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814a" w14:textId="77d8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марта 2013 года № 263 "Об утверждении Правил использования целевых текущих трансфертов из республиканского  бюджета 2013 года областными бюджетами, бюджетами городов Астаны и Алматы на материально-техническое оснащение государственных ветеринарных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2013 года № 990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2013 года № 263 «Об утверждении Правил использования целевых текущих трансфертов из республиканского бюджета 2013 года областными бюджетами, бюджетами городов Астаны и Алматы на материально-техническое оснащение государственных ветеринарных организаций» (САПП Республики Казахстан, 2013 г., № 22, ст. 355)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2013 года областными бюджетами, бюджетами городов Астаны и Алматы на материально-техническое оснащение государственных ветеринарных организаций,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3130"/>
        <w:gridCol w:w="2861"/>
        <w:gridCol w:w="5835"/>
      </w:tblGrid>
      <w:tr>
        <w:trPr>
          <w:trHeight w:val="30" w:hRule="atLeast"/>
        </w:trPr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 Дьюара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35 литров.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 Дьюара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6 литров.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3109"/>
        <w:gridCol w:w="2861"/>
        <w:gridCol w:w="5835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Автомашина, установка дезинфекционная (УД) на шасси УАЗ 390945 емкость 500-600 литров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Автомашина, установка дезинфекционная (УД) на шасси УАЗ 390945 емкость 500-600 литров должна состоять из основных частей: цистерны, баков для дезинфицирующих растворов, ящиков для принадлежностей, системы нагрева рабочего раствора, напорного трубопровода, приемно-раздаточного трубопровода, компрессорной установки. 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