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c29f4" w14:textId="2fc29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28 октября 2004 года № 1117 "Вопросы Министерства здравоохранения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октября 2013 года № 1046. Утратило силу постановлением Правительства Республики Казахстан от 23 сентября 2014 года № 1005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23.09.2014 </w:t>
      </w:r>
      <w:r>
        <w:rPr>
          <w:rFonts w:ascii="Times New Roman"/>
          <w:b w:val="false"/>
          <w:i w:val="false"/>
          <w:color w:val="ff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2004 года № 1117 «Вопросы Министерства здравоохранения Республики Казахстан» (САПП Республики Казахстан, 2004 г., № 41, ст. 529)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здравоохранения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1.</w:t>
      </w:r>
      <w:r>
        <w:rPr>
          <w:rFonts w:ascii="Times New Roman"/>
          <w:b w:val="false"/>
          <w:i w:val="false"/>
          <w:color w:val="000000"/>
          <w:sz w:val="28"/>
        </w:rPr>
        <w:t xml:space="preserve"> «Функции центрального аппарата»: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«17) определение порядка выдачи заключений (разрешительных документов) на ввоз на территорию Республики Казахстан и вывоз с территории Республики Казахстан гемопоэтических стволовых клеток, костного мозга в случае их перемещения с целью проведения неродственной трансплантации, а также образцов клеток, тканей, биологических жидкостей и секретов, в том числе продуктов жизнедеятельности человека, физиологических и патологических выделений, мазков, соскобов, смывов, предназначенных для диагностических целей или полученных в процессе проведения биомедицинских исследований;»;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2.</w:t>
      </w:r>
      <w:r>
        <w:rPr>
          <w:rFonts w:ascii="Times New Roman"/>
          <w:b w:val="false"/>
          <w:i w:val="false"/>
          <w:color w:val="000000"/>
          <w:sz w:val="28"/>
        </w:rPr>
        <w:t xml:space="preserve"> «Функции ведомств»: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29)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«29) лицензирование ввоза на территорию Республики Казахстан из стран, не входящих в Таможенный союз, и вывоза с территории Республики Казахстан в эти страны органов (части органов) и (или) тканей человека, крови и ее компонентов;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осуществление выдачи заключений (разрешительных документов) на ввоз на территорию Республики Казахстан лекарственных средств, изделий медицинского назначения и медицинской техники (в том числе незарегистрированных) в качестве гуманитарной помощи или помощи при чрезвычайных ситуациях;».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