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187f" w14:textId="03d1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согласия на создание товарищества с ограниченной ответственностью "Центр тюркологии имени Немата Келимбетова"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октября 2013 года № 1054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135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согласие Республиканскому государственному предприятию на праве хозяйственного ведения «Казахский национальный педагогический университет имени Абая» Министерства образования и науки Республики Казахстан создать товарищество с ограниченной ответственностью «Центр тюркологии имени Немата Келимбетова».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