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56f4" w14:textId="4c25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2013 года № 1115.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2013 года № 1115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№ 1448 "Об утверждении Правил использования поступлений от реализации услуг, предоставляемых государственными учреждениями специализированными охранными подразделениями органов внутренних дел Республики Казахстан" (САПП Республики Казахстан, 2002 г., № 50, ст. 495):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поступлений от реализации услуг, предоставляемых государственными учреждениями специализированными охранными подразделениями органов внутренних дел Республики Казахстан, утвержденных указанным постановлением: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"обязательные пенсионные взносы сотрудников специализированных охранных подразделений в единый накопительный пенсионный фонд;".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08.07.2014  </w:t>
      </w:r>
      <w:r>
        <w:rPr>
          <w:rFonts w:ascii="Times New Roman"/>
          <w:b w:val="false"/>
          <w:i w:val="false"/>
          <w:color w:val="000000"/>
          <w:sz w:val="28"/>
        </w:rPr>
        <w:t>№ 777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28.09.2015 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1182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19.12.2014 </w:t>
      </w:r>
      <w:r>
        <w:rPr>
          <w:rFonts w:ascii="Times New Roman"/>
          <w:b w:val="false"/>
          <w:i w:val="false"/>
          <w:color w:val="000000"/>
          <w:sz w:val="28"/>
        </w:rPr>
        <w:t>№ 1344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5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октября 2010 года № 1080 "О сроках обеспечения государственными органами оказания входящих в их компетенцию электронных государственных услуг":</w:t>
      </w:r>
    </w:p>
    <w:bookmarkEnd w:id="13"/>
    <w:bookmarkStart w:name="z5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"/>
    <w:bookmarkStart w:name="z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334, 338, 342, 346 исключить;</w:t>
      </w:r>
    </w:p>
    <w:bookmarkEnd w:id="15"/>
    <w:bookmarkStart w:name="z5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2:</w:t>
      </w:r>
    </w:p>
    <w:bookmarkEnd w:id="16"/>
    <w:bookmarkStart w:name="z6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354 и 355,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реорганизацию добровольного накопительного пенсионного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добровольную ликвидацию добровольного накопительного пенсионного фонда".</w:t>
      </w:r>
    </w:p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11.03.2014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8"/>
    <w:bookmarkStart w:name="z6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27.01.2016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9"/>
    <w:bookmarkStart w:name="z7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28.09.2015 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15.04.2015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23.04.2015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25.04.2015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3"/>
    <w:bookmarkStart w:name="z8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02.02.2016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4"/>
    <w:bookmarkStart w:name="z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13.03.2015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1597 "Об утверждении Правил сохранения социального обеспечения, всех льгот и преимуществ при выходе на пенсию лиц, права которых иметь специальные звания и классные чины, а также носить форменную одежду упразднены" (САПП Республики Казахстан, 2013 г., № 4, ст. 66):</w:t>
      </w:r>
    </w:p>
    <w:bookmarkEnd w:id="26"/>
    <w:bookmarkStart w:name="z11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сохранения социального обеспечения, всех льгот и преимуществ при выходе на пенсию лиц, права которых иметь специальные звания и классные чины, а также носить форменную одежду упразднены, утвержденных указанным постановлением:</w:t>
      </w:r>
    </w:p>
    <w:bookmarkEnd w:id="27"/>
    <w:bookmarkStart w:name="z1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обязательные пенсионные взносы в единый накопительный пенсионный фонд в размере двадцати процентов от размера денежного содержания начисляются и перечисляются за счет бюджетных средств на индивидуальный пенсионный счет вкладчика.".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2013 года № 1115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2013 года № 1115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2013 года № 1115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постановлением Правительства РК от 19.02.2014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