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ebd3e" w14:textId="d1ebd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сроков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взысканий по ним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18 октября 2013 года № 1116. Утратило силу постановлением Правительства Республики Казахстан от 30 июня 2023 года № 528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30.06.2023 </w:t>
      </w:r>
      <w:r>
        <w:rPr>
          <w:rFonts w:ascii="Times New Roman"/>
          <w:b w:val="false"/>
          <w:i w:val="false"/>
          <w:color w:val="ff0000"/>
          <w:sz w:val="28"/>
        </w:rPr>
        <w:t>№ 528</w:t>
      </w:r>
      <w:r>
        <w:rPr>
          <w:rFonts w:ascii="Times New Roman"/>
          <w:b w:val="false"/>
          <w:i w:val="false"/>
          <w:color w:val="ff0000"/>
          <w:sz w:val="28"/>
        </w:rPr>
        <w:t xml:space="preserve"> (вводится в действие с 01.07.2023).</w:t>
      </w:r>
    </w:p>
    <w:p>
      <w:pPr>
        <w:spacing w:after="0"/>
        <w:ind w:left="0"/>
        <w:jc w:val="both"/>
      </w:pPr>
      <w:r>
        <w:rPr>
          <w:rFonts w:ascii="Times New Roman"/>
          <w:b w:val="false"/>
          <w:i w:val="false"/>
          <w:color w:val="000000"/>
          <w:sz w:val="28"/>
        </w:rPr>
        <w:t xml:space="preserve">
      Сноска. Заголовок в редакции постановления Правительства РК от 10.12.2015 </w:t>
      </w:r>
      <w:r>
        <w:rPr>
          <w:rFonts w:ascii="Times New Roman"/>
          <w:b w:val="false"/>
          <w:i w:val="false"/>
          <w:color w:val="000000"/>
          <w:sz w:val="28"/>
        </w:rPr>
        <w:t>№ 988</w:t>
      </w:r>
      <w:r>
        <w:rPr>
          <w:rFonts w:ascii="Times New Roman"/>
          <w:b w:val="false"/>
          <w:i w:val="false"/>
          <w:color w:val="000000"/>
          <w:sz w:val="28"/>
        </w:rPr>
        <w:t xml:space="preserve"> (вводится в действие с 01.01.2016).</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000000"/>
          <w:sz w:val="28"/>
        </w:rPr>
        <w:t xml:space="preserve"> 4.</w:t>
      </w:r>
    </w:p>
    <w:bookmarkStart w:name="z1" w:id="0"/>
    <w:p>
      <w:pPr>
        <w:spacing w:after="0"/>
        <w:ind w:left="0"/>
        <w:jc w:val="both"/>
      </w:pPr>
      <w:r>
        <w:rPr>
          <w:rFonts w:ascii="Times New Roman"/>
          <w:b w:val="false"/>
          <w:i w:val="false"/>
          <w:color w:val="000000"/>
          <w:sz w:val="28"/>
        </w:rPr>
        <w:t xml:space="preserve">
      В соответствии с подпунктом 3)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пенсионном обеспечении в Республике Казахстан" Правительство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Правительства РК от 26.10.2022 </w:t>
      </w:r>
      <w:r>
        <w:rPr>
          <w:rFonts w:ascii="Times New Roman"/>
          <w:b w:val="false"/>
          <w:i w:val="false"/>
          <w:color w:val="000000"/>
          <w:sz w:val="28"/>
        </w:rPr>
        <w:t>№ 850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 сроки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взыскания по ним (далее – Правила).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10.12.2015 </w:t>
      </w:r>
      <w:r>
        <w:rPr>
          <w:rFonts w:ascii="Times New Roman"/>
          <w:b w:val="false"/>
          <w:i w:val="false"/>
          <w:color w:val="000000"/>
          <w:sz w:val="28"/>
        </w:rPr>
        <w:t>№ 988</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Приостановить действие пункта 43 Правил до 1 января 2014 года. В период приостановления указанный пункт действует в следующей редакции:</w:t>
      </w:r>
    </w:p>
    <w:bookmarkEnd w:id="2"/>
    <w:p>
      <w:pPr>
        <w:spacing w:after="0"/>
        <w:ind w:left="0"/>
        <w:jc w:val="both"/>
      </w:pPr>
      <w:r>
        <w:rPr>
          <w:rFonts w:ascii="Times New Roman"/>
          <w:b w:val="false"/>
          <w:i w:val="false"/>
          <w:color w:val="000000"/>
          <w:sz w:val="28"/>
        </w:rPr>
        <w:t>
      "43. По распоряжению налоговых органов в случае, если агент не представил списки вкладчиков единого накопительного пенсионного фонда, в пользу которых взыскивается задолженность по обязательным пенсионным взносам, и при наличии задолженности по обязательным пенсионным взносам, банки и организации, осуществляющие отдельные виды банковских операций, приостанавливают все расходные операции на банковских счетах агентов и исполняют указания, касающиеся перечисления обязательных пенсионных взносов, социальных отчислений и налоговой задолженности в порядке, установленном законодательством Республики Казахстан.".</w:t>
      </w:r>
    </w:p>
    <w:bookmarkStart w:name="z4" w:id="3"/>
    <w:p>
      <w:pPr>
        <w:spacing w:after="0"/>
        <w:ind w:left="0"/>
        <w:jc w:val="both"/>
      </w:pPr>
      <w:r>
        <w:rPr>
          <w:rFonts w:ascii="Times New Roman"/>
          <w:b w:val="false"/>
          <w:i w:val="false"/>
          <w:color w:val="000000"/>
          <w:sz w:val="28"/>
        </w:rPr>
        <w:t xml:space="preserve">
      3.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xml:space="preserve">
      4. Настоящее постановление вводится в действие по истечении десяти календарных дней со дня официального опубликования, за исключением части второй </w:t>
      </w:r>
      <w:r>
        <w:rPr>
          <w:rFonts w:ascii="Times New Roman"/>
          <w:b w:val="false"/>
          <w:i w:val="false"/>
          <w:color w:val="000000"/>
          <w:sz w:val="28"/>
        </w:rPr>
        <w:t>пункта 3</w:t>
      </w:r>
      <w:r>
        <w:rPr>
          <w:rFonts w:ascii="Times New Roman"/>
          <w:b w:val="false"/>
          <w:i w:val="false"/>
          <w:color w:val="000000"/>
          <w:sz w:val="28"/>
        </w:rPr>
        <w:t xml:space="preserve">, </w:t>
      </w:r>
      <w:r>
        <w:rPr>
          <w:rFonts w:ascii="Times New Roman"/>
          <w:b w:val="false"/>
          <w:i w:val="false"/>
          <w:color w:val="000000"/>
          <w:sz w:val="28"/>
        </w:rPr>
        <w:t>пункта 7</w:t>
      </w:r>
      <w:r>
        <w:rPr>
          <w:rFonts w:ascii="Times New Roman"/>
          <w:b w:val="false"/>
          <w:i w:val="false"/>
          <w:color w:val="000000"/>
          <w:sz w:val="28"/>
        </w:rPr>
        <w:t xml:space="preserve">, </w:t>
      </w:r>
      <w:r>
        <w:rPr>
          <w:rFonts w:ascii="Times New Roman"/>
          <w:b w:val="false"/>
          <w:i w:val="false"/>
          <w:color w:val="000000"/>
          <w:sz w:val="28"/>
        </w:rPr>
        <w:t>раздела 4</w:t>
      </w:r>
      <w:r>
        <w:rPr>
          <w:rFonts w:ascii="Times New Roman"/>
          <w:b w:val="false"/>
          <w:i w:val="false"/>
          <w:color w:val="000000"/>
          <w:sz w:val="28"/>
        </w:rPr>
        <w:t xml:space="preserve"> Правил, которые вводятся в действие с 1 января 2014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1116</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и сроки исчисления, удержания (начисления) и перечисления</w:t>
      </w:r>
      <w:r>
        <w:br/>
      </w:r>
      <w:r>
        <w:rPr>
          <w:rFonts w:ascii="Times New Roman"/>
          <w:b/>
          <w:i w:val="false"/>
          <w:color w:val="000000"/>
        </w:rPr>
        <w:t>обязательных пенсионных взносов, обязательных профессиональных</w:t>
      </w:r>
      <w:r>
        <w:br/>
      </w:r>
      <w:r>
        <w:rPr>
          <w:rFonts w:ascii="Times New Roman"/>
          <w:b/>
          <w:i w:val="false"/>
          <w:color w:val="000000"/>
        </w:rPr>
        <w:t>пенсионных взносов в единый накопительный пенсионный фонд</w:t>
      </w:r>
      <w:r>
        <w:br/>
      </w:r>
      <w:r>
        <w:rPr>
          <w:rFonts w:ascii="Times New Roman"/>
          <w:b/>
          <w:i w:val="false"/>
          <w:color w:val="000000"/>
        </w:rPr>
        <w:t>и взысканий по ним</w:t>
      </w:r>
    </w:p>
    <w:bookmarkEnd w:id="5"/>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14.04.2016 </w:t>
      </w:r>
      <w:r>
        <w:rPr>
          <w:rFonts w:ascii="Times New Roman"/>
          <w:b w:val="false"/>
          <w:i w:val="false"/>
          <w:color w:val="ff0000"/>
          <w:sz w:val="28"/>
        </w:rPr>
        <w:t>№ 215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8"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в редакции постановления Правительства РК от 09.10.2018 </w:t>
      </w:r>
      <w:r>
        <w:rPr>
          <w:rFonts w:ascii="Times New Roman"/>
          <w:b w:val="false"/>
          <w:i w:val="false"/>
          <w:color w:val="ff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p>
    <w:bookmarkStart w:name="z9" w:id="7"/>
    <w:p>
      <w:pPr>
        <w:spacing w:after="0"/>
        <w:ind w:left="0"/>
        <w:jc w:val="both"/>
      </w:pPr>
      <w:r>
        <w:rPr>
          <w:rFonts w:ascii="Times New Roman"/>
          <w:b w:val="false"/>
          <w:i w:val="false"/>
          <w:color w:val="000000"/>
          <w:sz w:val="28"/>
        </w:rPr>
        <w:t xml:space="preserve">
      1. Настоящие Правила и сроки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взысканий по ним (далее – Правила) разработаны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18 Кодекса Республики Казахстан от 25 декабря 2017 года "О налогах и других обязательных платежах в бюджет" (Налоговый кодекс), </w:t>
      </w:r>
      <w:r>
        <w:rPr>
          <w:rFonts w:ascii="Times New Roman"/>
          <w:b w:val="false"/>
          <w:i w:val="false"/>
          <w:color w:val="000000"/>
          <w:sz w:val="28"/>
        </w:rPr>
        <w:t>пунктом 1</w:t>
      </w:r>
      <w:r>
        <w:rPr>
          <w:rFonts w:ascii="Times New Roman"/>
          <w:b w:val="false"/>
          <w:i w:val="false"/>
          <w:color w:val="000000"/>
          <w:sz w:val="28"/>
        </w:rPr>
        <w:t xml:space="preserve"> статьи 26 Закона Республики Казахстан от 26 декабря 2019 года "Об обязательном социальном страховании", подпунктом 3)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 (далее – Закон) и определяют порядок и сроки исчисления, удержания (начисления) и перечисления агентами по уплате обязательных пенсионных взносов, обязательных профессиональных пенсионных взносов обязательных пенсионных взносов (далее – агенты), обязательных профессиональных пенсионных взносов в единый накопительный пенсионный фонд (далее – ЕНПФ) и взысканий по ним.</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09.11.2020 </w:t>
      </w:r>
      <w:r>
        <w:rPr>
          <w:rFonts w:ascii="Times New Roman"/>
          <w:b w:val="false"/>
          <w:i w:val="false"/>
          <w:color w:val="000000"/>
          <w:sz w:val="28"/>
        </w:rPr>
        <w:t>№ 745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Юридические лица, лица, занимающиеся частной практикой, а также индивидуальные предприниматели подлежат учету в качестве агентов в органах государственных доходов по месту своего нахождения (жительства).</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08.05.2019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3. Агенты ежемесячно исчисляют и удерживают обязательные пенсионные взносы из доходов, выплачиваемых работникам, а также доходов физических лиц, заключивших договор гражданско-правового характера, и перечисляют их в ЕНПФ.</w:t>
      </w:r>
    </w:p>
    <w:bookmarkEnd w:id="9"/>
    <w:p>
      <w:pPr>
        <w:spacing w:after="0"/>
        <w:ind w:left="0"/>
        <w:jc w:val="both"/>
      </w:pPr>
      <w:r>
        <w:rPr>
          <w:rFonts w:ascii="Times New Roman"/>
          <w:b w:val="false"/>
          <w:i w:val="false"/>
          <w:color w:val="000000"/>
          <w:sz w:val="28"/>
        </w:rPr>
        <w:t>
      Агенты, использующие труд работников, профессии которых предусмотрены перечнем производств, работ, профессий работников, занятых на работах с вредными условиями труда, в пользу которых вкладчиками обязательных профессиональных пенсионных взносов за счет собственных средств осуществляются обязательные профессиональные пенсионные взносы, ежемесячно из доходов, выплачиваемых работникам, начисляют и перечисляют обязательные профессиональные пенсионные взносы в ЕНПФ.</w:t>
      </w:r>
    </w:p>
    <w:p>
      <w:pPr>
        <w:spacing w:after="0"/>
        <w:ind w:left="0"/>
        <w:jc w:val="both"/>
      </w:pPr>
      <w:r>
        <w:rPr>
          <w:rFonts w:ascii="Times New Roman"/>
          <w:b w:val="false"/>
          <w:i w:val="false"/>
          <w:color w:val="000000"/>
          <w:sz w:val="28"/>
        </w:rPr>
        <w:t>
      Лица, занимающиеся частной практикой, а также индивидуальные предприниматели исчисляют обязательные пенсионные взносы за каждый месяц налогового периода и перечисляют их в ЕНПФ в свою пользу.</w:t>
      </w:r>
    </w:p>
    <w:p>
      <w:pPr>
        <w:spacing w:after="0"/>
        <w:ind w:left="0"/>
        <w:jc w:val="both"/>
      </w:pPr>
      <w:r>
        <w:rPr>
          <w:rFonts w:ascii="Times New Roman"/>
          <w:b w:val="false"/>
          <w:i w:val="false"/>
          <w:color w:val="000000"/>
          <w:sz w:val="28"/>
        </w:rPr>
        <w:t>
      Крестьянские или фермерские хозяйства исчисляют обязательные пенсионные взносы за каждый месяц налогового периода и перечисляют их в ЕНПФ в пользу совершеннолетнего члена (участника) и главы крестьянского или фермерского хозяйства. Обязательные пенсионные взносы в пользу совершеннолетних членов (участников) крестьянского или фермерского хозяйства подлежат исчислению и уплате с начала календарного года, следующего за годом достижения ими совершеннолетия.</w:t>
      </w:r>
    </w:p>
    <w:p>
      <w:pPr>
        <w:spacing w:after="0"/>
        <w:ind w:left="0"/>
        <w:jc w:val="both"/>
      </w:pPr>
      <w:r>
        <w:rPr>
          <w:rFonts w:ascii="Times New Roman"/>
          <w:b w:val="false"/>
          <w:i w:val="false"/>
          <w:color w:val="000000"/>
          <w:sz w:val="28"/>
        </w:rPr>
        <w:t>
      Ежемесячное исчисление и удержание обязательных пенсионных взносов из социальных</w:t>
      </w:r>
      <w:r>
        <w:rPr>
          <w:rFonts w:ascii="Times New Roman"/>
          <w:b w:val="false"/>
          <w:i w:val="false"/>
          <w:color w:val="000000"/>
          <w:sz w:val="28"/>
        </w:rPr>
        <w:t xml:space="preserve"> выплат</w:t>
      </w:r>
      <w:r>
        <w:rPr>
          <w:rFonts w:ascii="Times New Roman"/>
          <w:b w:val="false"/>
          <w:i w:val="false"/>
          <w:color w:val="000000"/>
          <w:sz w:val="28"/>
        </w:rPr>
        <w:t xml:space="preserve"> на случаи утраты трудоспособности и (или) потери работы, потери дохода в связи с беременностью, родами, усыновлением (удочерением) новорожденного ребенка (детей), в связи с уходом за ребенком по достижении им возраста одного года из Государственного фонда социального страхования, а также обязательных пенсионных взносов, субсидируемых за счет бюджетных средств, осуществляются Государственной</w:t>
      </w:r>
      <w:r>
        <w:rPr>
          <w:rFonts w:ascii="Times New Roman"/>
          <w:b w:val="false"/>
          <w:i w:val="false"/>
          <w:color w:val="000000"/>
          <w:sz w:val="28"/>
        </w:rPr>
        <w:t xml:space="preserve"> корпорацией</w:t>
      </w:r>
      <w:r>
        <w:rPr>
          <w:rFonts w:ascii="Times New Roman"/>
          <w:b w:val="false"/>
          <w:i w:val="false"/>
          <w:color w:val="000000"/>
          <w:sz w:val="28"/>
        </w:rPr>
        <w:t xml:space="preserve"> "Правительство для граждан" (далее – Государственная корпорация) в соответствии с единым списком физических лиц, заключивших договор о пенсионном обеспечении за счет обязательных пенсионных взносов, обязательных профессиональных пенсионных взносов (далее – единый список физических лиц).</w:t>
      </w:r>
    </w:p>
    <w:bookmarkStart w:name="z151" w:id="10"/>
    <w:p>
      <w:pPr>
        <w:spacing w:after="0"/>
        <w:ind w:left="0"/>
        <w:jc w:val="both"/>
      </w:pPr>
      <w:r>
        <w:rPr>
          <w:rFonts w:ascii="Times New Roman"/>
          <w:b w:val="false"/>
          <w:i w:val="false"/>
          <w:color w:val="000000"/>
          <w:sz w:val="28"/>
        </w:rPr>
        <w:t xml:space="preserve">
      Обязательные пенсионные взносы для граждан, указанных в подпунктах 1-1), 2), 3) </w:t>
      </w:r>
      <w:r>
        <w:rPr>
          <w:rFonts w:ascii="Times New Roman"/>
          <w:b w:val="false"/>
          <w:i w:val="false"/>
          <w:color w:val="000000"/>
          <w:sz w:val="28"/>
        </w:rPr>
        <w:t>пункта 2</w:t>
      </w:r>
      <w:r>
        <w:rPr>
          <w:rFonts w:ascii="Times New Roman"/>
          <w:b w:val="false"/>
          <w:i w:val="false"/>
          <w:color w:val="000000"/>
          <w:sz w:val="28"/>
        </w:rPr>
        <w:t xml:space="preserve"> статьи 39 Закона, подлежат уплате в размере 10 процентов от получаемого дохода, но не менее 10 процентов от минимального размера заработной платы, установленного на соответствующий финансовый год законом о республиканском бюджете, и не выше 10 процентов 50-кратного минимального размера заработной платы, установленного на соответствующий финансовый год законом о республиканском бюджете, путем взноса наличными деньгами в банки и (или) организации, осуществляющие отдельные виды банковских операций, для их последующего перечисления на индивидуальный пенсионный счет в ЕНПФ.</w:t>
      </w:r>
    </w:p>
    <w:bookmarkEnd w:id="10"/>
    <w:p>
      <w:pPr>
        <w:spacing w:after="0"/>
        <w:ind w:left="0"/>
        <w:jc w:val="both"/>
      </w:pPr>
      <w:r>
        <w:rPr>
          <w:rFonts w:ascii="Times New Roman"/>
          <w:b w:val="false"/>
          <w:i w:val="false"/>
          <w:color w:val="000000"/>
          <w:sz w:val="28"/>
        </w:rPr>
        <w:t xml:space="preserve">
      Агенты ежемесячно исчисляют и удерживают обязательные пенсионные взносы в ЕНПФ из доходов лиц, имеющих инвалидность первой и второй групп, если инвалидность установлена бессрочно, по заявлению вкладчика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Start w:name="z98" w:id="11"/>
    <w:p>
      <w:pPr>
        <w:spacing w:after="0"/>
        <w:ind w:left="0"/>
        <w:jc w:val="both"/>
      </w:pPr>
      <w:r>
        <w:rPr>
          <w:rFonts w:ascii="Times New Roman"/>
          <w:b w:val="false"/>
          <w:i w:val="false"/>
          <w:color w:val="000000"/>
          <w:sz w:val="28"/>
        </w:rPr>
        <w:t>
      Агенты могут получать из Государственной корпорации подтверждение о наличии у работника открытого в ЕНПФ индивидуального пенсионного счета.</w:t>
      </w:r>
    </w:p>
    <w:bookmarkEnd w:id="11"/>
    <w:p>
      <w:pPr>
        <w:spacing w:after="0"/>
        <w:ind w:left="0"/>
        <w:jc w:val="both"/>
      </w:pPr>
      <w:r>
        <w:rPr>
          <w:rFonts w:ascii="Times New Roman"/>
          <w:b w:val="false"/>
          <w:i w:val="false"/>
          <w:color w:val="000000"/>
          <w:sz w:val="28"/>
        </w:rPr>
        <w:t>
      В заявлении агента на подтверждение наличия у работника открытого в ЕНПФ индивидуального пенсионного счета указываются: наименование и реквизиты агента, фамилия, имя, отчество (при его наличии), дата рождения, индивидуальный идентификационный номер работника.</w:t>
      </w:r>
    </w:p>
    <w:p>
      <w:pPr>
        <w:spacing w:after="0"/>
        <w:ind w:left="0"/>
        <w:jc w:val="both"/>
      </w:pPr>
      <w:r>
        <w:rPr>
          <w:rFonts w:ascii="Times New Roman"/>
          <w:b w:val="false"/>
          <w:i w:val="false"/>
          <w:color w:val="000000"/>
          <w:sz w:val="28"/>
        </w:rPr>
        <w:t>
      Заявление должно быть подписано руководителем и главным бухгалтером. Если должность главного бухгалтера не предусмотрена, в заявлении делается соответствующая отметка.</w:t>
      </w:r>
    </w:p>
    <w:p>
      <w:pPr>
        <w:spacing w:after="0"/>
        <w:ind w:left="0"/>
        <w:jc w:val="both"/>
      </w:pPr>
      <w:r>
        <w:rPr>
          <w:rFonts w:ascii="Times New Roman"/>
          <w:b w:val="false"/>
          <w:i w:val="false"/>
          <w:color w:val="000000"/>
          <w:sz w:val="28"/>
        </w:rPr>
        <w:t xml:space="preserve">
      Государственная корпорация в течение пяти рабочих дней со дня поступления от агента заявления на подтверждение наличия у работника открытого в ЕНПФ индивидуального пенсионного счета представляет агенту справку-подтверждение о наличии у работника данного индивидуального пенсионного счета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постановлениями Правительства РК от 29.09.2017 </w:t>
      </w:r>
      <w:r>
        <w:rPr>
          <w:rFonts w:ascii="Times New Roman"/>
          <w:b w:val="false"/>
          <w:i w:val="false"/>
          <w:color w:val="000000"/>
          <w:sz w:val="28"/>
        </w:rPr>
        <w:t>№ 603</w:t>
      </w:r>
      <w:r>
        <w:rPr>
          <w:rFonts w:ascii="Times New Roman"/>
          <w:b w:val="false"/>
          <w:i w:val="false"/>
          <w:color w:val="ff0000"/>
          <w:sz w:val="28"/>
        </w:rPr>
        <w:t xml:space="preserve"> (вводится в действие со дня его первого официального опубликования); от 09.10.2018 </w:t>
      </w:r>
      <w:r>
        <w:rPr>
          <w:rFonts w:ascii="Times New Roman"/>
          <w:b w:val="false"/>
          <w:i w:val="false"/>
          <w:color w:val="000000"/>
          <w:sz w:val="28"/>
        </w:rPr>
        <w:t>№ 624</w:t>
      </w:r>
      <w:r>
        <w:rPr>
          <w:rFonts w:ascii="Times New Roman"/>
          <w:b w:val="false"/>
          <w:i w:val="false"/>
          <w:color w:val="ff0000"/>
          <w:sz w:val="28"/>
        </w:rPr>
        <w:t xml:space="preserve"> (вводится в действие со дня его первого официального опубликования); от 08.05.2019 </w:t>
      </w:r>
      <w:r>
        <w:rPr>
          <w:rFonts w:ascii="Times New Roman"/>
          <w:b w:val="false"/>
          <w:i w:val="false"/>
          <w:color w:val="000000"/>
          <w:sz w:val="28"/>
        </w:rPr>
        <w:t>№ 263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09.11.2020 </w:t>
      </w:r>
      <w:r>
        <w:rPr>
          <w:rFonts w:ascii="Times New Roman"/>
          <w:b w:val="false"/>
          <w:i w:val="false"/>
          <w:color w:val="000000"/>
          <w:sz w:val="28"/>
        </w:rPr>
        <w:t>№ 745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4. Юридические лица-агенты хранят в установленном законодательством порядке сведения об удержанных и перечисленных обязательных пенсионных взносах, обязательных профессиональных пенсионных взносах, в том числе о возврате ошибочных платежей, на электронном или бумажном носителях.</w:t>
      </w:r>
    </w:p>
    <w:bookmarkEnd w:id="12"/>
    <w:p>
      <w:pPr>
        <w:spacing w:after="0"/>
        <w:ind w:left="0"/>
        <w:jc w:val="both"/>
      </w:pPr>
      <w:r>
        <w:rPr>
          <w:rFonts w:ascii="Times New Roman"/>
          <w:b w:val="false"/>
          <w:i w:val="false"/>
          <w:color w:val="000000"/>
          <w:sz w:val="28"/>
        </w:rPr>
        <w:t>
      При ликвидации юридического лица-агента документы об удержании и перечислении обязательных пенсионных взносов, обязательных профессиональных пенсионных взносов передаются в Государственный архив.</w:t>
      </w:r>
    </w:p>
    <w:bookmarkStart w:name="z13" w:id="13"/>
    <w:p>
      <w:pPr>
        <w:spacing w:after="0"/>
        <w:ind w:left="0"/>
        <w:jc w:val="left"/>
      </w:pPr>
      <w:r>
        <w:rPr>
          <w:rFonts w:ascii="Times New Roman"/>
          <w:b/>
          <w:i w:val="false"/>
          <w:color w:val="000000"/>
        </w:rPr>
        <w:t xml:space="preserve"> Глава 2. Порядок и сроки исчисления, удержания (начисления) обязательных пенсионных взносов, обязательных профессиональных пенсионных взносов</w:t>
      </w:r>
    </w:p>
    <w:bookmarkEnd w:id="13"/>
    <w:p>
      <w:pPr>
        <w:spacing w:after="0"/>
        <w:ind w:left="0"/>
        <w:jc w:val="both"/>
      </w:pPr>
      <w:r>
        <w:rPr>
          <w:rFonts w:ascii="Times New Roman"/>
          <w:b w:val="false"/>
          <w:i w:val="false"/>
          <w:color w:val="ff0000"/>
          <w:sz w:val="28"/>
        </w:rPr>
        <w:t xml:space="preserve">
      Сноска. Заголовок главы 2 в редакции постановления Правительства РК от 09.10.2018 </w:t>
      </w:r>
      <w:r>
        <w:rPr>
          <w:rFonts w:ascii="Times New Roman"/>
          <w:b w:val="false"/>
          <w:i w:val="false"/>
          <w:color w:val="ff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p>
    <w:bookmarkStart w:name="z14" w:id="14"/>
    <w:p>
      <w:pPr>
        <w:spacing w:after="0"/>
        <w:ind w:left="0"/>
        <w:jc w:val="both"/>
      </w:pPr>
      <w:r>
        <w:rPr>
          <w:rFonts w:ascii="Times New Roman"/>
          <w:b w:val="false"/>
          <w:i w:val="false"/>
          <w:color w:val="000000"/>
          <w:sz w:val="28"/>
        </w:rPr>
        <w:t xml:space="preserve">
      5. Обязательные пенсионные взносы, подлежащие уплате в ЕНПФ, исчисляются путем применения ставки, установленной </w:t>
      </w:r>
      <w:r>
        <w:rPr>
          <w:rFonts w:ascii="Times New Roman"/>
          <w:b w:val="false"/>
          <w:i w:val="false"/>
          <w:color w:val="000000"/>
          <w:sz w:val="28"/>
        </w:rPr>
        <w:t>статьей 25</w:t>
      </w:r>
      <w:r>
        <w:rPr>
          <w:rFonts w:ascii="Times New Roman"/>
          <w:b w:val="false"/>
          <w:i w:val="false"/>
          <w:color w:val="000000"/>
          <w:sz w:val="28"/>
        </w:rPr>
        <w:t xml:space="preserve"> Закона к объекту исчисления обязательных пенсионных взносов.</w:t>
      </w:r>
    </w:p>
    <w:bookmarkEnd w:id="14"/>
    <w:bookmarkStart w:name="z200" w:id="15"/>
    <w:p>
      <w:pPr>
        <w:spacing w:after="0"/>
        <w:ind w:left="0"/>
        <w:jc w:val="both"/>
      </w:pPr>
      <w:r>
        <w:rPr>
          <w:rFonts w:ascii="Times New Roman"/>
          <w:b w:val="false"/>
          <w:i w:val="false"/>
          <w:color w:val="000000"/>
          <w:sz w:val="28"/>
        </w:rPr>
        <w:t>
      При этом максимальный совокупный годовой доход, принимаемый для исчисления обязательных пенсионных взносов, не должен превышать двенадцати размеров пятидесятикратной минимальной заработной платы, установленной на соответствующий финансовый год законом о республиканском бюджете.</w:t>
      </w:r>
    </w:p>
    <w:bookmarkEnd w:id="15"/>
    <w:bookmarkStart w:name="z201" w:id="16"/>
    <w:p>
      <w:pPr>
        <w:spacing w:after="0"/>
        <w:ind w:left="0"/>
        <w:jc w:val="both"/>
      </w:pPr>
      <w:r>
        <w:rPr>
          <w:rFonts w:ascii="Times New Roman"/>
          <w:b w:val="false"/>
          <w:i w:val="false"/>
          <w:color w:val="000000"/>
          <w:sz w:val="28"/>
        </w:rPr>
        <w:t>
      Объектами исчисления обязательных пенсионных взносов являются:</w:t>
      </w:r>
    </w:p>
    <w:bookmarkEnd w:id="16"/>
    <w:bookmarkStart w:name="z202" w:id="17"/>
    <w:p>
      <w:pPr>
        <w:spacing w:after="0"/>
        <w:ind w:left="0"/>
        <w:jc w:val="both"/>
      </w:pPr>
      <w:r>
        <w:rPr>
          <w:rFonts w:ascii="Times New Roman"/>
          <w:b w:val="false"/>
          <w:i w:val="false"/>
          <w:color w:val="000000"/>
          <w:sz w:val="28"/>
        </w:rPr>
        <w:t>
      1) для юридических лиц – ежемесячный доход наемных работников, и физических лиц, с которыми заключены договора гражданско-правового характера, принимаемый для исчисления обязательных пенсионных взносов, который не превышает пятидесятикратного минимального размера заработной платы, установленного на соответствующий финансовый год законом о республиканском бюджете;</w:t>
      </w:r>
    </w:p>
    <w:bookmarkEnd w:id="17"/>
    <w:bookmarkStart w:name="z203" w:id="18"/>
    <w:p>
      <w:pPr>
        <w:spacing w:after="0"/>
        <w:ind w:left="0"/>
        <w:jc w:val="both"/>
      </w:pPr>
      <w:r>
        <w:rPr>
          <w:rFonts w:ascii="Times New Roman"/>
          <w:b w:val="false"/>
          <w:i w:val="false"/>
          <w:color w:val="000000"/>
          <w:sz w:val="28"/>
        </w:rPr>
        <w:t>
      2) для лиц, занимающихся частной практикой, а также индивидуальных предпринимателей, использующих труд наемных работников, – ежемесячный доход наемного работника, принимаемый для исчисления обязательных пенсионных взносов, который не превышает пятидесятикратного минимального размера заработной платы, установленного законом о республиканском бюджете на соответствующий финансовый год;</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действовал до 01.01.2021 в соответствии с постановлением Правительства РК от 09.11.2020 </w:t>
      </w:r>
      <w:r>
        <w:rPr>
          <w:rFonts w:ascii="Times New Roman"/>
          <w:b w:val="false"/>
          <w:i w:val="false"/>
          <w:color w:val="ff0000"/>
          <w:sz w:val="28"/>
        </w:rPr>
        <w:t>№ 745</w:t>
      </w:r>
      <w:r>
        <w:rPr>
          <w:rFonts w:ascii="Times New Roman"/>
          <w:b w:val="false"/>
          <w:i w:val="false"/>
          <w:color w:val="ff0000"/>
          <w:sz w:val="28"/>
        </w:rPr>
        <w:t>;</w:t>
      </w:r>
      <w:r>
        <w:br/>
      </w:r>
      <w:r>
        <w:rPr>
          <w:rFonts w:ascii="Times New Roman"/>
          <w:b w:val="false"/>
          <w:i w:val="false"/>
          <w:color w:val="000000"/>
          <w:sz w:val="28"/>
        </w:rPr>
        <w:t>
</w:t>
      </w:r>
    </w:p>
    <w:bookmarkStart w:name="z205" w:id="19"/>
    <w:p>
      <w:pPr>
        <w:spacing w:after="0"/>
        <w:ind w:left="0"/>
        <w:jc w:val="both"/>
      </w:pPr>
      <w:r>
        <w:rPr>
          <w:rFonts w:ascii="Times New Roman"/>
          <w:b w:val="false"/>
          <w:i w:val="false"/>
          <w:color w:val="000000"/>
          <w:sz w:val="28"/>
        </w:rPr>
        <w:t>
      4) для лиц, занимающихся частной практикой, а также индивидуальных предпринимателей – получаемый доход.</w:t>
      </w:r>
    </w:p>
    <w:bookmarkEnd w:id="19"/>
    <w:bookmarkStart w:name="z206" w:id="20"/>
    <w:p>
      <w:pPr>
        <w:spacing w:after="0"/>
        <w:ind w:left="0"/>
        <w:jc w:val="both"/>
      </w:pPr>
      <w:r>
        <w:rPr>
          <w:rFonts w:ascii="Times New Roman"/>
          <w:b w:val="false"/>
          <w:i w:val="false"/>
          <w:color w:val="000000"/>
          <w:sz w:val="28"/>
        </w:rPr>
        <w:t xml:space="preserve">
      При этом получаемым доходом для лиц, занимающихся частной практикой, а также индивидуальных предпринимателей для целей исчисления обязательных пенсионных взносов является сумма, определяемая ими самостоятельно в пределах размеров, установленных </w:t>
      </w:r>
      <w:r>
        <w:rPr>
          <w:rFonts w:ascii="Times New Roman"/>
          <w:b w:val="false"/>
          <w:i w:val="false"/>
          <w:color w:val="000000"/>
          <w:sz w:val="28"/>
        </w:rPr>
        <w:t>пунктом 4</w:t>
      </w:r>
      <w:r>
        <w:rPr>
          <w:rFonts w:ascii="Times New Roman"/>
          <w:b w:val="false"/>
          <w:i w:val="false"/>
          <w:color w:val="000000"/>
          <w:sz w:val="28"/>
        </w:rPr>
        <w:t xml:space="preserve"> статьи 25 Закона, но не более дохода, определяемого для целей налогообложения в соответствии с </w:t>
      </w:r>
      <w:r>
        <w:rPr>
          <w:rFonts w:ascii="Times New Roman"/>
          <w:b w:val="false"/>
          <w:i w:val="false"/>
          <w:color w:val="000000"/>
          <w:sz w:val="28"/>
        </w:rPr>
        <w:t>Налоговым кодексом</w:t>
      </w:r>
      <w:r>
        <w:rPr>
          <w:rFonts w:ascii="Times New Roman"/>
          <w:b w:val="false"/>
          <w:i w:val="false"/>
          <w:color w:val="000000"/>
          <w:sz w:val="28"/>
        </w:rPr>
        <w:t>.</w:t>
      </w:r>
    </w:p>
    <w:bookmarkEnd w:id="20"/>
    <w:bookmarkStart w:name="z207" w:id="21"/>
    <w:p>
      <w:pPr>
        <w:spacing w:after="0"/>
        <w:ind w:left="0"/>
        <w:jc w:val="both"/>
      </w:pPr>
      <w:r>
        <w:rPr>
          <w:rFonts w:ascii="Times New Roman"/>
          <w:b w:val="false"/>
          <w:i w:val="false"/>
          <w:color w:val="000000"/>
          <w:sz w:val="28"/>
        </w:rPr>
        <w:t>
      В случае отсутствия дохода, лица, занимающиеся частной практикой, а также индивидуальные предприниматели вправе уплачивать обязательные пенсионные взносы в ЕНПФ в свою пользу из расчета 10 процентов от минимального размера заработной платы, установленного на соответствующий финансовый год законом о республиканском бюджете;</w:t>
      </w:r>
    </w:p>
    <w:bookmarkEnd w:id="21"/>
    <w:bookmarkStart w:name="z208" w:id="22"/>
    <w:p>
      <w:pPr>
        <w:spacing w:after="0"/>
        <w:ind w:left="0"/>
        <w:jc w:val="both"/>
      </w:pPr>
      <w:r>
        <w:rPr>
          <w:rFonts w:ascii="Times New Roman"/>
          <w:b w:val="false"/>
          <w:i w:val="false"/>
          <w:color w:val="000000"/>
          <w:sz w:val="28"/>
        </w:rPr>
        <w:t>
      5) для государственной корпорации – ежемесячные социальные выплаты на случай утраты трудоспособности и (или) потери работы, в связи с уходом за ребенком по достижении им возраста одного года, а также социальные выплаты на случай потери дохода в связи с беременностью, родами, усыновлением (удочерением) новорожденного ребенка (детей);</w:t>
      </w:r>
    </w:p>
    <w:bookmarkEnd w:id="22"/>
    <w:bookmarkStart w:name="z209" w:id="23"/>
    <w:p>
      <w:pPr>
        <w:spacing w:after="0"/>
        <w:ind w:left="0"/>
        <w:jc w:val="both"/>
      </w:pPr>
      <w:r>
        <w:rPr>
          <w:rFonts w:ascii="Times New Roman"/>
          <w:b w:val="false"/>
          <w:i w:val="false"/>
          <w:color w:val="000000"/>
          <w:sz w:val="28"/>
        </w:rPr>
        <w:t>
      6) для Министерства иностранных дел Республики Казахстан в части персонала дипломатической службы, работающего в загранучреждениях Республики Казахстан – 100 процентный размер оклада по приравненным должностям к персоналу центрального аппарата Министерства иностранных дел Республики Казахстан;</w:t>
      </w:r>
    </w:p>
    <w:bookmarkEnd w:id="23"/>
    <w:bookmarkStart w:name="z210" w:id="24"/>
    <w:p>
      <w:pPr>
        <w:spacing w:after="0"/>
        <w:ind w:left="0"/>
        <w:jc w:val="both"/>
      </w:pPr>
      <w:r>
        <w:rPr>
          <w:rFonts w:ascii="Times New Roman"/>
          <w:b w:val="false"/>
          <w:i w:val="false"/>
          <w:color w:val="000000"/>
          <w:sz w:val="28"/>
        </w:rPr>
        <w:t>
      7) для страховой организации – страховая выплата в качестве возмещения вреда, связанного с утратой заработка (дохода);</w:t>
      </w:r>
    </w:p>
    <w:bookmarkEnd w:id="24"/>
    <w:bookmarkStart w:name="z211" w:id="25"/>
    <w:p>
      <w:pPr>
        <w:spacing w:after="0"/>
        <w:ind w:left="0"/>
        <w:jc w:val="both"/>
      </w:pPr>
      <w:r>
        <w:rPr>
          <w:rFonts w:ascii="Times New Roman"/>
          <w:b w:val="false"/>
          <w:i w:val="false"/>
          <w:color w:val="000000"/>
          <w:sz w:val="28"/>
        </w:rPr>
        <w:t>
      8) для физических лиц, получающих доходы по договорам гражданско-правового характера, заключенным с физическими лицами, не являющимися налоговыми агентами – доход, полученный по договорам гражданско-правового характера, предметом которых является выполнение работ (оказание услуг);</w:t>
      </w:r>
    </w:p>
    <w:bookmarkEnd w:id="25"/>
    <w:p>
      <w:pPr>
        <w:spacing w:after="0"/>
        <w:ind w:left="0"/>
        <w:jc w:val="both"/>
      </w:pPr>
      <w:r>
        <w:rPr>
          <w:rFonts w:ascii="Times New Roman"/>
          <w:b w:val="false"/>
          <w:i w:val="false"/>
          <w:color w:val="000000"/>
          <w:sz w:val="28"/>
        </w:rPr>
        <w:t xml:space="preserve">
      9) для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Налогового кодекса, обязательные пенсионные взносы в свою пользу, подлежащие уплате в единый накопительный пенсионный фонд, составляют 30 процентов от 1-кратного размера месячного расчетного показателя – в городах республиканского и областного значения, столице и 0,5-кратного размера месячного расчетного показателя – в других населенных пунктах. При этом применяется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Start w:name="z237" w:id="26"/>
    <w:p>
      <w:pPr>
        <w:spacing w:after="0"/>
        <w:ind w:left="0"/>
        <w:jc w:val="both"/>
      </w:pPr>
      <w:r>
        <w:rPr>
          <w:rFonts w:ascii="Times New Roman"/>
          <w:b w:val="false"/>
          <w:i w:val="false"/>
          <w:color w:val="000000"/>
          <w:sz w:val="28"/>
        </w:rPr>
        <w:t xml:space="preserve">
      10) для плательщиков единого платежа, указанных в </w:t>
      </w:r>
      <w:r>
        <w:rPr>
          <w:rFonts w:ascii="Times New Roman"/>
          <w:b w:val="false"/>
          <w:i w:val="false"/>
          <w:color w:val="000000"/>
          <w:sz w:val="28"/>
        </w:rPr>
        <w:t>главе 89-1</w:t>
      </w:r>
      <w:r>
        <w:rPr>
          <w:rFonts w:ascii="Times New Roman"/>
          <w:b w:val="false"/>
          <w:i w:val="false"/>
          <w:color w:val="000000"/>
          <w:sz w:val="28"/>
        </w:rPr>
        <w:t xml:space="preserve"> Налогового кодекса, доля обязательных пенсионных взносов в ставке единого платежа составляет:</w:t>
      </w:r>
    </w:p>
    <w:bookmarkEnd w:id="26"/>
    <w:bookmarkStart w:name="z238" w:id="27"/>
    <w:p>
      <w:pPr>
        <w:spacing w:after="0"/>
        <w:ind w:left="0"/>
        <w:jc w:val="both"/>
      </w:pPr>
      <w:r>
        <w:rPr>
          <w:rFonts w:ascii="Times New Roman"/>
          <w:b w:val="false"/>
          <w:i w:val="false"/>
          <w:color w:val="000000"/>
          <w:sz w:val="28"/>
        </w:rPr>
        <w:t>
      с 1 января 2023 года – 50,0 процента;</w:t>
      </w:r>
    </w:p>
    <w:bookmarkEnd w:id="27"/>
    <w:bookmarkStart w:name="z239" w:id="28"/>
    <w:p>
      <w:pPr>
        <w:spacing w:after="0"/>
        <w:ind w:left="0"/>
        <w:jc w:val="both"/>
      </w:pPr>
      <w:r>
        <w:rPr>
          <w:rFonts w:ascii="Times New Roman"/>
          <w:b w:val="false"/>
          <w:i w:val="false"/>
          <w:color w:val="000000"/>
          <w:sz w:val="28"/>
        </w:rPr>
        <w:t>
      с 1 января 2024 года – 46,5 процента;</w:t>
      </w:r>
    </w:p>
    <w:bookmarkEnd w:id="28"/>
    <w:bookmarkStart w:name="z240" w:id="29"/>
    <w:p>
      <w:pPr>
        <w:spacing w:after="0"/>
        <w:ind w:left="0"/>
        <w:jc w:val="both"/>
      </w:pPr>
      <w:r>
        <w:rPr>
          <w:rFonts w:ascii="Times New Roman"/>
          <w:b w:val="false"/>
          <w:i w:val="false"/>
          <w:color w:val="000000"/>
          <w:sz w:val="28"/>
        </w:rPr>
        <w:t>
      с 1 января 2025 года – 42,0 процента;</w:t>
      </w:r>
    </w:p>
    <w:bookmarkEnd w:id="29"/>
    <w:bookmarkStart w:name="z241" w:id="30"/>
    <w:p>
      <w:pPr>
        <w:spacing w:after="0"/>
        <w:ind w:left="0"/>
        <w:jc w:val="both"/>
      </w:pPr>
      <w:r>
        <w:rPr>
          <w:rFonts w:ascii="Times New Roman"/>
          <w:b w:val="false"/>
          <w:i w:val="false"/>
          <w:color w:val="000000"/>
          <w:sz w:val="28"/>
        </w:rPr>
        <w:t>
      с 1 января 2026 года – 40,3 процента;</w:t>
      </w:r>
    </w:p>
    <w:bookmarkEnd w:id="30"/>
    <w:bookmarkStart w:name="z242" w:id="31"/>
    <w:p>
      <w:pPr>
        <w:spacing w:after="0"/>
        <w:ind w:left="0"/>
        <w:jc w:val="both"/>
      </w:pPr>
      <w:r>
        <w:rPr>
          <w:rFonts w:ascii="Times New Roman"/>
          <w:b w:val="false"/>
          <w:i w:val="false"/>
          <w:color w:val="000000"/>
          <w:sz w:val="28"/>
        </w:rPr>
        <w:t>
      с 1 января 2027 года – 38,8 процента;</w:t>
      </w:r>
    </w:p>
    <w:bookmarkEnd w:id="31"/>
    <w:bookmarkStart w:name="z243" w:id="32"/>
    <w:p>
      <w:pPr>
        <w:spacing w:after="0"/>
        <w:ind w:left="0"/>
        <w:jc w:val="both"/>
      </w:pPr>
      <w:r>
        <w:rPr>
          <w:rFonts w:ascii="Times New Roman"/>
          <w:b w:val="false"/>
          <w:i w:val="false"/>
          <w:color w:val="000000"/>
          <w:sz w:val="28"/>
        </w:rPr>
        <w:t>
      с 1 января 2028 года – 38,0 процента.</w:t>
      </w:r>
    </w:p>
    <w:bookmarkEnd w:id="32"/>
    <w:bookmarkStart w:name="z244" w:id="33"/>
    <w:p>
      <w:pPr>
        <w:spacing w:after="0"/>
        <w:ind w:left="0"/>
        <w:jc w:val="both"/>
      </w:pPr>
      <w:r>
        <w:rPr>
          <w:rFonts w:ascii="Times New Roman"/>
          <w:b w:val="false"/>
          <w:i w:val="false"/>
          <w:color w:val="000000"/>
          <w:sz w:val="28"/>
        </w:rPr>
        <w:t>
      При этом ставка единого платежа, применяемая к объекту обложения, составляет:</w:t>
      </w:r>
    </w:p>
    <w:bookmarkEnd w:id="33"/>
    <w:bookmarkStart w:name="z245" w:id="34"/>
    <w:p>
      <w:pPr>
        <w:spacing w:after="0"/>
        <w:ind w:left="0"/>
        <w:jc w:val="both"/>
      </w:pPr>
      <w:r>
        <w:rPr>
          <w:rFonts w:ascii="Times New Roman"/>
          <w:b w:val="false"/>
          <w:i w:val="false"/>
          <w:color w:val="000000"/>
          <w:sz w:val="28"/>
        </w:rPr>
        <w:t>
      с 1 января 2023 года – 20,0 процента;</w:t>
      </w:r>
    </w:p>
    <w:bookmarkEnd w:id="34"/>
    <w:bookmarkStart w:name="z246" w:id="35"/>
    <w:p>
      <w:pPr>
        <w:spacing w:after="0"/>
        <w:ind w:left="0"/>
        <w:jc w:val="both"/>
      </w:pPr>
      <w:r>
        <w:rPr>
          <w:rFonts w:ascii="Times New Roman"/>
          <w:b w:val="false"/>
          <w:i w:val="false"/>
          <w:color w:val="000000"/>
          <w:sz w:val="28"/>
        </w:rPr>
        <w:t>
      с 1 января 2024 года – 21,5 процента;</w:t>
      </w:r>
    </w:p>
    <w:bookmarkEnd w:id="35"/>
    <w:bookmarkStart w:name="z247" w:id="36"/>
    <w:p>
      <w:pPr>
        <w:spacing w:after="0"/>
        <w:ind w:left="0"/>
        <w:jc w:val="both"/>
      </w:pPr>
      <w:r>
        <w:rPr>
          <w:rFonts w:ascii="Times New Roman"/>
          <w:b w:val="false"/>
          <w:i w:val="false"/>
          <w:color w:val="000000"/>
          <w:sz w:val="28"/>
        </w:rPr>
        <w:t>
      с 1 января 2025 года – 23,8 процента;</w:t>
      </w:r>
    </w:p>
    <w:bookmarkEnd w:id="36"/>
    <w:bookmarkStart w:name="z248" w:id="37"/>
    <w:p>
      <w:pPr>
        <w:spacing w:after="0"/>
        <w:ind w:left="0"/>
        <w:jc w:val="both"/>
      </w:pPr>
      <w:r>
        <w:rPr>
          <w:rFonts w:ascii="Times New Roman"/>
          <w:b w:val="false"/>
          <w:i w:val="false"/>
          <w:color w:val="000000"/>
          <w:sz w:val="28"/>
        </w:rPr>
        <w:t>
      с 1 января 2026 года – 24,8 процента;</w:t>
      </w:r>
    </w:p>
    <w:bookmarkEnd w:id="37"/>
    <w:bookmarkStart w:name="z249" w:id="38"/>
    <w:p>
      <w:pPr>
        <w:spacing w:after="0"/>
        <w:ind w:left="0"/>
        <w:jc w:val="both"/>
      </w:pPr>
      <w:r>
        <w:rPr>
          <w:rFonts w:ascii="Times New Roman"/>
          <w:b w:val="false"/>
          <w:i w:val="false"/>
          <w:color w:val="000000"/>
          <w:sz w:val="28"/>
        </w:rPr>
        <w:t>
      с 1 января 2027 года – 25,8 процента;</w:t>
      </w:r>
    </w:p>
    <w:bookmarkEnd w:id="38"/>
    <w:bookmarkStart w:name="z250" w:id="39"/>
    <w:p>
      <w:pPr>
        <w:spacing w:after="0"/>
        <w:ind w:left="0"/>
        <w:jc w:val="both"/>
      </w:pPr>
      <w:r>
        <w:rPr>
          <w:rFonts w:ascii="Times New Roman"/>
          <w:b w:val="false"/>
          <w:i w:val="false"/>
          <w:color w:val="000000"/>
          <w:sz w:val="28"/>
        </w:rPr>
        <w:t>
      с 1 января 2028 года – 26,3 процента.</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Правительства РК от 28.05.2020 </w:t>
      </w:r>
      <w:r>
        <w:rPr>
          <w:rFonts w:ascii="Times New Roman"/>
          <w:b w:val="false"/>
          <w:i w:val="false"/>
          <w:color w:val="ff0000"/>
          <w:sz w:val="28"/>
        </w:rPr>
        <w:t>№ 332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постановлениями Правительства РК от 09.11.2020 </w:t>
      </w:r>
      <w:r>
        <w:rPr>
          <w:rFonts w:ascii="Times New Roman"/>
          <w:b w:val="false"/>
          <w:i w:val="false"/>
          <w:color w:val="000000"/>
          <w:sz w:val="28"/>
        </w:rPr>
        <w:t>№ 745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23.02.2023 </w:t>
      </w:r>
      <w:r>
        <w:rPr>
          <w:rFonts w:ascii="Times New Roman"/>
          <w:b w:val="false"/>
          <w:i w:val="false"/>
          <w:color w:val="000000"/>
          <w:sz w:val="28"/>
        </w:rPr>
        <w:t>№ 157</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21" w:id="40"/>
    <w:p>
      <w:pPr>
        <w:spacing w:after="0"/>
        <w:ind w:left="0"/>
        <w:jc w:val="both"/>
      </w:pPr>
      <w:r>
        <w:rPr>
          <w:rFonts w:ascii="Times New Roman"/>
          <w:b w:val="false"/>
          <w:i w:val="false"/>
          <w:color w:val="000000"/>
          <w:sz w:val="28"/>
        </w:rPr>
        <w:t>
      6. Обязательные пенсионные взносы в ЕНПФ не удерживаются с выплат и доходов:</w:t>
      </w:r>
    </w:p>
    <w:bookmarkEnd w:id="40"/>
    <w:bookmarkStart w:name="z213" w:id="41"/>
    <w:p>
      <w:pPr>
        <w:spacing w:after="0"/>
        <w:ind w:left="0"/>
        <w:jc w:val="both"/>
      </w:pPr>
      <w:r>
        <w:rPr>
          <w:rFonts w:ascii="Times New Roman"/>
          <w:b w:val="false"/>
          <w:i w:val="false"/>
          <w:color w:val="000000"/>
          <w:sz w:val="28"/>
        </w:rPr>
        <w:t xml:space="preserve">
      1)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319 Налогового кодекса, за исключением лиц, указанных в абзаце девятом </w:t>
      </w:r>
      <w:r>
        <w:rPr>
          <w:rFonts w:ascii="Times New Roman"/>
          <w:b w:val="false"/>
          <w:i w:val="false"/>
          <w:color w:val="000000"/>
          <w:sz w:val="28"/>
        </w:rPr>
        <w:t>подпункта 31)</w:t>
      </w:r>
      <w:r>
        <w:rPr>
          <w:rFonts w:ascii="Times New Roman"/>
          <w:b w:val="false"/>
          <w:i w:val="false"/>
          <w:color w:val="000000"/>
          <w:sz w:val="28"/>
        </w:rPr>
        <w:t xml:space="preserve"> пункта 2 статьи 319 Налогового Кодекса;</w:t>
      </w:r>
    </w:p>
    <w:bookmarkEnd w:id="41"/>
    <w:bookmarkStart w:name="z214" w:id="42"/>
    <w:p>
      <w:pPr>
        <w:spacing w:after="0"/>
        <w:ind w:left="0"/>
        <w:jc w:val="both"/>
      </w:pPr>
      <w:r>
        <w:rPr>
          <w:rFonts w:ascii="Times New Roman"/>
          <w:b w:val="false"/>
          <w:i w:val="false"/>
          <w:color w:val="000000"/>
          <w:sz w:val="28"/>
        </w:rPr>
        <w:t xml:space="preserve">
      2) указанных в </w:t>
      </w:r>
      <w:r>
        <w:rPr>
          <w:rFonts w:ascii="Times New Roman"/>
          <w:b w:val="false"/>
          <w:i w:val="false"/>
          <w:color w:val="000000"/>
          <w:sz w:val="28"/>
        </w:rPr>
        <w:t>статье 329</w:t>
      </w:r>
      <w:r>
        <w:rPr>
          <w:rFonts w:ascii="Times New Roman"/>
          <w:b w:val="false"/>
          <w:i w:val="false"/>
          <w:color w:val="000000"/>
          <w:sz w:val="28"/>
        </w:rPr>
        <w:t xml:space="preserve">, </w:t>
      </w:r>
      <w:r>
        <w:rPr>
          <w:rFonts w:ascii="Times New Roman"/>
          <w:b w:val="false"/>
          <w:i w:val="false"/>
          <w:color w:val="000000"/>
          <w:sz w:val="28"/>
        </w:rPr>
        <w:t>пункте 1</w:t>
      </w:r>
      <w:r>
        <w:rPr>
          <w:rFonts w:ascii="Times New Roman"/>
          <w:b w:val="false"/>
          <w:i w:val="false"/>
          <w:color w:val="000000"/>
          <w:sz w:val="28"/>
        </w:rPr>
        <w:t xml:space="preserve"> статьи 330 Налогового кодекса;</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действовал до 01.01.2021 в соответствии с постановлением Правительства РК от 28.05.2020 </w:t>
      </w:r>
      <w:r>
        <w:rPr>
          <w:rFonts w:ascii="Times New Roman"/>
          <w:b w:val="false"/>
          <w:i w:val="false"/>
          <w:color w:val="ff0000"/>
          <w:sz w:val="28"/>
        </w:rPr>
        <w:t>№ 332</w:t>
      </w:r>
      <w:r>
        <w:rPr>
          <w:rFonts w:ascii="Times New Roman"/>
          <w:b w:val="false"/>
          <w:i w:val="false"/>
          <w:color w:val="ff0000"/>
          <w:sz w:val="28"/>
        </w:rPr>
        <w:t xml:space="preserve">; </w:t>
      </w:r>
      <w:r>
        <w:br/>
      </w:r>
      <w:r>
        <w:rPr>
          <w:rFonts w:ascii="Times New Roman"/>
          <w:b w:val="false"/>
          <w:i w:val="false"/>
          <w:color w:val="000000"/>
          <w:sz w:val="28"/>
        </w:rPr>
        <w:t>
</w:t>
      </w:r>
    </w:p>
    <w:bookmarkStart w:name="z216" w:id="43"/>
    <w:p>
      <w:pPr>
        <w:spacing w:after="0"/>
        <w:ind w:left="0"/>
        <w:jc w:val="both"/>
      </w:pPr>
      <w:r>
        <w:rPr>
          <w:rFonts w:ascii="Times New Roman"/>
          <w:b w:val="false"/>
          <w:i w:val="false"/>
          <w:color w:val="000000"/>
          <w:sz w:val="28"/>
        </w:rPr>
        <w:t xml:space="preserve">
      3-1)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341 Налогового кодекса, за исключением установленных </w:t>
      </w:r>
      <w:r>
        <w:rPr>
          <w:rFonts w:ascii="Times New Roman"/>
          <w:b w:val="false"/>
          <w:i w:val="false"/>
          <w:color w:val="000000"/>
          <w:sz w:val="28"/>
        </w:rPr>
        <w:t>подпунктами 12)</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50)</w:t>
      </w:r>
      <w:r>
        <w:rPr>
          <w:rFonts w:ascii="Times New Roman"/>
          <w:b w:val="false"/>
          <w:i w:val="false"/>
          <w:color w:val="000000"/>
          <w:sz w:val="28"/>
        </w:rPr>
        <w:t xml:space="preserve"> пункта 1 статьи 341, а также </w:t>
      </w:r>
      <w:r>
        <w:rPr>
          <w:rFonts w:ascii="Times New Roman"/>
          <w:b w:val="false"/>
          <w:i w:val="false"/>
          <w:color w:val="000000"/>
          <w:sz w:val="28"/>
        </w:rPr>
        <w:t>подпунктами 42)</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пункта 1 статьи 341 Налогового кодекса (в части утраченного заработка (дохода).</w:t>
      </w:r>
    </w:p>
    <w:bookmarkEnd w:id="43"/>
    <w:bookmarkStart w:name="z217" w:id="44"/>
    <w:p>
      <w:pPr>
        <w:spacing w:after="0"/>
        <w:ind w:left="0"/>
        <w:jc w:val="both"/>
      </w:pPr>
      <w:r>
        <w:rPr>
          <w:rFonts w:ascii="Times New Roman"/>
          <w:b w:val="false"/>
          <w:i w:val="false"/>
          <w:color w:val="000000"/>
          <w:sz w:val="28"/>
        </w:rPr>
        <w:t xml:space="preserve">
      При этом обязательные пенсионные взносы в ЕНПФ не удерживаются с доходов, предусмотренных абзацем шестым </w:t>
      </w:r>
      <w:r>
        <w:rPr>
          <w:rFonts w:ascii="Times New Roman"/>
          <w:b w:val="false"/>
          <w:i w:val="false"/>
          <w:color w:val="000000"/>
          <w:sz w:val="28"/>
        </w:rPr>
        <w:t>подпункта 17)</w:t>
      </w:r>
      <w:r>
        <w:rPr>
          <w:rFonts w:ascii="Times New Roman"/>
          <w:b w:val="false"/>
          <w:i w:val="false"/>
          <w:color w:val="000000"/>
          <w:sz w:val="28"/>
        </w:rPr>
        <w:t xml:space="preserve"> пункта 1 статьи 341 Налогового кодекса;</w:t>
      </w:r>
    </w:p>
    <w:bookmarkEnd w:id="44"/>
    <w:bookmarkStart w:name="z218" w:id="45"/>
    <w:p>
      <w:pPr>
        <w:spacing w:after="0"/>
        <w:ind w:left="0"/>
        <w:jc w:val="both"/>
      </w:pPr>
      <w:r>
        <w:rPr>
          <w:rFonts w:ascii="Times New Roman"/>
          <w:b w:val="false"/>
          <w:i w:val="false"/>
          <w:color w:val="000000"/>
          <w:sz w:val="28"/>
        </w:rPr>
        <w:t xml:space="preserve">
      4) полученных в натуральной форме или виде материальной выгоды лицами с инвалидностью и иными лицами, указанными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346 Налогового кодекса.</w:t>
      </w:r>
    </w:p>
    <w:bookmarkEnd w:id="45"/>
    <w:bookmarkStart w:name="z219" w:id="46"/>
    <w:p>
      <w:pPr>
        <w:spacing w:after="0"/>
        <w:ind w:left="0"/>
        <w:jc w:val="both"/>
      </w:pPr>
      <w:r>
        <w:rPr>
          <w:rFonts w:ascii="Times New Roman"/>
          <w:b w:val="false"/>
          <w:i w:val="false"/>
          <w:color w:val="000000"/>
          <w:sz w:val="28"/>
        </w:rPr>
        <w:t xml:space="preserve">
      Из социальных выплат, указанных в </w:t>
      </w:r>
      <w:r>
        <w:rPr>
          <w:rFonts w:ascii="Times New Roman"/>
          <w:b w:val="false"/>
          <w:i w:val="false"/>
          <w:color w:val="000000"/>
          <w:sz w:val="28"/>
        </w:rPr>
        <w:t>подпункте 26)</w:t>
      </w:r>
      <w:r>
        <w:rPr>
          <w:rFonts w:ascii="Times New Roman"/>
          <w:b w:val="false"/>
          <w:i w:val="false"/>
          <w:color w:val="000000"/>
          <w:sz w:val="28"/>
        </w:rPr>
        <w:t xml:space="preserve"> пункта 1 статьи 341 Налогового кодекса, обязательные пенсионные взносы удерживаются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26 Закона Республики Казахстан "Об обязательном социальном страховании".</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Правительства РК от 28.05.2020 </w:t>
      </w:r>
      <w:r>
        <w:rPr>
          <w:rFonts w:ascii="Times New Roman"/>
          <w:b w:val="false"/>
          <w:i w:val="false"/>
          <w:color w:val="ff0000"/>
          <w:sz w:val="28"/>
        </w:rPr>
        <w:t>№ 332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 xml:space="preserve">); с изменениями, внесенными постановлениями Правительства РК от 09.11.2020 </w:t>
      </w:r>
      <w:r>
        <w:rPr>
          <w:rFonts w:ascii="Times New Roman"/>
          <w:b w:val="false"/>
          <w:i w:val="false"/>
          <w:color w:val="000000"/>
          <w:sz w:val="28"/>
        </w:rPr>
        <w:t>№ 745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06.04.2021 № 210 (вводится в действие по истечении десяти календарных дней после дня его первого официального опубликования); от 26.10.2022 </w:t>
      </w:r>
      <w:r>
        <w:rPr>
          <w:rFonts w:ascii="Times New Roman"/>
          <w:b w:val="false"/>
          <w:i w:val="false"/>
          <w:color w:val="000000"/>
          <w:sz w:val="28"/>
        </w:rPr>
        <w:t>№ 850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47"/>
    <w:p>
      <w:pPr>
        <w:spacing w:after="0"/>
        <w:ind w:left="0"/>
        <w:jc w:val="both"/>
      </w:pPr>
      <w:r>
        <w:rPr>
          <w:rFonts w:ascii="Times New Roman"/>
          <w:b w:val="false"/>
          <w:i w:val="false"/>
          <w:color w:val="000000"/>
          <w:sz w:val="28"/>
        </w:rPr>
        <w:t xml:space="preserve">
      7. Начисления обязательных профессиональных пенсионных взносов, подлежащих уплате в ЕНПФ, осуществляются агентами за счет собственных средств в пользу работников, занятых на работах с вредными условиями труда, профессии которых предусмотрены перечнем производств, работ, профессий работников, определенным Правительством Республики Казахстан, исчисляются путем применения ставки, установленной </w:t>
      </w:r>
      <w:r>
        <w:rPr>
          <w:rFonts w:ascii="Times New Roman"/>
          <w:b w:val="false"/>
          <w:i w:val="false"/>
          <w:color w:val="000000"/>
          <w:sz w:val="28"/>
        </w:rPr>
        <w:t>статьей 26</w:t>
      </w:r>
      <w:r>
        <w:rPr>
          <w:rFonts w:ascii="Times New Roman"/>
          <w:b w:val="false"/>
          <w:i w:val="false"/>
          <w:color w:val="000000"/>
          <w:sz w:val="28"/>
        </w:rPr>
        <w:t xml:space="preserve"> Закона.</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Правительства РК от 29.09.2017 </w:t>
      </w:r>
      <w:r>
        <w:rPr>
          <w:rFonts w:ascii="Times New Roman"/>
          <w:b w:val="false"/>
          <w:i w:val="false"/>
          <w:color w:val="000000"/>
          <w:sz w:val="28"/>
        </w:rPr>
        <w:t>№ 603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 w:id="48"/>
    <w:p>
      <w:pPr>
        <w:spacing w:after="0"/>
        <w:ind w:left="0"/>
        <w:jc w:val="left"/>
      </w:pPr>
      <w:r>
        <w:rPr>
          <w:rFonts w:ascii="Times New Roman"/>
          <w:b/>
          <w:i w:val="false"/>
          <w:color w:val="000000"/>
        </w:rPr>
        <w:t xml:space="preserve"> Глава 3. Перечисление обязательных пенсионных взносов, обязательных профессиональных пенсионных взносов в ЕНПФ</w:t>
      </w:r>
    </w:p>
    <w:bookmarkEnd w:id="48"/>
    <w:p>
      <w:pPr>
        <w:spacing w:after="0"/>
        <w:ind w:left="0"/>
        <w:jc w:val="both"/>
      </w:pPr>
      <w:r>
        <w:rPr>
          <w:rFonts w:ascii="Times New Roman"/>
          <w:b w:val="false"/>
          <w:i w:val="false"/>
          <w:color w:val="ff0000"/>
          <w:sz w:val="28"/>
        </w:rPr>
        <w:t xml:space="preserve">
      Сноска. Заголовок главы 3 - в редакции постановления Правительства РК от 09.11.2020 </w:t>
      </w:r>
      <w:r>
        <w:rPr>
          <w:rFonts w:ascii="Times New Roman"/>
          <w:b w:val="false"/>
          <w:i w:val="false"/>
          <w:color w:val="ff0000"/>
          <w:sz w:val="28"/>
        </w:rPr>
        <w:t>№ 745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 w:id="49"/>
    <w:p>
      <w:pPr>
        <w:spacing w:after="0"/>
        <w:ind w:left="0"/>
        <w:jc w:val="both"/>
      </w:pPr>
      <w:r>
        <w:rPr>
          <w:rFonts w:ascii="Times New Roman"/>
          <w:b w:val="false"/>
          <w:i w:val="false"/>
          <w:color w:val="000000"/>
          <w:sz w:val="28"/>
        </w:rPr>
        <w:t>
      8. Перечисление обязательных пенсионных взносов производится агентом путем безналичных платежей, если иное не предусмотрено частью второй настоящего пункта.</w:t>
      </w:r>
    </w:p>
    <w:bookmarkEnd w:id="49"/>
    <w:p>
      <w:pPr>
        <w:spacing w:after="0"/>
        <w:ind w:left="0"/>
        <w:jc w:val="both"/>
      </w:pPr>
      <w:r>
        <w:rPr>
          <w:rFonts w:ascii="Times New Roman"/>
          <w:b w:val="false"/>
          <w:i w:val="false"/>
          <w:color w:val="000000"/>
          <w:sz w:val="28"/>
        </w:rPr>
        <w:t xml:space="preserve">
      Лица, занимающиеся частной практикой, индивидуальные предприниматели, а также физические лица, получающие доходы по договорам гражданско-правового характера, не имеющие счетов в банках и организациях, осуществляющих отдельные виды банковских операций (далее – банки), вносят обязательные пенсионные взносы наличными деньгами в банк для их последующего перечисления в порядке, определенном </w:t>
      </w:r>
      <w:r>
        <w:rPr>
          <w:rFonts w:ascii="Times New Roman"/>
          <w:b w:val="false"/>
          <w:i w:val="false"/>
          <w:color w:val="000000"/>
          <w:sz w:val="28"/>
        </w:rPr>
        <w:t>пунктом 9</w:t>
      </w:r>
      <w:r>
        <w:rPr>
          <w:rFonts w:ascii="Times New Roman"/>
          <w:b w:val="false"/>
          <w:i w:val="false"/>
          <w:color w:val="000000"/>
          <w:sz w:val="28"/>
        </w:rPr>
        <w:t xml:space="preserve"> настоящих Правил, в ЕНПФ.</w:t>
      </w:r>
    </w:p>
    <w:p>
      <w:pPr>
        <w:spacing w:after="0"/>
        <w:ind w:left="0"/>
        <w:jc w:val="both"/>
      </w:pPr>
      <w:r>
        <w:rPr>
          <w:rFonts w:ascii="Times New Roman"/>
          <w:b w:val="false"/>
          <w:i w:val="false"/>
          <w:color w:val="000000"/>
          <w:sz w:val="28"/>
        </w:rPr>
        <w:t xml:space="preserve">
      Оплата обязательных пенсионных взносов наличными деньгами либо безналичным способом через банки осуществляется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Правительства РК от 27.12.2016 </w:t>
      </w:r>
      <w:r>
        <w:rPr>
          <w:rFonts w:ascii="Times New Roman"/>
          <w:b w:val="false"/>
          <w:i w:val="false"/>
          <w:color w:val="000000"/>
          <w:sz w:val="28"/>
        </w:rPr>
        <w:t>№ 862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постановлениями Правительства РК от 09.10.2018 </w:t>
      </w:r>
      <w:r>
        <w:rPr>
          <w:rFonts w:ascii="Times New Roman"/>
          <w:b w:val="false"/>
          <w:i w:val="false"/>
          <w:color w:val="000000"/>
          <w:sz w:val="28"/>
        </w:rPr>
        <w:t>№ 624</w:t>
      </w:r>
      <w:r>
        <w:rPr>
          <w:rFonts w:ascii="Times New Roman"/>
          <w:b w:val="false"/>
          <w:i w:val="false"/>
          <w:color w:val="ff0000"/>
          <w:sz w:val="28"/>
        </w:rPr>
        <w:t xml:space="preserve"> (вводится в действие со дня его первого официального опубликования); от 08.05.2019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50"/>
    <w:p>
      <w:pPr>
        <w:spacing w:after="0"/>
        <w:ind w:left="0"/>
        <w:jc w:val="both"/>
      </w:pPr>
      <w:r>
        <w:rPr>
          <w:rFonts w:ascii="Times New Roman"/>
          <w:b w:val="false"/>
          <w:i w:val="false"/>
          <w:color w:val="000000"/>
          <w:sz w:val="28"/>
        </w:rPr>
        <w:t>
      9. Удержанные (начисленные) обязательные пенсионные взносы, обязательные профессиональные пенсионные взносы перечисляются в Государственную корпорацию:</w:t>
      </w:r>
    </w:p>
    <w:bookmarkEnd w:id="50"/>
    <w:bookmarkStart w:name="z171" w:id="51"/>
    <w:p>
      <w:pPr>
        <w:spacing w:after="0"/>
        <w:ind w:left="0"/>
        <w:jc w:val="both"/>
      </w:pPr>
      <w:r>
        <w:rPr>
          <w:rFonts w:ascii="Times New Roman"/>
          <w:b w:val="false"/>
          <w:i w:val="false"/>
          <w:color w:val="000000"/>
          <w:sz w:val="28"/>
        </w:rPr>
        <w:t xml:space="preserve">
      1) индивидуальными предпринимателями и юридическими лицами, (кроме лиц, указанных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настоящего пункта), лицами, занимающимися частной практикой из доходов, выплаченных работникам, и физическим лицам, с которыми заключены договора гражданско-правового характера – не позднее 25 числа месяца, следующего за месяцем выплаты доходов;</w:t>
      </w:r>
    </w:p>
    <w:bookmarkEnd w:id="51"/>
    <w:bookmarkStart w:name="z172" w:id="52"/>
    <w:p>
      <w:pPr>
        <w:spacing w:after="0"/>
        <w:ind w:left="0"/>
        <w:jc w:val="both"/>
      </w:pPr>
      <w:r>
        <w:rPr>
          <w:rFonts w:ascii="Times New Roman"/>
          <w:b w:val="false"/>
          <w:i w:val="false"/>
          <w:color w:val="000000"/>
          <w:sz w:val="28"/>
        </w:rPr>
        <w:t>
      2) индивидуальными предпринимателями (кроме индивидуальных предпринимателей, указанных в подпункте 3) настоящего пункта), лицами, занимающимися частной практикой в свою пользу – не позднее 25 числа месяца, следующего за отчетным;</w:t>
      </w:r>
    </w:p>
    <w:bookmarkEnd w:id="52"/>
    <w:bookmarkStart w:name="z173" w:id="53"/>
    <w:p>
      <w:pPr>
        <w:spacing w:after="0"/>
        <w:ind w:left="0"/>
        <w:jc w:val="both"/>
      </w:pPr>
      <w:r>
        <w:rPr>
          <w:rFonts w:ascii="Times New Roman"/>
          <w:b w:val="false"/>
          <w:i w:val="false"/>
          <w:color w:val="000000"/>
          <w:sz w:val="28"/>
        </w:rPr>
        <w:t>
      3) индивидуальными предпринимателями, применяющими специальный налоговый режим на основе патента, – в срок, предусмотренный налоговым законодательством Республики Казахстан для уплаты стоимости патента;</w:t>
      </w:r>
    </w:p>
    <w:bookmarkEnd w:id="53"/>
    <w:bookmarkStart w:name="z174" w:id="54"/>
    <w:p>
      <w:pPr>
        <w:spacing w:after="0"/>
        <w:ind w:left="0"/>
        <w:jc w:val="both"/>
      </w:pPr>
      <w:r>
        <w:rPr>
          <w:rFonts w:ascii="Times New Roman"/>
          <w:b w:val="false"/>
          <w:i w:val="false"/>
          <w:color w:val="000000"/>
          <w:sz w:val="28"/>
        </w:rPr>
        <w:t>
      4) государственной корпорацией – не позднее 15 числа месяца, следующего за месяцем осуществления социальных выплат;</w:t>
      </w:r>
    </w:p>
    <w:bookmarkEnd w:id="54"/>
    <w:bookmarkStart w:name="z175" w:id="55"/>
    <w:p>
      <w:pPr>
        <w:spacing w:after="0"/>
        <w:ind w:left="0"/>
        <w:jc w:val="both"/>
      </w:pPr>
      <w:r>
        <w:rPr>
          <w:rFonts w:ascii="Times New Roman"/>
          <w:b w:val="false"/>
          <w:i w:val="false"/>
          <w:color w:val="000000"/>
          <w:sz w:val="28"/>
        </w:rPr>
        <w:t>
      5) страховой организацией – не позднее 25 числа месяца, следующего за месяцем осуществления страховой выплаты в качестве возмещения вреда, связанного с утратой заработка (дохода);</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6) действует с 01.01.2019 до 01.01.2024 в соответствии с постановлением Правительства РК от 08.05.2019 </w:t>
      </w:r>
      <w:r>
        <w:rPr>
          <w:rFonts w:ascii="Times New Roman"/>
          <w:b w:val="false"/>
          <w:i w:val="false"/>
          <w:color w:val="ff0000"/>
          <w:sz w:val="28"/>
        </w:rPr>
        <w:t>№ 263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физическими лицами, являющимися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Налогового кодекса – в срок, предусмотренный налоговым законодательством Республики Казахстан. </w:t>
      </w:r>
    </w:p>
    <w:bookmarkStart w:name="z177" w:id="56"/>
    <w:p>
      <w:pPr>
        <w:spacing w:after="0"/>
        <w:ind w:left="0"/>
        <w:jc w:val="both"/>
      </w:pPr>
      <w:r>
        <w:rPr>
          <w:rFonts w:ascii="Times New Roman"/>
          <w:b w:val="false"/>
          <w:i w:val="false"/>
          <w:color w:val="000000"/>
          <w:sz w:val="28"/>
        </w:rPr>
        <w:t xml:space="preserve">
      В случае уплаты обязательных пенсионных взносов, обязательных профессиональных пенсионных взносов гражданами Республики Казахстан,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39 Закона, обязательные пенсионные взносы, обязательные профессиональные пенсионные взносы перечисляются в Государственную корпорацию не позднее 25 числа месяца, следующего за месяцем получения доходов.</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Правительства РК от 08.05.2019 </w:t>
      </w:r>
      <w:r>
        <w:rPr>
          <w:rFonts w:ascii="Times New Roman"/>
          <w:b w:val="false"/>
          <w:i w:val="false"/>
          <w:color w:val="000000"/>
          <w:sz w:val="28"/>
        </w:rPr>
        <w:t>№ 263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с изменениями, внесенными постановлением Правительства РК от 09.11.2020 </w:t>
      </w:r>
      <w:r>
        <w:rPr>
          <w:rFonts w:ascii="Times New Roman"/>
          <w:b w:val="false"/>
          <w:i w:val="false"/>
          <w:color w:val="000000"/>
          <w:sz w:val="28"/>
        </w:rPr>
        <w:t>№ 745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57"/>
    <w:p>
      <w:pPr>
        <w:spacing w:after="0"/>
        <w:ind w:left="0"/>
        <w:jc w:val="both"/>
      </w:pPr>
      <w:r>
        <w:rPr>
          <w:rFonts w:ascii="Times New Roman"/>
          <w:b w:val="false"/>
          <w:i w:val="false"/>
          <w:color w:val="000000"/>
          <w:sz w:val="28"/>
        </w:rPr>
        <w:t>
      10. Перечисление обязательных пенсионных взносов, в том числе задолженности, производится в Государственную корпорацию. Государственная корпорация перечисляет обязательные пенсионные взносы в ЕНПФ в соответствии с единым списком физических лиц.</w:t>
      </w:r>
    </w:p>
    <w:bookmarkEnd w:id="57"/>
    <w:bookmarkStart w:name="z28" w:id="58"/>
    <w:p>
      <w:pPr>
        <w:spacing w:after="0"/>
        <w:ind w:left="0"/>
        <w:jc w:val="both"/>
      </w:pPr>
      <w:r>
        <w:rPr>
          <w:rFonts w:ascii="Times New Roman"/>
          <w:b w:val="false"/>
          <w:i w:val="false"/>
          <w:color w:val="000000"/>
          <w:sz w:val="28"/>
        </w:rPr>
        <w:t>
      11. Со дня поступления на счет Государственной корпорации суммы обязательных пенсионных взносов вкладчиков в течение трех рабочих дней перечисляются в ЕНПФ электронными платежными поручениями формата МТ-100.</w:t>
      </w:r>
    </w:p>
    <w:bookmarkEnd w:id="58"/>
    <w:p>
      <w:pPr>
        <w:spacing w:after="0"/>
        <w:ind w:left="0"/>
        <w:jc w:val="both"/>
      </w:pPr>
      <w:r>
        <w:rPr>
          <w:rFonts w:ascii="Times New Roman"/>
          <w:b w:val="false"/>
          <w:i w:val="false"/>
          <w:color w:val="000000"/>
          <w:sz w:val="28"/>
        </w:rPr>
        <w:t>
      Государственная корпорация одновременно электронным способом направляет в ЕНПФ список физических лиц, в чью пользу перечисляются обязательные пенсионные взносы, состоящий из группы платежных поручений, поступивших от агентов, соответствующий сумме платежа формата МТ-100.</w:t>
      </w:r>
    </w:p>
    <w:p>
      <w:pPr>
        <w:spacing w:after="0"/>
        <w:ind w:left="0"/>
        <w:jc w:val="both"/>
      </w:pPr>
      <w:r>
        <w:rPr>
          <w:rFonts w:ascii="Times New Roman"/>
          <w:b w:val="false"/>
          <w:i w:val="false"/>
          <w:color w:val="000000"/>
          <w:sz w:val="28"/>
        </w:rPr>
        <w:t xml:space="preserve">
      Государственная корпорация осуществляет возврат обязательных пенсионных взносов на счет агента за вкладчика, в реквизитах которого допущены ошибки, а также за лиц, освобожденных от уплаты обязательных пенсионных взносов в единый накопительный пенсионный фонд, указанных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24 Закона.</w:t>
      </w:r>
    </w:p>
    <w:p>
      <w:pPr>
        <w:spacing w:after="0"/>
        <w:ind w:left="0"/>
        <w:jc w:val="both"/>
      </w:pPr>
      <w:r>
        <w:rPr>
          <w:rFonts w:ascii="Times New Roman"/>
          <w:b w:val="false"/>
          <w:i w:val="false"/>
          <w:color w:val="000000"/>
          <w:sz w:val="28"/>
        </w:rPr>
        <w:t>
      Государственная корпорация ежедневно представляет в ЕНПФ выписку за предыдущий операционный день о проведенных платежах (сумма и количество вкладчиков).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постановлением Правительства РК от 08.05.2019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59"/>
    <w:p>
      <w:pPr>
        <w:spacing w:after="0"/>
        <w:ind w:left="0"/>
        <w:jc w:val="both"/>
      </w:pPr>
      <w:r>
        <w:rPr>
          <w:rFonts w:ascii="Times New Roman"/>
          <w:b w:val="false"/>
          <w:i w:val="false"/>
          <w:color w:val="000000"/>
          <w:sz w:val="28"/>
        </w:rPr>
        <w:t>
      12. При перечислении обязательных пенсионных взносов в Государственную корпорацию агент представляет в банк платежное поручение на бумажном носителе в трех экземплярах и список физических лиц в двух экземплярах. Первый экземпляр платежного поручения и первый экземпляр списка остаются в банке, второй и третий экземпляры платежных поручений и один экземпляр списка с отметкой банка о принятии возвращаются агенту.</w:t>
      </w:r>
    </w:p>
    <w:bookmarkEnd w:id="59"/>
    <w:p>
      <w:pPr>
        <w:spacing w:after="0"/>
        <w:ind w:left="0"/>
        <w:jc w:val="both"/>
      </w:pPr>
      <w:r>
        <w:rPr>
          <w:rFonts w:ascii="Times New Roman"/>
          <w:b w:val="false"/>
          <w:i w:val="false"/>
          <w:color w:val="000000"/>
          <w:sz w:val="28"/>
        </w:rPr>
        <w:t xml:space="preserve">
      Список физических лиц содержит по каждому физическому лицу: индивидуальный идентификационный номер (далее – ИИН), фамилию, имя, отчество (при его наличии), дату рождения, сумму взноса и период (месяц, год), за который перечисляются обязательные пенсионные взносы. </w:t>
      </w:r>
    </w:p>
    <w:p>
      <w:pPr>
        <w:spacing w:after="0"/>
        <w:ind w:left="0"/>
        <w:jc w:val="both"/>
      </w:pPr>
      <w:r>
        <w:rPr>
          <w:rFonts w:ascii="Times New Roman"/>
          <w:b w:val="false"/>
          <w:i w:val="false"/>
          <w:color w:val="000000"/>
          <w:sz w:val="28"/>
        </w:rPr>
        <w:t>
      Обязательные пенсионные взносы перечисляются в Государственную корпорацию агентами, имеющими счета в банках, одним платежным поручением формата МТ-102 с указанием периодов (месяц/месяцы, год), за которые уплачиваются обязательные пенсионные взносы в формате "ММГГГГ".</w:t>
      </w:r>
    </w:p>
    <w:p>
      <w:pPr>
        <w:spacing w:after="0"/>
        <w:ind w:left="0"/>
        <w:jc w:val="both"/>
      </w:pPr>
      <w:r>
        <w:rPr>
          <w:rFonts w:ascii="Times New Roman"/>
          <w:b w:val="false"/>
          <w:i w:val="false"/>
          <w:color w:val="000000"/>
          <w:sz w:val="28"/>
        </w:rPr>
        <w:t xml:space="preserve">
      В случае несвоевременного перечисления агентами обязательных пенсионных взносов, перечисление производится за каждый месяц отдельно с формированием платежного поручения формата МТ-102 и приложением списка физических лиц. </w:t>
      </w:r>
    </w:p>
    <w:p>
      <w:pPr>
        <w:spacing w:after="0"/>
        <w:ind w:left="0"/>
        <w:jc w:val="both"/>
      </w:pPr>
      <w:r>
        <w:rPr>
          <w:rFonts w:ascii="Times New Roman"/>
          <w:b w:val="false"/>
          <w:i w:val="false"/>
          <w:color w:val="000000"/>
          <w:sz w:val="28"/>
        </w:rPr>
        <w:t>
      Период, за который перечисляются обязательные пенсионные взносы, указывается агентами в платежных документах, составляемых на бумажных носителях, в поле "Период" при проведении платежей без открытия банковского счета, в графе "Назначение платежа" при проведении платежей путем списания денег с банковского счета агента, а в электронных платежных поручениях формата МТ-102 в предусмотренном ключевом слове "PERIOD" в формате "ММГГГГ"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постановления Правительства РК от 27.12.2016 </w:t>
      </w:r>
      <w:r>
        <w:rPr>
          <w:rFonts w:ascii="Times New Roman"/>
          <w:b w:val="false"/>
          <w:i w:val="false"/>
          <w:color w:val="000000"/>
          <w:sz w:val="28"/>
        </w:rPr>
        <w:t>№ 862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Правительства РК от 08.05.2019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60"/>
    <w:p>
      <w:pPr>
        <w:spacing w:after="0"/>
        <w:ind w:left="0"/>
        <w:jc w:val="both"/>
      </w:pPr>
      <w:r>
        <w:rPr>
          <w:rFonts w:ascii="Times New Roman"/>
          <w:b w:val="false"/>
          <w:i w:val="false"/>
          <w:color w:val="000000"/>
          <w:sz w:val="28"/>
        </w:rPr>
        <w:t xml:space="preserve">
      13. Лица, занимающиеся частной практикой, индивидуальные предприниматели, а также граждане Республики Казахстан,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39 Закона, при перечислении (внесении наличными) суммы обязательных пенсионных взносов в свою пользу и удержанных из доходов своих работников и физических лиц, с которыми заключены договора гражданско-правового характера, предметом которого является оказание услуг (выполнение работ), указывают в платежных документах реквизиты Государственной корпорации, а в прилагаемых к ним списках сведения о себе, работниках и физических лицах, заключивших договор гражданско-правового характера (ИИН, фамилии, имена, отчества (при его наличии), даты рождения, суммы взносов и период (месяц/месяцы, год), за который уплачиваются обязательные пенсионные взносы).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постановления Правительства РК от 08.05.2019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61"/>
    <w:p>
      <w:pPr>
        <w:spacing w:after="0"/>
        <w:ind w:left="0"/>
        <w:jc w:val="both"/>
      </w:pPr>
      <w:r>
        <w:rPr>
          <w:rFonts w:ascii="Times New Roman"/>
          <w:b w:val="false"/>
          <w:i w:val="false"/>
          <w:color w:val="000000"/>
          <w:sz w:val="28"/>
        </w:rPr>
        <w:t>
      14. Банки перечисляют суммы обязательных пенсионных взносов в Государственную корпорацию в день списания данных сумм с банковских счетов агентов.</w:t>
      </w:r>
    </w:p>
    <w:bookmarkEnd w:id="61"/>
    <w:p>
      <w:pPr>
        <w:spacing w:after="0"/>
        <w:ind w:left="0"/>
        <w:jc w:val="both"/>
      </w:pPr>
      <w:r>
        <w:rPr>
          <w:rFonts w:ascii="Times New Roman"/>
          <w:b w:val="false"/>
          <w:i w:val="false"/>
          <w:color w:val="000000"/>
          <w:sz w:val="28"/>
        </w:rPr>
        <w:t>
      При внесении обязательных пенсионных взносов наличными деньгами в кассы банков перечисление сумм указаний по платежу или переводу денег производится не позднее следующего операционного дня со дня внесения наличных денег.</w:t>
      </w:r>
    </w:p>
    <w:p>
      <w:pPr>
        <w:spacing w:after="0"/>
        <w:ind w:left="0"/>
        <w:jc w:val="both"/>
      </w:pPr>
      <w:r>
        <w:rPr>
          <w:rFonts w:ascii="Times New Roman"/>
          <w:b w:val="false"/>
          <w:i w:val="false"/>
          <w:color w:val="000000"/>
          <w:sz w:val="28"/>
        </w:rPr>
        <w:t>
      Перечисление банками денег в Государственную корпорацию осуществляется электронными платежными поручениями со списками физических лиц согласно форматам, используемым в платежных системах Республики Казахстан.</w:t>
      </w:r>
    </w:p>
    <w:p>
      <w:pPr>
        <w:spacing w:after="0"/>
        <w:ind w:left="0"/>
        <w:jc w:val="both"/>
      </w:pPr>
      <w:r>
        <w:rPr>
          <w:rFonts w:ascii="Times New Roman"/>
          <w:b w:val="false"/>
          <w:i w:val="false"/>
          <w:color w:val="000000"/>
          <w:sz w:val="28"/>
        </w:rPr>
        <w:t xml:space="preserve">
      Агент, имеющий численность работников более пятидесяти человек, кроме выполнения требований </w:t>
      </w:r>
      <w:r>
        <w:rPr>
          <w:rFonts w:ascii="Times New Roman"/>
          <w:b w:val="false"/>
          <w:i w:val="false"/>
          <w:color w:val="000000"/>
          <w:sz w:val="28"/>
        </w:rPr>
        <w:t>пункта 13</w:t>
      </w:r>
      <w:r>
        <w:rPr>
          <w:rFonts w:ascii="Times New Roman"/>
          <w:b w:val="false"/>
          <w:i w:val="false"/>
          <w:color w:val="000000"/>
          <w:sz w:val="28"/>
        </w:rPr>
        <w:t xml:space="preserve"> настоящих Правил представляет в банк платежное поручение со списком физических лиц на электронных носителях в вышеуказанном формате.</w:t>
      </w:r>
    </w:p>
    <w:bookmarkStart w:name="z32" w:id="62"/>
    <w:p>
      <w:pPr>
        <w:spacing w:after="0"/>
        <w:ind w:left="0"/>
        <w:jc w:val="both"/>
      </w:pPr>
      <w:r>
        <w:rPr>
          <w:rFonts w:ascii="Times New Roman"/>
          <w:b w:val="false"/>
          <w:i w:val="false"/>
          <w:color w:val="000000"/>
          <w:sz w:val="28"/>
        </w:rPr>
        <w:t xml:space="preserve">
      15. В случае наличия задолженности по обязательным пенсионным взносам, обязательным профессиональным пенсионным взносам перед лицом, достигшим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данная задолженность подлежит выплате путем перечисления денег на его банковский счет.</w:t>
      </w:r>
    </w:p>
    <w:bookmarkEnd w:id="62"/>
    <w:bookmarkStart w:name="z33" w:id="63"/>
    <w:p>
      <w:pPr>
        <w:spacing w:after="0"/>
        <w:ind w:left="0"/>
        <w:jc w:val="left"/>
      </w:pPr>
      <w:r>
        <w:rPr>
          <w:rFonts w:ascii="Times New Roman"/>
          <w:b/>
          <w:i w:val="false"/>
          <w:color w:val="000000"/>
        </w:rPr>
        <w:t xml:space="preserve"> Действия вкладчиков (получателей), агентов и ЕНПФ</w:t>
      </w:r>
      <w:r>
        <w:br/>
      </w:r>
      <w:r>
        <w:rPr>
          <w:rFonts w:ascii="Times New Roman"/>
          <w:b/>
          <w:i w:val="false"/>
          <w:color w:val="000000"/>
        </w:rPr>
        <w:t>в случае обнаружения ошибок при перечислении</w:t>
      </w:r>
      <w:r>
        <w:br/>
      </w:r>
      <w:r>
        <w:rPr>
          <w:rFonts w:ascii="Times New Roman"/>
          <w:b/>
          <w:i w:val="false"/>
          <w:color w:val="000000"/>
        </w:rPr>
        <w:t>обязательных пенсионных взносов</w:t>
      </w:r>
    </w:p>
    <w:bookmarkEnd w:id="63"/>
    <w:bookmarkStart w:name="z34" w:id="64"/>
    <w:p>
      <w:pPr>
        <w:spacing w:after="0"/>
        <w:ind w:left="0"/>
        <w:jc w:val="both"/>
      </w:pPr>
      <w:r>
        <w:rPr>
          <w:rFonts w:ascii="Times New Roman"/>
          <w:b w:val="false"/>
          <w:i w:val="false"/>
          <w:color w:val="000000"/>
          <w:sz w:val="28"/>
        </w:rPr>
        <w:t>
      16. Вкладчик (получатель), обнаружив отсутствие отдельных сумм уплаченных обязательных пенсионных взносов, и (или) пени, при получении пенсионных выплат или сведений о суммах пенсионных накоплений на индивидуальных пенсионных счетах, направляет письменное заявление агенту об обнаружении ошибок и представлении ему копий платежных документов о перечислении обязательных пенсионных взносов, и (или) пени в ЕНПФ или Государственную корпорацию за любое время и выписки из прилагаемых к платежным документам списков физических лиц, касающихся его персонально, для получения соответствующих сведений и принятия мер к исправлению допущенных ошибок.</w:t>
      </w:r>
    </w:p>
    <w:bookmarkEnd w:id="64"/>
    <w:bookmarkStart w:name="z35" w:id="65"/>
    <w:p>
      <w:pPr>
        <w:spacing w:after="0"/>
        <w:ind w:left="0"/>
        <w:jc w:val="both"/>
      </w:pPr>
      <w:r>
        <w:rPr>
          <w:rFonts w:ascii="Times New Roman"/>
          <w:b w:val="false"/>
          <w:i w:val="false"/>
          <w:color w:val="000000"/>
          <w:sz w:val="28"/>
        </w:rPr>
        <w:t>
      17. В случаях ликвидации агента в установленном законодательством порядке и окончания ликвидационного процесса, вкладчик (получатель) обращается в архивные учреждения по месту нахождения агента, а в ходе ликвидационного производства в ликвидационную комиссию, которые представляют ему заверенные копии платежных документов. Полученные копии платежных документов вкладчик (получатель) направляет с заявлением в Государственную корпорацию.</w:t>
      </w:r>
    </w:p>
    <w:bookmarkEnd w:id="65"/>
    <w:bookmarkStart w:name="z36" w:id="66"/>
    <w:p>
      <w:pPr>
        <w:spacing w:after="0"/>
        <w:ind w:left="0"/>
        <w:jc w:val="both"/>
      </w:pPr>
      <w:r>
        <w:rPr>
          <w:rFonts w:ascii="Times New Roman"/>
          <w:b w:val="false"/>
          <w:i w:val="false"/>
          <w:color w:val="000000"/>
          <w:sz w:val="28"/>
        </w:rPr>
        <w:t xml:space="preserve">
      18. В случае обнаружения ошибок в реквизитах вкладчика (получателя), допущенных при перечислении обязательных пенсионных взносов, и (или) пени, вкладчик (получатель) обращается в Государственную корпорацию с заявлением об исправлении ошибок. К заявлению прилагается справка-подтверждение, выдаваемая агентом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в течение трех рабочих дней со дня обращения вкладчика (получателя) или копия документа, удостоверяющего личность, подтверждающего произошедшие изменения реквизитов вкладчика (получателя).</w:t>
      </w:r>
    </w:p>
    <w:bookmarkEnd w:id="66"/>
    <w:p>
      <w:pPr>
        <w:spacing w:after="0"/>
        <w:ind w:left="0"/>
        <w:jc w:val="both"/>
      </w:pPr>
      <w:r>
        <w:rPr>
          <w:rFonts w:ascii="Times New Roman"/>
          <w:b w:val="false"/>
          <w:i w:val="false"/>
          <w:color w:val="000000"/>
          <w:sz w:val="28"/>
        </w:rPr>
        <w:t>
      При перечислении обязательных пенсионных взносов без использования банковского счета вместо справки-подтверждения прилагаются копии квитанций-извещений, подтверждающих внесение наличных денег в счет уплаты обязательных пенсионных взносов.</w:t>
      </w:r>
    </w:p>
    <w:p>
      <w:pPr>
        <w:spacing w:after="0"/>
        <w:ind w:left="0"/>
        <w:jc w:val="both"/>
      </w:pPr>
      <w:r>
        <w:rPr>
          <w:rFonts w:ascii="Times New Roman"/>
          <w:b w:val="false"/>
          <w:i w:val="false"/>
          <w:color w:val="000000"/>
          <w:sz w:val="28"/>
        </w:rPr>
        <w:t xml:space="preserve">
      Государственная корпорация на основании представленных документов оформляет электронную заявку в ЕНПФ для внесения изменений в реквизиты вкладчика (получателя), указанные в договоре о пенсионном обеспечении за счет обязательных пенсионных взносов и индивидуальном пенсионном счете вкладчика (получателя), с приложением электронной копии заявления вкладчика (получателя)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Start w:name="z37" w:id="67"/>
    <w:p>
      <w:pPr>
        <w:spacing w:after="0"/>
        <w:ind w:left="0"/>
        <w:jc w:val="both"/>
      </w:pPr>
      <w:r>
        <w:rPr>
          <w:rFonts w:ascii="Times New Roman"/>
          <w:b w:val="false"/>
          <w:i w:val="false"/>
          <w:color w:val="000000"/>
          <w:sz w:val="28"/>
        </w:rPr>
        <w:t xml:space="preserve">
      19. В случаях обнаружения агентом ошибок или получения им письменного заявления вкладчика (получателя) об обнаружении ошибок, допущенных при исчислении, перечислении сумм обязательных пенсионных взносов и (или) пени, ошибки корректируются агентом путем регулирования последующих перечислений обязательных пенсионных взносов и (или) пени. </w:t>
      </w:r>
    </w:p>
    <w:bookmarkEnd w:id="67"/>
    <w:p>
      <w:pPr>
        <w:spacing w:after="0"/>
        <w:ind w:left="0"/>
        <w:jc w:val="both"/>
      </w:pPr>
      <w:r>
        <w:rPr>
          <w:rFonts w:ascii="Times New Roman"/>
          <w:b w:val="false"/>
          <w:i w:val="false"/>
          <w:color w:val="000000"/>
          <w:sz w:val="28"/>
        </w:rPr>
        <w:t xml:space="preserve">
      При невозможности корректировки ошибок путем регулирования последующих перечислений обязательных пенсионных взносов и (или) пени агент обращается в Государственную корпорацию с заявлением о возврате ошибочно перечисленных обязательных пенсионных взносов и (или) пени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К заявлению о возврате ошибочно перечисленных обязательных пенсионных взносов и (или) пени прилагается нотариально заверенное заявление вкладчика (получателя) о согласии списания с его индивидуального пенсионного счета ошибочно зачисленных сумм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Start w:name="z38" w:id="68"/>
    <w:p>
      <w:pPr>
        <w:spacing w:after="0"/>
        <w:ind w:left="0"/>
        <w:jc w:val="both"/>
      </w:pPr>
      <w:r>
        <w:rPr>
          <w:rFonts w:ascii="Times New Roman"/>
          <w:b w:val="false"/>
          <w:i w:val="false"/>
          <w:color w:val="000000"/>
          <w:sz w:val="28"/>
        </w:rPr>
        <w:t>
      20. В заявлении на возврат ошибочно зачисленных сумм обязательных пенсионных взносов и (или) пени указываются: наименование и реквизиты агента (бизнес-идентификационный номер (далее – БИН), ИИН, банковский идентификационный код (далее – БИК), индивидуальный идентификационный код (далее – ИИК), причина возврата, реквизиты платежных документов, в которых были допущены ошибки (номер, дата и сумма), а также реквизиты вкладчика (получателя), с индивидуального пенсионного счета которого производится возврат, и индивидуальные суммы, подлежащие возврату. Заявление должно быть подписано руководителем и главным бухгалтером. Если должность главного бухгалтера не предусмотрена, в заявлении на возврат делается соответствующая отметка.</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постановления Правительства РК от 09.11.2020 </w:t>
      </w:r>
      <w:r>
        <w:rPr>
          <w:rFonts w:ascii="Times New Roman"/>
          <w:b w:val="false"/>
          <w:i w:val="false"/>
          <w:color w:val="000000"/>
          <w:sz w:val="28"/>
        </w:rPr>
        <w:t>№ 745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69"/>
    <w:p>
      <w:pPr>
        <w:spacing w:after="0"/>
        <w:ind w:left="0"/>
        <w:jc w:val="both"/>
      </w:pPr>
      <w:r>
        <w:rPr>
          <w:rFonts w:ascii="Times New Roman"/>
          <w:b w:val="false"/>
          <w:i w:val="false"/>
          <w:color w:val="000000"/>
          <w:sz w:val="28"/>
        </w:rPr>
        <w:t>
      21. На основании полученных от агентов и банков документов на возврат ошибочно перечисленных обязательных пенсионных взносов и (или) пени Государственная корпорация в течение пяти рабочих дней после проверки факта поступления указанных пенсионных взносов и отсутствия ранее осуществленных возвратов по ним формирует заявку в электронном виде на возврат ошибочно зачисленных сумм обязательных пенсионных взносов и (или) пени.</w:t>
      </w:r>
    </w:p>
    <w:bookmarkEnd w:id="69"/>
    <w:p>
      <w:pPr>
        <w:spacing w:after="0"/>
        <w:ind w:left="0"/>
        <w:jc w:val="both"/>
      </w:pPr>
      <w:r>
        <w:rPr>
          <w:rFonts w:ascii="Times New Roman"/>
          <w:b w:val="false"/>
          <w:i w:val="false"/>
          <w:color w:val="000000"/>
          <w:sz w:val="28"/>
        </w:rPr>
        <w:t>
      В заявке в электронном виде указываются реквизиты вкладчика (получателя): фамилия, имя, отчество (при его наличии), дата рождения, ИИН, суммы обязательных пенсионных взносов и (или) пени, подлежащие возврату, и причина возврата.</w:t>
      </w:r>
    </w:p>
    <w:p>
      <w:pPr>
        <w:spacing w:after="0"/>
        <w:ind w:left="0"/>
        <w:jc w:val="both"/>
      </w:pPr>
      <w:r>
        <w:rPr>
          <w:rFonts w:ascii="Times New Roman"/>
          <w:b w:val="false"/>
          <w:i w:val="false"/>
          <w:color w:val="000000"/>
          <w:sz w:val="28"/>
        </w:rPr>
        <w:t>
      Заявка в электронном виде направляется в ЕНПФ в соответствии с соглашением, заключенным между ЕНПФ и Государственной корпорацией.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изменением, внесенным постановлением Правительства РК от 06.01.2021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70"/>
    <w:p>
      <w:pPr>
        <w:spacing w:after="0"/>
        <w:ind w:left="0"/>
        <w:jc w:val="both"/>
      </w:pPr>
      <w:r>
        <w:rPr>
          <w:rFonts w:ascii="Times New Roman"/>
          <w:b w:val="false"/>
          <w:i w:val="false"/>
          <w:color w:val="000000"/>
          <w:sz w:val="28"/>
        </w:rPr>
        <w:t>
      22. Возврату не подлежат перечисленные суммы обязательных пенсионных взносов, принятые для определения среднемесячного дохода получателей при назначении социальной выплаты на случай потери дохода в связи с беременностью и родами, усыновлением (удочерением) новорожденного ребенка (детей).</w:t>
      </w:r>
    </w:p>
    <w:bookmarkEnd w:id="70"/>
    <w:bookmarkStart w:name="z41" w:id="71"/>
    <w:p>
      <w:pPr>
        <w:spacing w:after="0"/>
        <w:ind w:left="0"/>
        <w:jc w:val="both"/>
      </w:pPr>
      <w:r>
        <w:rPr>
          <w:rFonts w:ascii="Times New Roman"/>
          <w:b w:val="false"/>
          <w:i w:val="false"/>
          <w:color w:val="000000"/>
          <w:sz w:val="28"/>
        </w:rPr>
        <w:t>
      23. ЕНПФ, получив из Государственной корпорации заявку в электронном виде на возврат ошибочно зачисленных сумм обязательных пенсионных взносов и (или) пени, в течение пяти рабочих дней со дня ее получения осуществляет возврат ошибочно зачисленных сумм обязательных пенсионных взносов и (или) пени в Государственную корпорацию с указанием номера и даты заявки Государственной корпорации.</w:t>
      </w:r>
    </w:p>
    <w:bookmarkEnd w:id="71"/>
    <w:bookmarkStart w:name="z42" w:id="72"/>
    <w:p>
      <w:pPr>
        <w:spacing w:after="0"/>
        <w:ind w:left="0"/>
        <w:jc w:val="both"/>
      </w:pPr>
      <w:r>
        <w:rPr>
          <w:rFonts w:ascii="Times New Roman"/>
          <w:b w:val="false"/>
          <w:i w:val="false"/>
          <w:color w:val="000000"/>
          <w:sz w:val="28"/>
        </w:rPr>
        <w:t>
      24. В случае допущения ошибок по вине банка, банк направляет в Государственную корпорацию письмо с заявлением о возврате ошибочно перечисленных сумм.</w:t>
      </w:r>
    </w:p>
    <w:bookmarkEnd w:id="72"/>
    <w:p>
      <w:pPr>
        <w:spacing w:after="0"/>
        <w:ind w:left="0"/>
        <w:jc w:val="both"/>
      </w:pPr>
      <w:r>
        <w:rPr>
          <w:rFonts w:ascii="Times New Roman"/>
          <w:b w:val="false"/>
          <w:i w:val="false"/>
          <w:color w:val="000000"/>
          <w:sz w:val="28"/>
        </w:rPr>
        <w:t>
      В заявлении на возврат ошибочно перечисленных сумм по вине банка указываются: наименование, БИН, ИИК, БИК, референсы ошибочно отправленных платежных документов и причина возврата. Письмо и заявление представляются за подписью уполномоченных лиц банка с приложением копии документа, подтверждающего полномочия данных лиц на подписание писем и заявлений на возврат ошибочного указания.</w:t>
      </w:r>
    </w:p>
    <w:bookmarkStart w:name="z43" w:id="73"/>
    <w:p>
      <w:pPr>
        <w:spacing w:after="0"/>
        <w:ind w:left="0"/>
        <w:jc w:val="both"/>
      </w:pPr>
      <w:r>
        <w:rPr>
          <w:rFonts w:ascii="Times New Roman"/>
          <w:b w:val="false"/>
          <w:i w:val="false"/>
          <w:color w:val="000000"/>
          <w:sz w:val="28"/>
        </w:rPr>
        <w:t>
      25. В случае обнаружения областными, городов республиканского значения и столицы филиалами Государственной корпорации (далее – филиал Государственной корпорации) и Государственной корпорацией ошибок, допущенных при исчислении, удержании и перечислении сумм обязательных пенсионных взносов и (или) пени из ежемесячных социальных выплат на случаи утраты трудоспособности и (или) потери работы, потери дохода в связи с беременностью, родами, усыновлением (удочерением) новорожденного ребенка (детей), а также в связи с уходом за ребенком по достижении им возраста одного года из Государственного фонда социального страхования, филиал Государственной корпорации направляет в Государственную корпорацию заявку в электронном виде на возврат ошибочно перечисленных обязательных пенсионных взносов и (или) пени.</w:t>
      </w:r>
    </w:p>
    <w:bookmarkEnd w:id="73"/>
    <w:bookmarkStart w:name="z44" w:id="74"/>
    <w:p>
      <w:pPr>
        <w:spacing w:after="0"/>
        <w:ind w:left="0"/>
        <w:jc w:val="both"/>
      </w:pPr>
      <w:r>
        <w:rPr>
          <w:rFonts w:ascii="Times New Roman"/>
          <w:b w:val="false"/>
          <w:i w:val="false"/>
          <w:color w:val="000000"/>
          <w:sz w:val="28"/>
        </w:rPr>
        <w:t>
      26. Возврат ЕНПФ ошибочно зачисленных сумм обязательных пенсионных взносов и (или) пени производится платежным поручением с приложением списков физических лиц на банковский счет Государственной корпорации по номинальной сумме фактически внесенных в ЕНПФ обязательных пенсионных взносов и (или) пени, указанной в заявке Государственной корпорации в электронном виде.</w:t>
      </w:r>
    </w:p>
    <w:bookmarkEnd w:id="74"/>
    <w:bookmarkStart w:name="z45" w:id="75"/>
    <w:p>
      <w:pPr>
        <w:spacing w:after="0"/>
        <w:ind w:left="0"/>
        <w:jc w:val="both"/>
      </w:pPr>
      <w:r>
        <w:rPr>
          <w:rFonts w:ascii="Times New Roman"/>
          <w:b w:val="false"/>
          <w:i w:val="false"/>
          <w:color w:val="000000"/>
          <w:sz w:val="28"/>
        </w:rPr>
        <w:t>
      27. Возврату не подлежит сумма обязательных пенсионных взносов, учтенная при расчете суммы возмещения разницы между суммой фактически внесенных обязательных пенсионных взносов с учетом уровня инфляции и суммой пенсионных накоплений.</w:t>
      </w:r>
    </w:p>
    <w:bookmarkEnd w:id="75"/>
    <w:bookmarkStart w:name="z236" w:id="76"/>
    <w:p>
      <w:pPr>
        <w:spacing w:after="0"/>
        <w:ind w:left="0"/>
        <w:jc w:val="both"/>
      </w:pPr>
      <w:r>
        <w:rPr>
          <w:rFonts w:ascii="Times New Roman"/>
          <w:b w:val="false"/>
          <w:i w:val="false"/>
          <w:color w:val="000000"/>
          <w:sz w:val="28"/>
        </w:rPr>
        <w:t>
      27-1. Возврату не подлежит сумма обязательных пенсионных взносов, учтенная при расчете суммы пенсионных выплат, единовременных пенсионных выплат в целях улучшения жилищных условий и (или) оплаты лечения и при переводе пенсионных накоплений в страховую организацию, а также суммы индивидуального подоходного налога, исчисленного при единовременных пенсионных выплатах в целях улучшения жилищных условий и (или) оплаты лечения, не удержанные и не перечисленные в бюджет.</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27-1 в соответствии с постановлением Правительства РК от 06.01.2021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77"/>
    <w:p>
      <w:pPr>
        <w:spacing w:after="0"/>
        <w:ind w:left="0"/>
        <w:jc w:val="both"/>
      </w:pPr>
      <w:r>
        <w:rPr>
          <w:rFonts w:ascii="Times New Roman"/>
          <w:b w:val="false"/>
          <w:i w:val="false"/>
          <w:color w:val="000000"/>
          <w:sz w:val="28"/>
        </w:rPr>
        <w:t>
      28. Государственная корпорация в течение трех рабочих дней со дня поступления от ЕНПФ ошибочно зачисленных сумм обязательных пенсионных взносов и (или) пени производит их перечисление платежным поручением с приложением списков физических лиц, согласно реквизитам, указанным в заявлении агента.</w:t>
      </w:r>
    </w:p>
    <w:bookmarkEnd w:id="77"/>
    <w:bookmarkStart w:name="z47" w:id="78"/>
    <w:p>
      <w:pPr>
        <w:spacing w:after="0"/>
        <w:ind w:left="0"/>
        <w:jc w:val="both"/>
      </w:pPr>
      <w:r>
        <w:rPr>
          <w:rFonts w:ascii="Times New Roman"/>
          <w:b w:val="false"/>
          <w:i w:val="false"/>
          <w:color w:val="000000"/>
          <w:sz w:val="28"/>
        </w:rPr>
        <w:t>
      29. Со дня поступления от Государственной корпорации ошибочно перечисленных сумм обязательных пенсионных взносов и (или) пени банк в течение трех рабочих дней уведомляет агента о возврате обязательных пенсионных взносов и (или) пени.</w:t>
      </w:r>
    </w:p>
    <w:bookmarkEnd w:id="78"/>
    <w:bookmarkStart w:name="z48" w:id="79"/>
    <w:p>
      <w:pPr>
        <w:spacing w:after="0"/>
        <w:ind w:left="0"/>
        <w:jc w:val="left"/>
      </w:pPr>
      <w:r>
        <w:rPr>
          <w:rFonts w:ascii="Times New Roman"/>
          <w:b/>
          <w:i w:val="false"/>
          <w:color w:val="000000"/>
        </w:rPr>
        <w:t xml:space="preserve"> Уплата пени и взыскание задолженности при</w:t>
      </w:r>
      <w:r>
        <w:br/>
      </w:r>
      <w:r>
        <w:rPr>
          <w:rFonts w:ascii="Times New Roman"/>
          <w:b/>
          <w:i w:val="false"/>
          <w:color w:val="000000"/>
        </w:rPr>
        <w:t>несвоевременном перечислении обязательных пенсионных</w:t>
      </w:r>
      <w:r>
        <w:br/>
      </w:r>
      <w:r>
        <w:rPr>
          <w:rFonts w:ascii="Times New Roman"/>
          <w:b/>
          <w:i w:val="false"/>
          <w:color w:val="000000"/>
        </w:rPr>
        <w:t>взносов в ЕНПФ</w:t>
      </w:r>
    </w:p>
    <w:bookmarkEnd w:id="79"/>
    <w:bookmarkStart w:name="z49" w:id="80"/>
    <w:p>
      <w:pPr>
        <w:spacing w:after="0"/>
        <w:ind w:left="0"/>
        <w:jc w:val="both"/>
      </w:pPr>
      <w:r>
        <w:rPr>
          <w:rFonts w:ascii="Times New Roman"/>
          <w:b w:val="false"/>
          <w:i w:val="false"/>
          <w:color w:val="000000"/>
          <w:sz w:val="28"/>
        </w:rPr>
        <w:t>
      30. Своевременно не удержанные (не начисленные) и (или) не перечисленные агентом суммы обязательных пенсионных взносов,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агентом в пользу вкладчиков обязательных пенсионных взносов, работников, в пользу которых уплачиваются обязательные профессиональные пенсионные взносы, с начисленной пеней в размере 1,25-кратной базовой ставки Национального Банка за каждый день просрочки (включая день оплаты в Государственную корпорацию).</w:t>
      </w:r>
    </w:p>
    <w:bookmarkEnd w:id="80"/>
    <w:p>
      <w:pPr>
        <w:spacing w:after="0"/>
        <w:ind w:left="0"/>
        <w:jc w:val="both"/>
      </w:pPr>
      <w:r>
        <w:rPr>
          <w:rFonts w:ascii="Times New Roman"/>
          <w:b w:val="false"/>
          <w:i w:val="false"/>
          <w:color w:val="000000"/>
          <w:sz w:val="28"/>
        </w:rPr>
        <w:t>
      Агенты своевременно исчисляют, удерживают (начисляют) и уплачивают обязательные пенсионные взносы в ЕНПФ.</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постановления Правительства РК от 06.01.2021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81"/>
    <w:p>
      <w:pPr>
        <w:spacing w:after="0"/>
        <w:ind w:left="0"/>
        <w:jc w:val="both"/>
      </w:pPr>
      <w:r>
        <w:rPr>
          <w:rFonts w:ascii="Times New Roman"/>
          <w:b w:val="false"/>
          <w:i w:val="false"/>
          <w:color w:val="000000"/>
          <w:sz w:val="28"/>
        </w:rPr>
        <w:t>
      31. Уплата пени за несвоевременное удержание (начисление) и перечисление обязательных пенсионных взносов производится агентами на банковский счет Государственной корпорации с указанием кодов назначения платежей, определяемых в соответствии с порядком применения кодов секторов экономики и назначения платежей и представления сведений по платежам в соответствии с ними, утверждаемым актом уполномоченного органа, осуществляющего государственное регулирование, контроль и надзор финансового рынка и финансовых организаций, для последующего Государственной корпорацией перечисления в ЕНПФ, с которым действует договор вкладчика (получателя).</w:t>
      </w:r>
    </w:p>
    <w:bookmarkEnd w:id="81"/>
    <w:bookmarkStart w:name="z51" w:id="82"/>
    <w:p>
      <w:pPr>
        <w:spacing w:after="0"/>
        <w:ind w:left="0"/>
        <w:jc w:val="both"/>
      </w:pPr>
      <w:r>
        <w:rPr>
          <w:rFonts w:ascii="Times New Roman"/>
          <w:b w:val="false"/>
          <w:i w:val="false"/>
          <w:color w:val="000000"/>
          <w:sz w:val="28"/>
        </w:rPr>
        <w:t xml:space="preserve">
      32. Уплата пени за несвоевременное перечисление обязательных пенсионных взносов в ЕНПФ производится агентами в порядке, установленном </w:t>
      </w:r>
      <w:r>
        <w:rPr>
          <w:rFonts w:ascii="Times New Roman"/>
          <w:b w:val="false"/>
          <w:i w:val="false"/>
          <w:color w:val="000000"/>
          <w:sz w:val="28"/>
        </w:rPr>
        <w:t>пунктом 8</w:t>
      </w:r>
      <w:r>
        <w:rPr>
          <w:rFonts w:ascii="Times New Roman"/>
          <w:b w:val="false"/>
          <w:i w:val="false"/>
          <w:color w:val="000000"/>
          <w:sz w:val="28"/>
        </w:rPr>
        <w:t xml:space="preserve"> настоящих Правил.</w:t>
      </w:r>
    </w:p>
    <w:bookmarkEnd w:id="82"/>
    <w:p>
      <w:pPr>
        <w:spacing w:after="0"/>
        <w:ind w:left="0"/>
        <w:jc w:val="both"/>
      </w:pPr>
      <w:r>
        <w:rPr>
          <w:rFonts w:ascii="Times New Roman"/>
          <w:b w:val="false"/>
          <w:i w:val="false"/>
          <w:color w:val="000000"/>
          <w:sz w:val="28"/>
        </w:rPr>
        <w:t>
      Количество экземпляров каждого платежного документа, прилагаемых к нему списков физических лиц, а также порядок и сроки их передачи и хранения аналогичны условиям, установленным в пункте 13 настоящих Правил для перечисления обязательных пенсионных взносов.</w:t>
      </w:r>
    </w:p>
    <w:p>
      <w:pPr>
        <w:spacing w:after="0"/>
        <w:ind w:left="0"/>
        <w:jc w:val="both"/>
      </w:pPr>
      <w:r>
        <w:rPr>
          <w:rFonts w:ascii="Times New Roman"/>
          <w:b w:val="false"/>
          <w:i w:val="false"/>
          <w:color w:val="000000"/>
          <w:sz w:val="28"/>
        </w:rPr>
        <w:t>
      В случае несвоевременного перечисления агентами пени перечисление производится за каждый месяц отдельно с формированием платежного документа формата МТ-102 с приложением списка физических лиц.</w:t>
      </w:r>
    </w:p>
    <w:bookmarkStart w:name="z52" w:id="83"/>
    <w:p>
      <w:pPr>
        <w:spacing w:after="0"/>
        <w:ind w:left="0"/>
        <w:jc w:val="both"/>
      </w:pPr>
      <w:r>
        <w:rPr>
          <w:rFonts w:ascii="Times New Roman"/>
          <w:b w:val="false"/>
          <w:i w:val="false"/>
          <w:color w:val="000000"/>
          <w:sz w:val="28"/>
        </w:rPr>
        <w:t xml:space="preserve">
      33. Агент, имеющий численность работников более пятидесяти человек, при уплате пени представляет в банк платежный документ с приложением списка физических лиц на бумажном и электронном носителях в порядке, определенном </w:t>
      </w:r>
      <w:r>
        <w:rPr>
          <w:rFonts w:ascii="Times New Roman"/>
          <w:b w:val="false"/>
          <w:i w:val="false"/>
          <w:color w:val="000000"/>
          <w:sz w:val="28"/>
        </w:rPr>
        <w:t>пунктом 13</w:t>
      </w:r>
      <w:r>
        <w:rPr>
          <w:rFonts w:ascii="Times New Roman"/>
          <w:b w:val="false"/>
          <w:i w:val="false"/>
          <w:color w:val="000000"/>
          <w:sz w:val="28"/>
        </w:rPr>
        <w:t xml:space="preserve"> настоящих Правил. </w:t>
      </w:r>
    </w:p>
    <w:bookmarkEnd w:id="83"/>
    <w:bookmarkStart w:name="z53" w:id="84"/>
    <w:p>
      <w:pPr>
        <w:spacing w:after="0"/>
        <w:ind w:left="0"/>
        <w:jc w:val="both"/>
      </w:pPr>
      <w:r>
        <w:rPr>
          <w:rFonts w:ascii="Times New Roman"/>
          <w:b w:val="false"/>
          <w:i w:val="false"/>
          <w:color w:val="000000"/>
          <w:sz w:val="28"/>
        </w:rPr>
        <w:t>
      34. Списки физических лиц, прилагаемые к платежному документу, содержат по каждому физическому лицу реквизиты, предусмотренные пунктом 13 настоящих Правил, для списка физических лиц при перечислении обязательных пенсионных взносов, за исключением графы "сумма взноса". Вместо суммы взноса указывается соответствующая сумма пени.</w:t>
      </w:r>
    </w:p>
    <w:bookmarkEnd w:id="84"/>
    <w:p>
      <w:pPr>
        <w:spacing w:after="0"/>
        <w:ind w:left="0"/>
        <w:jc w:val="both"/>
      </w:pPr>
      <w:r>
        <w:rPr>
          <w:rFonts w:ascii="Times New Roman"/>
          <w:b w:val="false"/>
          <w:i w:val="false"/>
          <w:color w:val="000000"/>
          <w:sz w:val="28"/>
        </w:rPr>
        <w:t>
      В списках физических лиц указываются только те вкладчики (получатели), за которых обязательные пенсионные взносы агентом были перечислены несвоевременно.</w:t>
      </w:r>
    </w:p>
    <w:bookmarkStart w:name="z54" w:id="85"/>
    <w:p>
      <w:pPr>
        <w:spacing w:after="0"/>
        <w:ind w:left="0"/>
        <w:jc w:val="both"/>
      </w:pPr>
      <w:r>
        <w:rPr>
          <w:rFonts w:ascii="Times New Roman"/>
          <w:b w:val="false"/>
          <w:i w:val="false"/>
          <w:color w:val="000000"/>
          <w:sz w:val="28"/>
        </w:rPr>
        <w:t>
      35. Банки при предъявлении платежных документов агентами производят перечисление пени на банковский счет Государственной корпорации электронными платежными поручениями формата МТ-102 с приложением списков физических лиц.</w:t>
      </w:r>
    </w:p>
    <w:bookmarkEnd w:id="85"/>
    <w:bookmarkStart w:name="z55" w:id="86"/>
    <w:p>
      <w:pPr>
        <w:spacing w:after="0"/>
        <w:ind w:left="0"/>
        <w:jc w:val="both"/>
      </w:pPr>
      <w:r>
        <w:rPr>
          <w:rFonts w:ascii="Times New Roman"/>
          <w:b w:val="false"/>
          <w:i w:val="false"/>
          <w:color w:val="000000"/>
          <w:sz w:val="28"/>
        </w:rPr>
        <w:t xml:space="preserve">
      36. За несвоевременное перечисление денег в ЕНПФ Государственная корпорация уплачивает пеню в размере, установленном </w:t>
      </w:r>
      <w:r>
        <w:rPr>
          <w:rFonts w:ascii="Times New Roman"/>
          <w:b w:val="false"/>
          <w:i w:val="false"/>
          <w:color w:val="000000"/>
          <w:sz w:val="28"/>
        </w:rPr>
        <w:t>Законом</w:t>
      </w:r>
      <w:r>
        <w:rPr>
          <w:rFonts w:ascii="Times New Roman"/>
          <w:b w:val="false"/>
          <w:i w:val="false"/>
          <w:color w:val="000000"/>
          <w:sz w:val="28"/>
        </w:rPr>
        <w:t>.</w:t>
      </w:r>
    </w:p>
    <w:bookmarkEnd w:id="86"/>
    <w:p>
      <w:pPr>
        <w:spacing w:after="0"/>
        <w:ind w:left="0"/>
        <w:jc w:val="both"/>
      </w:pPr>
      <w:r>
        <w:rPr>
          <w:rFonts w:ascii="Times New Roman"/>
          <w:b w:val="false"/>
          <w:i w:val="false"/>
          <w:color w:val="000000"/>
          <w:sz w:val="28"/>
        </w:rPr>
        <w:t xml:space="preserve">
      Для уплаты пени Государственная корпорация на основании платежного поручения агента формирует электронное платежное поручение формата МТ-102 с приложением списка физических лиц, содержащего по каждому физическому лицу реквизиты, предусмотренные </w:t>
      </w:r>
      <w:r>
        <w:rPr>
          <w:rFonts w:ascii="Times New Roman"/>
          <w:b w:val="false"/>
          <w:i w:val="false"/>
          <w:color w:val="000000"/>
          <w:sz w:val="28"/>
        </w:rPr>
        <w:t>пунктом 13</w:t>
      </w:r>
      <w:r>
        <w:rPr>
          <w:rFonts w:ascii="Times New Roman"/>
          <w:b w:val="false"/>
          <w:i w:val="false"/>
          <w:color w:val="000000"/>
          <w:sz w:val="28"/>
        </w:rPr>
        <w:t xml:space="preserve"> настоящих Правил, для списка физических лиц при уплате обязательных пенсионных взносов, за исключением графы "сумма взноса". Вместо суммы взноса указывается соответствующая сумма пени, распределенная по каждому физическому лицу согласно списку.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Исключен постановлением Правительства РК от 08.05.2019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87"/>
    <w:p>
      <w:pPr>
        <w:spacing w:after="0"/>
        <w:ind w:left="0"/>
        <w:jc w:val="both"/>
      </w:pPr>
      <w:r>
        <w:rPr>
          <w:rFonts w:ascii="Times New Roman"/>
          <w:b w:val="false"/>
          <w:i w:val="false"/>
          <w:color w:val="000000"/>
          <w:sz w:val="28"/>
        </w:rPr>
        <w:t>
      38. ЕНПФ зачисляет полученную пеню на индивидуальные пенсионные счета вкладчиков согласно спискам физических лиц.</w:t>
      </w:r>
    </w:p>
    <w:bookmarkEnd w:id="87"/>
    <w:bookmarkStart w:name="z58" w:id="88"/>
    <w:p>
      <w:pPr>
        <w:spacing w:after="0"/>
        <w:ind w:left="0"/>
        <w:jc w:val="both"/>
      </w:pPr>
      <w:r>
        <w:rPr>
          <w:rFonts w:ascii="Times New Roman"/>
          <w:b w:val="false"/>
          <w:i w:val="false"/>
          <w:color w:val="000000"/>
          <w:sz w:val="28"/>
        </w:rPr>
        <w:t>
      39. Пеня, перечисленная без приложения списка физических лиц, подлежит возврату агенту, при последующем перечислении сумма пени увеличивается на количество дней задержки представления указанного списка.</w:t>
      </w:r>
    </w:p>
    <w:bookmarkEnd w:id="88"/>
    <w:bookmarkStart w:name="z59" w:id="89"/>
    <w:p>
      <w:pPr>
        <w:spacing w:after="0"/>
        <w:ind w:left="0"/>
        <w:jc w:val="both"/>
      </w:pPr>
      <w:r>
        <w:rPr>
          <w:rFonts w:ascii="Times New Roman"/>
          <w:b w:val="false"/>
          <w:i w:val="false"/>
          <w:color w:val="000000"/>
          <w:sz w:val="28"/>
        </w:rPr>
        <w:t>
      40. Не позднее пяти рабочих дней со дня образования задолженности по обязательным пенсионным взносам, обязательным профессиональным пенсионным взносам у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орган государственных доходов направляет агенту уведомление о сумме задолженности по обязательным пенсионным взносам, обязательным профессиональным пенсионным взносам, подлежащим перечислению в Государственную корпорацию, для последующего перечисления в ЕНПФ (далее – уведомление).</w:t>
      </w:r>
    </w:p>
    <w:bookmarkEnd w:id="89"/>
    <w:p>
      <w:pPr>
        <w:spacing w:after="0"/>
        <w:ind w:left="0"/>
        <w:jc w:val="both"/>
      </w:pPr>
      <w:r>
        <w:rPr>
          <w:rFonts w:ascii="Times New Roman"/>
          <w:b w:val="false"/>
          <w:i w:val="false"/>
          <w:color w:val="000000"/>
          <w:sz w:val="28"/>
        </w:rPr>
        <w:t>
      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в редакции постановления Правительства РК от 04.05.2018 </w:t>
      </w:r>
      <w:r>
        <w:rPr>
          <w:rFonts w:ascii="Times New Roman"/>
          <w:b w:val="false"/>
          <w:i w:val="false"/>
          <w:color w:val="000000"/>
          <w:sz w:val="28"/>
        </w:rPr>
        <w:t>№ 239</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0" w:id="90"/>
    <w:p>
      <w:pPr>
        <w:spacing w:after="0"/>
        <w:ind w:left="0"/>
        <w:jc w:val="both"/>
      </w:pPr>
      <w:r>
        <w:rPr>
          <w:rFonts w:ascii="Times New Roman"/>
          <w:b w:val="false"/>
          <w:i w:val="false"/>
          <w:color w:val="000000"/>
          <w:sz w:val="28"/>
        </w:rPr>
        <w:t>
      41. Уведомление должно быть вручено агенту лично под роспись или иным способом, подтверждающим факт отправки и получения. При этом уведомление, направленное одним из нижеперечисленных способов, считается врученным агенту в следующих случаях:</w:t>
      </w:r>
    </w:p>
    <w:bookmarkEnd w:id="90"/>
    <w:bookmarkStart w:name="z220" w:id="91"/>
    <w:p>
      <w:pPr>
        <w:spacing w:after="0"/>
        <w:ind w:left="0"/>
        <w:jc w:val="both"/>
      </w:pPr>
      <w:r>
        <w:rPr>
          <w:rFonts w:ascii="Times New Roman"/>
          <w:b w:val="false"/>
          <w:i w:val="false"/>
          <w:color w:val="000000"/>
          <w:sz w:val="28"/>
        </w:rPr>
        <w:t>
      1) по почте заказным письмом с уведомлением – с даты отметки агентом в уведомлении почтовой или иной организации связи;</w:t>
      </w:r>
    </w:p>
    <w:bookmarkEnd w:id="91"/>
    <w:bookmarkStart w:name="z221" w:id="92"/>
    <w:p>
      <w:pPr>
        <w:spacing w:after="0"/>
        <w:ind w:left="0"/>
        <w:jc w:val="both"/>
      </w:pPr>
      <w:r>
        <w:rPr>
          <w:rFonts w:ascii="Times New Roman"/>
          <w:b w:val="false"/>
          <w:i w:val="false"/>
          <w:color w:val="000000"/>
          <w:sz w:val="28"/>
        </w:rPr>
        <w:t>
      При этом такое уведомление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bookmarkEnd w:id="92"/>
    <w:bookmarkStart w:name="z222" w:id="93"/>
    <w:p>
      <w:pPr>
        <w:spacing w:after="0"/>
        <w:ind w:left="0"/>
        <w:jc w:val="both"/>
      </w:pPr>
      <w:r>
        <w:rPr>
          <w:rFonts w:ascii="Times New Roman"/>
          <w:b w:val="false"/>
          <w:i w:val="false"/>
          <w:color w:val="000000"/>
          <w:sz w:val="28"/>
        </w:rPr>
        <w:t xml:space="preserve">
      В случае возврата почтовой или иной организацией связи уведомления, предусмотренного настоящим пунктом, направленного органами государственных доходов агенту по почте заказным письмом с уведомлением, датой вручения такого уведомления является дата проведения налогового обследования с привлечением понятых по основаниям и в порядке, которые установлены </w:t>
      </w:r>
      <w:r>
        <w:rPr>
          <w:rFonts w:ascii="Times New Roman"/>
          <w:b w:val="false"/>
          <w:i w:val="false"/>
          <w:color w:val="000000"/>
          <w:sz w:val="28"/>
        </w:rPr>
        <w:t>Налоговым кодексом</w:t>
      </w:r>
      <w:r>
        <w:rPr>
          <w:rFonts w:ascii="Times New Roman"/>
          <w:b w:val="false"/>
          <w:i w:val="false"/>
          <w:color w:val="000000"/>
          <w:sz w:val="28"/>
        </w:rPr>
        <w:t>;</w:t>
      </w:r>
    </w:p>
    <w:bookmarkEnd w:id="93"/>
    <w:bookmarkStart w:name="z223" w:id="94"/>
    <w:p>
      <w:pPr>
        <w:spacing w:after="0"/>
        <w:ind w:left="0"/>
        <w:jc w:val="both"/>
      </w:pPr>
      <w:r>
        <w:rPr>
          <w:rFonts w:ascii="Times New Roman"/>
          <w:b w:val="false"/>
          <w:i w:val="false"/>
          <w:color w:val="000000"/>
          <w:sz w:val="28"/>
        </w:rPr>
        <w:t>
      2) электронным способом:</w:t>
      </w:r>
    </w:p>
    <w:bookmarkEnd w:id="94"/>
    <w:bookmarkStart w:name="z224" w:id="95"/>
    <w:p>
      <w:pPr>
        <w:spacing w:after="0"/>
        <w:ind w:left="0"/>
        <w:jc w:val="both"/>
      </w:pPr>
      <w:r>
        <w:rPr>
          <w:rFonts w:ascii="Times New Roman"/>
          <w:b w:val="false"/>
          <w:i w:val="false"/>
          <w:color w:val="000000"/>
          <w:sz w:val="28"/>
        </w:rPr>
        <w:t>
      с даты доставки уведомления в веб-приложение.</w:t>
      </w:r>
    </w:p>
    <w:bookmarkEnd w:id="95"/>
    <w:bookmarkStart w:name="z225" w:id="96"/>
    <w:p>
      <w:pPr>
        <w:spacing w:after="0"/>
        <w:ind w:left="0"/>
        <w:jc w:val="both"/>
      </w:pPr>
      <w:r>
        <w:rPr>
          <w:rFonts w:ascii="Times New Roman"/>
          <w:b w:val="false"/>
          <w:i w:val="false"/>
          <w:color w:val="000000"/>
          <w:sz w:val="28"/>
        </w:rPr>
        <w:t>
      Данный способ распространяется на агента, взаимодействующего с органами государственных доходов электронным способом в соответствии с законодательством Республики Казахстан об электронном документе и электронной цифровой подписи;</w:t>
      </w:r>
    </w:p>
    <w:bookmarkEnd w:id="96"/>
    <w:bookmarkStart w:name="z226" w:id="97"/>
    <w:p>
      <w:pPr>
        <w:spacing w:after="0"/>
        <w:ind w:left="0"/>
        <w:jc w:val="both"/>
      </w:pPr>
      <w:r>
        <w:rPr>
          <w:rFonts w:ascii="Times New Roman"/>
          <w:b w:val="false"/>
          <w:i w:val="false"/>
          <w:color w:val="000000"/>
          <w:sz w:val="28"/>
        </w:rPr>
        <w:t>
      с даты доставки уведомления в личный кабинет пользователя на веб-портале "электронного правительства".</w:t>
      </w:r>
    </w:p>
    <w:bookmarkEnd w:id="97"/>
    <w:bookmarkStart w:name="z227" w:id="98"/>
    <w:p>
      <w:pPr>
        <w:spacing w:after="0"/>
        <w:ind w:left="0"/>
        <w:jc w:val="both"/>
      </w:pPr>
      <w:r>
        <w:rPr>
          <w:rFonts w:ascii="Times New Roman"/>
          <w:b w:val="false"/>
          <w:i w:val="false"/>
          <w:color w:val="000000"/>
          <w:sz w:val="28"/>
        </w:rPr>
        <w:t>
      Данный способ распространяется на агента, зарегистрированного на веб-портале "электронного правительства";</w:t>
      </w:r>
    </w:p>
    <w:bookmarkEnd w:id="98"/>
    <w:bookmarkStart w:name="z228" w:id="99"/>
    <w:p>
      <w:pPr>
        <w:spacing w:after="0"/>
        <w:ind w:left="0"/>
        <w:jc w:val="both"/>
      </w:pPr>
      <w:r>
        <w:rPr>
          <w:rFonts w:ascii="Times New Roman"/>
          <w:b w:val="false"/>
          <w:i w:val="false"/>
          <w:color w:val="000000"/>
          <w:sz w:val="28"/>
        </w:rPr>
        <w:t>
      3) через Государственную корпорацию – с даты его получения в явочном порядке.</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в редакции постановления Правительства РК от 28.05.2020 </w:t>
      </w:r>
      <w:r>
        <w:rPr>
          <w:rFonts w:ascii="Times New Roman"/>
          <w:b w:val="false"/>
          <w:i w:val="false"/>
          <w:color w:val="ff0000"/>
          <w:sz w:val="28"/>
        </w:rPr>
        <w:t>№ 332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Правительства РК от 09.11.2020 </w:t>
      </w:r>
      <w:r>
        <w:rPr>
          <w:rFonts w:ascii="Times New Roman"/>
          <w:b w:val="false"/>
          <w:i w:val="false"/>
          <w:color w:val="000000"/>
          <w:sz w:val="28"/>
        </w:rPr>
        <w:t>№ 745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100"/>
    <w:p>
      <w:pPr>
        <w:spacing w:after="0"/>
        <w:ind w:left="0"/>
        <w:jc w:val="both"/>
      </w:pPr>
      <w:r>
        <w:rPr>
          <w:rFonts w:ascii="Times New Roman"/>
          <w:b w:val="false"/>
          <w:i w:val="false"/>
          <w:color w:val="000000"/>
          <w:sz w:val="28"/>
        </w:rPr>
        <w:t>
      42. В случае непогашения задолженности по обязательным пенсионным взносам, обязательным профессиональным пенсионным взносам, орган государственных доходов приостанавливает расходные операции по банковским счетам и кассе:</w:t>
      </w:r>
    </w:p>
    <w:bookmarkEnd w:id="100"/>
    <w:bookmarkStart w:name="z130" w:id="101"/>
    <w:p>
      <w:pPr>
        <w:spacing w:after="0"/>
        <w:ind w:left="0"/>
        <w:jc w:val="both"/>
      </w:pPr>
      <w:r>
        <w:rPr>
          <w:rFonts w:ascii="Times New Roman"/>
          <w:b w:val="false"/>
          <w:i w:val="false"/>
          <w:color w:val="000000"/>
          <w:sz w:val="28"/>
        </w:rPr>
        <w:t>
      1)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bookmarkEnd w:id="101"/>
    <w:bookmarkStart w:name="z131" w:id="102"/>
    <w:p>
      <w:pPr>
        <w:spacing w:after="0"/>
        <w:ind w:left="0"/>
        <w:jc w:val="both"/>
      </w:pPr>
      <w:r>
        <w:rPr>
          <w:rFonts w:ascii="Times New Roman"/>
          <w:b w:val="false"/>
          <w:i w:val="false"/>
          <w:color w:val="000000"/>
          <w:sz w:val="28"/>
        </w:rPr>
        <w:t>
      2) агента,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bookmarkEnd w:id="102"/>
    <w:bookmarkStart w:name="z132" w:id="103"/>
    <w:p>
      <w:pPr>
        <w:spacing w:after="0"/>
        <w:ind w:left="0"/>
        <w:jc w:val="both"/>
      </w:pPr>
      <w:r>
        <w:rPr>
          <w:rFonts w:ascii="Times New Roman"/>
          <w:b w:val="false"/>
          <w:i w:val="false"/>
          <w:color w:val="000000"/>
          <w:sz w:val="28"/>
        </w:rPr>
        <w:t>
      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агентов, кроме:</w:t>
      </w:r>
    </w:p>
    <w:bookmarkEnd w:id="103"/>
    <w:bookmarkStart w:name="z133" w:id="104"/>
    <w:p>
      <w:pPr>
        <w:spacing w:after="0"/>
        <w:ind w:left="0"/>
        <w:jc w:val="both"/>
      </w:pPr>
      <w:r>
        <w:rPr>
          <w:rFonts w:ascii="Times New Roman"/>
          <w:b w:val="false"/>
          <w:i w:val="false"/>
          <w:color w:val="000000"/>
          <w:sz w:val="28"/>
        </w:rPr>
        <w:t>
      операций по уплате налогов и платежей в бюджет, предусмотренных статьей 189 Налогового кодекса, таможенных платежей, предусмотренных законодательством Республики Казахстан, социальных платежей, пени, начисленной за их несвоевременную уплату, а также штрафов, подлежащих внесению в бюджет;</w:t>
      </w:r>
    </w:p>
    <w:bookmarkEnd w:id="104"/>
    <w:bookmarkStart w:name="z134" w:id="105"/>
    <w:p>
      <w:pPr>
        <w:spacing w:after="0"/>
        <w:ind w:left="0"/>
        <w:jc w:val="both"/>
      </w:pPr>
      <w:r>
        <w:rPr>
          <w:rFonts w:ascii="Times New Roman"/>
          <w:b w:val="false"/>
          <w:i w:val="false"/>
          <w:color w:val="000000"/>
          <w:sz w:val="28"/>
        </w:rPr>
        <w:t>
      изъятия денег:</w:t>
      </w:r>
    </w:p>
    <w:bookmarkEnd w:id="105"/>
    <w:bookmarkStart w:name="z135" w:id="106"/>
    <w:p>
      <w:pPr>
        <w:spacing w:after="0"/>
        <w:ind w:left="0"/>
        <w:jc w:val="both"/>
      </w:pPr>
      <w:r>
        <w:rPr>
          <w:rFonts w:ascii="Times New Roman"/>
          <w:b w:val="false"/>
          <w:i w:val="false"/>
          <w:color w:val="000000"/>
          <w:sz w:val="28"/>
        </w:rPr>
        <w:t>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w:t>
      </w:r>
    </w:p>
    <w:bookmarkEnd w:id="106"/>
    <w:bookmarkStart w:name="z136" w:id="107"/>
    <w:p>
      <w:pPr>
        <w:spacing w:after="0"/>
        <w:ind w:left="0"/>
        <w:jc w:val="both"/>
      </w:pPr>
      <w:r>
        <w:rPr>
          <w:rFonts w:ascii="Times New Roman"/>
          <w:b w:val="false"/>
          <w:i w:val="false"/>
          <w:color w:val="000000"/>
          <w:sz w:val="28"/>
        </w:rPr>
        <w:t>
      по исполнительным документам, предусматривающим изъятие денег для расчетов с лицами, работающими по трудовому договору, по выплате выходных пособий и оплате труда, по выплате вознаграждения по авторскому договору, обязательствам клиента по перечислению социальных платежей, а также по исполнительным документам о взыскании в доход государства;</w:t>
      </w:r>
    </w:p>
    <w:bookmarkEnd w:id="107"/>
    <w:bookmarkStart w:name="z137" w:id="108"/>
    <w:p>
      <w:pPr>
        <w:spacing w:after="0"/>
        <w:ind w:left="0"/>
        <w:jc w:val="both"/>
      </w:pPr>
      <w:r>
        <w:rPr>
          <w:rFonts w:ascii="Times New Roman"/>
          <w:b w:val="false"/>
          <w:i w:val="false"/>
          <w:color w:val="000000"/>
          <w:sz w:val="28"/>
        </w:rPr>
        <w:t>
      по погашению налоговой задолженности, задолженности по таможенным платежам, налогам и пени в порядке, определенном законодательством Республики Казахстан, задолженности по социальным платежам.</w:t>
      </w:r>
    </w:p>
    <w:bookmarkEnd w:id="108"/>
    <w:bookmarkStart w:name="z138" w:id="109"/>
    <w:p>
      <w:pPr>
        <w:spacing w:after="0"/>
        <w:ind w:left="0"/>
        <w:jc w:val="both"/>
      </w:pPr>
      <w:r>
        <w:rPr>
          <w:rFonts w:ascii="Times New Roman"/>
          <w:b w:val="false"/>
          <w:i w:val="false"/>
          <w:color w:val="000000"/>
          <w:sz w:val="28"/>
        </w:rPr>
        <w:t>
      Распоряжение органа государственных доходов о приостановлении расходных операций по банковским счетам агента выносится по форме, утвержденной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bookmarkEnd w:id="109"/>
    <w:bookmarkStart w:name="z139" w:id="110"/>
    <w:p>
      <w:pPr>
        <w:spacing w:after="0"/>
        <w:ind w:left="0"/>
        <w:jc w:val="both"/>
      </w:pPr>
      <w:r>
        <w:rPr>
          <w:rFonts w:ascii="Times New Roman"/>
          <w:b w:val="false"/>
          <w:i w:val="false"/>
          <w:color w:val="000000"/>
          <w:sz w:val="28"/>
        </w:rPr>
        <w:t>
      Приостановление расходных операций по кассе агента распространяется на все расходные операции наличных денег в кассе, кроме операций по:</w:t>
      </w:r>
    </w:p>
    <w:bookmarkEnd w:id="110"/>
    <w:bookmarkStart w:name="z140" w:id="111"/>
    <w:p>
      <w:pPr>
        <w:spacing w:after="0"/>
        <w:ind w:left="0"/>
        <w:jc w:val="both"/>
      </w:pPr>
      <w:r>
        <w:rPr>
          <w:rFonts w:ascii="Times New Roman"/>
          <w:b w:val="false"/>
          <w:i w:val="false"/>
          <w:color w:val="000000"/>
          <w:sz w:val="28"/>
        </w:rPr>
        <w:t xml:space="preserve">
      сдаче денег в банк второго уровня или организацию, осуществляющую отдельные виды банковских операций, для последующего их перечисления в счет уплаты налогов и платежей в бюджет, предусмотренных </w:t>
      </w:r>
      <w:r>
        <w:rPr>
          <w:rFonts w:ascii="Times New Roman"/>
          <w:b w:val="false"/>
          <w:i w:val="false"/>
          <w:color w:val="000000"/>
          <w:sz w:val="28"/>
        </w:rPr>
        <w:t>статьей 189</w:t>
      </w:r>
      <w:r>
        <w:rPr>
          <w:rFonts w:ascii="Times New Roman"/>
          <w:b w:val="false"/>
          <w:i w:val="false"/>
          <w:color w:val="000000"/>
          <w:sz w:val="28"/>
        </w:rPr>
        <w:t xml:space="preserve"> Налогового кодекса, таможенных платежей, предусмотренных законодательством Республики Казахстан, социальных платежей, пени, начисленной за их несвоевременную уплату, а также штрафов, подлежащих внесению в бюджет;</w:t>
      </w:r>
    </w:p>
    <w:bookmarkEnd w:id="111"/>
    <w:bookmarkStart w:name="z141" w:id="112"/>
    <w:p>
      <w:pPr>
        <w:spacing w:after="0"/>
        <w:ind w:left="0"/>
        <w:jc w:val="both"/>
      </w:pPr>
      <w:r>
        <w:rPr>
          <w:rFonts w:ascii="Times New Roman"/>
          <w:b w:val="false"/>
          <w:i w:val="false"/>
          <w:color w:val="000000"/>
          <w:sz w:val="28"/>
        </w:rPr>
        <w:t>
      выдаче банком второго уровня или организацией, осуществляющей отдельные виды банковских операций, наличных денег клиентов, в случае, если распоряжение о приостановлении расходных операций по кассе вынесено в отношении банка второго уровня или организации, осуществляющей отдельные виды банковских операций.</w:t>
      </w:r>
    </w:p>
    <w:bookmarkEnd w:id="112"/>
    <w:bookmarkStart w:name="z142" w:id="113"/>
    <w:p>
      <w:pPr>
        <w:spacing w:after="0"/>
        <w:ind w:left="0"/>
        <w:jc w:val="both"/>
      </w:pPr>
      <w:r>
        <w:rPr>
          <w:rFonts w:ascii="Times New Roman"/>
          <w:b w:val="false"/>
          <w:i w:val="false"/>
          <w:color w:val="000000"/>
          <w:sz w:val="28"/>
        </w:rPr>
        <w:t>
      Распоряжение органа государственных доходов о приостановлении расходных операций по кассе подлежит безусловному исполнению агентом путем перечисления поступающих наличных денег в Государственную корпорацию не позднее одного рабочего дня, следующего за днем их поступления.</w:t>
      </w:r>
    </w:p>
    <w:bookmarkEnd w:id="113"/>
    <w:bookmarkStart w:name="z143" w:id="114"/>
    <w:p>
      <w:pPr>
        <w:spacing w:after="0"/>
        <w:ind w:left="0"/>
        <w:jc w:val="both"/>
      </w:pPr>
      <w:r>
        <w:rPr>
          <w:rFonts w:ascii="Times New Roman"/>
          <w:b w:val="false"/>
          <w:i w:val="false"/>
          <w:color w:val="000000"/>
          <w:sz w:val="28"/>
        </w:rPr>
        <w:t>
      Форма распоряжения о приостановлении расходных операций по кассе агента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bookmarkEnd w:id="114"/>
    <w:bookmarkStart w:name="z144" w:id="115"/>
    <w:p>
      <w:pPr>
        <w:spacing w:after="0"/>
        <w:ind w:left="0"/>
        <w:jc w:val="both"/>
      </w:pPr>
      <w:r>
        <w:rPr>
          <w:rFonts w:ascii="Times New Roman"/>
          <w:b w:val="false"/>
          <w:i w:val="false"/>
          <w:color w:val="000000"/>
          <w:sz w:val="28"/>
        </w:rPr>
        <w:t>
      Распоряжение о приостановлении расходных операций по кассе агента направляется и вручается агенту способами, предусмотренными пунктом 41 настоящих Правил для отправки и вручения уведомления о сумме задолженности.</w:t>
      </w:r>
    </w:p>
    <w:bookmarkEnd w:id="115"/>
    <w:bookmarkStart w:name="z145" w:id="116"/>
    <w:p>
      <w:pPr>
        <w:spacing w:after="0"/>
        <w:ind w:left="0"/>
        <w:jc w:val="both"/>
      </w:pPr>
      <w:r>
        <w:rPr>
          <w:rFonts w:ascii="Times New Roman"/>
          <w:b w:val="false"/>
          <w:i w:val="false"/>
          <w:color w:val="000000"/>
          <w:sz w:val="28"/>
        </w:rPr>
        <w:t>
      Распоряжения органа государственных доходов о приостановлении расходных операций по банковским счетам и кассе агента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обязательным пенсионным взносам, обязательным профессиональным пенсионным взносам.</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постановления Правительства РК от 04.05.2018 </w:t>
      </w:r>
      <w:r>
        <w:rPr>
          <w:rFonts w:ascii="Times New Roman"/>
          <w:b w:val="false"/>
          <w:i w:val="false"/>
          <w:color w:val="000000"/>
          <w:sz w:val="28"/>
        </w:rPr>
        <w:t>№ 239</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29" w:id="117"/>
    <w:p>
      <w:pPr>
        <w:spacing w:after="0"/>
        <w:ind w:left="0"/>
        <w:jc w:val="both"/>
      </w:pPr>
      <w:r>
        <w:rPr>
          <w:rFonts w:ascii="Times New Roman"/>
          <w:b w:val="false"/>
          <w:i w:val="false"/>
          <w:color w:val="000000"/>
          <w:sz w:val="28"/>
        </w:rPr>
        <w:t>
      42-1. В случае непогашения задолженности по обязательным пенсионным взносам и обязательным профессиональным пенсионным взносам списки физических лиц, в пользу которых взыскивается задолженность по обязательным пенсионным взносам, обязательным профессиональным пенсионным взносам, представляются в орган государственных доходов, направивший уведомление:</w:t>
      </w:r>
    </w:p>
    <w:bookmarkEnd w:id="117"/>
    <w:bookmarkStart w:name="z230" w:id="118"/>
    <w:p>
      <w:pPr>
        <w:spacing w:after="0"/>
        <w:ind w:left="0"/>
        <w:jc w:val="both"/>
      </w:pPr>
      <w:r>
        <w:rPr>
          <w:rFonts w:ascii="Times New Roman"/>
          <w:b w:val="false"/>
          <w:i w:val="false"/>
          <w:color w:val="000000"/>
          <w:sz w:val="28"/>
        </w:rPr>
        <w:t>
      1) агентом, отнесенным в соответствии с системой управления рисками, предусмотренной налоговым законодательством Республики Казахстан, к категории высокого уровня риска, – в течение пяти рабочих дней со дня вручения ему уведомления;</w:t>
      </w:r>
    </w:p>
    <w:bookmarkEnd w:id="118"/>
    <w:bookmarkStart w:name="z231" w:id="119"/>
    <w:p>
      <w:pPr>
        <w:spacing w:after="0"/>
        <w:ind w:left="0"/>
        <w:jc w:val="both"/>
      </w:pPr>
      <w:r>
        <w:rPr>
          <w:rFonts w:ascii="Times New Roman"/>
          <w:b w:val="false"/>
          <w:i w:val="false"/>
          <w:color w:val="000000"/>
          <w:sz w:val="28"/>
        </w:rPr>
        <w:t>
      2) агентом, отнесенным в соответствии с системой управления рисками, предусмотренной налоговым законодательством Республики Казахстан, к категории среднего уровня риска, – в течение пятнадцати рабочих дней со дня вручения ему уведомления.</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42-1 в соответствии с постановлением Правительства РК от 28.05.2020 </w:t>
      </w:r>
      <w:r>
        <w:rPr>
          <w:rFonts w:ascii="Times New Roman"/>
          <w:b w:val="false"/>
          <w:i w:val="false"/>
          <w:color w:val="ff0000"/>
          <w:sz w:val="28"/>
        </w:rPr>
        <w:t>№ 332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120"/>
    <w:p>
      <w:pPr>
        <w:spacing w:after="0"/>
        <w:ind w:left="0"/>
        <w:jc w:val="both"/>
      </w:pPr>
      <w:r>
        <w:rPr>
          <w:rFonts w:ascii="Times New Roman"/>
          <w:b w:val="false"/>
          <w:i w:val="false"/>
          <w:color w:val="000000"/>
          <w:sz w:val="28"/>
        </w:rPr>
        <w:t>
      43. На основании списков, представленных агентом в соответствии с пунктом 42-1 настоящих Правил, орган государственных доходов взыскивает суммы задолженности по обязательным пенсионным взносам, обязательным профессиональным пенсионным взносам в принудительном порядке с банковских счетов агентов не позднее пяти рабочих дней со дня получения списков.</w:t>
      </w:r>
    </w:p>
    <w:bookmarkEnd w:id="120"/>
    <w:bookmarkStart w:name="z232" w:id="121"/>
    <w:p>
      <w:pPr>
        <w:spacing w:after="0"/>
        <w:ind w:left="0"/>
        <w:jc w:val="both"/>
      </w:pPr>
      <w:r>
        <w:rPr>
          <w:rFonts w:ascii="Times New Roman"/>
          <w:b w:val="false"/>
          <w:i w:val="false"/>
          <w:color w:val="000000"/>
          <w:sz w:val="28"/>
        </w:rPr>
        <w:t>
      Взыскание задолженности по обязательным пенсионным взносам,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 с приложением списков, представленных агентом.</w:t>
      </w:r>
    </w:p>
    <w:bookmarkEnd w:id="121"/>
    <w:bookmarkStart w:name="z233" w:id="122"/>
    <w:p>
      <w:pPr>
        <w:spacing w:after="0"/>
        <w:ind w:left="0"/>
        <w:jc w:val="both"/>
      </w:pPr>
      <w:r>
        <w:rPr>
          <w:rFonts w:ascii="Times New Roman"/>
          <w:b w:val="false"/>
          <w:i w:val="false"/>
          <w:color w:val="000000"/>
          <w:sz w:val="28"/>
        </w:rPr>
        <w:t xml:space="preserve">
      В случае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122"/>
    <w:bookmarkStart w:name="z234" w:id="123"/>
    <w:p>
      <w:pPr>
        <w:spacing w:after="0"/>
        <w:ind w:left="0"/>
        <w:jc w:val="both"/>
      </w:pPr>
      <w:r>
        <w:rPr>
          <w:rFonts w:ascii="Times New Roman"/>
          <w:b w:val="false"/>
          <w:i w:val="false"/>
          <w:color w:val="000000"/>
          <w:sz w:val="28"/>
        </w:rPr>
        <w:t>
      В случае отсутствия денег на банковском счете агента в национальной валюте взыскание задолженности по обязательным пенсионным взносам,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в национальной валюте органами государственных доходов.</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постановления Правительства РК от 28.05.2020 </w:t>
      </w:r>
      <w:r>
        <w:rPr>
          <w:rFonts w:ascii="Times New Roman"/>
          <w:b w:val="false"/>
          <w:i w:val="false"/>
          <w:color w:val="ff0000"/>
          <w:sz w:val="28"/>
        </w:rPr>
        <w:t>№ 332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124"/>
    <w:p>
      <w:pPr>
        <w:spacing w:after="0"/>
        <w:ind w:left="0"/>
        <w:jc w:val="both"/>
      </w:pPr>
      <w:r>
        <w:rPr>
          <w:rFonts w:ascii="Times New Roman"/>
          <w:b w:val="false"/>
          <w:i w:val="false"/>
          <w:color w:val="000000"/>
          <w:sz w:val="28"/>
        </w:rPr>
        <w:t>
      44. Орган государственных доходов выставляет инкассовые распоряжения на банковский счет (счета) агента с указанием бенефициара – Государственной корпорации.</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в редакции постановления Правительства РК от 04.05.2018 </w:t>
      </w:r>
      <w:r>
        <w:rPr>
          <w:rFonts w:ascii="Times New Roman"/>
          <w:b w:val="false"/>
          <w:i w:val="false"/>
          <w:color w:val="000000"/>
          <w:sz w:val="28"/>
        </w:rPr>
        <w:t>№ 239</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Исключен постановлением Правительства РК от 04.05.2018 </w:t>
      </w:r>
      <w:r>
        <w:rPr>
          <w:rFonts w:ascii="Times New Roman"/>
          <w:b w:val="false"/>
          <w:i w:val="false"/>
          <w:color w:val="000000"/>
          <w:sz w:val="28"/>
        </w:rPr>
        <w:t>№ 239</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 Исключен постановлением Правительства РК от 04.05.2018 </w:t>
      </w:r>
      <w:r>
        <w:rPr>
          <w:rFonts w:ascii="Times New Roman"/>
          <w:b w:val="false"/>
          <w:i w:val="false"/>
          <w:color w:val="000000"/>
          <w:sz w:val="28"/>
        </w:rPr>
        <w:t>№ 239</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47. Исключен постановлением Правительства РК от 04.05.2018 </w:t>
      </w:r>
      <w:r>
        <w:rPr>
          <w:rFonts w:ascii="Times New Roman"/>
          <w:b w:val="false"/>
          <w:i w:val="false"/>
          <w:color w:val="000000"/>
          <w:sz w:val="28"/>
        </w:rPr>
        <w:t>№ 239</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94" w:id="125"/>
    <w:p>
      <w:pPr>
        <w:spacing w:after="0"/>
        <w:ind w:left="0"/>
        <w:jc w:val="both"/>
      </w:pPr>
      <w:r>
        <w:rPr>
          <w:rFonts w:ascii="Times New Roman"/>
          <w:b w:val="false"/>
          <w:i w:val="false"/>
          <w:color w:val="000000"/>
          <w:sz w:val="28"/>
        </w:rPr>
        <w:t>
      48. Расходы, связанные с оплатой услуг банков при уплате обязательных пенсионных взносов без открытия банковского счета, производятся за счет средств агента.</w:t>
      </w:r>
    </w:p>
    <w:bookmarkEnd w:id="125"/>
    <w:bookmarkStart w:name="z95" w:id="126"/>
    <w:p>
      <w:pPr>
        <w:spacing w:after="0"/>
        <w:ind w:left="0"/>
        <w:jc w:val="both"/>
      </w:pPr>
      <w:r>
        <w:rPr>
          <w:rFonts w:ascii="Times New Roman"/>
          <w:b w:val="false"/>
          <w:i w:val="false"/>
          <w:color w:val="000000"/>
          <w:sz w:val="28"/>
        </w:rPr>
        <w:t>
      49. Для обеспечения контроля за перечислением агентами обязательных пенсионных взносов, уплатой пени в установленных случаях, возвратом ошибочно зачисленных сумм обязательных пенсионных взносов, производимых ЕНПФ, Государственная корпорация ежедневно (за прошедший день) представляет в органы государственных доходов реестры поступивших, а также возвращенных ошибочно перечисленных обязательных пенсионных взносов и электронные платежные поручения.</w:t>
      </w:r>
    </w:p>
    <w:bookmarkEnd w:id="126"/>
    <w:p>
      <w:pPr>
        <w:spacing w:after="0"/>
        <w:ind w:left="0"/>
        <w:jc w:val="both"/>
      </w:pPr>
      <w:r>
        <w:rPr>
          <w:rFonts w:ascii="Times New Roman"/>
          <w:b w:val="false"/>
          <w:i w:val="false"/>
          <w:color w:val="000000"/>
          <w:sz w:val="28"/>
        </w:rPr>
        <w:t>
      Отдельно представляются:</w:t>
      </w:r>
    </w:p>
    <w:p>
      <w:pPr>
        <w:spacing w:after="0"/>
        <w:ind w:left="0"/>
        <w:jc w:val="both"/>
      </w:pPr>
      <w:r>
        <w:rPr>
          <w:rFonts w:ascii="Times New Roman"/>
          <w:b w:val="false"/>
          <w:i w:val="false"/>
          <w:color w:val="000000"/>
          <w:sz w:val="28"/>
        </w:rPr>
        <w:t xml:space="preserve">
      1) реестры поступивших, возвращенных ошибочно зачисленных сумм обязательных пенсионных взносов, внесенных адвокатами, частными судебными исполнителями, частными нотариусами, профессиональными медиаторами, а также индивидуальными предпринимателями, наличными деньгами в банк; </w:t>
      </w:r>
    </w:p>
    <w:p>
      <w:pPr>
        <w:spacing w:after="0"/>
        <w:ind w:left="0"/>
        <w:jc w:val="both"/>
      </w:pPr>
      <w:r>
        <w:rPr>
          <w:rFonts w:ascii="Times New Roman"/>
          <w:b w:val="false"/>
          <w:i w:val="false"/>
          <w:color w:val="000000"/>
          <w:sz w:val="28"/>
        </w:rPr>
        <w:t>
      2) реестры перечисленных обязательных пенсионных взносов, удержанных из социальных</w:t>
      </w:r>
      <w:r>
        <w:rPr>
          <w:rFonts w:ascii="Times New Roman"/>
          <w:b w:val="false"/>
          <w:i w:val="false"/>
          <w:color w:val="000000"/>
          <w:sz w:val="28"/>
        </w:rPr>
        <w:t xml:space="preserve"> выплат</w:t>
      </w:r>
      <w:r>
        <w:rPr>
          <w:rFonts w:ascii="Times New Roman"/>
          <w:b w:val="false"/>
          <w:i w:val="false"/>
          <w:color w:val="000000"/>
          <w:sz w:val="28"/>
        </w:rPr>
        <w:t xml:space="preserve"> на случаи утраты трудоспособности и (или) потери работы, потери дохода в связи с беременностью, родами, усыновлением (удочерением) новорожденного ребенка (детей), а также уходом за ребенком по достижении им возраста одного года из Государственного фонда социального страхования, с учетом дополнительно установленных обязательных пенсионных взносов, субсидируемых за счет бюджетных средств, получателям социальной выплаты на случай потери дохода в связи с уходом за ребенком по достижении им возраста одного года.</w:t>
      </w:r>
    </w:p>
    <w:p>
      <w:pPr>
        <w:spacing w:after="0"/>
        <w:ind w:left="0"/>
        <w:jc w:val="both"/>
      </w:pPr>
      <w:r>
        <w:rPr>
          <w:rFonts w:ascii="Times New Roman"/>
          <w:b w:val="false"/>
          <w:i w:val="false"/>
          <w:color w:val="000000"/>
          <w:sz w:val="28"/>
        </w:rPr>
        <w:t>
      Ежемесячный отчет по реестрам поступивших, возвращенных ошибочно перечисленных сумм обязательных пенсионных взносов представляется Государственной корпорацией в органы государственных доходов ежемесячно, не позднее 5 числа месяца, следующего за отчетным.</w:t>
      </w:r>
    </w:p>
    <w:bookmarkStart w:name="z96" w:id="127"/>
    <w:p>
      <w:pPr>
        <w:spacing w:after="0"/>
        <w:ind w:left="0"/>
        <w:jc w:val="left"/>
      </w:pPr>
      <w:r>
        <w:rPr>
          <w:rFonts w:ascii="Times New Roman"/>
          <w:b/>
          <w:i w:val="false"/>
          <w:color w:val="000000"/>
        </w:rPr>
        <w:t xml:space="preserve"> Глава 4. Перечисление обязательных профессиональных пенсионных взносов в ЕНПФ</w:t>
      </w:r>
    </w:p>
    <w:bookmarkEnd w:id="127"/>
    <w:p>
      <w:pPr>
        <w:spacing w:after="0"/>
        <w:ind w:left="0"/>
        <w:jc w:val="both"/>
      </w:pPr>
      <w:r>
        <w:rPr>
          <w:rFonts w:ascii="Times New Roman"/>
          <w:b w:val="false"/>
          <w:i w:val="false"/>
          <w:color w:val="ff0000"/>
          <w:sz w:val="28"/>
        </w:rPr>
        <w:t xml:space="preserve">
      Сноска. Заголовок главы 4 в редакции постановления Правительства РК от 09.10.2018 </w:t>
      </w:r>
      <w:r>
        <w:rPr>
          <w:rFonts w:ascii="Times New Roman"/>
          <w:b w:val="false"/>
          <w:i w:val="false"/>
          <w:color w:val="ff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p>
    <w:bookmarkStart w:name="z97" w:id="128"/>
    <w:p>
      <w:pPr>
        <w:spacing w:after="0"/>
        <w:ind w:left="0"/>
        <w:jc w:val="both"/>
      </w:pPr>
      <w:r>
        <w:rPr>
          <w:rFonts w:ascii="Times New Roman"/>
          <w:b w:val="false"/>
          <w:i w:val="false"/>
          <w:color w:val="000000"/>
          <w:sz w:val="28"/>
        </w:rPr>
        <w:t>
      50. Перечисление обязательных профессиональных пенсионных взносов в ЕНПФ, действия вкладчиков (получателей), агентов и ЕНПФ в случае обнаружения ошибок при перечислении обязательных профессиональных пенсионных взносов, а также уплата пени и взыскание задолженности при несвоевременном перечислении обязательных профессиональных пенсионных взносов в ЕНПФ производятся в порядке и сроки, предусмотренные главой третьей настоящих Правил для перечисления обязательных пенсионных взносов в ЕНПФ.</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 срокам исчисления,</w:t>
            </w:r>
            <w:r>
              <w:br/>
            </w:r>
            <w:r>
              <w:rPr>
                <w:rFonts w:ascii="Times New Roman"/>
                <w:b w:val="false"/>
                <w:i w:val="false"/>
                <w:color w:val="000000"/>
                <w:sz w:val="20"/>
              </w:rPr>
              <w:t>удержания (начисления) и перечисления</w:t>
            </w:r>
            <w:r>
              <w:br/>
            </w:r>
            <w:r>
              <w:rPr>
                <w:rFonts w:ascii="Times New Roman"/>
                <w:b w:val="false"/>
                <w:i w:val="false"/>
                <w:color w:val="000000"/>
                <w:sz w:val="20"/>
              </w:rPr>
              <w:t>обязательных пенсионных взносов,</w:t>
            </w:r>
            <w:r>
              <w:br/>
            </w:r>
            <w:r>
              <w:rPr>
                <w:rFonts w:ascii="Times New Roman"/>
                <w:b w:val="false"/>
                <w:i w:val="false"/>
                <w:color w:val="000000"/>
                <w:sz w:val="20"/>
              </w:rPr>
              <w:t>обязательных профессиональных пенсионных</w:t>
            </w:r>
            <w:r>
              <w:br/>
            </w:r>
            <w:r>
              <w:rPr>
                <w:rFonts w:ascii="Times New Roman"/>
                <w:b w:val="false"/>
                <w:i w:val="false"/>
                <w:color w:val="000000"/>
                <w:sz w:val="20"/>
              </w:rPr>
              <w:t>взносов в единый накопительный пенсионный фонд</w:t>
            </w:r>
            <w:r>
              <w:br/>
            </w:r>
            <w:r>
              <w:rPr>
                <w:rFonts w:ascii="Times New Roman"/>
                <w:b w:val="false"/>
                <w:i w:val="false"/>
                <w:color w:val="000000"/>
                <w:sz w:val="20"/>
              </w:rPr>
              <w:t>и взысканий по ним</w:t>
            </w:r>
          </w:p>
        </w:tc>
      </w:tr>
    </w:tbl>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вкладчика (получателя) об удержании обязательных</w:t>
      </w:r>
    </w:p>
    <w:p>
      <w:pPr>
        <w:spacing w:after="0"/>
        <w:ind w:left="0"/>
        <w:jc w:val="both"/>
      </w:pPr>
      <w:r>
        <w:rPr>
          <w:rFonts w:ascii="Times New Roman"/>
          <w:b w:val="false"/>
          <w:i w:val="false"/>
          <w:color w:val="000000"/>
          <w:sz w:val="28"/>
        </w:rPr>
        <w:t>
      пенсионных взносов</w:t>
      </w:r>
    </w:p>
    <w:p>
      <w:pPr>
        <w:spacing w:after="0"/>
        <w:ind w:left="0"/>
        <w:jc w:val="both"/>
      </w:pPr>
      <w:r>
        <w:rPr>
          <w:rFonts w:ascii="Times New Roman"/>
          <w:b w:val="false"/>
          <w:i w:val="false"/>
          <w:color w:val="000000"/>
          <w:sz w:val="28"/>
        </w:rPr>
        <w:t>
      Я, ____________________________________________________________</w:t>
      </w:r>
    </w:p>
    <w:p>
      <w:pPr>
        <w:spacing w:after="0"/>
        <w:ind w:left="0"/>
        <w:jc w:val="both"/>
      </w:pPr>
      <w:r>
        <w:rPr>
          <w:rFonts w:ascii="Times New Roman"/>
          <w:b w:val="false"/>
          <w:i w:val="false"/>
          <w:color w:val="000000"/>
          <w:sz w:val="28"/>
        </w:rPr>
        <w:t>
      (Ф.И.О. (при его наличии), дата рождения)</w:t>
      </w:r>
    </w:p>
    <w:p>
      <w:pPr>
        <w:spacing w:after="0"/>
        <w:ind w:left="0"/>
        <w:jc w:val="both"/>
      </w:pPr>
      <w:r>
        <w:rPr>
          <w:rFonts w:ascii="Times New Roman"/>
          <w:b w:val="false"/>
          <w:i w:val="false"/>
          <w:color w:val="000000"/>
          <w:sz w:val="28"/>
        </w:rPr>
        <w:t>
      настоящим даю согласие на удержание обязательных пенсионных взносов</w:t>
      </w:r>
    </w:p>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24 Закона Республики</w:t>
      </w:r>
    </w:p>
    <w:p>
      <w:pPr>
        <w:spacing w:after="0"/>
        <w:ind w:left="0"/>
        <w:jc w:val="both"/>
      </w:pPr>
      <w:r>
        <w:rPr>
          <w:rFonts w:ascii="Times New Roman"/>
          <w:b w:val="false"/>
          <w:i w:val="false"/>
          <w:color w:val="000000"/>
          <w:sz w:val="28"/>
        </w:rPr>
        <w:t>
      Казахстан "О пенсионном обеспечении в Республике Казахстан"</w:t>
      </w:r>
    </w:p>
    <w:p>
      <w:pPr>
        <w:spacing w:after="0"/>
        <w:ind w:left="0"/>
        <w:jc w:val="both"/>
      </w:pPr>
      <w:r>
        <w:rPr>
          <w:rFonts w:ascii="Times New Roman"/>
          <w:b w:val="false"/>
          <w:i w:val="false"/>
          <w:color w:val="000000"/>
          <w:sz w:val="28"/>
        </w:rPr>
        <w:t>
      Прошу считать действительными следующие реквизиты:</w:t>
      </w:r>
    </w:p>
    <w:p>
      <w:pPr>
        <w:spacing w:after="0"/>
        <w:ind w:left="0"/>
        <w:jc w:val="both"/>
      </w:pPr>
      <w:r>
        <w:rPr>
          <w:rFonts w:ascii="Times New Roman"/>
          <w:b w:val="false"/>
          <w:i w:val="false"/>
          <w:color w:val="000000"/>
          <w:sz w:val="28"/>
        </w:rPr>
        <w:t>
      ИИН (за период после 1 января 2013) года ______________________</w:t>
      </w:r>
    </w:p>
    <w:p>
      <w:pPr>
        <w:spacing w:after="0"/>
        <w:ind w:left="0"/>
        <w:jc w:val="both"/>
      </w:pPr>
      <w:r>
        <w:rPr>
          <w:rFonts w:ascii="Times New Roman"/>
          <w:b w:val="false"/>
          <w:i w:val="false"/>
          <w:color w:val="000000"/>
          <w:sz w:val="28"/>
        </w:rPr>
        <w:t>
      Ф.И.О.(при его наличии) _______________________________________</w:t>
      </w:r>
    </w:p>
    <w:p>
      <w:pPr>
        <w:spacing w:after="0"/>
        <w:ind w:left="0"/>
        <w:jc w:val="both"/>
      </w:pPr>
      <w:r>
        <w:rPr>
          <w:rFonts w:ascii="Times New Roman"/>
          <w:b w:val="false"/>
          <w:i w:val="false"/>
          <w:color w:val="000000"/>
          <w:sz w:val="28"/>
        </w:rPr>
        <w:t>
      Дата рождения _________________________________________________</w:t>
      </w:r>
    </w:p>
    <w:p>
      <w:pPr>
        <w:spacing w:after="0"/>
        <w:ind w:left="0"/>
        <w:jc w:val="both"/>
      </w:pPr>
      <w:r>
        <w:rPr>
          <w:rFonts w:ascii="Times New Roman"/>
          <w:b w:val="false"/>
          <w:i w:val="false"/>
          <w:color w:val="000000"/>
          <w:sz w:val="28"/>
        </w:rPr>
        <w:t>
      Даю согласие на сбор и обработку моих персональных данных,</w:t>
      </w:r>
    </w:p>
    <w:p>
      <w:pPr>
        <w:spacing w:after="0"/>
        <w:ind w:left="0"/>
        <w:jc w:val="both"/>
      </w:pPr>
      <w:r>
        <w:rPr>
          <w:rFonts w:ascii="Times New Roman"/>
          <w:b w:val="false"/>
          <w:i w:val="false"/>
          <w:color w:val="000000"/>
          <w:sz w:val="28"/>
        </w:rPr>
        <w:t>
      необходимых для удержания обязательных пенсионных взносов.</w:t>
      </w:r>
    </w:p>
    <w:p>
      <w:pPr>
        <w:spacing w:after="0"/>
        <w:ind w:left="0"/>
        <w:jc w:val="both"/>
      </w:pPr>
      <w:r>
        <w:rPr>
          <w:rFonts w:ascii="Times New Roman"/>
          <w:b w:val="false"/>
          <w:i w:val="false"/>
          <w:color w:val="000000"/>
          <w:sz w:val="28"/>
        </w:rPr>
        <w:t>
      ________________ __________</w:t>
      </w:r>
    </w:p>
    <w:p>
      <w:pPr>
        <w:spacing w:after="0"/>
        <w:ind w:left="0"/>
        <w:jc w:val="both"/>
      </w:pPr>
      <w:r>
        <w:rPr>
          <w:rFonts w:ascii="Times New Roman"/>
          <w:b w:val="false"/>
          <w:i w:val="false"/>
          <w:color w:val="000000"/>
          <w:sz w:val="28"/>
        </w:rPr>
        <w:t>
      (подпись)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 срокам</w:t>
            </w:r>
            <w:r>
              <w:br/>
            </w:r>
            <w:r>
              <w:rPr>
                <w:rFonts w:ascii="Times New Roman"/>
                <w:b w:val="false"/>
                <w:i w:val="false"/>
                <w:color w:val="000000"/>
                <w:sz w:val="20"/>
              </w:rPr>
              <w:t>исчисления, удержания</w:t>
            </w:r>
            <w:r>
              <w:br/>
            </w:r>
            <w:r>
              <w:rPr>
                <w:rFonts w:ascii="Times New Roman"/>
                <w:b w:val="false"/>
                <w:i w:val="false"/>
                <w:color w:val="000000"/>
                <w:sz w:val="20"/>
              </w:rPr>
              <w:t>(начисления) и перечисления</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обязательных</w:t>
            </w:r>
            <w:r>
              <w:br/>
            </w:r>
            <w:r>
              <w:rPr>
                <w:rFonts w:ascii="Times New Roman"/>
                <w:b w:val="false"/>
                <w:i w:val="false"/>
                <w:color w:val="000000"/>
                <w:sz w:val="20"/>
              </w:rPr>
              <w:t>профессиональных пенсионных</w:t>
            </w:r>
            <w:r>
              <w:br/>
            </w:r>
            <w:r>
              <w:rPr>
                <w:rFonts w:ascii="Times New Roman"/>
                <w:b w:val="false"/>
                <w:i w:val="false"/>
                <w:color w:val="000000"/>
                <w:sz w:val="20"/>
              </w:rPr>
              <w:t>взносов в единый</w:t>
            </w:r>
            <w:r>
              <w:br/>
            </w:r>
            <w:r>
              <w:rPr>
                <w:rFonts w:ascii="Times New Roman"/>
                <w:b w:val="false"/>
                <w:i w:val="false"/>
                <w:color w:val="000000"/>
                <w:sz w:val="20"/>
              </w:rPr>
              <w:t>накопительный пенсионный</w:t>
            </w:r>
            <w:r>
              <w:br/>
            </w:r>
            <w:r>
              <w:rPr>
                <w:rFonts w:ascii="Times New Roman"/>
                <w:b w:val="false"/>
                <w:i w:val="false"/>
                <w:color w:val="000000"/>
                <w:sz w:val="20"/>
              </w:rPr>
              <w:t>фонд и взысканий по ним</w:t>
            </w:r>
          </w:p>
        </w:tc>
      </w:tr>
    </w:tbl>
    <w:p>
      <w:pPr>
        <w:spacing w:after="0"/>
        <w:ind w:left="0"/>
        <w:jc w:val="both"/>
      </w:pPr>
      <w:r>
        <w:rPr>
          <w:rFonts w:ascii="Times New Roman"/>
          <w:b w:val="false"/>
          <w:i w:val="false"/>
          <w:color w:val="ff0000"/>
          <w:sz w:val="28"/>
        </w:rPr>
        <w:t xml:space="preserve">
      Сноска. Приложение 2 в редакции постановления Правительства РК от 08.05.2019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8" w:id="129"/>
    <w:p>
      <w:pPr>
        <w:spacing w:after="0"/>
        <w:ind w:left="0"/>
        <w:jc w:val="left"/>
      </w:pPr>
      <w:r>
        <w:rPr>
          <w:rFonts w:ascii="Times New Roman"/>
          <w:b/>
          <w:i w:val="false"/>
          <w:color w:val="000000"/>
        </w:rPr>
        <w:t xml:space="preserve"> Справка-подтверждение о наличии у работника (ов) индивидуального пенсионного счета за счет обязательных профессиональных пенсионных взносов</w:t>
      </w:r>
    </w:p>
    <w:bookmarkEnd w:id="129"/>
    <w:bookmarkStart w:name="z179" w:id="130"/>
    <w:p>
      <w:pPr>
        <w:spacing w:after="0"/>
        <w:ind w:left="0"/>
        <w:jc w:val="both"/>
      </w:pPr>
      <w:r>
        <w:rPr>
          <w:rFonts w:ascii="Times New Roman"/>
          <w:b w:val="false"/>
          <w:i w:val="false"/>
          <w:color w:val="000000"/>
          <w:sz w:val="28"/>
        </w:rPr>
        <w:t>
      Государственная корпорация сообщает о наличии (отсутствии) у работника (ов) индивидуального пенсионного счета за счет обязательных профессиональных пенсионных взносов</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ГГММДД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наличии (отсутствии) у работника индивидуального пенсионного счета за счет обязательных профессиональных пенсионных взносов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bookmarkStart w:name="z196" w:id="131"/>
      <w:r>
        <w:rPr>
          <w:rFonts w:ascii="Times New Roman"/>
          <w:b w:val="false"/>
          <w:i w:val="false"/>
          <w:color w:val="000000"/>
          <w:sz w:val="28"/>
        </w:rPr>
        <w:t>
      М.Ш. Руководитель районного</w:t>
      </w:r>
    </w:p>
    <w:bookmarkEnd w:id="131"/>
    <w:p>
      <w:pPr>
        <w:spacing w:after="0"/>
        <w:ind w:left="0"/>
        <w:jc w:val="both"/>
      </w:pPr>
      <w:r>
        <w:rPr>
          <w:rFonts w:ascii="Times New Roman"/>
          <w:b w:val="false"/>
          <w:i w:val="false"/>
          <w:color w:val="000000"/>
          <w:sz w:val="28"/>
        </w:rPr>
        <w:t xml:space="preserve">       (городского) отделения</w:t>
      </w:r>
    </w:p>
    <w:p>
      <w:pPr>
        <w:spacing w:after="0"/>
        <w:ind w:left="0"/>
        <w:jc w:val="both"/>
      </w:pPr>
      <w:r>
        <w:rPr>
          <w:rFonts w:ascii="Times New Roman"/>
          <w:b w:val="false"/>
          <w:i w:val="false"/>
          <w:color w:val="000000"/>
          <w:sz w:val="28"/>
        </w:rPr>
        <w:t xml:space="preserve">       Государственной корпорации 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 xml:space="preserve">       Дата выдачи "___" 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и</w:t>
            </w:r>
            <w:r>
              <w:br/>
            </w:r>
            <w:r>
              <w:rPr>
                <w:rFonts w:ascii="Times New Roman"/>
                <w:b w:val="false"/>
                <w:i w:val="false"/>
                <w:color w:val="000000"/>
                <w:sz w:val="20"/>
              </w:rPr>
              <w:t>срокам исчисления, удержания</w:t>
            </w:r>
            <w:r>
              <w:br/>
            </w:r>
            <w:r>
              <w:rPr>
                <w:rFonts w:ascii="Times New Roman"/>
                <w:b w:val="false"/>
                <w:i w:val="false"/>
                <w:color w:val="000000"/>
                <w:sz w:val="20"/>
              </w:rPr>
              <w:t>(начисления) и перечисления</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обязательных</w:t>
            </w:r>
            <w:r>
              <w:br/>
            </w:r>
            <w:r>
              <w:rPr>
                <w:rFonts w:ascii="Times New Roman"/>
                <w:b w:val="false"/>
                <w:i w:val="false"/>
                <w:color w:val="000000"/>
                <w:sz w:val="20"/>
              </w:rPr>
              <w:t>профессиональных пенсионных</w:t>
            </w:r>
            <w:r>
              <w:br/>
            </w:r>
            <w:r>
              <w:rPr>
                <w:rFonts w:ascii="Times New Roman"/>
                <w:b w:val="false"/>
                <w:i w:val="false"/>
                <w:color w:val="000000"/>
                <w:sz w:val="20"/>
              </w:rPr>
              <w:t>взносов в единый</w:t>
            </w:r>
            <w:r>
              <w:br/>
            </w:r>
            <w:r>
              <w:rPr>
                <w:rFonts w:ascii="Times New Roman"/>
                <w:b w:val="false"/>
                <w:i w:val="false"/>
                <w:color w:val="000000"/>
                <w:sz w:val="20"/>
              </w:rPr>
              <w:t>накопительный пенсионный</w:t>
            </w:r>
            <w:r>
              <w:br/>
            </w:r>
            <w:r>
              <w:rPr>
                <w:rFonts w:ascii="Times New Roman"/>
                <w:b w:val="false"/>
                <w:i w:val="false"/>
                <w:color w:val="000000"/>
                <w:sz w:val="20"/>
              </w:rPr>
              <w:t>фонд и взысканий по ним</w:t>
            </w:r>
          </w:p>
        </w:tc>
      </w:tr>
    </w:tbl>
    <w:bookmarkStart w:name="z235" w:id="132"/>
    <w:p>
      <w:pPr>
        <w:spacing w:after="0"/>
        <w:ind w:left="0"/>
        <w:jc w:val="left"/>
      </w:pPr>
      <w:r>
        <w:rPr>
          <w:rFonts w:ascii="Times New Roman"/>
          <w:b/>
          <w:i w:val="false"/>
          <w:color w:val="000000"/>
        </w:rPr>
        <w:t xml:space="preserve"> Справка-подтверждение</w:t>
      </w:r>
    </w:p>
    <w:bookmarkEnd w:id="132"/>
    <w:p>
      <w:pPr>
        <w:spacing w:after="0"/>
        <w:ind w:left="0"/>
        <w:jc w:val="both"/>
      </w:pPr>
      <w:r>
        <w:rPr>
          <w:rFonts w:ascii="Times New Roman"/>
          <w:b w:val="false"/>
          <w:i w:val="false"/>
          <w:color w:val="ff0000"/>
          <w:sz w:val="28"/>
        </w:rPr>
        <w:t xml:space="preserve">
      Сноска. Приложение 3 - в редакции постановления Правительства РК от 09.11.2020 </w:t>
      </w:r>
      <w:r>
        <w:rPr>
          <w:rFonts w:ascii="Times New Roman"/>
          <w:b w:val="false"/>
          <w:i w:val="false"/>
          <w:color w:val="ff0000"/>
          <w:sz w:val="28"/>
        </w:rPr>
        <w:t>№ 745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_____________________________________________________ подтверждает,</w:t>
      </w:r>
    </w:p>
    <w:p>
      <w:pPr>
        <w:spacing w:after="0"/>
        <w:ind w:left="0"/>
        <w:jc w:val="both"/>
      </w:pPr>
      <w:r>
        <w:rPr>
          <w:rFonts w:ascii="Times New Roman"/>
          <w:b w:val="false"/>
          <w:i w:val="false"/>
          <w:color w:val="000000"/>
          <w:sz w:val="28"/>
        </w:rPr>
        <w:t xml:space="preserve">                   (наименование плательщика) </w:t>
      </w:r>
    </w:p>
    <w:p>
      <w:pPr>
        <w:spacing w:after="0"/>
        <w:ind w:left="0"/>
        <w:jc w:val="both"/>
      </w:pPr>
      <w:r>
        <w:rPr>
          <w:rFonts w:ascii="Times New Roman"/>
          <w:b w:val="false"/>
          <w:i w:val="false"/>
          <w:color w:val="000000"/>
          <w:sz w:val="28"/>
        </w:rPr>
        <w:t>что при перечислении обязательных пенсионных взносов, обязательных профессиональных пенсионных взносов были допущены ошибки в реквизитах вкладчиков в следующих платежных поручениях: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поручения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платежного поручения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 платежного поручения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сумма вкладчика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и дата рождения (неправильные реквизиты вкладчика)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Считать действительным ИИН __________________________________________</w:t>
      </w:r>
    </w:p>
    <w:p>
      <w:pPr>
        <w:spacing w:after="0"/>
        <w:ind w:left="0"/>
        <w:jc w:val="both"/>
      </w:pPr>
      <w:r>
        <w:rPr>
          <w:rFonts w:ascii="Times New Roman"/>
          <w:b w:val="false"/>
          <w:i w:val="false"/>
          <w:color w:val="000000"/>
          <w:sz w:val="28"/>
        </w:rPr>
        <w:t xml:space="preserve">       Ф.И.О. (при его наличии) _______________________________________________</w:t>
      </w:r>
    </w:p>
    <w:p>
      <w:pPr>
        <w:spacing w:after="0"/>
        <w:ind w:left="0"/>
        <w:jc w:val="both"/>
      </w:pPr>
      <w:r>
        <w:rPr>
          <w:rFonts w:ascii="Times New Roman"/>
          <w:b w:val="false"/>
          <w:i w:val="false"/>
          <w:color w:val="000000"/>
          <w:sz w:val="28"/>
        </w:rPr>
        <w:t xml:space="preserve">       Дата рождения ________________________________________________________</w:t>
      </w:r>
    </w:p>
    <w:p>
      <w:pPr>
        <w:spacing w:after="0"/>
        <w:ind w:left="0"/>
        <w:jc w:val="both"/>
      </w:pPr>
      <w:r>
        <w:rPr>
          <w:rFonts w:ascii="Times New Roman"/>
          <w:b w:val="false"/>
          <w:i w:val="false"/>
          <w:color w:val="000000"/>
          <w:sz w:val="28"/>
        </w:rPr>
        <w:t xml:space="preserve">       Первый руководитель 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 xml:space="preserve">       Главный бухгалтер _____________________________________________________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 срокам исчисления,</w:t>
            </w:r>
            <w:r>
              <w:br/>
            </w:r>
            <w:r>
              <w:rPr>
                <w:rFonts w:ascii="Times New Roman"/>
                <w:b w:val="false"/>
                <w:i w:val="false"/>
                <w:color w:val="000000"/>
                <w:sz w:val="20"/>
              </w:rPr>
              <w:t>удержания (начисления) и перечисления</w:t>
            </w:r>
            <w:r>
              <w:br/>
            </w:r>
            <w:r>
              <w:rPr>
                <w:rFonts w:ascii="Times New Roman"/>
                <w:b w:val="false"/>
                <w:i w:val="false"/>
                <w:color w:val="000000"/>
                <w:sz w:val="20"/>
              </w:rPr>
              <w:t>обязательных пенсионных взносов,</w:t>
            </w:r>
            <w:r>
              <w:br/>
            </w:r>
            <w:r>
              <w:rPr>
                <w:rFonts w:ascii="Times New Roman"/>
                <w:b w:val="false"/>
                <w:i w:val="false"/>
                <w:color w:val="000000"/>
                <w:sz w:val="20"/>
              </w:rPr>
              <w:t>обязательных профессиональных пенсионных</w:t>
            </w:r>
            <w:r>
              <w:br/>
            </w:r>
            <w:r>
              <w:rPr>
                <w:rFonts w:ascii="Times New Roman"/>
                <w:b w:val="false"/>
                <w:i w:val="false"/>
                <w:color w:val="000000"/>
                <w:sz w:val="20"/>
              </w:rPr>
              <w:t>взносов в единый накопительный пенсионный фонд</w:t>
            </w:r>
            <w:r>
              <w:br/>
            </w:r>
            <w:r>
              <w:rPr>
                <w:rFonts w:ascii="Times New Roman"/>
                <w:b w:val="false"/>
                <w:i w:val="false"/>
                <w:color w:val="000000"/>
                <w:sz w:val="20"/>
              </w:rPr>
              <w:t>и взысканий по ним</w:t>
            </w:r>
          </w:p>
        </w:tc>
      </w:tr>
    </w:tbl>
    <w:p>
      <w:pPr>
        <w:spacing w:after="0"/>
        <w:ind w:left="0"/>
        <w:jc w:val="left"/>
      </w:pPr>
      <w:r>
        <w:rPr>
          <w:rFonts w:ascii="Times New Roman"/>
          <w:b/>
          <w:i w:val="false"/>
          <w:color w:val="000000"/>
        </w:rPr>
        <w:t xml:space="preserve"> Заявление</w:t>
      </w:r>
      <w:r>
        <w:br/>
      </w:r>
      <w:r>
        <w:rPr>
          <w:rFonts w:ascii="Times New Roman"/>
          <w:b/>
          <w:i w:val="false"/>
          <w:color w:val="000000"/>
        </w:rPr>
        <w:t>вкладчика (получателя) о внесении изменений в реквизиты</w:t>
      </w:r>
      <w:r>
        <w:br/>
      </w:r>
      <w:r>
        <w:rPr>
          <w:rFonts w:ascii="Times New Roman"/>
          <w:b/>
          <w:i w:val="false"/>
          <w:color w:val="000000"/>
        </w:rPr>
        <w:t>договора о пенсионном обеспечении за счет обязательных</w:t>
      </w:r>
      <w:r>
        <w:br/>
      </w:r>
      <w:r>
        <w:rPr>
          <w:rFonts w:ascii="Times New Roman"/>
          <w:b/>
          <w:i w:val="false"/>
          <w:color w:val="000000"/>
        </w:rPr>
        <w:t>пенсионных взносов, обязательных профессиональных пенсионных взносов</w:t>
      </w:r>
    </w:p>
    <w:p>
      <w:pPr>
        <w:spacing w:after="0"/>
        <w:ind w:left="0"/>
        <w:jc w:val="both"/>
      </w:pPr>
      <w:r>
        <w:rPr>
          <w:rFonts w:ascii="Times New Roman"/>
          <w:b w:val="false"/>
          <w:i w:val="false"/>
          <w:color w:val="000000"/>
          <w:sz w:val="28"/>
        </w:rPr>
        <w:t>
      Я, _________________________________________________________________</w:t>
      </w:r>
    </w:p>
    <w:p>
      <w:pPr>
        <w:spacing w:after="0"/>
        <w:ind w:left="0"/>
        <w:jc w:val="both"/>
      </w:pPr>
      <w:r>
        <w:rPr>
          <w:rFonts w:ascii="Times New Roman"/>
          <w:b w:val="false"/>
          <w:i w:val="false"/>
          <w:color w:val="000000"/>
          <w:sz w:val="28"/>
        </w:rPr>
        <w:t>
      (Ф.И.О. (при его наличии), дата рождения)</w:t>
      </w:r>
    </w:p>
    <w:p>
      <w:pPr>
        <w:spacing w:after="0"/>
        <w:ind w:left="0"/>
        <w:jc w:val="both"/>
      </w:pPr>
      <w:r>
        <w:rPr>
          <w:rFonts w:ascii="Times New Roman"/>
          <w:b w:val="false"/>
          <w:i w:val="false"/>
          <w:color w:val="000000"/>
          <w:sz w:val="28"/>
        </w:rPr>
        <w:t>
      настоящим сообщаю, что при перечислении обязательных пенсионных</w:t>
      </w:r>
    </w:p>
    <w:p>
      <w:pPr>
        <w:spacing w:after="0"/>
        <w:ind w:left="0"/>
        <w:jc w:val="both"/>
      </w:pPr>
      <w:r>
        <w:rPr>
          <w:rFonts w:ascii="Times New Roman"/>
          <w:b w:val="false"/>
          <w:i w:val="false"/>
          <w:color w:val="000000"/>
          <w:sz w:val="28"/>
        </w:rPr>
        <w:t>
      взносов, обязательных профессиональных пенсионных взносов были</w:t>
      </w:r>
    </w:p>
    <w:p>
      <w:pPr>
        <w:spacing w:after="0"/>
        <w:ind w:left="0"/>
        <w:jc w:val="both"/>
      </w:pPr>
      <w:r>
        <w:rPr>
          <w:rFonts w:ascii="Times New Roman"/>
          <w:b w:val="false"/>
          <w:i w:val="false"/>
          <w:color w:val="000000"/>
          <w:sz w:val="28"/>
        </w:rPr>
        <w:t>
      допущены ошибки в моих реквизитах, а именно: 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(указываются реквизиты, в которых допущены ошибки)</w:t>
      </w:r>
    </w:p>
    <w:p>
      <w:pPr>
        <w:spacing w:after="0"/>
        <w:ind w:left="0"/>
        <w:jc w:val="both"/>
      </w:pPr>
      <w:r>
        <w:rPr>
          <w:rFonts w:ascii="Times New Roman"/>
          <w:b w:val="false"/>
          <w:i w:val="false"/>
          <w:color w:val="000000"/>
          <w:sz w:val="28"/>
        </w:rPr>
        <w:t>
      Прошу считать действительными следующие реквизиты:</w:t>
      </w:r>
    </w:p>
    <w:p>
      <w:pPr>
        <w:spacing w:after="0"/>
        <w:ind w:left="0"/>
        <w:jc w:val="both"/>
      </w:pPr>
      <w:r>
        <w:rPr>
          <w:rFonts w:ascii="Times New Roman"/>
          <w:b w:val="false"/>
          <w:i w:val="false"/>
          <w:color w:val="000000"/>
          <w:sz w:val="28"/>
        </w:rPr>
        <w:t>
      СИК (за период до 1 января 2013) года ________________________</w:t>
      </w:r>
    </w:p>
    <w:p>
      <w:pPr>
        <w:spacing w:after="0"/>
        <w:ind w:left="0"/>
        <w:jc w:val="both"/>
      </w:pPr>
      <w:r>
        <w:rPr>
          <w:rFonts w:ascii="Times New Roman"/>
          <w:b w:val="false"/>
          <w:i w:val="false"/>
          <w:color w:val="000000"/>
          <w:sz w:val="28"/>
        </w:rPr>
        <w:t>
      ИИН (за период после 1 января 2013) года _____________________</w:t>
      </w:r>
    </w:p>
    <w:p>
      <w:pPr>
        <w:spacing w:after="0"/>
        <w:ind w:left="0"/>
        <w:jc w:val="both"/>
      </w:pPr>
      <w:r>
        <w:rPr>
          <w:rFonts w:ascii="Times New Roman"/>
          <w:b w:val="false"/>
          <w:i w:val="false"/>
          <w:color w:val="000000"/>
          <w:sz w:val="28"/>
        </w:rPr>
        <w:t>
      Ф.И.О. (при его наличии) _____________________________________</w:t>
      </w:r>
    </w:p>
    <w:p>
      <w:pPr>
        <w:spacing w:after="0"/>
        <w:ind w:left="0"/>
        <w:jc w:val="both"/>
      </w:pPr>
      <w:r>
        <w:rPr>
          <w:rFonts w:ascii="Times New Roman"/>
          <w:b w:val="false"/>
          <w:i w:val="false"/>
          <w:color w:val="000000"/>
          <w:sz w:val="28"/>
        </w:rPr>
        <w:t>
      Дата рождения ________________________________________________</w:t>
      </w:r>
    </w:p>
    <w:p>
      <w:pPr>
        <w:spacing w:after="0"/>
        <w:ind w:left="0"/>
        <w:jc w:val="both"/>
      </w:pPr>
      <w:r>
        <w:rPr>
          <w:rFonts w:ascii="Times New Roman"/>
          <w:b w:val="false"/>
          <w:i w:val="false"/>
          <w:color w:val="000000"/>
          <w:sz w:val="28"/>
        </w:rPr>
        <w:t>
      Даю согласие на сбор и обработку моих персональных данных,</w:t>
      </w:r>
    </w:p>
    <w:p>
      <w:pPr>
        <w:spacing w:after="0"/>
        <w:ind w:left="0"/>
        <w:jc w:val="both"/>
      </w:pPr>
      <w:r>
        <w:rPr>
          <w:rFonts w:ascii="Times New Roman"/>
          <w:b w:val="false"/>
          <w:i w:val="false"/>
          <w:color w:val="000000"/>
          <w:sz w:val="28"/>
        </w:rPr>
        <w:t>
      необходимых для внесения изменений в реквизиты договора о пенсионном</w:t>
      </w:r>
    </w:p>
    <w:p>
      <w:pPr>
        <w:spacing w:after="0"/>
        <w:ind w:left="0"/>
        <w:jc w:val="both"/>
      </w:pPr>
      <w:r>
        <w:rPr>
          <w:rFonts w:ascii="Times New Roman"/>
          <w:b w:val="false"/>
          <w:i w:val="false"/>
          <w:color w:val="000000"/>
          <w:sz w:val="28"/>
        </w:rPr>
        <w:t>
      обеспечении за счет обязательных пенсионных взносов, обязательных</w:t>
      </w:r>
    </w:p>
    <w:p>
      <w:pPr>
        <w:spacing w:after="0"/>
        <w:ind w:left="0"/>
        <w:jc w:val="both"/>
      </w:pPr>
      <w:r>
        <w:rPr>
          <w:rFonts w:ascii="Times New Roman"/>
          <w:b w:val="false"/>
          <w:i w:val="false"/>
          <w:color w:val="000000"/>
          <w:sz w:val="28"/>
        </w:rPr>
        <w:t>
      профессиональных пенсионных взносов</w:t>
      </w:r>
    </w:p>
    <w:p>
      <w:pPr>
        <w:spacing w:after="0"/>
        <w:ind w:left="0"/>
        <w:jc w:val="both"/>
      </w:pPr>
      <w:r>
        <w:rPr>
          <w:rFonts w:ascii="Times New Roman"/>
          <w:b w:val="false"/>
          <w:i w:val="false"/>
          <w:color w:val="000000"/>
          <w:sz w:val="28"/>
        </w:rPr>
        <w:t>
      ________________ __________</w:t>
      </w:r>
    </w:p>
    <w:p>
      <w:pPr>
        <w:spacing w:after="0"/>
        <w:ind w:left="0"/>
        <w:jc w:val="both"/>
      </w:pPr>
      <w:r>
        <w:rPr>
          <w:rFonts w:ascii="Times New Roman"/>
          <w:b w:val="false"/>
          <w:i w:val="false"/>
          <w:color w:val="000000"/>
          <w:sz w:val="28"/>
        </w:rPr>
        <w:t>
      (подпись)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 срокам исчисления,</w:t>
            </w:r>
            <w:r>
              <w:br/>
            </w:r>
            <w:r>
              <w:rPr>
                <w:rFonts w:ascii="Times New Roman"/>
                <w:b w:val="false"/>
                <w:i w:val="false"/>
                <w:color w:val="000000"/>
                <w:sz w:val="20"/>
              </w:rPr>
              <w:t>удержания (начисления) и перечисления</w:t>
            </w:r>
            <w:r>
              <w:br/>
            </w:r>
            <w:r>
              <w:rPr>
                <w:rFonts w:ascii="Times New Roman"/>
                <w:b w:val="false"/>
                <w:i w:val="false"/>
                <w:color w:val="000000"/>
                <w:sz w:val="20"/>
              </w:rPr>
              <w:t>обязательных пенсионных взносов,</w:t>
            </w:r>
            <w:r>
              <w:br/>
            </w:r>
            <w:r>
              <w:rPr>
                <w:rFonts w:ascii="Times New Roman"/>
                <w:b w:val="false"/>
                <w:i w:val="false"/>
                <w:color w:val="000000"/>
                <w:sz w:val="20"/>
              </w:rPr>
              <w:t>обязательных профессиональных пенсионных</w:t>
            </w:r>
            <w:r>
              <w:br/>
            </w:r>
            <w:r>
              <w:rPr>
                <w:rFonts w:ascii="Times New Roman"/>
                <w:b w:val="false"/>
                <w:i w:val="false"/>
                <w:color w:val="000000"/>
                <w:sz w:val="20"/>
              </w:rPr>
              <w:t>взносов в единый накопительный пенсионный фонд</w:t>
            </w:r>
            <w:r>
              <w:br/>
            </w:r>
            <w:r>
              <w:rPr>
                <w:rFonts w:ascii="Times New Roman"/>
                <w:b w:val="false"/>
                <w:i w:val="false"/>
                <w:color w:val="000000"/>
                <w:sz w:val="20"/>
              </w:rPr>
              <w:t>и взысканий по ним</w:t>
            </w:r>
          </w:p>
        </w:tc>
      </w:tr>
    </w:tbl>
    <w:p>
      <w:pPr>
        <w:spacing w:after="0"/>
        <w:ind w:left="0"/>
        <w:jc w:val="left"/>
      </w:pPr>
      <w:r>
        <w:rPr>
          <w:rFonts w:ascii="Times New Roman"/>
          <w:b/>
          <w:i w:val="false"/>
          <w:color w:val="000000"/>
        </w:rPr>
        <w:t xml:space="preserve"> Заявление</w:t>
      </w:r>
      <w:r>
        <w:br/>
      </w:r>
      <w:r>
        <w:rPr>
          <w:rFonts w:ascii="Times New Roman"/>
          <w:b/>
          <w:i w:val="false"/>
          <w:color w:val="000000"/>
        </w:rPr>
        <w:t>агента на возврат ошибочно перечисленных сумм обязательных</w:t>
      </w:r>
      <w:r>
        <w:br/>
      </w:r>
      <w:r>
        <w:rPr>
          <w:rFonts w:ascii="Times New Roman"/>
          <w:b/>
          <w:i w:val="false"/>
          <w:color w:val="000000"/>
        </w:rPr>
        <w:t>пенсионных взносов, обязательных профессиональных пенсионных</w:t>
      </w:r>
      <w:r>
        <w:br/>
      </w:r>
      <w:r>
        <w:rPr>
          <w:rFonts w:ascii="Times New Roman"/>
          <w:b/>
          <w:i w:val="false"/>
          <w:color w:val="000000"/>
        </w:rPr>
        <w:t>взносов и (или) пени</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"Государственной корпорации</w:t>
      </w:r>
    </w:p>
    <w:p>
      <w:pPr>
        <w:spacing w:after="0"/>
        <w:ind w:left="0"/>
        <w:jc w:val="both"/>
      </w:pPr>
      <w:r>
        <w:rPr>
          <w:rFonts w:ascii="Times New Roman"/>
          <w:b w:val="false"/>
          <w:i w:val="false"/>
          <w:color w:val="000000"/>
          <w:sz w:val="28"/>
        </w:rPr>
        <w:t>
      "Правительство для граждан"</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1. Реквизиты плательщика (агента) обязательных пенсионных</w:t>
      </w:r>
    </w:p>
    <w:p>
      <w:pPr>
        <w:spacing w:after="0"/>
        <w:ind w:left="0"/>
        <w:jc w:val="both"/>
      </w:pPr>
      <w:r>
        <w:rPr>
          <w:rFonts w:ascii="Times New Roman"/>
          <w:b w:val="false"/>
          <w:i w:val="false"/>
          <w:color w:val="000000"/>
          <w:sz w:val="28"/>
        </w:rPr>
        <w:t>
      взносов, обязательных профессиональных пенсионных взносов и (или) пени:</w:t>
      </w:r>
    </w:p>
    <w:p>
      <w:pPr>
        <w:spacing w:after="0"/>
        <w:ind w:left="0"/>
        <w:jc w:val="both"/>
      </w:pPr>
      <w:r>
        <w:rPr>
          <w:rFonts w:ascii="Times New Roman"/>
          <w:b w:val="false"/>
          <w:i w:val="false"/>
          <w:color w:val="000000"/>
          <w:sz w:val="28"/>
        </w:rPr>
        <w:t>
      Наименование ________________________________________________________</w:t>
      </w:r>
    </w:p>
    <w:p>
      <w:pPr>
        <w:spacing w:after="0"/>
        <w:ind w:left="0"/>
        <w:jc w:val="both"/>
      </w:pPr>
      <w:r>
        <w:rPr>
          <w:rFonts w:ascii="Times New Roman"/>
          <w:b w:val="false"/>
          <w:i w:val="false"/>
          <w:color w:val="000000"/>
          <w:sz w:val="28"/>
        </w:rPr>
        <w:t>
      БИН (по платежам после 01.01.2013 г.) ___________________________________</w:t>
      </w:r>
    </w:p>
    <w:p>
      <w:pPr>
        <w:spacing w:after="0"/>
        <w:ind w:left="0"/>
        <w:jc w:val="both"/>
      </w:pPr>
      <w:r>
        <w:rPr>
          <w:rFonts w:ascii="Times New Roman"/>
          <w:b w:val="false"/>
          <w:i w:val="false"/>
          <w:color w:val="000000"/>
          <w:sz w:val="28"/>
        </w:rPr>
        <w:t>
      РНН (по платежам до 01.01.2013 г.) ___________________________________</w:t>
      </w:r>
    </w:p>
    <w:p>
      <w:pPr>
        <w:spacing w:after="0"/>
        <w:ind w:left="0"/>
        <w:jc w:val="both"/>
      </w:pPr>
      <w:r>
        <w:rPr>
          <w:rFonts w:ascii="Times New Roman"/>
          <w:b w:val="false"/>
          <w:i w:val="false"/>
          <w:color w:val="000000"/>
          <w:sz w:val="28"/>
        </w:rPr>
        <w:t>
      БИК ________________________ ИИК ____________________________________</w:t>
      </w:r>
    </w:p>
    <w:p>
      <w:pPr>
        <w:spacing w:after="0"/>
        <w:ind w:left="0"/>
        <w:jc w:val="both"/>
      </w:pPr>
      <w:r>
        <w:rPr>
          <w:rFonts w:ascii="Times New Roman"/>
          <w:b w:val="false"/>
          <w:i w:val="false"/>
          <w:color w:val="000000"/>
          <w:sz w:val="28"/>
        </w:rPr>
        <w:t>
      2. Реквизиты платежного поручения, в котором были допущены ошибки,</w:t>
      </w:r>
    </w:p>
    <w:p>
      <w:pPr>
        <w:spacing w:after="0"/>
        <w:ind w:left="0"/>
        <w:jc w:val="both"/>
      </w:pPr>
      <w:r>
        <w:rPr>
          <w:rFonts w:ascii="Times New Roman"/>
          <w:b w:val="false"/>
          <w:i w:val="false"/>
          <w:color w:val="000000"/>
          <w:sz w:val="28"/>
        </w:rPr>
        <w:t>
      № ________ дата "___" ____________ 20__ год</w:t>
      </w:r>
    </w:p>
    <w:p>
      <w:pPr>
        <w:spacing w:after="0"/>
        <w:ind w:left="0"/>
        <w:jc w:val="both"/>
      </w:pPr>
      <w:r>
        <w:rPr>
          <w:rFonts w:ascii="Times New Roman"/>
          <w:b w:val="false"/>
          <w:i w:val="false"/>
          <w:color w:val="000000"/>
          <w:sz w:val="28"/>
        </w:rPr>
        <w:t>
      Общая сумма платежного поручения ____________________________________</w:t>
      </w:r>
    </w:p>
    <w:p>
      <w:pPr>
        <w:spacing w:after="0"/>
        <w:ind w:left="0"/>
        <w:jc w:val="both"/>
      </w:pPr>
      <w:r>
        <w:rPr>
          <w:rFonts w:ascii="Times New Roman"/>
          <w:b w:val="false"/>
          <w:i w:val="false"/>
          <w:color w:val="000000"/>
          <w:sz w:val="28"/>
        </w:rPr>
        <w:t>
      3. Реквизиты вкладчика ______________________________________________</w:t>
      </w:r>
    </w:p>
    <w:p>
      <w:pPr>
        <w:spacing w:after="0"/>
        <w:ind w:left="0"/>
        <w:jc w:val="both"/>
      </w:pPr>
      <w:r>
        <w:rPr>
          <w:rFonts w:ascii="Times New Roman"/>
          <w:b w:val="false"/>
          <w:i w:val="false"/>
          <w:color w:val="000000"/>
          <w:sz w:val="28"/>
        </w:rPr>
        <w:t>
      (Ф.И.О. (при его наличии), дата рождения)</w:t>
      </w:r>
    </w:p>
    <w:p>
      <w:pPr>
        <w:spacing w:after="0"/>
        <w:ind w:left="0"/>
        <w:jc w:val="both"/>
      </w:pPr>
      <w:r>
        <w:rPr>
          <w:rFonts w:ascii="Times New Roman"/>
          <w:b w:val="false"/>
          <w:i w:val="false"/>
          <w:color w:val="000000"/>
          <w:sz w:val="28"/>
        </w:rPr>
        <w:t>
      ИИН вкладчика _______________________________________________________</w:t>
      </w:r>
    </w:p>
    <w:p>
      <w:pPr>
        <w:spacing w:after="0"/>
        <w:ind w:left="0"/>
        <w:jc w:val="both"/>
      </w:pPr>
      <w:r>
        <w:rPr>
          <w:rFonts w:ascii="Times New Roman"/>
          <w:b w:val="false"/>
          <w:i w:val="false"/>
          <w:color w:val="000000"/>
          <w:sz w:val="28"/>
        </w:rPr>
        <w:t>
      Сумма взноса вкладчика ______________________________________________</w:t>
      </w:r>
    </w:p>
    <w:p>
      <w:pPr>
        <w:spacing w:after="0"/>
        <w:ind w:left="0"/>
        <w:jc w:val="both"/>
      </w:pPr>
      <w:r>
        <w:rPr>
          <w:rFonts w:ascii="Times New Roman"/>
          <w:b w:val="false"/>
          <w:i w:val="false"/>
          <w:color w:val="000000"/>
          <w:sz w:val="28"/>
        </w:rPr>
        <w:t>
      Сумма, подлежащая возврату, _________________________________________</w:t>
      </w:r>
    </w:p>
    <w:p>
      <w:pPr>
        <w:spacing w:after="0"/>
        <w:ind w:left="0"/>
        <w:jc w:val="both"/>
      </w:pPr>
      <w:r>
        <w:rPr>
          <w:rFonts w:ascii="Times New Roman"/>
          <w:b w:val="false"/>
          <w:i w:val="false"/>
          <w:color w:val="000000"/>
          <w:sz w:val="28"/>
        </w:rPr>
        <w:t>
      4. Корректировка последующими платежами невозможна ввиду того,</w:t>
      </w:r>
    </w:p>
    <w:p>
      <w:pPr>
        <w:spacing w:after="0"/>
        <w:ind w:left="0"/>
        <w:jc w:val="both"/>
      </w:pPr>
      <w:r>
        <w:rPr>
          <w:rFonts w:ascii="Times New Roman"/>
          <w:b w:val="false"/>
          <w:i w:val="false"/>
          <w:color w:val="000000"/>
          <w:sz w:val="28"/>
        </w:rPr>
        <w:t>
      что _________________________________________________________________</w:t>
      </w:r>
    </w:p>
    <w:p>
      <w:pPr>
        <w:spacing w:after="0"/>
        <w:ind w:left="0"/>
        <w:jc w:val="both"/>
      </w:pPr>
      <w:r>
        <w:rPr>
          <w:rFonts w:ascii="Times New Roman"/>
          <w:b w:val="false"/>
          <w:i w:val="false"/>
          <w:color w:val="000000"/>
          <w:sz w:val="28"/>
        </w:rPr>
        <w:t>
      (указать причину, по которой требуется возврат, к примеру, сотрудник</w:t>
      </w:r>
    </w:p>
    <w:p>
      <w:pPr>
        <w:spacing w:after="0"/>
        <w:ind w:left="0"/>
        <w:jc w:val="both"/>
      </w:pPr>
      <w:r>
        <w:rPr>
          <w:rFonts w:ascii="Times New Roman"/>
          <w:b w:val="false"/>
          <w:i w:val="false"/>
          <w:color w:val="000000"/>
          <w:sz w:val="28"/>
        </w:rPr>
        <w:t>
      уволен, неверно указаны КНП, период, банковские реквизиты</w:t>
      </w:r>
    </w:p>
    <w:p>
      <w:pPr>
        <w:spacing w:after="0"/>
        <w:ind w:left="0"/>
        <w:jc w:val="both"/>
      </w:pPr>
      <w:r>
        <w:rPr>
          <w:rFonts w:ascii="Times New Roman"/>
          <w:b w:val="false"/>
          <w:i w:val="false"/>
          <w:color w:val="000000"/>
          <w:sz w:val="28"/>
        </w:rPr>
        <w:t>
      агента, реквизиты вкладчика, нерезидент и т.д.)</w:t>
      </w:r>
    </w:p>
    <w:p>
      <w:pPr>
        <w:spacing w:after="0"/>
        <w:ind w:left="0"/>
        <w:jc w:val="both"/>
      </w:pPr>
      <w:r>
        <w:rPr>
          <w:rFonts w:ascii="Times New Roman"/>
          <w:b w:val="false"/>
          <w:i w:val="false"/>
          <w:color w:val="000000"/>
          <w:sz w:val="28"/>
        </w:rPr>
        <w:t>
      Возврат просим произвести по следующим реквизитам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(указываются полные данные предприятия, все банковские реквизиты)</w:t>
      </w:r>
    </w:p>
    <w:p>
      <w:pPr>
        <w:spacing w:after="0"/>
        <w:ind w:left="0"/>
        <w:jc w:val="both"/>
      </w:pPr>
      <w:r>
        <w:rPr>
          <w:rFonts w:ascii="Times New Roman"/>
          <w:b w:val="false"/>
          <w:i w:val="false"/>
          <w:color w:val="000000"/>
          <w:sz w:val="28"/>
        </w:rPr>
        <w:t>
      _________________________ ___________________________________________</w:t>
      </w:r>
    </w:p>
    <w:p>
      <w:pPr>
        <w:spacing w:after="0"/>
        <w:ind w:left="0"/>
        <w:jc w:val="both"/>
      </w:pPr>
      <w:r>
        <w:rPr>
          <w:rFonts w:ascii="Times New Roman"/>
          <w:b w:val="false"/>
          <w:i w:val="false"/>
          <w:color w:val="000000"/>
          <w:sz w:val="28"/>
        </w:rPr>
        <w:t>
      (подпись руководителя) (подпись главного бухгалтера)</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и срокам исчисления,</w:t>
            </w:r>
            <w:r>
              <w:br/>
            </w:r>
            <w:r>
              <w:rPr>
                <w:rFonts w:ascii="Times New Roman"/>
                <w:b w:val="false"/>
                <w:i w:val="false"/>
                <w:color w:val="000000"/>
                <w:sz w:val="20"/>
              </w:rPr>
              <w:t>удержания (начисления) и перечисления</w:t>
            </w:r>
            <w:r>
              <w:br/>
            </w:r>
            <w:r>
              <w:rPr>
                <w:rFonts w:ascii="Times New Roman"/>
                <w:b w:val="false"/>
                <w:i w:val="false"/>
                <w:color w:val="000000"/>
                <w:sz w:val="20"/>
              </w:rPr>
              <w:t>обязательных пенсионных взносов,</w:t>
            </w:r>
            <w:r>
              <w:br/>
            </w:r>
            <w:r>
              <w:rPr>
                <w:rFonts w:ascii="Times New Roman"/>
                <w:b w:val="false"/>
                <w:i w:val="false"/>
                <w:color w:val="000000"/>
                <w:sz w:val="20"/>
              </w:rPr>
              <w:t>обязательных профессиональных пенсионных</w:t>
            </w:r>
            <w:r>
              <w:br/>
            </w:r>
            <w:r>
              <w:rPr>
                <w:rFonts w:ascii="Times New Roman"/>
                <w:b w:val="false"/>
                <w:i w:val="false"/>
                <w:color w:val="000000"/>
                <w:sz w:val="20"/>
              </w:rPr>
              <w:t>взносов в единый накопительный пенсионный фонд</w:t>
            </w:r>
            <w:r>
              <w:br/>
            </w:r>
            <w:r>
              <w:rPr>
                <w:rFonts w:ascii="Times New Roman"/>
                <w:b w:val="false"/>
                <w:i w:val="false"/>
                <w:color w:val="000000"/>
                <w:sz w:val="20"/>
              </w:rPr>
              <w:t>и взысканий по ним</w:t>
            </w:r>
          </w:p>
        </w:tc>
      </w:tr>
    </w:tbl>
    <w:p>
      <w:pPr>
        <w:spacing w:after="0"/>
        <w:ind w:left="0"/>
        <w:jc w:val="left"/>
      </w:pPr>
      <w:r>
        <w:rPr>
          <w:rFonts w:ascii="Times New Roman"/>
          <w:b/>
          <w:i w:val="false"/>
          <w:color w:val="000000"/>
        </w:rPr>
        <w:t xml:space="preserve"> Заявление</w:t>
      </w:r>
      <w:r>
        <w:br/>
      </w:r>
      <w:r>
        <w:rPr>
          <w:rFonts w:ascii="Times New Roman"/>
          <w:b/>
          <w:i w:val="false"/>
          <w:color w:val="000000"/>
        </w:rPr>
        <w:t>вкладчика (получателя) о согласии списания с его</w:t>
      </w:r>
      <w:r>
        <w:br/>
      </w:r>
      <w:r>
        <w:rPr>
          <w:rFonts w:ascii="Times New Roman"/>
          <w:b/>
          <w:i w:val="false"/>
          <w:color w:val="000000"/>
        </w:rPr>
        <w:t>индивидуального пенсионного счета ошибочно зачисленных сумм</w:t>
      </w:r>
    </w:p>
    <w:p>
      <w:pPr>
        <w:spacing w:after="0"/>
        <w:ind w:left="0"/>
        <w:jc w:val="both"/>
      </w:pPr>
      <w:r>
        <w:rPr>
          <w:rFonts w:ascii="Times New Roman"/>
          <w:b w:val="false"/>
          <w:i w:val="false"/>
          <w:color w:val="000000"/>
          <w:sz w:val="28"/>
        </w:rPr>
        <w:t>
      Я, ____________________________________________________________</w:t>
      </w:r>
    </w:p>
    <w:p>
      <w:pPr>
        <w:spacing w:after="0"/>
        <w:ind w:left="0"/>
        <w:jc w:val="both"/>
      </w:pPr>
      <w:r>
        <w:rPr>
          <w:rFonts w:ascii="Times New Roman"/>
          <w:b w:val="false"/>
          <w:i w:val="false"/>
          <w:color w:val="000000"/>
          <w:sz w:val="28"/>
        </w:rPr>
        <w:t>
      (Ф.И.О. (при его наличии), дата рождения)</w:t>
      </w:r>
    </w:p>
    <w:p>
      <w:pPr>
        <w:spacing w:after="0"/>
        <w:ind w:left="0"/>
        <w:jc w:val="both"/>
      </w:pPr>
      <w:r>
        <w:rPr>
          <w:rFonts w:ascii="Times New Roman"/>
          <w:b w:val="false"/>
          <w:i w:val="false"/>
          <w:color w:val="000000"/>
          <w:sz w:val="28"/>
        </w:rPr>
        <w:t>
      ИИН ___________________________________________________________</w:t>
      </w:r>
    </w:p>
    <w:p>
      <w:pPr>
        <w:spacing w:after="0"/>
        <w:ind w:left="0"/>
        <w:jc w:val="both"/>
      </w:pPr>
      <w:r>
        <w:rPr>
          <w:rFonts w:ascii="Times New Roman"/>
          <w:b w:val="false"/>
          <w:i w:val="false"/>
          <w:color w:val="000000"/>
          <w:sz w:val="28"/>
        </w:rPr>
        <w:t>
      Настоящим даю согласие на возврат ошибочно перечисленных на мой</w:t>
      </w:r>
    </w:p>
    <w:p>
      <w:pPr>
        <w:spacing w:after="0"/>
        <w:ind w:left="0"/>
        <w:jc w:val="both"/>
      </w:pPr>
      <w:r>
        <w:rPr>
          <w:rFonts w:ascii="Times New Roman"/>
          <w:b w:val="false"/>
          <w:i w:val="false"/>
          <w:color w:val="000000"/>
          <w:sz w:val="28"/>
        </w:rPr>
        <w:t>
      индивидуальный пенсионный счет обязательных пенсионных взносов/</w:t>
      </w:r>
    </w:p>
    <w:p>
      <w:pPr>
        <w:spacing w:after="0"/>
        <w:ind w:left="0"/>
        <w:jc w:val="both"/>
      </w:pPr>
      <w:r>
        <w:rPr>
          <w:rFonts w:ascii="Times New Roman"/>
          <w:b w:val="false"/>
          <w:i w:val="false"/>
          <w:color w:val="000000"/>
          <w:sz w:val="28"/>
        </w:rPr>
        <w:t>
      обязательных профессиональных пенсионных взносов и (или) пени в сумме</w:t>
      </w:r>
    </w:p>
    <w:p>
      <w:pPr>
        <w:spacing w:after="0"/>
        <w:ind w:left="0"/>
        <w:jc w:val="both"/>
      </w:pPr>
      <w:r>
        <w:rPr>
          <w:rFonts w:ascii="Times New Roman"/>
          <w:b w:val="false"/>
          <w:i w:val="false"/>
          <w:color w:val="000000"/>
          <w:sz w:val="28"/>
        </w:rPr>
        <w:t>
      (ах) ________________________________________________________________</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 случае необходимости возврата ошибочно зачисленных сумм</w:t>
      </w:r>
    </w:p>
    <w:p>
      <w:pPr>
        <w:spacing w:after="0"/>
        <w:ind w:left="0"/>
        <w:jc w:val="both"/>
      </w:pPr>
      <w:r>
        <w:rPr>
          <w:rFonts w:ascii="Times New Roman"/>
          <w:b w:val="false"/>
          <w:i w:val="false"/>
          <w:color w:val="000000"/>
          <w:sz w:val="28"/>
        </w:rPr>
        <w:t>
      обязательных пенсионных взносов, обязательных профессиональных</w:t>
      </w:r>
    </w:p>
    <w:p>
      <w:pPr>
        <w:spacing w:after="0"/>
        <w:ind w:left="0"/>
        <w:jc w:val="both"/>
      </w:pPr>
      <w:r>
        <w:rPr>
          <w:rFonts w:ascii="Times New Roman"/>
          <w:b w:val="false"/>
          <w:i w:val="false"/>
          <w:color w:val="000000"/>
          <w:sz w:val="28"/>
        </w:rPr>
        <w:t>
      пенсионных взносов и (или) пени по нескольким платежным поручениям,</w:t>
      </w:r>
    </w:p>
    <w:p>
      <w:pPr>
        <w:spacing w:after="0"/>
        <w:ind w:left="0"/>
        <w:jc w:val="both"/>
      </w:pPr>
      <w:r>
        <w:rPr>
          <w:rFonts w:ascii="Times New Roman"/>
          <w:b w:val="false"/>
          <w:i w:val="false"/>
          <w:color w:val="000000"/>
          <w:sz w:val="28"/>
        </w:rPr>
        <w:t>
      суммы, подлежащие возврату, указываются отдельно на каждое платежное</w:t>
      </w:r>
    </w:p>
    <w:p>
      <w:pPr>
        <w:spacing w:after="0"/>
        <w:ind w:left="0"/>
        <w:jc w:val="both"/>
      </w:pPr>
      <w:r>
        <w:rPr>
          <w:rFonts w:ascii="Times New Roman"/>
          <w:b w:val="false"/>
          <w:i w:val="false"/>
          <w:color w:val="000000"/>
          <w:sz w:val="28"/>
        </w:rPr>
        <w:t>
      поручение)</w:t>
      </w:r>
    </w:p>
    <w:p>
      <w:pPr>
        <w:spacing w:after="0"/>
        <w:ind w:left="0"/>
        <w:jc w:val="both"/>
      </w:pPr>
      <w:r>
        <w:rPr>
          <w:rFonts w:ascii="Times New Roman"/>
          <w:b w:val="false"/>
          <w:i w:val="false"/>
          <w:color w:val="000000"/>
          <w:sz w:val="28"/>
        </w:rPr>
        <w:t>
      Даю согласие на сбор и обработку моих персональных данных,</w:t>
      </w:r>
    </w:p>
    <w:p>
      <w:pPr>
        <w:spacing w:after="0"/>
        <w:ind w:left="0"/>
        <w:jc w:val="both"/>
      </w:pPr>
      <w:r>
        <w:rPr>
          <w:rFonts w:ascii="Times New Roman"/>
          <w:b w:val="false"/>
          <w:i w:val="false"/>
          <w:color w:val="000000"/>
          <w:sz w:val="28"/>
        </w:rPr>
        <w:t>
      необходимых для внесения изменений в реквизиты договора о пенсионном</w:t>
      </w:r>
    </w:p>
    <w:p>
      <w:pPr>
        <w:spacing w:after="0"/>
        <w:ind w:left="0"/>
        <w:jc w:val="both"/>
      </w:pPr>
      <w:r>
        <w:rPr>
          <w:rFonts w:ascii="Times New Roman"/>
          <w:b w:val="false"/>
          <w:i w:val="false"/>
          <w:color w:val="000000"/>
          <w:sz w:val="28"/>
        </w:rPr>
        <w:t>
      обеспечении за счет обязательных пенсионных взносов, обязательных</w:t>
      </w:r>
    </w:p>
    <w:p>
      <w:pPr>
        <w:spacing w:after="0"/>
        <w:ind w:left="0"/>
        <w:jc w:val="both"/>
      </w:pPr>
      <w:r>
        <w:rPr>
          <w:rFonts w:ascii="Times New Roman"/>
          <w:b w:val="false"/>
          <w:i w:val="false"/>
          <w:color w:val="000000"/>
          <w:sz w:val="28"/>
        </w:rPr>
        <w:t>
      профессиональных пенсионных взносов</w:t>
      </w:r>
    </w:p>
    <w:p>
      <w:pPr>
        <w:spacing w:after="0"/>
        <w:ind w:left="0"/>
        <w:jc w:val="both"/>
      </w:pPr>
      <w:r>
        <w:rPr>
          <w:rFonts w:ascii="Times New Roman"/>
          <w:b w:val="false"/>
          <w:i w:val="false"/>
          <w:color w:val="000000"/>
          <w:sz w:val="28"/>
        </w:rPr>
        <w:t>
      _______________ ________________</w:t>
      </w:r>
    </w:p>
    <w:p>
      <w:pPr>
        <w:spacing w:after="0"/>
        <w:ind w:left="0"/>
        <w:jc w:val="both"/>
      </w:pPr>
      <w:r>
        <w:rPr>
          <w:rFonts w:ascii="Times New Roman"/>
          <w:b w:val="false"/>
          <w:i w:val="false"/>
          <w:color w:val="000000"/>
          <w:sz w:val="28"/>
        </w:rPr>
        <w:t>
      (подпись)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и срокам исчисления,</w:t>
            </w:r>
            <w:r>
              <w:br/>
            </w:r>
            <w:r>
              <w:rPr>
                <w:rFonts w:ascii="Times New Roman"/>
                <w:b w:val="false"/>
                <w:i w:val="false"/>
                <w:color w:val="000000"/>
                <w:sz w:val="20"/>
              </w:rPr>
              <w:t>удержания (начисления) и перечисления</w:t>
            </w:r>
            <w:r>
              <w:br/>
            </w:r>
            <w:r>
              <w:rPr>
                <w:rFonts w:ascii="Times New Roman"/>
                <w:b w:val="false"/>
                <w:i w:val="false"/>
                <w:color w:val="000000"/>
                <w:sz w:val="20"/>
              </w:rPr>
              <w:t>обязательных пенсионных взносов,</w:t>
            </w:r>
            <w:r>
              <w:br/>
            </w:r>
            <w:r>
              <w:rPr>
                <w:rFonts w:ascii="Times New Roman"/>
                <w:b w:val="false"/>
                <w:i w:val="false"/>
                <w:color w:val="000000"/>
                <w:sz w:val="20"/>
              </w:rPr>
              <w:t>обязательных профессиональных пенсионных</w:t>
            </w:r>
            <w:r>
              <w:br/>
            </w:r>
            <w:r>
              <w:rPr>
                <w:rFonts w:ascii="Times New Roman"/>
                <w:b w:val="false"/>
                <w:i w:val="false"/>
                <w:color w:val="000000"/>
                <w:sz w:val="20"/>
              </w:rPr>
              <w:t>взносов в единый накопительный пенсионный фонд</w:t>
            </w:r>
            <w:r>
              <w:br/>
            </w:r>
            <w:r>
              <w:rPr>
                <w:rFonts w:ascii="Times New Roman"/>
                <w:b w:val="false"/>
                <w:i w:val="false"/>
                <w:color w:val="000000"/>
                <w:sz w:val="20"/>
              </w:rPr>
              <w:t>и взысканий по ним</w:t>
            </w:r>
          </w:p>
        </w:tc>
      </w:tr>
    </w:tbl>
    <w:p>
      <w:pPr>
        <w:spacing w:after="0"/>
        <w:ind w:left="0"/>
        <w:jc w:val="left"/>
      </w:pPr>
      <w:r>
        <w:rPr>
          <w:rFonts w:ascii="Times New Roman"/>
          <w:b/>
          <w:i w:val="false"/>
          <w:color w:val="000000"/>
        </w:rPr>
        <w:t xml:space="preserve"> Уведомление</w:t>
      </w:r>
      <w:r>
        <w:br/>
      </w:r>
      <w:r>
        <w:rPr>
          <w:rFonts w:ascii="Times New Roman"/>
          <w:b/>
          <w:i w:val="false"/>
          <w:color w:val="000000"/>
        </w:rPr>
        <w:t>о сумме обязательных пенсионных взносов, подлежащих</w:t>
      </w:r>
      <w:r>
        <w:br/>
      </w:r>
      <w:r>
        <w:rPr>
          <w:rFonts w:ascii="Times New Roman"/>
          <w:b/>
          <w:i w:val="false"/>
          <w:color w:val="000000"/>
        </w:rPr>
        <w:t>перечислению в ЕНПФ</w:t>
      </w:r>
    </w:p>
    <w:p>
      <w:pPr>
        <w:spacing w:after="0"/>
        <w:ind w:left="0"/>
        <w:jc w:val="both"/>
      </w:pPr>
      <w:r>
        <w:rPr>
          <w:rFonts w:ascii="Times New Roman"/>
          <w:b w:val="false"/>
          <w:i w:val="false"/>
          <w:color w:val="ff0000"/>
          <w:sz w:val="28"/>
        </w:rPr>
        <w:t xml:space="preserve">
      Сноска. Приложение 7 исключено постановлением Правительства РК от 04.05.2018 </w:t>
      </w:r>
      <w:r>
        <w:rPr>
          <w:rFonts w:ascii="Times New Roman"/>
          <w:b w:val="false"/>
          <w:i w:val="false"/>
          <w:color w:val="ff0000"/>
          <w:sz w:val="28"/>
        </w:rPr>
        <w:t>№ 239</w:t>
      </w:r>
      <w:r>
        <w:rPr>
          <w:rFonts w:ascii="Times New Roman"/>
          <w:b w:val="false"/>
          <w:i w:val="false"/>
          <w:color w:val="ff0000"/>
          <w:sz w:val="28"/>
        </w:rPr>
        <w:t xml:space="preserve"> (вводится в действие с 01.01.2019).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и срокам исчисления,</w:t>
            </w:r>
            <w:r>
              <w:br/>
            </w:r>
            <w:r>
              <w:rPr>
                <w:rFonts w:ascii="Times New Roman"/>
                <w:b w:val="false"/>
                <w:i w:val="false"/>
                <w:color w:val="000000"/>
                <w:sz w:val="20"/>
              </w:rPr>
              <w:t>удержания (начисления) и перечисления</w:t>
            </w:r>
            <w:r>
              <w:br/>
            </w:r>
            <w:r>
              <w:rPr>
                <w:rFonts w:ascii="Times New Roman"/>
                <w:b w:val="false"/>
                <w:i w:val="false"/>
                <w:color w:val="000000"/>
                <w:sz w:val="20"/>
              </w:rPr>
              <w:t>обязательных пенсионных взносов,</w:t>
            </w:r>
            <w:r>
              <w:br/>
            </w:r>
            <w:r>
              <w:rPr>
                <w:rFonts w:ascii="Times New Roman"/>
                <w:b w:val="false"/>
                <w:i w:val="false"/>
                <w:color w:val="000000"/>
                <w:sz w:val="20"/>
              </w:rPr>
              <w:t>обязательных профессиональных пенсионных</w:t>
            </w:r>
            <w:r>
              <w:br/>
            </w:r>
            <w:r>
              <w:rPr>
                <w:rFonts w:ascii="Times New Roman"/>
                <w:b w:val="false"/>
                <w:i w:val="false"/>
                <w:color w:val="000000"/>
                <w:sz w:val="20"/>
              </w:rPr>
              <w:t>взносов в единый накопительный пенсионный фонд</w:t>
            </w:r>
            <w:r>
              <w:br/>
            </w:r>
            <w:r>
              <w:rPr>
                <w:rFonts w:ascii="Times New Roman"/>
                <w:b w:val="false"/>
                <w:i w:val="false"/>
                <w:color w:val="000000"/>
                <w:sz w:val="20"/>
              </w:rPr>
              <w:t>и взысканий по ним</w:t>
            </w:r>
          </w:p>
        </w:tc>
      </w:tr>
    </w:tbl>
    <w:p>
      <w:pPr>
        <w:spacing w:after="0"/>
        <w:ind w:left="0"/>
        <w:jc w:val="left"/>
      </w:pPr>
      <w:r>
        <w:rPr>
          <w:rFonts w:ascii="Times New Roman"/>
          <w:b/>
          <w:i w:val="false"/>
          <w:color w:val="000000"/>
        </w:rPr>
        <w:t xml:space="preserve"> Распоряжение</w:t>
      </w:r>
      <w:r>
        <w:br/>
      </w:r>
      <w:r>
        <w:rPr>
          <w:rFonts w:ascii="Times New Roman"/>
          <w:b/>
          <w:i w:val="false"/>
          <w:color w:val="000000"/>
        </w:rPr>
        <w:t>органа государственных доходов о приостановлении</w:t>
      </w:r>
      <w:r>
        <w:br/>
      </w:r>
      <w:r>
        <w:rPr>
          <w:rFonts w:ascii="Times New Roman"/>
          <w:b/>
          <w:i w:val="false"/>
          <w:color w:val="000000"/>
        </w:rPr>
        <w:t>расходных операций по кассе агента</w:t>
      </w:r>
    </w:p>
    <w:p>
      <w:pPr>
        <w:spacing w:after="0"/>
        <w:ind w:left="0"/>
        <w:jc w:val="both"/>
      </w:pPr>
      <w:r>
        <w:rPr>
          <w:rFonts w:ascii="Times New Roman"/>
          <w:b w:val="false"/>
          <w:i w:val="false"/>
          <w:color w:val="ff0000"/>
          <w:sz w:val="28"/>
        </w:rPr>
        <w:t xml:space="preserve">
      Сноска. Приложение 8 исключено постановлением Правительства РК от 04.05.2018 </w:t>
      </w:r>
      <w:r>
        <w:rPr>
          <w:rFonts w:ascii="Times New Roman"/>
          <w:b w:val="false"/>
          <w:i w:val="false"/>
          <w:color w:val="ff0000"/>
          <w:sz w:val="28"/>
        </w:rPr>
        <w:t>№ 239</w:t>
      </w:r>
      <w:r>
        <w:rPr>
          <w:rFonts w:ascii="Times New Roman"/>
          <w:b w:val="false"/>
          <w:i w:val="false"/>
          <w:color w:val="ff0000"/>
          <w:sz w:val="28"/>
        </w:rPr>
        <w:t xml:space="preserve"> (вводится в действие с 01.01.2019).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1116</w:t>
            </w:r>
          </w:p>
        </w:tc>
      </w:tr>
    </w:tbl>
    <w:bookmarkStart w:name="z70" w:id="133"/>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решений</w:t>
      </w:r>
      <w:r>
        <w:br/>
      </w:r>
      <w:r>
        <w:rPr>
          <w:rFonts w:ascii="Times New Roman"/>
          <w:b/>
          <w:i w:val="false"/>
          <w:color w:val="000000"/>
        </w:rPr>
        <w:t>Правительства Республики Казахстан</w:t>
      </w:r>
    </w:p>
    <w:bookmarkEnd w:id="133"/>
    <w:bookmarkStart w:name="z71" w:id="1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марта 1999 года № 245 "Правила исчисления, удержания (начисления) и перечисления обязательных пенсионных взносов в накопительные пенсионные фонды" (САПП Республики Казахстан, 1999 г., № 9, ст. 69).</w:t>
      </w:r>
    </w:p>
    <w:bookmarkEnd w:id="134"/>
    <w:bookmarkStart w:name="z72" w:id="1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декабря 1999 года № 2010 "О внесении изменений и дополнений в постановление Правительства Республики Казахстан от 15 марта 1999 года № 245". </w:t>
      </w:r>
    </w:p>
    <w:bookmarkEnd w:id="135"/>
    <w:bookmarkStart w:name="z73" w:id="1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декабря 2001 года № 1671 "О внесении изменений и дополнений в постановление Правительства Республики Казахстан от 15 марта 1999 года № 245" (САПП Республики Казахстан, 2001 г., № 47, ст. 553). </w:t>
      </w:r>
    </w:p>
    <w:bookmarkEnd w:id="136"/>
    <w:bookmarkStart w:name="z74" w:id="13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11 июня 2003 года № 561 "О внесении изменений и дополнений в постановление Правительства Республики Казахстан от 15 марта 1999 года № 245" (САПП Республики Казахстан, 2003 г., № 25, ст. 239).</w:t>
      </w:r>
    </w:p>
    <w:bookmarkEnd w:id="137"/>
    <w:bookmarkStart w:name="z75" w:id="13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16 февраля 2004 года № 185 "О внесении изменений и дополнения в постановление Правительства Республики Казахстан от 15 марта 1999 года № 245" (САПП Республики Казахстан, 2004 г., № 8, ст. 103).</w:t>
      </w:r>
    </w:p>
    <w:bookmarkEnd w:id="138"/>
    <w:bookmarkStart w:name="z76" w:id="13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июня 2005 года № 659 "О внесении изменений и дополнений в постановления Правительства Республики Казахстан от 15 марта 1999 года № 245 и от 22 декабря 2001 года № 1671" (САПП Республики Казахстан, 2005 г., № 27, ст. 338). </w:t>
      </w:r>
    </w:p>
    <w:bookmarkEnd w:id="139"/>
    <w:bookmarkStart w:name="z77" w:id="14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марта 2006 года № 170 "О внесении изменений и дополнений в постановление Правительства Республики Казахстан от 15 марта 1999 года № 245" (САПП Республики Казахстан, 2006 г., № 9, ст. 83).</w:t>
      </w:r>
    </w:p>
    <w:bookmarkEnd w:id="140"/>
    <w:bookmarkStart w:name="z78" w:id="14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 августа 2006 года № 736 "О внесении изменений и дополнений в некоторые решения Правительства Республики Казахстан" (САПП Республики Казахстан, 2006 г., № 29, ст. 311).</w:t>
      </w:r>
    </w:p>
    <w:bookmarkEnd w:id="141"/>
    <w:bookmarkStart w:name="z79" w:id="14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ноября 2006 года № 1116 "О внесении изменений и дополнений в постановление Правительства Республики Казахстан от 15 марта 1999 года № 245" (САПП Республики Казахстан, 2006 г., № 42, ст. 468).</w:t>
      </w:r>
    </w:p>
    <w:bookmarkEnd w:id="142"/>
    <w:bookmarkStart w:name="z80" w:id="14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Подпункт 1)</w:t>
      </w:r>
      <w:r>
        <w:rPr>
          <w:rFonts w:ascii="Times New Roman"/>
          <w:b w:val="false"/>
          <w:i w:val="false"/>
          <w:color w:val="000000"/>
          <w:sz w:val="28"/>
        </w:rPr>
        <w:t xml:space="preserve"> пункта 1 постановления Правительства Республики Казахстан от 11 марта 2007 года № 178 "О внесении дополнений и изменения в некоторые решения Правительства Республики Казахстан" (САПП Республики Казахстан, 2007 г., № 8, ст. 87).</w:t>
      </w:r>
    </w:p>
    <w:bookmarkEnd w:id="143"/>
    <w:bookmarkStart w:name="z81" w:id="14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30 апреля 2007 года № 352 "О внесении изменений и дополнений в некоторые решения Правительства Республики Казахстан" (САПП Республики Казахстан, 2007 г., № 13, ст. 157). </w:t>
      </w:r>
    </w:p>
    <w:bookmarkEnd w:id="144"/>
    <w:bookmarkStart w:name="z82" w:id="14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июля 2007 года № 620 "О внесении дополнений и изменений в постановление Правительства Республики Казахстан от 15 марта 1999 года № 245" (САПП Республики Казахстан, 2007 г., № 25, ст. 294).</w:t>
      </w:r>
    </w:p>
    <w:bookmarkEnd w:id="145"/>
    <w:bookmarkStart w:name="z83" w:id="14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декабря 2007 года № 1343 "О внесении дополнений и изменений в постановление Правительства Республики Казахстан от 15 марта 1999 года № 245" (САПП Республики Казахстан, 2007 г., № 50, ст. 622).</w:t>
      </w:r>
    </w:p>
    <w:bookmarkEnd w:id="146"/>
    <w:bookmarkStart w:name="z84" w:id="14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2008 года № 1350 "О внесении изменений и дополнений в постановление Правительства Республики Казахстан от 15 марта 1999 года № 245" (САПП Республики Казахстан, 2008 г., № 49, ст. 561).</w:t>
      </w:r>
    </w:p>
    <w:bookmarkEnd w:id="147"/>
    <w:bookmarkStart w:name="z85" w:id="14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9 июня 2011 года № 648 "О внесении изменений и дополнений в некоторые решения Правительства Республики Казахстан" (САПП Республики Казахстан, 2011 г., № 41, ст. 534).</w:t>
      </w:r>
    </w:p>
    <w:bookmarkEnd w:id="148"/>
    <w:bookmarkStart w:name="z86" w:id="14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14 сентября 2012 года № 1196 "О внесении изменений и дополнений в некоторые решения Правительства Республики Казахстан" (САПП Республики Казахстан, 2012 г., № 71, ст. 1028). </w:t>
      </w:r>
    </w:p>
    <w:bookmarkEnd w:id="149"/>
    <w:bookmarkStart w:name="z87" w:id="15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30 мая 2013 года № 551 "О внесении изменений и дополнений в некоторые решения Правительства Республики Казахстан.</w:t>
      </w:r>
    </w:p>
    <w:bookmarkEnd w:id="1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