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587c5" w14:textId="e4587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25 августа 2006 года № 819 "Об утверждении Правил назначения и осуществления выплаты государственных базовых социальных пособий по инвалидности, по случаю потери кормильца и по возрасту, пенсионных выплат из Государственного центра по выплате пенсий, государственной базовой пенсионной выплаты, государственных специальных пособий"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18 октября 2013 года № 1118. Утратило силу постановлением Правительства Республики Казахстан от 2 июля 2015 года № 501</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02.07.2015 </w:t>
      </w:r>
      <w:r>
        <w:rPr>
          <w:rFonts w:ascii="Times New Roman"/>
          <w:b w:val="false"/>
          <w:i w:val="false"/>
          <w:color w:val="ff0000"/>
          <w:sz w:val="28"/>
        </w:rPr>
        <w:t>№ 501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ПРЕСС-РЕЛИЗ</w:t>
      </w:r>
    </w:p>
    <w:bookmarkStart w:name="z7"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25 августа 2006 года № 819 «Об утверждении Правил назначения и осуществления выплаты государственных базовых социальных пособий по инвалидности, по случаю потери кормильца и по возрасту, пенсионных выплат из Государственного центра по выплате пенсий, государственной базовой пенсионной выплаты, государственных специальных пособий» (САПП Республики Казахстан, 2006 г., № 33, ст. 355) следующие изменения:</w:t>
      </w:r>
      <w:r>
        <w:br/>
      </w:r>
      <w:r>
        <w:rPr>
          <w:rFonts w:ascii="Times New Roman"/>
          <w:b w:val="false"/>
          <w:i w:val="false"/>
          <w:color w:val="000000"/>
          <w:sz w:val="28"/>
        </w:rPr>
        <w:t>
</w:t>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государственных базовых социальных пособий по инвалидности, по случаю потери кормильца и по возрасту, государственных специальных пособий из уполномоченной организации»;</w:t>
      </w:r>
      <w:r>
        <w:br/>
      </w:r>
      <w:r>
        <w:rPr>
          <w:rFonts w:ascii="Times New Roman"/>
          <w:b w:val="false"/>
          <w:i w:val="false"/>
          <w:color w:val="000000"/>
          <w:sz w:val="28"/>
        </w:rPr>
        <w:t>
</w:t>
      </w:r>
      <w:r>
        <w:rPr>
          <w:rFonts w:ascii="Times New Roman"/>
          <w:b w:val="false"/>
          <w:i w:val="false"/>
          <w:color w:val="000000"/>
          <w:sz w:val="28"/>
        </w:rPr>
        <w:t>
      преамбулу и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 соответствии с Законами Республики Казахстан от 16 июня 1997 года </w:t>
      </w:r>
      <w:r>
        <w:rPr>
          <w:rFonts w:ascii="Times New Roman"/>
          <w:b w:val="false"/>
          <w:i w:val="false"/>
          <w:color w:val="000000"/>
          <w:sz w:val="28"/>
        </w:rPr>
        <w:t>«О государственных социальных пособиях по инвалидности, по случаю потери кормильца и по возрасту в Республике Казахстан»</w:t>
      </w:r>
      <w:r>
        <w:rPr>
          <w:rFonts w:ascii="Times New Roman"/>
          <w:b w:val="false"/>
          <w:i w:val="false"/>
          <w:color w:val="000000"/>
          <w:sz w:val="28"/>
        </w:rPr>
        <w:t>, от 13 июля 1999 года </w:t>
      </w:r>
      <w:r>
        <w:rPr>
          <w:rFonts w:ascii="Times New Roman"/>
          <w:b w:val="false"/>
          <w:i w:val="false"/>
          <w:color w:val="000000"/>
          <w:sz w:val="28"/>
        </w:rPr>
        <w:t>«О государственном специальном пособии лицам, работавшим на подземных и открытых горных работах, на работах с особо вредными и особо тяжелыми условиями труда или на работах с вредными и тяжелыми условиями труда»</w:t>
      </w:r>
      <w:r>
        <w:rPr>
          <w:rFonts w:ascii="Times New Roman"/>
          <w:b w:val="false"/>
          <w:i w:val="false"/>
          <w:color w:val="000000"/>
          <w:sz w:val="28"/>
        </w:rPr>
        <w:t>, от 21 июня 2013 года </w:t>
      </w:r>
      <w:r>
        <w:rPr>
          <w:rFonts w:ascii="Times New Roman"/>
          <w:b w:val="false"/>
          <w:i w:val="false"/>
          <w:color w:val="000000"/>
          <w:sz w:val="28"/>
        </w:rPr>
        <w:t>«О пенсионном обеспечении в Республике Казахстан»</w:t>
      </w: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1. Утвердить прилагаемые Правила предоставления государственной базовой пенсионной выплаты за счет бюджетных средств, а также назначения и осуществления пенсионных выплат, государственных базовых социальных пособий по инвалидности, по случаю потери кормильца и по возрасту, государственных специальных пособий из уполномоченной организации.»;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Правила</w:t>
      </w:r>
      <w:r>
        <w:rPr>
          <w:rFonts w:ascii="Times New Roman"/>
          <w:b w:val="false"/>
          <w:i w:val="false"/>
          <w:color w:val="000000"/>
          <w:sz w:val="28"/>
        </w:rPr>
        <w:t xml:space="preserve"> назначения и осуществления выплаты государственных базовых социальных пособий по инвалидности, по случаю потери кормильца и по возрасту, пенсионных выплат из Государственного центра по выплате пенсий, государственной базовой пенсионной выплаты, государственных специальных пособий, утвержденные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xml:space="preserve">
      2. Настоящее постановление вводится в действие по истечении десяти календарных дней после первого официального опубликования. </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6" w:id="1"/>
    <w:p>
      <w:pPr>
        <w:spacing w:after="0"/>
        <w:ind w:left="0"/>
        <w:jc w:val="both"/>
      </w:pPr>
      <w:r>
        <w:rPr>
          <w:rFonts w:ascii="Times New Roman"/>
          <w:b w:val="false"/>
          <w:i w:val="false"/>
          <w:color w:val="000000"/>
          <w:sz w:val="28"/>
        </w:rPr>
        <w:t xml:space="preserve">
Приложение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18 октября 2013 года № 1118</w:t>
      </w:r>
    </w:p>
    <w:bookmarkEnd w:id="1"/>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августа 2006 года № 819</w:t>
      </w:r>
    </w:p>
    <w:p>
      <w:pPr>
        <w:spacing w:after="0"/>
        <w:ind w:left="0"/>
        <w:jc w:val="left"/>
      </w:pPr>
      <w:r>
        <w:rPr>
          <w:rFonts w:ascii="Times New Roman"/>
          <w:b/>
          <w:i w:val="false"/>
          <w:color w:val="000000"/>
        </w:rPr>
        <w:t xml:space="preserve"> Правила предоставления государственной базовой пенсионной выплаты</w:t>
      </w:r>
      <w:r>
        <w:br/>
      </w:r>
      <w:r>
        <w:rPr>
          <w:rFonts w:ascii="Times New Roman"/>
          <w:b/>
          <w:i w:val="false"/>
          <w:color w:val="000000"/>
        </w:rPr>
        <w:t>
за счет бюджетных средств, а также назначения и осуществления</w:t>
      </w:r>
      <w:r>
        <w:br/>
      </w:r>
      <w:r>
        <w:rPr>
          <w:rFonts w:ascii="Times New Roman"/>
          <w:b/>
          <w:i w:val="false"/>
          <w:color w:val="000000"/>
        </w:rPr>
        <w:t>
пенсионных выплат, государственных базовых социальных пособий по</w:t>
      </w:r>
      <w:r>
        <w:br/>
      </w:r>
      <w:r>
        <w:rPr>
          <w:rFonts w:ascii="Times New Roman"/>
          <w:b/>
          <w:i w:val="false"/>
          <w:color w:val="000000"/>
        </w:rPr>
        <w:t>
инвалидности, по случаю потери кормильца и по возрасту,</w:t>
      </w:r>
      <w:r>
        <w:br/>
      </w:r>
      <w:r>
        <w:rPr>
          <w:rFonts w:ascii="Times New Roman"/>
          <w:b/>
          <w:i w:val="false"/>
          <w:color w:val="000000"/>
        </w:rPr>
        <w:t>
государственных специальных пособий из уполномоченной организации</w:t>
      </w:r>
    </w:p>
    <w:p>
      <w:pPr>
        <w:spacing w:after="0"/>
        <w:ind w:left="0"/>
        <w:jc w:val="both"/>
      </w:pPr>
      <w:r>
        <w:rPr>
          <w:rFonts w:ascii="Times New Roman"/>
          <w:b w:val="false"/>
          <w:i w:val="false"/>
          <w:color w:val="000000"/>
          <w:sz w:val="28"/>
        </w:rPr>
        <w:t>      Настоящие Правила предоставления государственной базовой пенсионной выплаты за счет бюджетных средств, а также назначения и осуществления пенсионных выплат, государственных базовых социальных пособий по инвалидности, по случаю потери кормильца и по возрасту, государственных специальных пособий из уполномоченной организации (далее - Правила) разработаны в соответствии с законами Республики Казахстан от 21 июня 2013 года </w:t>
      </w:r>
      <w:r>
        <w:rPr>
          <w:rFonts w:ascii="Times New Roman"/>
          <w:b w:val="false"/>
          <w:i w:val="false"/>
          <w:color w:val="000000"/>
          <w:sz w:val="28"/>
        </w:rPr>
        <w:t>«О пенсионном обеспечении в Республике Казахстан»</w:t>
      </w:r>
      <w:r>
        <w:rPr>
          <w:rFonts w:ascii="Times New Roman"/>
          <w:b w:val="false"/>
          <w:i w:val="false"/>
          <w:color w:val="000000"/>
          <w:sz w:val="28"/>
        </w:rPr>
        <w:t>, от 16 июня 1997 года </w:t>
      </w:r>
      <w:r>
        <w:rPr>
          <w:rFonts w:ascii="Times New Roman"/>
          <w:b w:val="false"/>
          <w:i w:val="false"/>
          <w:color w:val="000000"/>
          <w:sz w:val="28"/>
        </w:rPr>
        <w:t>«О государственных социальных пособиях по инвалидности, по случаю потери кормильца и по возрасту в Республике Казахстан»</w:t>
      </w:r>
      <w:r>
        <w:rPr>
          <w:rFonts w:ascii="Times New Roman"/>
          <w:b w:val="false"/>
          <w:i w:val="false"/>
          <w:color w:val="000000"/>
          <w:sz w:val="28"/>
        </w:rPr>
        <w:t>, от 13 июля 1999 года </w:t>
      </w:r>
      <w:r>
        <w:rPr>
          <w:rFonts w:ascii="Times New Roman"/>
          <w:b w:val="false"/>
          <w:i w:val="false"/>
          <w:color w:val="000000"/>
          <w:sz w:val="28"/>
        </w:rPr>
        <w:t>«О государственном специальном пособии лицам, работавшим на подземных и открытых горных работах, на работах с особо вредными и особо тяжелыми условиями труда или на работах с вредными и тяжелыми условиями труда»</w:t>
      </w:r>
      <w:r>
        <w:rPr>
          <w:rFonts w:ascii="Times New Roman"/>
          <w:b w:val="false"/>
          <w:i w:val="false"/>
          <w:color w:val="000000"/>
          <w:sz w:val="28"/>
        </w:rPr>
        <w:t xml:space="preserve"> и определяют порядок предоставления государственной базовой пенсионной выплаты за счет бюджетных средств, а также назначения и осуществления пенсионных выплат, государственных базовых социальных пособий по инвалидности, по случаю потери кормильца и по возрасту, государственных специальных пособий из уполномоченной организации.</w:t>
      </w:r>
    </w:p>
    <w:p>
      <w:pPr>
        <w:spacing w:after="0"/>
        <w:ind w:left="0"/>
        <w:jc w:val="left"/>
      </w:pPr>
      <w:r>
        <w:rPr>
          <w:rFonts w:ascii="Times New Roman"/>
          <w:b/>
          <w:i w:val="false"/>
          <w:color w:val="000000"/>
        </w:rPr>
        <w:t xml:space="preserve"> 1. Общие положения</w:t>
      </w:r>
    </w:p>
    <w:p>
      <w:pPr>
        <w:spacing w:after="0"/>
        <w:ind w:left="0"/>
        <w:jc w:val="both"/>
      </w:pPr>
      <w:r>
        <w:rPr>
          <w:rFonts w:ascii="Times New Roman"/>
          <w:b w:val="false"/>
          <w:i w:val="false"/>
          <w:color w:val="000000"/>
          <w:sz w:val="28"/>
        </w:rPr>
        <w:t>      1. В настоящих Правилах используются следующие основные понятия:</w:t>
      </w:r>
      <w:r>
        <w:br/>
      </w:r>
      <w:r>
        <w:rPr>
          <w:rFonts w:ascii="Times New Roman"/>
          <w:b w:val="false"/>
          <w:i w:val="false"/>
          <w:color w:val="000000"/>
          <w:sz w:val="28"/>
        </w:rPr>
        <w:t>
      1) государственные базовые социальные пособия (далее – государственное социальное пособие) – ежемесячные денежные выплаты, осуществляемые за счет бюджетных средств, предоставляемые гражданам при наступлении инвалидности, потере кормильца и по возрасту;</w:t>
      </w:r>
      <w:r>
        <w:br/>
      </w:r>
      <w:r>
        <w:rPr>
          <w:rFonts w:ascii="Times New Roman"/>
          <w:b w:val="false"/>
          <w:i w:val="false"/>
          <w:color w:val="000000"/>
          <w:sz w:val="28"/>
        </w:rPr>
        <w:t>
      2) государственная базовая пенсионная выплата – ежемесячная денежная выплата, предоставляемая гражданам Республики Казахстан по достижении пенсионного возраста, установленного законодательством Республики Казахстан;</w:t>
      </w:r>
      <w:r>
        <w:br/>
      </w:r>
      <w:r>
        <w:rPr>
          <w:rFonts w:ascii="Times New Roman"/>
          <w:b w:val="false"/>
          <w:i w:val="false"/>
          <w:color w:val="000000"/>
          <w:sz w:val="28"/>
        </w:rPr>
        <w:t>
      3) государственное специальное пособие – денежная выплата лицам, имевшим по состоянию на 1 января 1998 года установленный законодательством Республики Казахстан стаж работы на подземных и открытых горных работах, на работах с особо вредными и особо тяжелыми условиями труда или на работах с вредными и тяжелыми условиями труда;</w:t>
      </w:r>
      <w:r>
        <w:br/>
      </w:r>
      <w:r>
        <w:rPr>
          <w:rFonts w:ascii="Times New Roman"/>
          <w:b w:val="false"/>
          <w:i w:val="false"/>
          <w:color w:val="000000"/>
          <w:sz w:val="28"/>
        </w:rPr>
        <w:t>
      4) уполномоченная организация (далее – Центр) – республиканское государственное казенное предприятие, созданное по решению Правительства Республики Казахстан;</w:t>
      </w:r>
      <w:r>
        <w:br/>
      </w:r>
      <w:r>
        <w:rPr>
          <w:rFonts w:ascii="Times New Roman"/>
          <w:b w:val="false"/>
          <w:i w:val="false"/>
          <w:color w:val="000000"/>
          <w:sz w:val="28"/>
        </w:rPr>
        <w:t>
      5) филиалы Центра – областные, городов Астаны и Алматы филиалы Центра;</w:t>
      </w:r>
      <w:r>
        <w:br/>
      </w:r>
      <w:r>
        <w:rPr>
          <w:rFonts w:ascii="Times New Roman"/>
          <w:b w:val="false"/>
          <w:i w:val="false"/>
          <w:color w:val="000000"/>
          <w:sz w:val="28"/>
        </w:rPr>
        <w:t>
      6) отделения Центра – городские, районные отделения Центра;</w:t>
      </w:r>
      <w:r>
        <w:br/>
      </w:r>
      <w:r>
        <w:rPr>
          <w:rFonts w:ascii="Times New Roman"/>
          <w:b w:val="false"/>
          <w:i w:val="false"/>
          <w:color w:val="000000"/>
          <w:sz w:val="28"/>
        </w:rPr>
        <w:t>
      7) пенсионные выплаты из Центра – государственная базовая пенсионная выплата и выплата денег физическим лицам, имеющим трудовой стаж не менее шести месяцев по состоянию на 1 января 1998 года, осуществляемые пропорционально трудовому стажу;</w:t>
      </w:r>
      <w:r>
        <w:br/>
      </w:r>
      <w:r>
        <w:rPr>
          <w:rFonts w:ascii="Times New Roman"/>
          <w:b w:val="false"/>
          <w:i w:val="false"/>
          <w:color w:val="000000"/>
          <w:sz w:val="28"/>
        </w:rPr>
        <w:t>
      8) уполномоченный государственный орган по назначению пенсий и пособий (далее – уполномоченный орган) – территориальные органы Комитета по контролю и социальной защите Министерства труда и социальной защиты населения Республики Казахстан;</w:t>
      </w:r>
      <w:r>
        <w:br/>
      </w:r>
      <w:r>
        <w:rPr>
          <w:rFonts w:ascii="Times New Roman"/>
          <w:b w:val="false"/>
          <w:i w:val="false"/>
          <w:color w:val="000000"/>
          <w:sz w:val="28"/>
        </w:rPr>
        <w:t xml:space="preserve">
      9) уполномоченная организация по выдаче пенсий и пособий – организации, имеющие лицензии уполномоченного органа по регулированию и надзору финансового рынка и финансовых организаций на соответствующие виды банковских операций, территориальные подразделения АО «Казпочта»; </w:t>
      </w:r>
      <w:r>
        <w:br/>
      </w:r>
      <w:r>
        <w:rPr>
          <w:rFonts w:ascii="Times New Roman"/>
          <w:b w:val="false"/>
          <w:i w:val="false"/>
          <w:color w:val="000000"/>
          <w:sz w:val="28"/>
        </w:rPr>
        <w:t>
      10)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r>
        <w:br/>
      </w:r>
      <w:r>
        <w:rPr>
          <w:rFonts w:ascii="Times New Roman"/>
          <w:b w:val="false"/>
          <w:i w:val="false"/>
          <w:color w:val="000000"/>
          <w:sz w:val="28"/>
        </w:rPr>
        <w:t>
      11) централизованная база данных (далее – ЦБД) – централизованная база данных Центра для осуществления видов выплат на условиях, установленных законодательством Республики Казахстан;</w:t>
      </w:r>
      <w:r>
        <w:br/>
      </w:r>
      <w:r>
        <w:rPr>
          <w:rFonts w:ascii="Times New Roman"/>
          <w:b w:val="false"/>
          <w:i w:val="false"/>
          <w:color w:val="000000"/>
          <w:sz w:val="28"/>
        </w:rPr>
        <w:t xml:space="preserve">
      12) заявитель – лицо, обращающееся за назначением пенсионных выплат и (или) пособий; </w:t>
      </w:r>
      <w:r>
        <w:br/>
      </w:r>
      <w:r>
        <w:rPr>
          <w:rFonts w:ascii="Times New Roman"/>
          <w:b w:val="false"/>
          <w:i w:val="false"/>
          <w:color w:val="000000"/>
          <w:sz w:val="28"/>
        </w:rPr>
        <w:t xml:space="preserve">
      13) получатель пенсионных выплат и пособий (далее – получатель) – физическое лицо, которому назначены пенсионные выплаты и пособия из Центра; </w:t>
      </w:r>
      <w:r>
        <w:br/>
      </w:r>
      <w:r>
        <w:rPr>
          <w:rFonts w:ascii="Times New Roman"/>
          <w:b w:val="false"/>
          <w:i w:val="false"/>
          <w:color w:val="000000"/>
          <w:sz w:val="28"/>
        </w:rPr>
        <w:t>
      14) АИС «Е-Макет» – автоматизированная информационная система электронного назначения пенсионных выплат и пособий из Центра.</w:t>
      </w:r>
      <w:r>
        <w:br/>
      </w:r>
      <w:r>
        <w:rPr>
          <w:rFonts w:ascii="Times New Roman"/>
          <w:b w:val="false"/>
          <w:i w:val="false"/>
          <w:color w:val="000000"/>
          <w:sz w:val="28"/>
        </w:rPr>
        <w:t>
      2. Предоставление государственных базовых пенсионных выплат осуществляется на условиях и в порядке обращения и назначения пенсионных выплат из Центра, предусмотренных настоящими Правилами.</w:t>
      </w:r>
    </w:p>
    <w:p>
      <w:pPr>
        <w:spacing w:after="0"/>
        <w:ind w:left="0"/>
        <w:jc w:val="left"/>
      </w:pPr>
      <w:r>
        <w:rPr>
          <w:rFonts w:ascii="Times New Roman"/>
          <w:b/>
          <w:i w:val="false"/>
          <w:color w:val="000000"/>
        </w:rPr>
        <w:t xml:space="preserve"> 2. Порядок обращения за предоставлением государственной</w:t>
      </w:r>
      <w:r>
        <w:br/>
      </w:r>
      <w:r>
        <w:rPr>
          <w:rFonts w:ascii="Times New Roman"/>
          <w:b/>
          <w:i w:val="false"/>
          <w:color w:val="000000"/>
        </w:rPr>
        <w:t xml:space="preserve">
базовой пенсионной выплаты за счет бюджетных </w:t>
      </w:r>
      <w:r>
        <w:br/>
      </w:r>
      <w:r>
        <w:rPr>
          <w:rFonts w:ascii="Times New Roman"/>
          <w:b/>
          <w:i w:val="false"/>
          <w:color w:val="000000"/>
        </w:rPr>
        <w:t xml:space="preserve">
средств, а также назначением пенсионных выплат из Центра </w:t>
      </w:r>
      <w:r>
        <w:br/>
      </w:r>
      <w:r>
        <w:rPr>
          <w:rFonts w:ascii="Times New Roman"/>
          <w:b/>
          <w:i w:val="false"/>
          <w:color w:val="000000"/>
        </w:rPr>
        <w:t>
и государственных социальных пособий</w:t>
      </w:r>
    </w:p>
    <w:p>
      <w:pPr>
        <w:spacing w:after="0"/>
        <w:ind w:left="0"/>
        <w:jc w:val="both"/>
      </w:pPr>
      <w:r>
        <w:rPr>
          <w:rFonts w:ascii="Times New Roman"/>
          <w:b w:val="false"/>
          <w:i w:val="false"/>
          <w:color w:val="000000"/>
          <w:sz w:val="28"/>
        </w:rPr>
        <w:t>      3. Для предоставления государственной базовой пенсионной выплаты за счет бюджетных средств, а также назначения пенсионных выплат из Центра, государственных базовых социальных пособий по инвалидности, по случаю потери кормильца и по возрасту и государственных специальных пособий (далее - пенсий и пособий) в отделение Центра по местожительству лицами, имеющими право на получение пенсий и пособий, подается заявление по форме, согласно приложению 1 к настоящим Правилам, с приложением необходимых документов и их копий.</w:t>
      </w:r>
      <w:r>
        <w:br/>
      </w:r>
      <w:r>
        <w:rPr>
          <w:rFonts w:ascii="Times New Roman"/>
          <w:b w:val="false"/>
          <w:i w:val="false"/>
          <w:color w:val="000000"/>
          <w:sz w:val="28"/>
        </w:rPr>
        <w:t>
      Копии документов должны быть засвидетельствованы специалистом отделения Центра после сличения с представленными подлинниками, кроме случаев, когда копии документов засвидетельствованы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14 июля 1997 года «О нотариате».</w:t>
      </w:r>
      <w:r>
        <w:br/>
      </w:r>
      <w:r>
        <w:rPr>
          <w:rFonts w:ascii="Times New Roman"/>
          <w:b w:val="false"/>
          <w:i w:val="false"/>
          <w:color w:val="000000"/>
          <w:sz w:val="28"/>
        </w:rPr>
        <w:t>
      Подача заявления и необходимых документов для назначения пенсий и пособий третьими лицами может осуществляться по нотариально удостоверенной доверенности лица, имеющего право на получение пенсии или пособия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14 июля 1997 года «О нотариате».</w:t>
      </w:r>
      <w:r>
        <w:br/>
      </w:r>
      <w:r>
        <w:rPr>
          <w:rFonts w:ascii="Times New Roman"/>
          <w:b w:val="false"/>
          <w:i w:val="false"/>
          <w:color w:val="000000"/>
          <w:sz w:val="28"/>
        </w:rPr>
        <w:t>
      Для назначения пенсий и пособий лицам, решением суда признанным недееспособными или ограниченно дееспособными и нуждающимися в опеке или попечительстве, заявление и необходимые документы подаются их опекунами или попечителями.</w:t>
      </w:r>
      <w:r>
        <w:br/>
      </w:r>
      <w:r>
        <w:rPr>
          <w:rFonts w:ascii="Times New Roman"/>
          <w:b w:val="false"/>
          <w:i w:val="false"/>
          <w:color w:val="000000"/>
          <w:sz w:val="28"/>
        </w:rPr>
        <w:t>
      4. К заявлению прилагаются следующие документы лица, имеющего право на получение пенсий или пособия, при наличии индивидуального идентификационного номера (далее – ИИН), в том числе на иждивенцев (при назначении государственного социального пособия по случаю потери кормильца или на ребенка – инвалида до 16 лет):</w:t>
      </w:r>
      <w:r>
        <w:br/>
      </w:r>
      <w:r>
        <w:rPr>
          <w:rFonts w:ascii="Times New Roman"/>
          <w:b w:val="false"/>
          <w:i w:val="false"/>
          <w:color w:val="000000"/>
          <w:sz w:val="28"/>
        </w:rPr>
        <w:t>
      1) документ, удостоверяющий личность (удостоверение личности, удостоверения лица без гражданства, вида на жительство иностранца, удостоверения оралмана до получения гражданства Республики Казахстан);</w:t>
      </w:r>
      <w:r>
        <w:br/>
      </w:r>
      <w:r>
        <w:rPr>
          <w:rFonts w:ascii="Times New Roman"/>
          <w:b w:val="false"/>
          <w:i w:val="false"/>
          <w:color w:val="000000"/>
          <w:sz w:val="28"/>
        </w:rPr>
        <w:t>
      2) документ, подтверждающий регистрацию по постоянному местожительству (адресная справка либо справка сельских акимов, для жителей г. Байконур справка отдела по учету и регистрации граждан жилищного хозяйства г. Байконур Российской Федерации);</w:t>
      </w:r>
      <w:r>
        <w:br/>
      </w:r>
      <w:r>
        <w:rPr>
          <w:rFonts w:ascii="Times New Roman"/>
          <w:b w:val="false"/>
          <w:i w:val="false"/>
          <w:color w:val="000000"/>
          <w:sz w:val="28"/>
        </w:rPr>
        <w:t xml:space="preserve">
      3) сведения о номере банковского счета в уполномоченной организации по выдаче пенсий и пособий либо контрольного счета наличности исправительного учреждения. </w:t>
      </w:r>
      <w:r>
        <w:br/>
      </w:r>
      <w:r>
        <w:rPr>
          <w:rFonts w:ascii="Times New Roman"/>
          <w:b w:val="false"/>
          <w:i w:val="false"/>
          <w:color w:val="000000"/>
          <w:sz w:val="28"/>
        </w:rPr>
        <w:t>
      В случае установления опеки (попечительства) над ребенком (получателем пенсий и пособий), представляется документ, подтверждающий установление опеки (попечительства).</w:t>
      </w:r>
      <w:r>
        <w:br/>
      </w:r>
      <w:r>
        <w:rPr>
          <w:rFonts w:ascii="Times New Roman"/>
          <w:b w:val="false"/>
          <w:i w:val="false"/>
          <w:color w:val="000000"/>
          <w:sz w:val="28"/>
        </w:rPr>
        <w:t>
      5. Для предоставления и назначения пенсий помимо документов, перечисленных в пункте 4 настоящих Правил, представляются:</w:t>
      </w:r>
      <w:r>
        <w:br/>
      </w:r>
      <w:r>
        <w:rPr>
          <w:rFonts w:ascii="Times New Roman"/>
          <w:b w:val="false"/>
          <w:i w:val="false"/>
          <w:color w:val="000000"/>
          <w:sz w:val="28"/>
        </w:rPr>
        <w:t>
      1) справка организации (предприятия) о среднемесячном доходе за период с 1 января 1995 года за любые 3 года подряд, независимо от перерывов в работе, по форме согласно приложению 2 к настоящим Правилам.</w:t>
      </w:r>
      <w:r>
        <w:br/>
      </w:r>
      <w:r>
        <w:rPr>
          <w:rFonts w:ascii="Times New Roman"/>
          <w:b w:val="false"/>
          <w:i w:val="false"/>
          <w:color w:val="000000"/>
          <w:sz w:val="28"/>
        </w:rPr>
        <w:t>
      В случае ликвидации организации (предприятия), представляется архивная справка с указанием сведений о доходе.</w:t>
      </w:r>
      <w:r>
        <w:br/>
      </w:r>
      <w:r>
        <w:rPr>
          <w:rFonts w:ascii="Times New Roman"/>
          <w:b w:val="false"/>
          <w:i w:val="false"/>
          <w:color w:val="000000"/>
          <w:sz w:val="28"/>
        </w:rPr>
        <w:t>
      Размер среднемесячного дохода для исчисления размера пенсионных выплат за период с 1 января 1998 года, в случае невозможности представления справки организации (предприятия) о среднемесячном доходе, устанавливается соответственно доходу, с которого осуществлялись обязательные пенсионные взносы в накопительные пенсионные фонды или единый накопительный пенсионный фонд, за исключением дохода, полученного в период работы в российских организациях комплекса «Байконур»;</w:t>
      </w:r>
      <w:r>
        <w:br/>
      </w:r>
      <w:r>
        <w:rPr>
          <w:rFonts w:ascii="Times New Roman"/>
          <w:b w:val="false"/>
          <w:i w:val="false"/>
          <w:color w:val="000000"/>
          <w:sz w:val="28"/>
        </w:rPr>
        <w:t>
      2) для подтверждения трудового стажа лица, имеющего право на получение пенсионных выплат, представляются в зависимости от их наличия следующие документы:</w:t>
      </w:r>
      <w:r>
        <w:br/>
      </w:r>
      <w:r>
        <w:rPr>
          <w:rFonts w:ascii="Times New Roman"/>
          <w:b w:val="false"/>
          <w:i w:val="false"/>
          <w:color w:val="000000"/>
          <w:sz w:val="28"/>
        </w:rPr>
        <w:t>
      трудовая книжка;</w:t>
      </w:r>
      <w:r>
        <w:br/>
      </w:r>
      <w:r>
        <w:rPr>
          <w:rFonts w:ascii="Times New Roman"/>
          <w:b w:val="false"/>
          <w:i w:val="false"/>
          <w:color w:val="000000"/>
          <w:sz w:val="28"/>
        </w:rPr>
        <w:t>
      документ об образовании;</w:t>
      </w:r>
      <w:r>
        <w:br/>
      </w:r>
      <w:r>
        <w:rPr>
          <w:rFonts w:ascii="Times New Roman"/>
          <w:b w:val="false"/>
          <w:i w:val="false"/>
          <w:color w:val="000000"/>
          <w:sz w:val="28"/>
        </w:rPr>
        <w:t>
      военный билет или справка управлений и отделов районов и городов по делам обороны;</w:t>
      </w:r>
      <w:r>
        <w:br/>
      </w:r>
      <w:r>
        <w:rPr>
          <w:rFonts w:ascii="Times New Roman"/>
          <w:b w:val="false"/>
          <w:i w:val="false"/>
          <w:color w:val="000000"/>
          <w:sz w:val="28"/>
        </w:rPr>
        <w:t>
      свидетельства о рождении детей (или актовая запись о рождении, или справка о регистрации акта гражданского состояния, выданные органами записи актов гражданского состояния) и один из следующих документов детей:</w:t>
      </w:r>
      <w:r>
        <w:br/>
      </w:r>
      <w:r>
        <w:rPr>
          <w:rFonts w:ascii="Times New Roman"/>
          <w:b w:val="false"/>
          <w:i w:val="false"/>
          <w:color w:val="000000"/>
          <w:sz w:val="28"/>
        </w:rPr>
        <w:t>
      удостоверение личности;</w:t>
      </w:r>
      <w:r>
        <w:br/>
      </w:r>
      <w:r>
        <w:rPr>
          <w:rFonts w:ascii="Times New Roman"/>
          <w:b w:val="false"/>
          <w:i w:val="false"/>
          <w:color w:val="000000"/>
          <w:sz w:val="28"/>
        </w:rPr>
        <w:t>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w:t>
      </w:r>
      <w:r>
        <w:br/>
      </w:r>
      <w:r>
        <w:rPr>
          <w:rFonts w:ascii="Times New Roman"/>
          <w:b w:val="false"/>
          <w:i w:val="false"/>
          <w:color w:val="000000"/>
          <w:sz w:val="28"/>
        </w:rPr>
        <w:t>
      аттестат об окончании среднего учебного заведения;</w:t>
      </w:r>
      <w:r>
        <w:br/>
      </w:r>
      <w:r>
        <w:rPr>
          <w:rFonts w:ascii="Times New Roman"/>
          <w:b w:val="false"/>
          <w:i w:val="false"/>
          <w:color w:val="000000"/>
          <w:sz w:val="28"/>
        </w:rPr>
        <w:t>
      диплом об окончании средне-специального или высшего учебного заведения либо справка учебного заведения, подтверждающая обучение;</w:t>
      </w:r>
      <w:r>
        <w:br/>
      </w:r>
      <w:r>
        <w:rPr>
          <w:rFonts w:ascii="Times New Roman"/>
          <w:b w:val="false"/>
          <w:i w:val="false"/>
          <w:color w:val="000000"/>
          <w:sz w:val="28"/>
        </w:rPr>
        <w:t>
      документ, подтверждающий место регистрации по постоянному местожительству детей;</w:t>
      </w:r>
      <w:r>
        <w:br/>
      </w:r>
      <w:r>
        <w:rPr>
          <w:rFonts w:ascii="Times New Roman"/>
          <w:b w:val="false"/>
          <w:i w:val="false"/>
          <w:color w:val="000000"/>
          <w:sz w:val="28"/>
        </w:rPr>
        <w:t>
      свидетельство о смерти детей (или актовая запись о смерти, или справка о регистрации акта гражданского состояния, выданные органами записи актов гражданского состояния);</w:t>
      </w:r>
      <w:r>
        <w:br/>
      </w:r>
      <w:r>
        <w:rPr>
          <w:rFonts w:ascii="Times New Roman"/>
          <w:b w:val="false"/>
          <w:i w:val="false"/>
          <w:color w:val="000000"/>
          <w:sz w:val="28"/>
        </w:rPr>
        <w:t>
      справка налогового органа об уплате страховых взносов в пенсионный фонд Республики Казахстан за период работы до 1 января 1998 года (при учете стажа в соответствии с подпунктами 5) и 17) </w:t>
      </w:r>
      <w:r>
        <w:rPr>
          <w:rFonts w:ascii="Times New Roman"/>
          <w:b w:val="false"/>
          <w:i w:val="false"/>
          <w:color w:val="000000"/>
          <w:sz w:val="28"/>
        </w:rPr>
        <w:t>пункта 1</w:t>
      </w:r>
      <w:r>
        <w:rPr>
          <w:rFonts w:ascii="Times New Roman"/>
          <w:b w:val="false"/>
          <w:i w:val="false"/>
          <w:color w:val="000000"/>
          <w:sz w:val="28"/>
        </w:rPr>
        <w:t xml:space="preserve"> статьи 13 Закона Республики Казахстан от 21 июня 2013 года «О пенсионном обеспечении в Республике Казахстан»);</w:t>
      </w:r>
      <w:r>
        <w:br/>
      </w:r>
      <w:r>
        <w:rPr>
          <w:rFonts w:ascii="Times New Roman"/>
          <w:b w:val="false"/>
          <w:i w:val="false"/>
          <w:color w:val="000000"/>
          <w:sz w:val="28"/>
        </w:rPr>
        <w:t>
      справка о реабилитации;</w:t>
      </w:r>
      <w:r>
        <w:br/>
      </w:r>
      <w:r>
        <w:rPr>
          <w:rFonts w:ascii="Times New Roman"/>
          <w:b w:val="false"/>
          <w:i w:val="false"/>
          <w:color w:val="000000"/>
          <w:sz w:val="28"/>
        </w:rPr>
        <w:t>
      справка военного комиссариата об участии в боевых действиях;</w:t>
      </w:r>
      <w:r>
        <w:br/>
      </w:r>
      <w:r>
        <w:rPr>
          <w:rFonts w:ascii="Times New Roman"/>
          <w:b w:val="false"/>
          <w:i w:val="false"/>
          <w:color w:val="000000"/>
          <w:sz w:val="28"/>
        </w:rPr>
        <w:t>
      решение суда, подтверждающее факт осуществления и период ухода за инвалидом первой группы, одиноким инвалидом второй группы и пенсионером по возрасту, нуждающихся в посторонней помощи, престарелым, достигшим восьмидесятилетнего возраста, инвалидом в возрасте до 16 лет, пострадавшим от последствий атомных испытаний, экологических бедствий или зараженным вирусом иммунодефицита человека либо больным СПИДом;</w:t>
      </w:r>
      <w:r>
        <w:br/>
      </w:r>
      <w:r>
        <w:rPr>
          <w:rFonts w:ascii="Times New Roman"/>
          <w:b w:val="false"/>
          <w:i w:val="false"/>
          <w:color w:val="000000"/>
          <w:sz w:val="28"/>
        </w:rPr>
        <w:t>
      документ, подтверждающий факт проживания в зонах чрезвычайного и максимального радиационного риска с 29 августа 1949 года по 5 июля 1963 года;</w:t>
      </w:r>
      <w:r>
        <w:br/>
      </w:r>
      <w:r>
        <w:rPr>
          <w:rFonts w:ascii="Times New Roman"/>
          <w:b w:val="false"/>
          <w:i w:val="false"/>
          <w:color w:val="000000"/>
          <w:sz w:val="28"/>
        </w:rPr>
        <w:t>
      справки из архивных учреждений или с места работы, если записи о трудовой деятельности не внесены в трудовую книжку или имеются исправления;</w:t>
      </w:r>
      <w:r>
        <w:br/>
      </w:r>
      <w:r>
        <w:rPr>
          <w:rFonts w:ascii="Times New Roman"/>
          <w:b w:val="false"/>
          <w:i w:val="false"/>
          <w:color w:val="000000"/>
          <w:sz w:val="28"/>
        </w:rPr>
        <w:t>
      справка, подтверждающая проживание за границей супруги (супруга) работников бывших советских учреждений, учреждений Республики Казахстан и международных организаций;</w:t>
      </w:r>
      <w:r>
        <w:br/>
      </w:r>
      <w:r>
        <w:rPr>
          <w:rFonts w:ascii="Times New Roman"/>
          <w:b w:val="false"/>
          <w:i w:val="false"/>
          <w:color w:val="000000"/>
          <w:sz w:val="28"/>
        </w:rPr>
        <w:t>
      справка, подтверждающая проживание супруги (супруга) военнослужащих в местностях, где отсутствовала возможность трудоустройства;</w:t>
      </w:r>
      <w:r>
        <w:br/>
      </w:r>
      <w:r>
        <w:rPr>
          <w:rFonts w:ascii="Times New Roman"/>
          <w:b w:val="false"/>
          <w:i w:val="false"/>
          <w:color w:val="000000"/>
          <w:sz w:val="28"/>
        </w:rPr>
        <w:t>
      справка, подтверждающая проживание супруги (супруга) сотрудника специальных государственных органов в местностях, где отсутствовала возможность ее (его) трудоустройства по специальности;</w:t>
      </w:r>
      <w:r>
        <w:br/>
      </w:r>
      <w:r>
        <w:rPr>
          <w:rFonts w:ascii="Times New Roman"/>
          <w:b w:val="false"/>
          <w:i w:val="false"/>
          <w:color w:val="000000"/>
          <w:sz w:val="28"/>
        </w:rPr>
        <w:t>
      свидетельство о браке и (или) расторжении брака либо выписка из актовой записи о заключении и (или) расторжении брака либо справка о регистрации акта гражданского состояния, выданная органами записи актов гражданского состояния (при изменении фамилии).</w:t>
      </w:r>
      <w:r>
        <w:br/>
      </w:r>
      <w:r>
        <w:rPr>
          <w:rFonts w:ascii="Times New Roman"/>
          <w:b w:val="false"/>
          <w:i w:val="false"/>
          <w:color w:val="000000"/>
          <w:sz w:val="28"/>
        </w:rPr>
        <w:t>
      6. Для назначения государственных социальных пособий по инвалидности помимо документов, перечисленных в пункте 4 настоящих Правил, отделами медико-социальной экспертизы территориальных органов Министерства труда и социальной защиты населения Республики Казахстан представляется выписка из справки об инвалидности установленной формы.</w:t>
      </w:r>
      <w:r>
        <w:br/>
      </w:r>
      <w:r>
        <w:rPr>
          <w:rFonts w:ascii="Times New Roman"/>
          <w:b w:val="false"/>
          <w:i w:val="false"/>
          <w:color w:val="000000"/>
          <w:sz w:val="28"/>
        </w:rPr>
        <w:t>
      Кроме того, в зависимости от их наличия представляются следующие документы:</w:t>
      </w:r>
      <w:r>
        <w:br/>
      </w:r>
      <w:r>
        <w:rPr>
          <w:rFonts w:ascii="Times New Roman"/>
          <w:b w:val="false"/>
          <w:i w:val="false"/>
          <w:color w:val="000000"/>
          <w:sz w:val="28"/>
        </w:rPr>
        <w:t>
      1) решение Межведомственного экспертного совета по установлению причинной связи заболеваний, инвалидности лиц, подвергшихся радиационному воздействию;</w:t>
      </w:r>
      <w:r>
        <w:br/>
      </w:r>
      <w:r>
        <w:rPr>
          <w:rFonts w:ascii="Times New Roman"/>
          <w:b w:val="false"/>
          <w:i w:val="false"/>
          <w:color w:val="000000"/>
          <w:sz w:val="28"/>
        </w:rPr>
        <w:t>
      2) решение Центральной военно-врачебной комиссии;</w:t>
      </w:r>
      <w:r>
        <w:br/>
      </w:r>
      <w:r>
        <w:rPr>
          <w:rFonts w:ascii="Times New Roman"/>
          <w:b w:val="false"/>
          <w:i w:val="false"/>
          <w:color w:val="000000"/>
          <w:sz w:val="28"/>
        </w:rPr>
        <w:t>
      3) свидетельство о болезни, выданное госпиталем, либо заключение военно-врачебной комиссии;</w:t>
      </w:r>
      <w:r>
        <w:br/>
      </w:r>
      <w:r>
        <w:rPr>
          <w:rFonts w:ascii="Times New Roman"/>
          <w:b w:val="false"/>
          <w:i w:val="false"/>
          <w:color w:val="000000"/>
          <w:sz w:val="28"/>
        </w:rPr>
        <w:t>
      4) свидетельство о рождении ребенка-инвалида до 16 лет.</w:t>
      </w:r>
      <w:r>
        <w:br/>
      </w:r>
      <w:r>
        <w:rPr>
          <w:rFonts w:ascii="Times New Roman"/>
          <w:b w:val="false"/>
          <w:i w:val="false"/>
          <w:color w:val="000000"/>
          <w:sz w:val="28"/>
        </w:rPr>
        <w:t>
      7. Для назначения государственных социальных пособий по случаю потери кормильца помимо документов, перечисленных в пункте 4 настоящих Правил, представляются свидетельство о смерти кормильца либо решение суда о признании лица безвестно отсутствующим или умершим.</w:t>
      </w:r>
      <w:r>
        <w:br/>
      </w:r>
      <w:r>
        <w:rPr>
          <w:rFonts w:ascii="Times New Roman"/>
          <w:b w:val="false"/>
          <w:i w:val="false"/>
          <w:color w:val="000000"/>
          <w:sz w:val="28"/>
        </w:rPr>
        <w:t>
      Кроме того, в зависимости от их наличия представляются следующие документы:</w:t>
      </w:r>
      <w:r>
        <w:br/>
      </w:r>
      <w:r>
        <w:rPr>
          <w:rFonts w:ascii="Times New Roman"/>
          <w:b w:val="false"/>
          <w:i w:val="false"/>
          <w:color w:val="000000"/>
          <w:sz w:val="28"/>
        </w:rPr>
        <w:t>
      1) документ, подтверждающий родственные отношения иждивенца с умершим (свидетельства о рождении, браке, расторжении брака, установлении отцовства (материнства) и другие);</w:t>
      </w:r>
      <w:r>
        <w:br/>
      </w:r>
      <w:r>
        <w:rPr>
          <w:rFonts w:ascii="Times New Roman"/>
          <w:b w:val="false"/>
          <w:i w:val="false"/>
          <w:color w:val="000000"/>
          <w:sz w:val="28"/>
        </w:rPr>
        <w:t>
      2) справка органов по регистрации актов гражданского состояния Министерства юстиции Республики Казахстан установленной формы, если сведения об отце в свидетельство о рождении внесены по заявлению матери;</w:t>
      </w:r>
      <w:r>
        <w:br/>
      </w:r>
      <w:r>
        <w:rPr>
          <w:rFonts w:ascii="Times New Roman"/>
          <w:b w:val="false"/>
          <w:i w:val="false"/>
          <w:color w:val="000000"/>
          <w:sz w:val="28"/>
        </w:rPr>
        <w:t xml:space="preserve">
      3) документ, подтверждающий опекунство (попечительство); </w:t>
      </w:r>
      <w:r>
        <w:br/>
      </w:r>
      <w:r>
        <w:rPr>
          <w:rFonts w:ascii="Times New Roman"/>
          <w:b w:val="false"/>
          <w:i w:val="false"/>
          <w:color w:val="000000"/>
          <w:sz w:val="28"/>
        </w:rPr>
        <w:t xml:space="preserve">
      4) справка учебного заведения о том, что лица в возрасте от 18 до 23 лет являются обучающимися очной формы обучения по форме согласно приложению 3 к настоящим Правилам (представляется ежегодно с начала учебного года); </w:t>
      </w:r>
      <w:r>
        <w:br/>
      </w:r>
      <w:r>
        <w:rPr>
          <w:rFonts w:ascii="Times New Roman"/>
          <w:b w:val="false"/>
          <w:i w:val="false"/>
          <w:color w:val="000000"/>
          <w:sz w:val="28"/>
        </w:rPr>
        <w:t>
      5) военный билет погибшего (умершего) либо справка о прохождении воинской службы;</w:t>
      </w:r>
      <w:r>
        <w:br/>
      </w:r>
      <w:r>
        <w:rPr>
          <w:rFonts w:ascii="Times New Roman"/>
          <w:b w:val="false"/>
          <w:i w:val="false"/>
          <w:color w:val="000000"/>
          <w:sz w:val="28"/>
        </w:rPr>
        <w:t xml:space="preserve">
      6) справка, подтверждающая что гибель или смерть военнослужащего, сотрудника органов внутренних дел и бывшего Государственного следственного комитета Республики Казахстан наступили вследствие ранения, контузии, увечья, заболевания, полученных при исполнении служебных обязанностей или прохождении воинской службы. </w:t>
      </w:r>
      <w:r>
        <w:br/>
      </w:r>
      <w:r>
        <w:rPr>
          <w:rFonts w:ascii="Times New Roman"/>
          <w:b w:val="false"/>
          <w:i w:val="false"/>
          <w:color w:val="000000"/>
          <w:sz w:val="28"/>
        </w:rPr>
        <w:t>
      Лицами, занятыми уходом за детьми, братьями, сестрами или внуками умершего, не достигшими восьми лет, представляются следующие документы:</w:t>
      </w:r>
      <w:r>
        <w:br/>
      </w:r>
      <w:r>
        <w:rPr>
          <w:rFonts w:ascii="Times New Roman"/>
          <w:b w:val="false"/>
          <w:i w:val="false"/>
          <w:color w:val="000000"/>
          <w:sz w:val="28"/>
        </w:rPr>
        <w:t>
      1) трудовая книжка, подтверждающая прекращение трудовой деятельности (копия с оригиналом трудовой книжки сличается ежегодно);</w:t>
      </w:r>
      <w:r>
        <w:br/>
      </w:r>
      <w:r>
        <w:rPr>
          <w:rFonts w:ascii="Times New Roman"/>
          <w:b w:val="false"/>
          <w:i w:val="false"/>
          <w:color w:val="000000"/>
          <w:sz w:val="28"/>
        </w:rPr>
        <w:t>
      2) справка налогового органа о том, что лицо не зарегистрировано в качестве индивидуального предпринимателя (обновляется ежегодно).</w:t>
      </w:r>
      <w:r>
        <w:br/>
      </w:r>
      <w:r>
        <w:rPr>
          <w:rFonts w:ascii="Times New Roman"/>
          <w:b w:val="false"/>
          <w:i w:val="false"/>
          <w:color w:val="000000"/>
          <w:sz w:val="28"/>
        </w:rPr>
        <w:t>
      8. Государственная базовая пенсионная выплата и государственное социальное пособие по возрасту назначаются на основании документов, указанных в пункте 4 настоящих Правил.</w:t>
      </w:r>
      <w:r>
        <w:br/>
      </w:r>
      <w:r>
        <w:rPr>
          <w:rFonts w:ascii="Times New Roman"/>
          <w:b w:val="false"/>
          <w:i w:val="false"/>
          <w:color w:val="000000"/>
          <w:sz w:val="28"/>
        </w:rPr>
        <w:t>
      9. Для назначения государственных специальных пособий помимо документов, перечисленных в пункте 4 настоящих Правил, представляются:</w:t>
      </w:r>
      <w:r>
        <w:br/>
      </w:r>
      <w:r>
        <w:rPr>
          <w:rFonts w:ascii="Times New Roman"/>
          <w:b w:val="false"/>
          <w:i w:val="false"/>
          <w:color w:val="000000"/>
          <w:sz w:val="28"/>
        </w:rPr>
        <w:t xml:space="preserve">
      1) трудовая книжка; </w:t>
      </w:r>
      <w:r>
        <w:br/>
      </w:r>
      <w:r>
        <w:rPr>
          <w:rFonts w:ascii="Times New Roman"/>
          <w:b w:val="false"/>
          <w:i w:val="false"/>
          <w:color w:val="000000"/>
          <w:sz w:val="28"/>
        </w:rPr>
        <w:t xml:space="preserve">
      2) справка организации, подтверждающая характер работы или условия труда, по форме согласно приложению 4 к настоящим Правилам; </w:t>
      </w:r>
      <w:r>
        <w:br/>
      </w:r>
      <w:r>
        <w:rPr>
          <w:rFonts w:ascii="Times New Roman"/>
          <w:b w:val="false"/>
          <w:i w:val="false"/>
          <w:color w:val="000000"/>
          <w:sz w:val="28"/>
        </w:rPr>
        <w:t xml:space="preserve">
      3) документ об образовании; </w:t>
      </w:r>
      <w:r>
        <w:br/>
      </w:r>
      <w:r>
        <w:rPr>
          <w:rFonts w:ascii="Times New Roman"/>
          <w:b w:val="false"/>
          <w:i w:val="false"/>
          <w:color w:val="000000"/>
          <w:sz w:val="28"/>
        </w:rPr>
        <w:t xml:space="preserve">
      4) военный билет или справка управлений и отделов районов и городов по делам обороны; </w:t>
      </w:r>
      <w:r>
        <w:br/>
      </w:r>
      <w:r>
        <w:rPr>
          <w:rFonts w:ascii="Times New Roman"/>
          <w:b w:val="false"/>
          <w:i w:val="false"/>
          <w:color w:val="000000"/>
          <w:sz w:val="28"/>
        </w:rPr>
        <w:t>
      5) свидетельства о рождении детей (или актовая запись о рождении, или справка о регистрации акта гражданского состояния, выданные органами записи актов гражданского состояния) и один из следующих документов детей:</w:t>
      </w:r>
      <w:r>
        <w:br/>
      </w:r>
      <w:r>
        <w:rPr>
          <w:rFonts w:ascii="Times New Roman"/>
          <w:b w:val="false"/>
          <w:i w:val="false"/>
          <w:color w:val="000000"/>
          <w:sz w:val="28"/>
        </w:rPr>
        <w:t>
      удостоверение личности;</w:t>
      </w:r>
      <w:r>
        <w:br/>
      </w:r>
      <w:r>
        <w:rPr>
          <w:rFonts w:ascii="Times New Roman"/>
          <w:b w:val="false"/>
          <w:i w:val="false"/>
          <w:color w:val="000000"/>
          <w:sz w:val="28"/>
        </w:rPr>
        <w:t>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w:t>
      </w:r>
      <w:r>
        <w:br/>
      </w:r>
      <w:r>
        <w:rPr>
          <w:rFonts w:ascii="Times New Roman"/>
          <w:b w:val="false"/>
          <w:i w:val="false"/>
          <w:color w:val="000000"/>
          <w:sz w:val="28"/>
        </w:rPr>
        <w:t>
      аттестат об окончании среднего учебного заведения;</w:t>
      </w:r>
      <w:r>
        <w:br/>
      </w:r>
      <w:r>
        <w:rPr>
          <w:rFonts w:ascii="Times New Roman"/>
          <w:b w:val="false"/>
          <w:i w:val="false"/>
          <w:color w:val="000000"/>
          <w:sz w:val="28"/>
        </w:rPr>
        <w:t>
      диплом об окончании средне-специального или высшего учебного заведения либо справка учебного заведения, подтверждающая обучение;</w:t>
      </w:r>
      <w:r>
        <w:br/>
      </w:r>
      <w:r>
        <w:rPr>
          <w:rFonts w:ascii="Times New Roman"/>
          <w:b w:val="false"/>
          <w:i w:val="false"/>
          <w:color w:val="000000"/>
          <w:sz w:val="28"/>
        </w:rPr>
        <w:t>
      документ, подтверждающий место регистрации по постоянному местожительству детей;</w:t>
      </w:r>
      <w:r>
        <w:br/>
      </w:r>
      <w:r>
        <w:rPr>
          <w:rFonts w:ascii="Times New Roman"/>
          <w:b w:val="false"/>
          <w:i w:val="false"/>
          <w:color w:val="000000"/>
          <w:sz w:val="28"/>
        </w:rPr>
        <w:t>
      свидетельство о смерти детей (или актовая запись о смерти, или справка о регистрации акта гражданского состояния, выданные органами записи актов гражданского состояния).</w:t>
      </w:r>
      <w:r>
        <w:br/>
      </w:r>
      <w:r>
        <w:rPr>
          <w:rFonts w:ascii="Times New Roman"/>
          <w:b w:val="false"/>
          <w:i w:val="false"/>
          <w:color w:val="000000"/>
          <w:sz w:val="28"/>
        </w:rPr>
        <w:t xml:space="preserve">
      В случае ликвидации организации, представляется архивная справка с указанием места работы, занимаемой должности, профессии, периодов работы, номера архивного дела, его страницы, заверенная печатью и подписью директора архива и архивариуса. </w:t>
      </w:r>
      <w:r>
        <w:br/>
      </w:r>
      <w:r>
        <w:rPr>
          <w:rFonts w:ascii="Times New Roman"/>
          <w:b w:val="false"/>
          <w:i w:val="false"/>
          <w:color w:val="000000"/>
          <w:sz w:val="28"/>
        </w:rPr>
        <w:t>
      При отсутствии архивных документов характер работы или условия труда и их соответствие Списку № 1 производств, работ, профессий, должностей и показателей на подземных и открытых горных работах, на работах с особо вредными и особо тяжелыми условиями труда или Списку № 2 производств, работ, профессий, должностей и показателей на работах с вредными и тяжелыми условиями труда, утвержденными Правительством Республики Казахстан, устанавливаются через судебные органы.</w:t>
      </w:r>
    </w:p>
    <w:p>
      <w:pPr>
        <w:spacing w:after="0"/>
        <w:ind w:left="0"/>
        <w:jc w:val="left"/>
      </w:pPr>
      <w:r>
        <w:rPr>
          <w:rFonts w:ascii="Times New Roman"/>
          <w:b/>
          <w:i w:val="false"/>
          <w:color w:val="000000"/>
        </w:rPr>
        <w:t xml:space="preserve"> 3. Порядок предоставления и назначения пенсий и пособий</w:t>
      </w:r>
    </w:p>
    <w:p>
      <w:pPr>
        <w:spacing w:after="0"/>
        <w:ind w:left="0"/>
        <w:jc w:val="both"/>
      </w:pPr>
      <w:r>
        <w:rPr>
          <w:rFonts w:ascii="Times New Roman"/>
          <w:b w:val="false"/>
          <w:i w:val="false"/>
          <w:color w:val="000000"/>
          <w:sz w:val="28"/>
        </w:rPr>
        <w:t>      10. Отделение Центра проверяет полноту пакета документов, принимаемых у заявителя для назначения пенсий или пособия, обеспечивает качество и соответствие копий документов оригиналам, представленным заявителем.</w:t>
      </w:r>
      <w:r>
        <w:br/>
      </w:r>
      <w:r>
        <w:rPr>
          <w:rFonts w:ascii="Times New Roman"/>
          <w:b w:val="false"/>
          <w:i w:val="false"/>
          <w:color w:val="000000"/>
          <w:sz w:val="28"/>
        </w:rPr>
        <w:t>
      При приеме документов отделение Центра осуществляет проверку:</w:t>
      </w:r>
      <w:r>
        <w:br/>
      </w:r>
      <w:r>
        <w:rPr>
          <w:rFonts w:ascii="Times New Roman"/>
          <w:b w:val="false"/>
          <w:i w:val="false"/>
          <w:color w:val="000000"/>
          <w:sz w:val="28"/>
        </w:rPr>
        <w:t>
      для назначения пенсий или пособия на отсутствие у заявителя факта их назначения или выплаты в АИС «Е-Макет»;</w:t>
      </w:r>
      <w:r>
        <w:br/>
      </w:r>
      <w:r>
        <w:rPr>
          <w:rFonts w:ascii="Times New Roman"/>
          <w:b w:val="false"/>
          <w:i w:val="false"/>
          <w:color w:val="000000"/>
          <w:sz w:val="28"/>
        </w:rPr>
        <w:t>
      для назначения пенсий на соответствие сумм, указанных в справке о доходе, электронной выписке оборотов с транзитного счета вкладчика;</w:t>
      </w:r>
      <w:r>
        <w:br/>
      </w:r>
      <w:r>
        <w:rPr>
          <w:rFonts w:ascii="Times New Roman"/>
          <w:b w:val="false"/>
          <w:i w:val="false"/>
          <w:color w:val="000000"/>
          <w:sz w:val="28"/>
        </w:rPr>
        <w:t xml:space="preserve">
      для назначения государственного социального пособия по случаю потери кормильца на наличие перечисления 10 процентов обязательных пенсионных взносов лицом, признанным безвестно отсутствующим или умершим за период после вступления в силу решения суда. </w:t>
      </w:r>
      <w:r>
        <w:br/>
      </w:r>
      <w:r>
        <w:rPr>
          <w:rFonts w:ascii="Times New Roman"/>
          <w:b w:val="false"/>
          <w:i w:val="false"/>
          <w:color w:val="000000"/>
          <w:sz w:val="28"/>
        </w:rPr>
        <w:t xml:space="preserve">
      В случаях несоответствия или не полного соответствия сумм перечисленных обязательных пенсионных взносов, указанных в справке о доходе, электронной выписке оборотов с транзитного счета вкладчика, отделение Центра возвращает заявителю, обратившемуся за назначением пенсионных выплат из Центра, копию справки о доходе, заверенную печатью и подписью начальника отделения Центра, для уточнения выявленных расхождений у работодателя. </w:t>
      </w:r>
      <w:r>
        <w:br/>
      </w:r>
      <w:r>
        <w:rPr>
          <w:rFonts w:ascii="Times New Roman"/>
          <w:b w:val="false"/>
          <w:i w:val="false"/>
          <w:color w:val="000000"/>
          <w:sz w:val="28"/>
        </w:rPr>
        <w:t>
      До представления подтвержденной справки о доходах назначение пенсии производится уполномоченным органом без ее учета.</w:t>
      </w:r>
      <w:r>
        <w:br/>
      </w:r>
      <w:r>
        <w:rPr>
          <w:rFonts w:ascii="Times New Roman"/>
          <w:b w:val="false"/>
          <w:i w:val="false"/>
          <w:color w:val="000000"/>
          <w:sz w:val="28"/>
        </w:rPr>
        <w:t xml:space="preserve">
      Заявление с полным пакетом документов на назначение пенсий или пособия регистрируется в журнале по форме согласно приложению 5 к настоящим Правилам. </w:t>
      </w:r>
      <w:r>
        <w:br/>
      </w:r>
      <w:r>
        <w:rPr>
          <w:rFonts w:ascii="Times New Roman"/>
          <w:b w:val="false"/>
          <w:i w:val="false"/>
          <w:color w:val="000000"/>
          <w:sz w:val="28"/>
        </w:rPr>
        <w:t>
      Документы, представленные в подлинниках (за исключением трудовой книжки) согласно пункту 21 настоящих Правил, возвращаются заявителю вместе с отрывным талоном заявления с отметкой о принятии документов.</w:t>
      </w:r>
      <w:r>
        <w:br/>
      </w:r>
      <w:r>
        <w:rPr>
          <w:rFonts w:ascii="Times New Roman"/>
          <w:b w:val="false"/>
          <w:i w:val="false"/>
          <w:color w:val="000000"/>
          <w:sz w:val="28"/>
        </w:rPr>
        <w:t>
      При наличии у заявителя при обращении за назначением пенсий или пособия факта их назначения или выплаты в АИС «Е-Макет» отделение Центра уведомляет заявителя об отказе в приеме заявления по форме согласно приложению 5-1 к настоящим Правилам.</w:t>
      </w:r>
      <w:r>
        <w:br/>
      </w:r>
      <w:r>
        <w:rPr>
          <w:rFonts w:ascii="Times New Roman"/>
          <w:b w:val="false"/>
          <w:i w:val="false"/>
          <w:color w:val="000000"/>
          <w:sz w:val="28"/>
        </w:rPr>
        <w:t>
      11. Отделение Центра в день регистрации заявления присваивает номер делу в журнале, формирует макет дела получателя пенсий или пособия по формам соответственно, согласно приложениям 6, 7 к настоящим Правилам, и электронный макет дела получателя в течение трех рабочих дней со дня регистрации заявления в отделении Центра.</w:t>
      </w:r>
      <w:r>
        <w:br/>
      </w:r>
      <w:r>
        <w:rPr>
          <w:rFonts w:ascii="Times New Roman"/>
          <w:b w:val="false"/>
          <w:i w:val="false"/>
          <w:color w:val="000000"/>
          <w:sz w:val="28"/>
        </w:rPr>
        <w:t>
      Для формирования электронного макета дела специалист отделения Центра сканирует макет дела, проверяет качество сканированных документов и их соответствие макету дела на бумажном носителе, формирует электронный проект решения о назначении (изменении, отказе в назначении) пенсий или пособия (далее - электронный проект решения) по формам, согласно приложениям 8-13 к настоящим Правилам, удостоверяет электронный проект решения ЭЦП.</w:t>
      </w:r>
      <w:r>
        <w:br/>
      </w:r>
      <w:r>
        <w:rPr>
          <w:rFonts w:ascii="Times New Roman"/>
          <w:b w:val="false"/>
          <w:i w:val="false"/>
          <w:color w:val="000000"/>
          <w:sz w:val="28"/>
        </w:rPr>
        <w:t>
      Начальник отделения Центра сверяет соответствие электронного макета дела макету дела на бумажном носителе, проверяет качество сканированных документов, правильность расчета размера пенсий или пособия, оформления электронного проекта решения и удостоверяет его ЭЦП.</w:t>
      </w:r>
      <w:r>
        <w:br/>
      </w:r>
      <w:r>
        <w:rPr>
          <w:rFonts w:ascii="Times New Roman"/>
          <w:b w:val="false"/>
          <w:i w:val="false"/>
          <w:color w:val="000000"/>
          <w:sz w:val="28"/>
        </w:rPr>
        <w:t>
      Филиал Центра в течение двух рабочих дней рассматривает поступившие электронный макет дела и электронный проект решения, проверяет правильность расчета и оформления электронного проекта решения, после чего направляет в уполномоченный орган. При этом электронный проект решения удостоверяется ЭЦП специалиста и руководителя филиала Центра.</w:t>
      </w:r>
      <w:r>
        <w:br/>
      </w:r>
      <w:r>
        <w:rPr>
          <w:rFonts w:ascii="Times New Roman"/>
          <w:b w:val="false"/>
          <w:i w:val="false"/>
          <w:color w:val="000000"/>
          <w:sz w:val="28"/>
        </w:rPr>
        <w:t>
      Электронное взаимодействие уполномоченного органа и уполномоченной организации по выплате пенсий и пособий при электронном назначении пенсий и пособий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января 2003 года «Об электронном документе и электронной цифровой подписи».</w:t>
      </w:r>
      <w:r>
        <w:br/>
      </w:r>
      <w:r>
        <w:rPr>
          <w:rFonts w:ascii="Times New Roman"/>
          <w:b w:val="false"/>
          <w:i w:val="false"/>
          <w:color w:val="000000"/>
          <w:sz w:val="28"/>
        </w:rPr>
        <w:t xml:space="preserve">
      12. Уполномоченный орган рассматривает поступивший электронный макет дела с электронным проектом решения, принимает решение о назначении (изменении, отказе в назначении) пенсий или пособия в течение пяти рабочих дней со дня поступления в уполномоченный орган. </w:t>
      </w:r>
      <w:r>
        <w:br/>
      </w:r>
      <w:r>
        <w:rPr>
          <w:rFonts w:ascii="Times New Roman"/>
          <w:b w:val="false"/>
          <w:i w:val="false"/>
          <w:color w:val="000000"/>
          <w:sz w:val="28"/>
        </w:rPr>
        <w:t xml:space="preserve">
      Решение представляет собой документ в электронно-цифровой форме о назначении (изменении, отказе в назначении) пенсии или пособия, удостоверенный посредством ЭЦП специалиста, руководителя управления (отдела) и руководителя уполномоченного органа (далее - решение). Номер и дата решению присваиваются в автоматическом режиме. </w:t>
      </w:r>
      <w:r>
        <w:br/>
      </w:r>
      <w:r>
        <w:rPr>
          <w:rFonts w:ascii="Times New Roman"/>
          <w:b w:val="false"/>
          <w:i w:val="false"/>
          <w:color w:val="000000"/>
          <w:sz w:val="28"/>
        </w:rPr>
        <w:t xml:space="preserve">
      Уведомление о назначении пенсии или пособия по форме, согласно приложению 14 к настоящим Правилам, в автоматическом режиме отправляется в отделение Центра в течение одного рабочего дня со дня принятия решения. </w:t>
      </w:r>
      <w:r>
        <w:br/>
      </w:r>
      <w:r>
        <w:rPr>
          <w:rFonts w:ascii="Times New Roman"/>
          <w:b w:val="false"/>
          <w:i w:val="false"/>
          <w:color w:val="000000"/>
          <w:sz w:val="28"/>
        </w:rPr>
        <w:t xml:space="preserve">
      Уведомление удостоверяется ЭЦП ответственного лица уполномоченного органа. </w:t>
      </w:r>
      <w:r>
        <w:br/>
      </w:r>
      <w:r>
        <w:rPr>
          <w:rFonts w:ascii="Times New Roman"/>
          <w:b w:val="false"/>
          <w:i w:val="false"/>
          <w:color w:val="000000"/>
          <w:sz w:val="28"/>
        </w:rPr>
        <w:t>
      Специалист уполномоченного органа регистрирует решение в журнале регистрации решений о назначении пенсий или пособия по форме согласно приложению 15 к настоящим Правилам.</w:t>
      </w:r>
      <w:r>
        <w:br/>
      </w:r>
      <w:r>
        <w:rPr>
          <w:rFonts w:ascii="Times New Roman"/>
          <w:b w:val="false"/>
          <w:i w:val="false"/>
          <w:color w:val="000000"/>
          <w:sz w:val="28"/>
        </w:rPr>
        <w:t xml:space="preserve">
      Уполномоченный орган направляет электронный макет дела с решением в отделение Центра. </w:t>
      </w:r>
      <w:r>
        <w:br/>
      </w:r>
      <w:r>
        <w:rPr>
          <w:rFonts w:ascii="Times New Roman"/>
          <w:b w:val="false"/>
          <w:i w:val="false"/>
          <w:color w:val="000000"/>
          <w:sz w:val="28"/>
        </w:rPr>
        <w:t>
      13. Лица, имеющие право на долю государственного социального пособия по случаю потери кормильца, обращаются в отделение Центра по постоянному местожительству с заявлением и документами, указанными в пунктах 4, 7 настоящих Правил.</w:t>
      </w:r>
      <w:r>
        <w:br/>
      </w:r>
      <w:r>
        <w:rPr>
          <w:rFonts w:ascii="Times New Roman"/>
          <w:b w:val="false"/>
          <w:i w:val="false"/>
          <w:color w:val="000000"/>
          <w:sz w:val="28"/>
        </w:rPr>
        <w:t>
      Отделение Центра по постоянному местожительству долевого получателя в течение двух рабочих дней со дня поступления сканирует заявление о назначении государственного социального пособия по случаю потери кормильца и приложенные к нему документы, проверяет качество сканированных документов, заверяет ЭЦП специалиста и начальника отделения Центра и направляет их в отделение Центра по местожительству основного получателя через филиал Центра.</w:t>
      </w:r>
      <w:r>
        <w:br/>
      </w:r>
      <w:r>
        <w:rPr>
          <w:rFonts w:ascii="Times New Roman"/>
          <w:b w:val="false"/>
          <w:i w:val="false"/>
          <w:color w:val="000000"/>
          <w:sz w:val="28"/>
        </w:rPr>
        <w:t>
      Отделение Центра по местожительству основного получателя в течение одного рабочего дня со дня поступления формирует электронный проект решения на назначение государственного социального пособия по случаю потери кормильца основному получателю с указанием размера пособия долевого получателя и направляет через филиал Центра в уполномоченный орган.</w:t>
      </w:r>
      <w:r>
        <w:br/>
      </w:r>
      <w:r>
        <w:rPr>
          <w:rFonts w:ascii="Times New Roman"/>
          <w:b w:val="false"/>
          <w:i w:val="false"/>
          <w:color w:val="000000"/>
          <w:sz w:val="28"/>
        </w:rPr>
        <w:t>
      Филиал Центра в течение двух рабочих дней рассматривает поступившие электронный макет дела и электронный проект решения, проверяет их правильность расчета и оформления и направляет в уполномоченный орган. При этом электронный проект решения удостоверяется ЭЦП специалиста и руководителя филиала Центра.</w:t>
      </w:r>
      <w:r>
        <w:br/>
      </w:r>
      <w:r>
        <w:rPr>
          <w:rFonts w:ascii="Times New Roman"/>
          <w:b w:val="false"/>
          <w:i w:val="false"/>
          <w:color w:val="000000"/>
          <w:sz w:val="28"/>
        </w:rPr>
        <w:t>
      Уполномоченный орган со дня поступления рассматривает электронный макет дела с электронным проектом решения, принимает решение о назначении (изменении, отказе в назначении) государственного социального пособия по случаю потери кормильца в течение пяти рабочих дней.</w:t>
      </w:r>
      <w:r>
        <w:br/>
      </w:r>
      <w:r>
        <w:rPr>
          <w:rFonts w:ascii="Times New Roman"/>
          <w:b w:val="false"/>
          <w:i w:val="false"/>
          <w:color w:val="000000"/>
          <w:sz w:val="28"/>
        </w:rPr>
        <w:t xml:space="preserve">
      Принятое уполномоченным органом решение о назначении (изменении, отказе в назначении) государственного социального пособия по случаю потери кормильца удостоверяется ЭЦП специалиста, начальника управления (отдела) и руководителя уполномоченного органа. Электронное решение возвращается в отделение Центра по местожительству основного и долевого получателя. </w:t>
      </w:r>
      <w:r>
        <w:br/>
      </w:r>
      <w:r>
        <w:rPr>
          <w:rFonts w:ascii="Times New Roman"/>
          <w:b w:val="false"/>
          <w:i w:val="false"/>
          <w:color w:val="000000"/>
          <w:sz w:val="28"/>
        </w:rPr>
        <w:t>
      14. В случае выявления ошибок, допущенных работником отделения Центра, электронный макет дела возвращается уполномоченным органом на дооформление для устранения ошибок в течение пяти рабочих дней со дня поступления в уполномоченный орган, указанных в уведомлении, по форме, согласно приложению 16 к настоящим Правилам, которое удостоверяется ЭЦП ответственного лица уполномоченного органа.</w:t>
      </w:r>
      <w:r>
        <w:br/>
      </w:r>
      <w:r>
        <w:rPr>
          <w:rFonts w:ascii="Times New Roman"/>
          <w:b w:val="false"/>
          <w:i w:val="false"/>
          <w:color w:val="000000"/>
          <w:sz w:val="28"/>
        </w:rPr>
        <w:t>
      15. В случае выявления отсутствия документа (документов) в представленном электронном макете дела, необходимого для принятия решения, уполномоченный орган возвращает электронный макет дела с проектом решения в отделение Центра на дооформление для дополнения макета дела недостающим документом (документами) в течение тридцати рабочих дней со дня поступления электронного макета дела в отделение Центра.</w:t>
      </w:r>
      <w:r>
        <w:br/>
      </w:r>
      <w:r>
        <w:rPr>
          <w:rFonts w:ascii="Times New Roman"/>
          <w:b w:val="false"/>
          <w:i w:val="false"/>
          <w:color w:val="000000"/>
          <w:sz w:val="28"/>
        </w:rPr>
        <w:t>
      Отделение Центра в течение пяти рабочих дней со дня поступления в отделение Центра от уполномоченного органа уведомляет заявителя о необходимости представления в течение двадцати пяти рабочих дней дополнительных документов, указанных в уведомлении, по форме, согласно приложению 16 к настоящим Правилам, которое удостоверяется ЭЦП ответственного лица уполномоченного органа.</w:t>
      </w:r>
      <w:r>
        <w:br/>
      </w:r>
      <w:r>
        <w:rPr>
          <w:rFonts w:ascii="Times New Roman"/>
          <w:b w:val="false"/>
          <w:i w:val="false"/>
          <w:color w:val="000000"/>
          <w:sz w:val="28"/>
        </w:rPr>
        <w:t xml:space="preserve">
      Отделение Центра при представлении заявителем дополнительных документов готовит электронный макет дела в порядке, предусмотренном пунктом 11 настоящих Правил. </w:t>
      </w:r>
      <w:r>
        <w:br/>
      </w:r>
      <w:r>
        <w:rPr>
          <w:rFonts w:ascii="Times New Roman"/>
          <w:b w:val="false"/>
          <w:i w:val="false"/>
          <w:color w:val="000000"/>
          <w:sz w:val="28"/>
        </w:rPr>
        <w:t>
      Если в течение тридцати рабочих дней со дня поступления электронного макета дела в отделение Центра документы не дооформлены, уполномоченный орган выносит электронное решение о назначении пенсии или пособия по имеющимся документам или отказе в назначении.</w:t>
      </w:r>
      <w:r>
        <w:br/>
      </w:r>
      <w:r>
        <w:rPr>
          <w:rFonts w:ascii="Times New Roman"/>
          <w:b w:val="false"/>
          <w:i w:val="false"/>
          <w:color w:val="000000"/>
          <w:sz w:val="28"/>
        </w:rPr>
        <w:t>
      16. В последующем датой обращения считается день повторной подачи заявления со всеми необходимыми документами.</w:t>
      </w:r>
      <w:r>
        <w:br/>
      </w:r>
      <w:r>
        <w:rPr>
          <w:rFonts w:ascii="Times New Roman"/>
          <w:b w:val="false"/>
          <w:i w:val="false"/>
          <w:color w:val="000000"/>
          <w:sz w:val="28"/>
        </w:rPr>
        <w:t>
      17. В случае принятия решения об отказе в назначении пенсий или пособия, уполномоченный орган указывает в решении основание отказа.</w:t>
      </w:r>
      <w:r>
        <w:br/>
      </w:r>
      <w:r>
        <w:rPr>
          <w:rFonts w:ascii="Times New Roman"/>
          <w:b w:val="false"/>
          <w:i w:val="false"/>
          <w:color w:val="000000"/>
          <w:sz w:val="28"/>
        </w:rPr>
        <w:t>
      Электронный макет дела, решение и уведомление уполномоченного органа о причинах отказа по форме, согласно приложению 17 к настоящим Правилам, возвращаются в отделение Центра.</w:t>
      </w:r>
      <w:r>
        <w:br/>
      </w:r>
      <w:r>
        <w:rPr>
          <w:rFonts w:ascii="Times New Roman"/>
          <w:b w:val="false"/>
          <w:i w:val="false"/>
          <w:color w:val="000000"/>
          <w:sz w:val="28"/>
        </w:rPr>
        <w:t>
      Уведомление удостоверяется ЭЦП ответственного лица уполномоченного органа.</w:t>
      </w:r>
      <w:r>
        <w:br/>
      </w:r>
      <w:r>
        <w:rPr>
          <w:rFonts w:ascii="Times New Roman"/>
          <w:b w:val="false"/>
          <w:i w:val="false"/>
          <w:color w:val="000000"/>
          <w:sz w:val="28"/>
        </w:rPr>
        <w:t>
      18. В случае возникновения сомнений в достоверности представленных документов, уполномоченный орган в течение пяти рабочих дней направляет запросы в соответствующие организации с уведомлением об этом заявителя через отделение Центра.</w:t>
      </w:r>
      <w:r>
        <w:br/>
      </w:r>
      <w:r>
        <w:rPr>
          <w:rFonts w:ascii="Times New Roman"/>
          <w:b w:val="false"/>
          <w:i w:val="false"/>
          <w:color w:val="000000"/>
          <w:sz w:val="28"/>
        </w:rPr>
        <w:t>
      До поступления подтверждения проверяемых сведений пенсии или пособие назначаются уполномоченным органом без их учета, электронный макет дела и уведомление уполномоченного органа по форме, согласно приложению 16 к настоящим Правилам, возвращаются в отделение Центра.</w:t>
      </w:r>
      <w:r>
        <w:br/>
      </w:r>
      <w:r>
        <w:rPr>
          <w:rFonts w:ascii="Times New Roman"/>
          <w:b w:val="false"/>
          <w:i w:val="false"/>
          <w:color w:val="000000"/>
          <w:sz w:val="28"/>
        </w:rPr>
        <w:t>
      Уведомление удостоверяется ЭЦП ответственного лица уполномоченного органа.</w:t>
      </w:r>
      <w:r>
        <w:br/>
      </w:r>
      <w:r>
        <w:rPr>
          <w:rFonts w:ascii="Times New Roman"/>
          <w:b w:val="false"/>
          <w:i w:val="false"/>
          <w:color w:val="000000"/>
          <w:sz w:val="28"/>
        </w:rPr>
        <w:t xml:space="preserve">
      Отделение Центра пересчитывает размер пенсий или пособия и готовит электронный макет дела в порядке, предусмотренном пунктом 11 настоящих Правил. </w:t>
      </w:r>
      <w:r>
        <w:br/>
      </w:r>
      <w:r>
        <w:rPr>
          <w:rFonts w:ascii="Times New Roman"/>
          <w:b w:val="false"/>
          <w:i w:val="false"/>
          <w:color w:val="000000"/>
          <w:sz w:val="28"/>
        </w:rPr>
        <w:t>
      После получения подтверждения достоверности представленных документов размер пенсий или пособия пересматривается со дня обращения за их назначением.</w:t>
      </w:r>
      <w:r>
        <w:br/>
      </w:r>
      <w:r>
        <w:rPr>
          <w:rFonts w:ascii="Times New Roman"/>
          <w:b w:val="false"/>
          <w:i w:val="false"/>
          <w:color w:val="000000"/>
          <w:sz w:val="28"/>
        </w:rPr>
        <w:t>
      Подготовка отделением Центра электронного проекта решения о размере пенсий или пособия и его утверждение уполномоченным органом производятся в соответствии с пунктами 11, 12 настоящих Правил.</w:t>
      </w:r>
      <w:r>
        <w:br/>
      </w:r>
      <w:r>
        <w:rPr>
          <w:rFonts w:ascii="Times New Roman"/>
          <w:b w:val="false"/>
          <w:i w:val="false"/>
          <w:color w:val="000000"/>
          <w:sz w:val="28"/>
        </w:rPr>
        <w:t>
      19. В случае возникновения сомнений в представленных сканированных документах, уполномоченный орган запрашивает из отделения Центра макет дела на бумажном носителе для сверки с электронным макетом дела.</w:t>
      </w:r>
      <w:r>
        <w:br/>
      </w:r>
      <w:r>
        <w:rPr>
          <w:rFonts w:ascii="Times New Roman"/>
          <w:b w:val="false"/>
          <w:i w:val="false"/>
          <w:color w:val="000000"/>
          <w:sz w:val="28"/>
        </w:rPr>
        <w:t>
      20. При назначении и изменении размеров пенсий или пособий все суммы, исчисленные в тиынах, подлежат округлению до одного тенге, независимо от суммы тиынов.</w:t>
      </w:r>
      <w:r>
        <w:br/>
      </w:r>
      <w:r>
        <w:rPr>
          <w:rFonts w:ascii="Times New Roman"/>
          <w:b w:val="false"/>
          <w:i w:val="false"/>
          <w:color w:val="000000"/>
          <w:sz w:val="28"/>
        </w:rPr>
        <w:t>
      21. После утверждения уполномоченным органом специалист отделения Центра возвращает заявителю трудовую книжку, где проставляет отметку «пенсия назначена».</w:t>
      </w:r>
      <w:r>
        <w:br/>
      </w:r>
      <w:r>
        <w:rPr>
          <w:rFonts w:ascii="Times New Roman"/>
          <w:b w:val="false"/>
          <w:i w:val="false"/>
          <w:color w:val="000000"/>
          <w:sz w:val="28"/>
        </w:rPr>
        <w:t>
      22. При назначении пенсии по возрасту в неполном объеме размер пенсии рассчитывается как доля от полной пенсии пропорционально имеющемуся трудовому стажу на 1 января 1998 года.</w:t>
      </w:r>
      <w:r>
        <w:br/>
      </w:r>
      <w:r>
        <w:rPr>
          <w:rFonts w:ascii="Times New Roman"/>
          <w:b w:val="false"/>
          <w:i w:val="false"/>
          <w:color w:val="000000"/>
          <w:sz w:val="28"/>
        </w:rPr>
        <w:t>
      Количество полных месяцев имеющегося стажа делится на количество месяцев требуемого стажа работы и умножается на размер полной пенсий, равной 60 процентам от дохода.</w:t>
      </w:r>
      <w:r>
        <w:br/>
      </w:r>
      <w:r>
        <w:rPr>
          <w:rFonts w:ascii="Times New Roman"/>
          <w:b w:val="false"/>
          <w:i w:val="false"/>
          <w:color w:val="000000"/>
          <w:sz w:val="28"/>
        </w:rPr>
        <w:t>
      Исчисление пенсии по возрасту в неполном объеме при отсутствии требуемого законодательством дохода осуществляется, исходя из минимальной пенсии, устанавливаемой законом о республиканском бюджете на соответствующий финансовый год.</w:t>
      </w:r>
      <w:r>
        <w:br/>
      </w:r>
      <w:r>
        <w:rPr>
          <w:rFonts w:ascii="Times New Roman"/>
          <w:b w:val="false"/>
          <w:i w:val="false"/>
          <w:color w:val="000000"/>
          <w:sz w:val="28"/>
        </w:rPr>
        <w:t>
      Исчисление пенсии по возрасту лицам, работавшим в российских организациях комплекса «Байконур», производится, исходя из размера дохода, выплаченного в валюте Российской Федерации, по официальному курсу национальной валюты Республики Казахстан к иностранным валютам, установленному Национальным Банком Республики Казахстан на день обращения за назначением пенсий.</w:t>
      </w:r>
      <w:r>
        <w:br/>
      </w:r>
      <w:r>
        <w:rPr>
          <w:rFonts w:ascii="Times New Roman"/>
          <w:b w:val="false"/>
          <w:i w:val="false"/>
          <w:color w:val="000000"/>
          <w:sz w:val="28"/>
        </w:rPr>
        <w:t>
      Выписка официального курса национальной валюты Республики Казахстан осуществляется отделением Центра с интернет-ресурса Национального Банка Республики Казахстан.</w:t>
      </w:r>
      <w:r>
        <w:br/>
      </w:r>
      <w:r>
        <w:rPr>
          <w:rFonts w:ascii="Times New Roman"/>
          <w:b w:val="false"/>
          <w:i w:val="false"/>
          <w:color w:val="000000"/>
          <w:sz w:val="28"/>
        </w:rPr>
        <w:t>
      23. Государственные социальные пособия по инвалидности и по случаю потери кормильца при достижении пенсионного возраста по желанию гражданина могут быть заменены пенсионными выплатами из Центра.</w:t>
      </w:r>
      <w:r>
        <w:br/>
      </w:r>
      <w:r>
        <w:rPr>
          <w:rFonts w:ascii="Times New Roman"/>
          <w:b w:val="false"/>
          <w:i w:val="false"/>
          <w:color w:val="000000"/>
          <w:sz w:val="28"/>
        </w:rPr>
        <w:t>
      При этом в случае, если размер пенсий меньше размера государственного социального пособия, размер пенсий должен быть доведен до размера государственного социального пособия по инвалидности, установленного для этой категории инвалидов, и размера государственного социального пособия по случаю потери кормильца, установленного для этих нетрудоспособных членов семьи.</w:t>
      </w:r>
      <w:r>
        <w:br/>
      </w:r>
      <w:r>
        <w:rPr>
          <w:rFonts w:ascii="Times New Roman"/>
          <w:b w:val="false"/>
          <w:i w:val="false"/>
          <w:color w:val="000000"/>
          <w:sz w:val="28"/>
        </w:rPr>
        <w:t>
      24. При представлении получателем пенсии документов о трудовом стаже до 1 января 1998 года, доходе с 1 января 1995 года, дополняющих ранее представленные для назначения пенсий документы, изменение размера пенсий осуществляется с учетом произведенных повышений со дня подачи заявления с приложением дополнительных документов о стаже или доходе за периоды, представленные при первоначальном назначении пенсий.</w:t>
      </w:r>
      <w:r>
        <w:br/>
      </w:r>
      <w:r>
        <w:rPr>
          <w:rFonts w:ascii="Times New Roman"/>
          <w:b w:val="false"/>
          <w:i w:val="false"/>
          <w:color w:val="000000"/>
          <w:sz w:val="28"/>
        </w:rPr>
        <w:t>
      Заявление составляется по форме, согласно приложению 18 к настоящим Правилам, и регистрируется в журнале по форме согласно приложению 5 к настоящим Правилам. Подготовка отделением Центра электронного проекта решения об изменении размера и его утверждение уполномоченным органом осуществляются в соответствии с пунктами 11, 12 настоящих Правил.</w:t>
      </w:r>
      <w:r>
        <w:br/>
      </w:r>
      <w:r>
        <w:rPr>
          <w:rFonts w:ascii="Times New Roman"/>
          <w:b w:val="false"/>
          <w:i w:val="false"/>
          <w:color w:val="000000"/>
          <w:sz w:val="28"/>
        </w:rPr>
        <w:t>
      25. Пересмотр размера государственного социального пособия по случаю потери кормильца долевого получателя в случае несвоевременного представления справки, предусмотренной подпунктом 4) пункта 7 настоящих Правил, осуществляется со дня представления справки.</w:t>
      </w:r>
      <w:r>
        <w:br/>
      </w:r>
      <w:r>
        <w:rPr>
          <w:rFonts w:ascii="Times New Roman"/>
          <w:b w:val="false"/>
          <w:i w:val="false"/>
          <w:color w:val="000000"/>
          <w:sz w:val="28"/>
        </w:rPr>
        <w:t>
      26. При оформлении государственного социального пособия по инвалидности на ребенка инвалида дело оформляется на ребенка инвалида, но в проекте решения указывается дополнительно фамилия родителя или опекуна (попечителя).</w:t>
      </w:r>
      <w:r>
        <w:br/>
      </w:r>
      <w:r>
        <w:rPr>
          <w:rFonts w:ascii="Times New Roman"/>
          <w:b w:val="false"/>
          <w:i w:val="false"/>
          <w:color w:val="000000"/>
          <w:sz w:val="28"/>
        </w:rPr>
        <w:t>
      27. В случаях смены опекуна (попечителя), получающего выплаты за опекаемого (подопечного), признанного решением суда недееспособным или ограниченно дееспособным, изменения фамилии, имени, даты рождения получателя, продления срока действия решения о назначении пенсии или пособия, изменения группы инвалидности или числа нетрудоспособных членов семьи, обеспечиваемых пособием по случаю потери кормильца, и наступления обстоятельств, являющихся основанием влияющим и не влияющим на размер пенсии или пособия, подготовка отделением Центра электронного макета дела, дополненного вновь представленными документами (при их наличии) с электронным проектом решения, и его утверждение уполномоченным органом производятся в соответствии с пунктами 11, 12 настоящих Правил.</w:t>
      </w:r>
      <w:r>
        <w:br/>
      </w:r>
      <w:r>
        <w:rPr>
          <w:rFonts w:ascii="Times New Roman"/>
          <w:b w:val="false"/>
          <w:i w:val="false"/>
          <w:color w:val="000000"/>
          <w:sz w:val="28"/>
        </w:rPr>
        <w:t>
      28. Изменения размеров пенсий и пособий в связи с ежегодным повышением, предусмотренным законодательством Республики Казахстан, изменением месячного расчетного показателя, прожиточного минимума, минимальной пенсии, размера государственной базовой пенсионной выплаты, производятся уполномоченным органом на основании электронного проекта решения, подготовленного отделением Центра по формам согласно приложениям 19-24 к настоящим Правилам.</w:t>
      </w:r>
      <w:r>
        <w:br/>
      </w:r>
      <w:r>
        <w:rPr>
          <w:rFonts w:ascii="Times New Roman"/>
          <w:b w:val="false"/>
          <w:i w:val="false"/>
          <w:color w:val="000000"/>
          <w:sz w:val="28"/>
        </w:rPr>
        <w:t xml:space="preserve">
      29. После принятия решения о назначении пенсий или пособия отделение Центра выписывает и выдает под роспись удостоверение по форме, согласно приложению 25 к настоящим Правилам, которое является официальным документом, подтверждающим статус получателя пенсий или пособия. </w:t>
      </w:r>
      <w:r>
        <w:br/>
      </w:r>
      <w:r>
        <w:rPr>
          <w:rFonts w:ascii="Times New Roman"/>
          <w:b w:val="false"/>
          <w:i w:val="false"/>
          <w:color w:val="000000"/>
          <w:sz w:val="28"/>
        </w:rPr>
        <w:t>
      Выдача удостоверения регистрируется в журнале по форме согласно приложению 26 к настоящим Правилам.</w:t>
      </w:r>
      <w:r>
        <w:br/>
      </w:r>
      <w:r>
        <w:rPr>
          <w:rFonts w:ascii="Times New Roman"/>
          <w:b w:val="false"/>
          <w:i w:val="false"/>
          <w:color w:val="000000"/>
          <w:sz w:val="28"/>
        </w:rPr>
        <w:t>
      В случае изменения вида или размера получаемых выплат, отделением Центра во вкладыше к удостоверению производится необходимая запись о произошедших изменениях, которая заверяется штампом отделения Центра.</w:t>
      </w:r>
      <w:r>
        <w:br/>
      </w:r>
      <w:r>
        <w:rPr>
          <w:rFonts w:ascii="Times New Roman"/>
          <w:b w:val="false"/>
          <w:i w:val="false"/>
          <w:color w:val="000000"/>
          <w:sz w:val="28"/>
        </w:rPr>
        <w:t>
      Выдача удостоверения третьим лицам может осуществляться по нотариально удостоверенной доверенности лица, имеющего право на получение пенсии или пособия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14 июля 1997 года «О нотариате».</w:t>
      </w:r>
    </w:p>
    <w:p>
      <w:pPr>
        <w:spacing w:after="0"/>
        <w:ind w:left="0"/>
        <w:jc w:val="left"/>
      </w:pPr>
      <w:r>
        <w:rPr>
          <w:rFonts w:ascii="Times New Roman"/>
          <w:b/>
          <w:i w:val="false"/>
          <w:color w:val="000000"/>
        </w:rPr>
        <w:t xml:space="preserve"> 4. Порядок предоставления и назначения пенсий и пособий при</w:t>
      </w:r>
      <w:r>
        <w:br/>
      </w:r>
      <w:r>
        <w:rPr>
          <w:rFonts w:ascii="Times New Roman"/>
          <w:b/>
          <w:i w:val="false"/>
          <w:color w:val="000000"/>
        </w:rPr>
        <w:t>
перемене местожительства получателей пенсий и пособий</w:t>
      </w:r>
    </w:p>
    <w:p>
      <w:pPr>
        <w:spacing w:after="0"/>
        <w:ind w:left="0"/>
        <w:jc w:val="both"/>
      </w:pPr>
      <w:r>
        <w:rPr>
          <w:rFonts w:ascii="Times New Roman"/>
          <w:b w:val="false"/>
          <w:i w:val="false"/>
          <w:color w:val="000000"/>
          <w:sz w:val="28"/>
        </w:rPr>
        <w:t>      30. Для предоставления и назначения пенсий и пособий лица, прибывшие на постоянное местожительство в Республику Казахстан, представляют заявление по форме, согласно приложению 27 к настоящим Правилам, и документы, предусмотренные в пункте 4-9 настоящих Правил.</w:t>
      </w:r>
      <w:r>
        <w:br/>
      </w:r>
      <w:r>
        <w:rPr>
          <w:rFonts w:ascii="Times New Roman"/>
          <w:b w:val="false"/>
          <w:i w:val="false"/>
          <w:color w:val="000000"/>
          <w:sz w:val="28"/>
        </w:rPr>
        <w:t>
      Отделением Центра осуществляется запрос пенсионного дела (дела получателя пособия) по прежнему местожительству заявителя.</w:t>
      </w:r>
      <w:r>
        <w:br/>
      </w:r>
      <w:r>
        <w:rPr>
          <w:rFonts w:ascii="Times New Roman"/>
          <w:b w:val="false"/>
          <w:i w:val="false"/>
          <w:color w:val="000000"/>
          <w:sz w:val="28"/>
        </w:rPr>
        <w:t>
      31. Лицам, прибывшим на постоянное местожительство в Республику Казахстан из других стран, предоставление и назначение пенсий и пособий осуществляются в соответствии с законами Республики Казахстан от 16 июня 1997 года </w:t>
      </w:r>
      <w:r>
        <w:rPr>
          <w:rFonts w:ascii="Times New Roman"/>
          <w:b w:val="false"/>
          <w:i w:val="false"/>
          <w:color w:val="000000"/>
          <w:sz w:val="28"/>
        </w:rPr>
        <w:t>«О государственных социальных пособиях по инвалидности, по случаю потери кормильца и по возрасту в Республике Казахстан»</w:t>
      </w:r>
      <w:r>
        <w:rPr>
          <w:rFonts w:ascii="Times New Roman"/>
          <w:b w:val="false"/>
          <w:i w:val="false"/>
          <w:color w:val="000000"/>
          <w:sz w:val="28"/>
        </w:rPr>
        <w:t>, от 13 июля 1999 года </w:t>
      </w:r>
      <w:r>
        <w:rPr>
          <w:rFonts w:ascii="Times New Roman"/>
          <w:b w:val="false"/>
          <w:i w:val="false"/>
          <w:color w:val="000000"/>
          <w:sz w:val="28"/>
        </w:rPr>
        <w:t>«О государственном специальном пособии лицам, работавшим на подземных и открытых горных работах, на работах с особо вредными и особо тяжелыми условиями труда или на работах с вредными и тяжелыми условиями труда»</w:t>
      </w:r>
      <w:r>
        <w:rPr>
          <w:rFonts w:ascii="Times New Roman"/>
          <w:b w:val="false"/>
          <w:i w:val="false"/>
          <w:color w:val="000000"/>
          <w:sz w:val="28"/>
        </w:rPr>
        <w:t>, от 21 июня 2013 года </w:t>
      </w:r>
      <w:r>
        <w:rPr>
          <w:rFonts w:ascii="Times New Roman"/>
          <w:b w:val="false"/>
          <w:i w:val="false"/>
          <w:color w:val="000000"/>
          <w:sz w:val="28"/>
        </w:rPr>
        <w:t>«О пенсионном обеспечении в Республике Казахстан»</w:t>
      </w:r>
      <w:r>
        <w:rPr>
          <w:rFonts w:ascii="Times New Roman"/>
          <w:b w:val="false"/>
          <w:i w:val="false"/>
          <w:color w:val="000000"/>
          <w:sz w:val="28"/>
        </w:rPr>
        <w:t>.</w:t>
      </w:r>
      <w:r>
        <w:br/>
      </w:r>
      <w:r>
        <w:rPr>
          <w:rFonts w:ascii="Times New Roman"/>
          <w:b w:val="false"/>
          <w:i w:val="false"/>
          <w:color w:val="000000"/>
          <w:sz w:val="28"/>
        </w:rPr>
        <w:t>
      32. Лица, прибывшие на постоянное местожительство в Республику Казахстан, которым ранее назначалась пенсия в Республике Казахстан, имеют право выбора: возобновить выплату ранее назначенной в Республике Казахстан пенсии в размере, установленном на момент выезда за пределы Республики Казахстан, либо пройти процедуру нового назначения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июня 2013 года «О пенсионном обеспечении в Республике Казахстан».</w:t>
      </w:r>
      <w:r>
        <w:br/>
      </w:r>
      <w:r>
        <w:rPr>
          <w:rFonts w:ascii="Times New Roman"/>
          <w:b w:val="false"/>
          <w:i w:val="false"/>
          <w:color w:val="000000"/>
          <w:sz w:val="28"/>
        </w:rPr>
        <w:t>
      33. Выплата пенсий и пособий лицам, выехавшим на постоянное местожительство за пределы Республики Казахстан и вернувшимся обратно, в случае неполучения выплат в стране выезда, возобновляется со дня прекращения выплаты, но не более чем за три года перед обращением за их получением при представлении справки о неполучении выплат, выданных уполномоченными органами страны выезда.</w:t>
      </w:r>
      <w:r>
        <w:br/>
      </w:r>
      <w:r>
        <w:rPr>
          <w:rFonts w:ascii="Times New Roman"/>
          <w:b w:val="false"/>
          <w:i w:val="false"/>
          <w:color w:val="000000"/>
          <w:sz w:val="28"/>
        </w:rPr>
        <w:t>
      При этом пенсия возобновляется в размере, установленном на момент выезда за пределы Республики Казахстан. Если в период выезда было произведено повышение пенсий, ее размер устанавливается с учетом этих повышений.</w:t>
      </w:r>
      <w:r>
        <w:br/>
      </w:r>
      <w:r>
        <w:rPr>
          <w:rFonts w:ascii="Times New Roman"/>
          <w:b w:val="false"/>
          <w:i w:val="false"/>
          <w:color w:val="000000"/>
          <w:sz w:val="28"/>
        </w:rPr>
        <w:t>
      34. В случае выезда получателя в другие регионы республики, по новому местожительству получатель представляет заявление по форме, согласно приложению 27 к настоящим Правилам, и документы, предусмотренные в пункте 4 настоящих Правил.</w:t>
      </w:r>
      <w:r>
        <w:br/>
      </w:r>
      <w:r>
        <w:rPr>
          <w:rFonts w:ascii="Times New Roman"/>
          <w:b w:val="false"/>
          <w:i w:val="false"/>
          <w:color w:val="000000"/>
          <w:sz w:val="28"/>
        </w:rPr>
        <w:t>
      Отделением Центра осуществляется запрос пенсионного дела (дела получателя пособия) по прежнему местожительству заявителя.</w:t>
      </w:r>
      <w:r>
        <w:br/>
      </w:r>
      <w:r>
        <w:rPr>
          <w:rFonts w:ascii="Times New Roman"/>
          <w:b w:val="false"/>
          <w:i w:val="false"/>
          <w:color w:val="000000"/>
          <w:sz w:val="28"/>
        </w:rPr>
        <w:t>
      35. Пенсионное дело или дело получателя пособия, выехавшего в другие регионы республики, высылаются по запросу других отделений Центра с приложением справки-аттестата по форме согласно приложению 28 к настоящим Правилам.</w:t>
      </w:r>
      <w:r>
        <w:br/>
      </w:r>
      <w:r>
        <w:rPr>
          <w:rFonts w:ascii="Times New Roman"/>
          <w:b w:val="false"/>
          <w:i w:val="false"/>
          <w:color w:val="000000"/>
          <w:sz w:val="28"/>
        </w:rPr>
        <w:t>
      36. Отделением Центра на основании заявления выезжающего за пределы Республики Казахстан пенсионное дело или дело получателя пособия выдаются на руки или высылаются по запросу уполномоченных органов других стран.</w:t>
      </w:r>
      <w:r>
        <w:br/>
      </w:r>
      <w:r>
        <w:rPr>
          <w:rFonts w:ascii="Times New Roman"/>
          <w:b w:val="false"/>
          <w:i w:val="false"/>
          <w:color w:val="000000"/>
          <w:sz w:val="28"/>
        </w:rPr>
        <w:t>
      Выплата пенсий и пособий, выезжающим за пределы Республики Казахстан на постоянное местожительство производится по месяц снятия с регистрации в органах юстиции.</w:t>
      </w:r>
    </w:p>
    <w:p>
      <w:pPr>
        <w:spacing w:after="0"/>
        <w:ind w:left="0"/>
        <w:jc w:val="left"/>
      </w:pPr>
      <w:r>
        <w:rPr>
          <w:rFonts w:ascii="Times New Roman"/>
          <w:b/>
          <w:i w:val="false"/>
          <w:color w:val="000000"/>
        </w:rPr>
        <w:t xml:space="preserve"> 5. Порядок выплаты пенсий и пособий</w:t>
      </w:r>
    </w:p>
    <w:p>
      <w:pPr>
        <w:spacing w:after="0"/>
        <w:ind w:left="0"/>
        <w:jc w:val="both"/>
      </w:pPr>
      <w:r>
        <w:rPr>
          <w:rFonts w:ascii="Times New Roman"/>
          <w:b w:val="false"/>
          <w:i w:val="false"/>
          <w:color w:val="000000"/>
          <w:sz w:val="28"/>
        </w:rPr>
        <w:t>      37. Специалист отделения Центра на основании решений о назначении (об отказе в назначении) пенсий или пособий, принятых уполномоченным органом, осуществляет постановку на выплату пенсий или пособий в ЦБД.</w:t>
      </w:r>
      <w:r>
        <w:br/>
      </w:r>
      <w:r>
        <w:rPr>
          <w:rFonts w:ascii="Times New Roman"/>
          <w:b w:val="false"/>
          <w:i w:val="false"/>
          <w:color w:val="000000"/>
          <w:sz w:val="28"/>
        </w:rPr>
        <w:t xml:space="preserve">
      Уведомление о назначении (об отказе в назначении) пенсий или пособия вручается заявителю при его личном обращении в отделение Центра. </w:t>
      </w:r>
      <w:r>
        <w:br/>
      </w:r>
      <w:r>
        <w:rPr>
          <w:rFonts w:ascii="Times New Roman"/>
          <w:b w:val="false"/>
          <w:i w:val="false"/>
          <w:color w:val="000000"/>
          <w:sz w:val="28"/>
        </w:rPr>
        <w:t>
      Решение уполномоченного органа о назначении (изменении, отказе в назначении) пенсии или пособия на бумажном носителе специалист отделения Центра подшивает в дело получателя пенсии или пособия.</w:t>
      </w:r>
      <w:r>
        <w:br/>
      </w:r>
      <w:r>
        <w:rPr>
          <w:rFonts w:ascii="Times New Roman"/>
          <w:b w:val="false"/>
          <w:i w:val="false"/>
          <w:color w:val="000000"/>
          <w:sz w:val="28"/>
        </w:rPr>
        <w:t>
      38. В случае изменения номера банковского счета получателя, местожительство получателя и/или опекаемого, в отделение Центра получателя и/или опекаемого подается заявление об этих изменениях с документами, подтверждающими соответствующие изменения. Специалист отделения Центра производит соответствующие изменения в ЦБД, заявление с копиями документов, подтверждающих соответствующие изменения документов, подшивается в дело получателя пенсий или пособия.</w:t>
      </w:r>
      <w:r>
        <w:br/>
      </w:r>
      <w:r>
        <w:rPr>
          <w:rFonts w:ascii="Times New Roman"/>
          <w:b w:val="false"/>
          <w:i w:val="false"/>
          <w:color w:val="000000"/>
          <w:sz w:val="28"/>
        </w:rPr>
        <w:t xml:space="preserve">
      39. Выплата пенсии или пособия иностранцу и лицу без гражданства в Республике Казахстан отделением Центра производится на основании решения уполномоченного органа в течение срока действия документа, удостоверяющего его личность, на территории Республики Казахстан. </w:t>
      </w:r>
      <w:r>
        <w:br/>
      </w:r>
      <w:r>
        <w:rPr>
          <w:rFonts w:ascii="Times New Roman"/>
          <w:b w:val="false"/>
          <w:i w:val="false"/>
          <w:color w:val="000000"/>
          <w:sz w:val="28"/>
        </w:rPr>
        <w:t>
      После истечения срока действия документа, удостоверяющего личность иностранца или лица без гражданства, выплата пенсии или пособия приостанавливается, а при продлении срока действия документа приостановленные выплаты пенсий и пособий возобновляются со дня приостановления отделением Центра.</w:t>
      </w:r>
      <w:r>
        <w:br/>
      </w:r>
      <w:r>
        <w:rPr>
          <w:rFonts w:ascii="Times New Roman"/>
          <w:b w:val="false"/>
          <w:i w:val="false"/>
          <w:color w:val="000000"/>
          <w:sz w:val="28"/>
        </w:rPr>
        <w:t>
      40. Отделениями Центра производятся:</w:t>
      </w:r>
      <w:r>
        <w:br/>
      </w:r>
      <w:r>
        <w:rPr>
          <w:rFonts w:ascii="Times New Roman"/>
          <w:b w:val="false"/>
          <w:i w:val="false"/>
          <w:color w:val="000000"/>
          <w:sz w:val="28"/>
        </w:rPr>
        <w:t>
      ежемесячно сверка списков умерших и объявленных умершими, электронная сверка зарегистрированных умершими в Государственной базе данных «Физические лица», представляемых органами по регистрации актов гражданского состояния Министерства юстиции Республики Казахстан, сельскими акимами, территориальными органами координации занятости и социальных программ местных исполнительных органов, и списков выехавших на постоянное местожительство за пределы Республики Казахстан, представляемых органами юстиции не позднее 25 числа текущего месяца;</w:t>
      </w:r>
      <w:r>
        <w:br/>
      </w:r>
      <w:r>
        <w:rPr>
          <w:rFonts w:ascii="Times New Roman"/>
          <w:b w:val="false"/>
          <w:i w:val="false"/>
          <w:color w:val="000000"/>
          <w:sz w:val="28"/>
        </w:rPr>
        <w:t>
      ежеквартально сверка списков граждан Республики Казахстан, вставших на консульский учет и проживающих на территории иностранного государства, и списков умерших граждан Республики Казахстан, проживавших на территории иностранного государства (по мере поступления информации), представляемых Департаментом консульской службы Министерства иностранных дел Республики Казахстан;</w:t>
      </w:r>
      <w:r>
        <w:br/>
      </w:r>
      <w:r>
        <w:rPr>
          <w:rFonts w:ascii="Times New Roman"/>
          <w:b w:val="false"/>
          <w:i w:val="false"/>
          <w:color w:val="000000"/>
          <w:sz w:val="28"/>
        </w:rPr>
        <w:t>
      ежемесячно сверка списков без вести пропавших лиц, находящихся в розыске, представляемых Генеральной прокуратурой Республики Казахстан;</w:t>
      </w:r>
      <w:r>
        <w:br/>
      </w:r>
      <w:r>
        <w:rPr>
          <w:rFonts w:ascii="Times New Roman"/>
          <w:b w:val="false"/>
          <w:i w:val="false"/>
          <w:color w:val="000000"/>
          <w:sz w:val="28"/>
        </w:rPr>
        <w:t>
      сверка извещений учебных заведений в случаях отчисления обучающегося из учебного заведения или перевода на заочную форму обучения;</w:t>
      </w:r>
      <w:r>
        <w:br/>
      </w:r>
      <w:r>
        <w:rPr>
          <w:rFonts w:ascii="Times New Roman"/>
          <w:b w:val="false"/>
          <w:i w:val="false"/>
          <w:color w:val="000000"/>
          <w:sz w:val="28"/>
        </w:rPr>
        <w:t>
      ежемесячно проверка в ЦБД на наличие перечисления 10 процентов обязательных пенсионных взносов лицами, признанными безвестно отсутствующими или умершими, в период выплаты пособия по случаю потери кормильца их семьям с дальнейшим извещением уполномоченного органа в течение одного дня со дня обнаружения факта перечисления обязательных пенсионных взносов указанными лицами или поступления информации, подтверждающей факт нахождения гражданина в живых, а также при выявлении факта трудоустройства лиц, занятых по уходу за детьми, братьями, сестрами или внуками умершего кормильца;</w:t>
      </w:r>
      <w:r>
        <w:br/>
      </w:r>
      <w:r>
        <w:rPr>
          <w:rFonts w:ascii="Times New Roman"/>
          <w:b w:val="false"/>
          <w:i w:val="false"/>
          <w:color w:val="000000"/>
          <w:sz w:val="28"/>
        </w:rPr>
        <w:t>
      ежеквартально сверка списков получателей пенсий и пособий, на банковских счетах которых нет движения три и более месяцев, с указанием даты последней операции, а также сведений о получении пенсий и пособий с банковских счетов получателей по доверенности, представляемых уполномоченной организацией по выдаче пенсий и пособий.</w:t>
      </w:r>
      <w:r>
        <w:br/>
      </w:r>
      <w:r>
        <w:rPr>
          <w:rFonts w:ascii="Times New Roman"/>
          <w:b w:val="false"/>
          <w:i w:val="false"/>
          <w:color w:val="000000"/>
          <w:sz w:val="28"/>
        </w:rPr>
        <w:t>
      41. Отделение Центра приостанавливает выплаты на основании решения уполномоченного органа по форме согласно приложению 29 к настоящим Правилам.</w:t>
      </w:r>
      <w:r>
        <w:br/>
      </w:r>
      <w:r>
        <w:rPr>
          <w:rFonts w:ascii="Times New Roman"/>
          <w:b w:val="false"/>
          <w:i w:val="false"/>
          <w:color w:val="000000"/>
          <w:sz w:val="28"/>
        </w:rPr>
        <w:t>
      Подготовка отделением Центра электронного макета дела, дополненного документами, являющимися основанием для приостановления выплаты пенсии или пособия, с электронным проектом решения и его утверждение уполномоченным органом производятся в соответствии с пунктами 11, 12 настоящих Правил, в случаях:</w:t>
      </w:r>
      <w:r>
        <w:br/>
      </w:r>
      <w:r>
        <w:rPr>
          <w:rFonts w:ascii="Times New Roman"/>
          <w:b w:val="false"/>
          <w:i w:val="false"/>
          <w:color w:val="000000"/>
          <w:sz w:val="28"/>
        </w:rPr>
        <w:t>
      1) выявления факта перечисления 10 процентов обязательных пенсионных взносов с доходов лиц, признанных безвестно отсутствующими или объявленных умершими или поступления информации, подтверждающей факт нахождения гражданина в живых, а также при выявлении факта трудоустройства лиц, занятых по уходу за детьми, братьями, сестрами или внуками умершего кормильца;</w:t>
      </w:r>
      <w:r>
        <w:br/>
      </w:r>
      <w:r>
        <w:rPr>
          <w:rFonts w:ascii="Times New Roman"/>
          <w:b w:val="false"/>
          <w:i w:val="false"/>
          <w:color w:val="000000"/>
          <w:sz w:val="28"/>
        </w:rPr>
        <w:t>
      2) отсутствия движений по банковскому счету получателя более трех месяцев;</w:t>
      </w:r>
      <w:r>
        <w:br/>
      </w:r>
      <w:r>
        <w:rPr>
          <w:rFonts w:ascii="Times New Roman"/>
          <w:b w:val="false"/>
          <w:i w:val="false"/>
          <w:color w:val="000000"/>
          <w:sz w:val="28"/>
        </w:rPr>
        <w:t>
      3) выявления сведений факта выезда получателей пенсий и пособий на постоянное местожительство за пределы Республики Казахстан, в том числе из Государственной базы данных «Физические лица»;</w:t>
      </w:r>
      <w:r>
        <w:br/>
      </w:r>
      <w:r>
        <w:rPr>
          <w:rFonts w:ascii="Times New Roman"/>
          <w:b w:val="false"/>
          <w:i w:val="false"/>
          <w:color w:val="000000"/>
          <w:sz w:val="28"/>
        </w:rPr>
        <w:t>
      4) поступления сведений об умерших или объявленных умершими, в том числе из Государственной базы данных «Физические лица»;</w:t>
      </w:r>
      <w:r>
        <w:br/>
      </w:r>
      <w:r>
        <w:rPr>
          <w:rFonts w:ascii="Times New Roman"/>
          <w:b w:val="false"/>
          <w:i w:val="false"/>
          <w:color w:val="000000"/>
          <w:sz w:val="28"/>
        </w:rPr>
        <w:t>
      5) поступления сведений об отчислении обучающегося получателя государственного социального пособия по случаю потери кормильца, достигшего возраста восемнадцати лет, из учебного заведения или переводе на заочную форму обучения;</w:t>
      </w:r>
      <w:r>
        <w:br/>
      </w:r>
      <w:r>
        <w:rPr>
          <w:rFonts w:ascii="Times New Roman"/>
          <w:b w:val="false"/>
          <w:i w:val="false"/>
          <w:color w:val="000000"/>
          <w:sz w:val="28"/>
        </w:rPr>
        <w:t>
      6) истечения срока действия документа, удостоверяющего личность иностранца или лица без гражданства и оралмана;</w:t>
      </w:r>
      <w:r>
        <w:br/>
      </w:r>
      <w:r>
        <w:rPr>
          <w:rFonts w:ascii="Times New Roman"/>
          <w:b w:val="false"/>
          <w:i w:val="false"/>
          <w:color w:val="000000"/>
          <w:sz w:val="28"/>
        </w:rPr>
        <w:t>
      7) выявления факта без вести пропавших лиц, находящихся в розыске, представляемых Генеральной прокуратурой Республики Казахстан, в том числе из Государственной базы данных «Физические лица»;</w:t>
      </w:r>
      <w:r>
        <w:br/>
      </w:r>
      <w:r>
        <w:rPr>
          <w:rFonts w:ascii="Times New Roman"/>
          <w:b w:val="false"/>
          <w:i w:val="false"/>
          <w:color w:val="000000"/>
          <w:sz w:val="28"/>
        </w:rPr>
        <w:t>
      8) поступления сведений об освобожденных и отстраненных опекунах (попечителях).</w:t>
      </w:r>
      <w:r>
        <w:br/>
      </w:r>
      <w:r>
        <w:rPr>
          <w:rFonts w:ascii="Times New Roman"/>
          <w:b w:val="false"/>
          <w:i w:val="false"/>
          <w:color w:val="000000"/>
          <w:sz w:val="28"/>
        </w:rPr>
        <w:t>
      42. В случае наступления обстоятельств, являющихся основанием для возобновления выплаты пенсии или пособия, подготовка отделением Центра электронного макета дела, дополненного вновь представленными документами с электронным проектом решения, и его утверждение уполномоченным органом производятся в соответствии с пунктами 11, 12 настоящих Правил со дня приостановления, но не более чем за три года перед обращением со всеми необходимыми документами.</w:t>
      </w:r>
      <w:r>
        <w:br/>
      </w:r>
      <w:r>
        <w:rPr>
          <w:rFonts w:ascii="Times New Roman"/>
          <w:b w:val="false"/>
          <w:i w:val="false"/>
          <w:color w:val="000000"/>
          <w:sz w:val="28"/>
        </w:rPr>
        <w:t>
      Выплата пенсий и пособий гражданам Республики Казахстан, проживавшим за пределами Республики Казахстан по виду на жительство, которым были назначены и приостановлены выплаты в Республике Казахстан, возобновляется со дня приостановления, но не более чем за три года перед обращением за их получением при представлении получателем документа, подтверждающего проживание за пределами Республики Казахстан с отметкой о постановке на консульский учет.</w:t>
      </w:r>
      <w:r>
        <w:br/>
      </w:r>
      <w:r>
        <w:rPr>
          <w:rFonts w:ascii="Times New Roman"/>
          <w:b w:val="false"/>
          <w:i w:val="false"/>
          <w:color w:val="000000"/>
          <w:sz w:val="28"/>
        </w:rPr>
        <w:t>
      43. Работниками отделения Центра ежедневно в ЦБД производятся записи о фактах смерти, выезда, о суммах удержаний с отметкой основания, действия по приостановлению или снятию выплаты, возобновлению выплаты, а также корректировки сумм потребности в сторону уменьшения в связи со смертью, выездом получателей, приостановлением выплаты.</w:t>
      </w:r>
      <w:r>
        <w:br/>
      </w:r>
      <w:r>
        <w:rPr>
          <w:rFonts w:ascii="Times New Roman"/>
          <w:b w:val="false"/>
          <w:i w:val="false"/>
          <w:color w:val="000000"/>
          <w:sz w:val="28"/>
        </w:rPr>
        <w:t>
      44. На основании введенных и имеющихся данных по получателям Центром формируется потребность в бюджетных средствах на выплату пенсий и пособий и представляется к 25 числу месяца, предшествующему месяцу выплаты, в Министерство труда и социальной защиты населения Республики Казахстан (далее – Министерство).</w:t>
      </w:r>
      <w:r>
        <w:br/>
      </w:r>
      <w:r>
        <w:rPr>
          <w:rFonts w:ascii="Times New Roman"/>
          <w:b w:val="false"/>
          <w:i w:val="false"/>
          <w:color w:val="000000"/>
          <w:sz w:val="28"/>
        </w:rPr>
        <w:t>
      45. Суммы, образовавшиеся после формирования потребности на месяц выплаты, подлежат включению в последующие за ним месяцы в соответствии с действующим законодательством Республики Казахстан.</w:t>
      </w:r>
      <w:r>
        <w:br/>
      </w:r>
      <w:r>
        <w:rPr>
          <w:rFonts w:ascii="Times New Roman"/>
          <w:b w:val="false"/>
          <w:i w:val="false"/>
          <w:color w:val="000000"/>
          <w:sz w:val="28"/>
        </w:rPr>
        <w:t>
      46. Министерство согласно потребности бюджетных средств на выплату пенсий и пособий представляет заявку на выплату в Министерство финансов Республики Казахстан для финансирования согласно представленному графику выплат пенсий и пособий.</w:t>
      </w:r>
      <w:r>
        <w:br/>
      </w:r>
      <w:r>
        <w:rPr>
          <w:rFonts w:ascii="Times New Roman"/>
          <w:b w:val="false"/>
          <w:i w:val="false"/>
          <w:color w:val="000000"/>
          <w:sz w:val="28"/>
        </w:rPr>
        <w:t>
      47. Министерство финансов Республики Казахстан, получив заявку от Министерства о потребности на выплату пенсий и пособий, выдает разрешение в пределах плана финансирования по обязательствам на соответствующий период и потребности указанной в заявке на выплату пенсий и пособий.</w:t>
      </w:r>
      <w:r>
        <w:br/>
      </w:r>
      <w:r>
        <w:rPr>
          <w:rFonts w:ascii="Times New Roman"/>
          <w:b w:val="false"/>
          <w:i w:val="false"/>
          <w:color w:val="000000"/>
          <w:sz w:val="28"/>
        </w:rPr>
        <w:t>
      48. Центр, получив бюджетные средства, формирует платежные поручения на выплату пенсий и пособий, а также удержаний из пенсий и пособий.</w:t>
      </w:r>
      <w:r>
        <w:br/>
      </w:r>
      <w:r>
        <w:rPr>
          <w:rFonts w:ascii="Times New Roman"/>
          <w:b w:val="false"/>
          <w:i w:val="false"/>
          <w:color w:val="000000"/>
          <w:sz w:val="28"/>
        </w:rPr>
        <w:t>
      49. Выплата пенсий и пособий производится Центром путем зачисления на банковские счета, доставки на дом получателям на основании списков-ведомостей формы 7Д, согласно приложению 30 к настоящим Правилам, распечатываемых и передаваемых отделениями Центра в уполномоченные организации по выдаче пенсий и пособий.</w:t>
      </w:r>
      <w:r>
        <w:br/>
      </w:r>
      <w:r>
        <w:rPr>
          <w:rFonts w:ascii="Times New Roman"/>
          <w:b w:val="false"/>
          <w:i w:val="false"/>
          <w:color w:val="000000"/>
          <w:sz w:val="28"/>
        </w:rPr>
        <w:t>
      50. Списки-ведомости формы 7Д распечатываются в двух экземплярах и заверяются подписью и печатью уполномоченной организации по выдаче пенсии и пособий и отделением Центра и хранятся в каждом из них по одному экземпляру.</w:t>
      </w:r>
      <w:r>
        <w:br/>
      </w:r>
      <w:r>
        <w:rPr>
          <w:rFonts w:ascii="Times New Roman"/>
          <w:b w:val="false"/>
          <w:i w:val="false"/>
          <w:color w:val="000000"/>
          <w:sz w:val="28"/>
        </w:rPr>
        <w:t>
      51. Доставка на дом пенсий или пособий уполномоченными организациями по выдаче пенсий и пособий производится инвалидам и участникам Великой Отечественной войны, получателям пенсий, достигшим восьмидесятилетнего возраста, инвалидам первой группы, а также лицам, имеющим медицинское заключение о том, что нуждаются в постороннем уходе и не могут посещать по состоянию здоровья уполномоченную организацию по выдаче пенсий и пособий.</w:t>
      </w:r>
      <w:r>
        <w:br/>
      </w:r>
      <w:r>
        <w:rPr>
          <w:rFonts w:ascii="Times New Roman"/>
          <w:b w:val="false"/>
          <w:i w:val="false"/>
          <w:color w:val="000000"/>
          <w:sz w:val="28"/>
        </w:rPr>
        <w:t>
      52. Выдача пенсий и пособий производится в пределах сумм, зачисленных на банковские счета получателей пенсий и пособий, а также по спискам-ведомостям формы 7Д при предъявлении документа, удостоверяющего личность.</w:t>
      </w:r>
      <w:r>
        <w:br/>
      </w:r>
      <w:r>
        <w:rPr>
          <w:rFonts w:ascii="Times New Roman"/>
          <w:b w:val="false"/>
          <w:i w:val="false"/>
          <w:color w:val="000000"/>
          <w:sz w:val="28"/>
        </w:rPr>
        <w:t>
      53. В зависимости от вида получаемой выплаты расходы на эти цели осуществляются за счет соответствующей бюджетной программы.</w:t>
      </w:r>
      <w:r>
        <w:br/>
      </w:r>
      <w:r>
        <w:rPr>
          <w:rFonts w:ascii="Times New Roman"/>
          <w:b w:val="false"/>
          <w:i w:val="false"/>
          <w:color w:val="000000"/>
          <w:sz w:val="28"/>
        </w:rPr>
        <w:t>
      54. Для возврата сумм пенсий и пособий, излишне зачисленных (выплаченных) получателям, областные филиалы Центра по доверенности уполномоченного органа обращаются в судебные органы.</w:t>
      </w:r>
      <w:r>
        <w:br/>
      </w:r>
      <w:r>
        <w:rPr>
          <w:rFonts w:ascii="Times New Roman"/>
          <w:b w:val="false"/>
          <w:i w:val="false"/>
          <w:color w:val="000000"/>
          <w:sz w:val="28"/>
        </w:rPr>
        <w:t>
      Возврат излишне зачисленных (выплаченных) сумм пенсий и пособий может осуществляться по заявлению получателя.</w:t>
      </w:r>
      <w:r>
        <w:br/>
      </w:r>
      <w:r>
        <w:rPr>
          <w:rFonts w:ascii="Times New Roman"/>
          <w:b w:val="false"/>
          <w:i w:val="false"/>
          <w:color w:val="000000"/>
          <w:sz w:val="28"/>
        </w:rPr>
        <w:t>
      Возврат выплат с банковского счета получателя производится на основании письма отделений Центра по основаниям, предусмотренным законодательными актами Республики Казахстан.</w:t>
      </w:r>
      <w:r>
        <w:br/>
      </w:r>
      <w:r>
        <w:rPr>
          <w:rFonts w:ascii="Times New Roman"/>
          <w:b w:val="false"/>
          <w:i w:val="false"/>
          <w:color w:val="000000"/>
          <w:sz w:val="28"/>
        </w:rPr>
        <w:t>
      Отделение Центра представляет в уполномоченную организацию по выдаче пенсий и пособий письмо с приложением необходимого документа (свидетельство о смерти получателя (справка о смерти), выписка из актовой записи о смерти или документы, подтверждающие факт смерти, выданные уполномоченными организациями других государств и заверенных апостилем либо адресная справка и (или) документ с миграционной полиции), подтверждающего обоснованность возврата выплат Центром в доход республиканского бюджета на основании норм, предусмотренных законодательными актами Республики Казахстан.</w:t>
      </w:r>
      <w:r>
        <w:br/>
      </w:r>
      <w:r>
        <w:rPr>
          <w:rFonts w:ascii="Times New Roman"/>
          <w:b w:val="false"/>
          <w:i w:val="false"/>
          <w:color w:val="000000"/>
          <w:sz w:val="28"/>
        </w:rPr>
        <w:t>
      55. По вопросу отмены судебных решений о признании граждан безвестно отсутствующими либо объявлении умершими уполномоченный орган обращается в суд в течение пяти рабочих дней со дня поступления информации из отделения Центра о факте перечисления лицом, признанным безвестно отсутствующим или объявленным умершим, 10 процентов обязательных пенсионных взносов или поступления достоверной информации, подтверждающей факт нахождения гражданина в живых.</w:t>
      </w:r>
      <w:r>
        <w:br/>
      </w:r>
      <w:r>
        <w:rPr>
          <w:rFonts w:ascii="Times New Roman"/>
          <w:b w:val="false"/>
          <w:i w:val="false"/>
          <w:color w:val="000000"/>
          <w:sz w:val="28"/>
        </w:rPr>
        <w:t>
      Одновременно уполномоченный орган обращается в правоохранительные органы для установления фактов наличия или отсутствия умысла со стороны получателя в незаконном получении выплат.</w:t>
      </w:r>
      <w:r>
        <w:br/>
      </w:r>
      <w:r>
        <w:rPr>
          <w:rFonts w:ascii="Times New Roman"/>
          <w:b w:val="false"/>
          <w:i w:val="false"/>
          <w:color w:val="000000"/>
          <w:sz w:val="28"/>
        </w:rPr>
        <w:t>
      56. В случаях установления ошибочного перечисления Центром сумм пенсий и пособий, отзыва или приостановления указания, Центр направляет в уполномоченные организации по выдаче пенсий и пособий информацию об ошибочном указании либо отзыве или приостановлении исполнения указания по форме и способом, установленным договором между Центром и уполномоченными организациями по выдаче пенсий и пособий, если иное не установлено Национальным Банком Республики Казахстан.</w:t>
      </w:r>
      <w:r>
        <w:br/>
      </w:r>
      <w:r>
        <w:rPr>
          <w:rFonts w:ascii="Times New Roman"/>
          <w:b w:val="false"/>
          <w:i w:val="false"/>
          <w:color w:val="000000"/>
          <w:sz w:val="28"/>
        </w:rPr>
        <w:t>
      На основании информации об ошибочном указании либо отзыве или приостановлении исполнения указания уполномоченная организация по выдаче пенсий и пособий осуществляет возврат денег в Центр либо приостанавливает исполнение указания.</w:t>
      </w:r>
      <w:r>
        <w:br/>
      </w:r>
      <w:r>
        <w:rPr>
          <w:rFonts w:ascii="Times New Roman"/>
          <w:b w:val="false"/>
          <w:i w:val="false"/>
          <w:color w:val="000000"/>
          <w:sz w:val="28"/>
        </w:rPr>
        <w:t>
      57. Для списания сумм пенсий и пособий, излишне перечисленных (выплаченных) получателям, по причинам, не зависящим от отделений Центра, отделение Центра обращается в судебные органы для вынесения определения о невозможности возврата сумм в связи с неизвестностью местонахождения должника или отсутствием наследников.</w:t>
      </w:r>
      <w:r>
        <w:br/>
      </w:r>
      <w:r>
        <w:rPr>
          <w:rFonts w:ascii="Times New Roman"/>
          <w:b w:val="false"/>
          <w:i w:val="false"/>
          <w:color w:val="000000"/>
          <w:sz w:val="28"/>
        </w:rPr>
        <w:t>
      Списание излишне перечисленных (выплаченных) сумм отделениями Центра производится по акту списания на основании судебных постановлений. Акты списания отделением Центра хранятся три года.</w:t>
      </w:r>
    </w:p>
    <w:p>
      <w:pPr>
        <w:spacing w:after="0"/>
        <w:ind w:left="0"/>
        <w:jc w:val="left"/>
      </w:pPr>
      <w:r>
        <w:rPr>
          <w:rFonts w:ascii="Times New Roman"/>
          <w:b/>
          <w:i w:val="false"/>
          <w:color w:val="000000"/>
        </w:rPr>
        <w:t xml:space="preserve"> 6. Порядок назначения и осуществления </w:t>
      </w:r>
      <w:r>
        <w:br/>
      </w:r>
      <w:r>
        <w:rPr>
          <w:rFonts w:ascii="Times New Roman"/>
          <w:b/>
          <w:i w:val="false"/>
          <w:color w:val="000000"/>
        </w:rPr>
        <w:t>
единовременной выплаты на погребение</w:t>
      </w:r>
    </w:p>
    <w:p>
      <w:pPr>
        <w:spacing w:after="0"/>
        <w:ind w:left="0"/>
        <w:jc w:val="both"/>
      </w:pPr>
      <w:r>
        <w:rPr>
          <w:rFonts w:ascii="Times New Roman"/>
          <w:b w:val="false"/>
          <w:i w:val="false"/>
          <w:color w:val="000000"/>
          <w:sz w:val="28"/>
        </w:rPr>
        <w:t>      58. В случае смерти получателя пенсий или пособия лицу, осуществившему погребение, выплачивается единовременная выплата на погребение в размере пятнадцатикратного месячного расчетного показателя на момент смерти получателя, участника или инвалида Великой Отечественной войны – тридцатипятикратного месячного расчетного показателя, установленного на соответствующий финансовый год законом о республиканском бюджете, если обращение за единовременной выплатой на погребение последовало не позднее трех лет после месяца смерти получателя пенсии или пособия.</w:t>
      </w:r>
      <w:r>
        <w:br/>
      </w:r>
      <w:r>
        <w:rPr>
          <w:rFonts w:ascii="Times New Roman"/>
          <w:b w:val="false"/>
          <w:i w:val="false"/>
          <w:color w:val="000000"/>
          <w:sz w:val="28"/>
        </w:rPr>
        <w:t>
      59. Для назначения единовременной выплаты на погребение в отделение Центра по местожительству умершего получателя пенсий или пособия физическим или юридическим лицом, осуществившим погребение, представляется заявление по форме, согласно приложению 31 к настоящим Правилам, с приложением необходимых документов и их копий. Копии документов должны быть засвидетельствованы специалистом отделения Центра после сличения с представленными подлинниками, которые возвращаются заявителю. Допускается прием копий документов, засвидетельствованных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14 июля 1997 года «О нотариате». </w:t>
      </w:r>
      <w:r>
        <w:br/>
      </w:r>
      <w:r>
        <w:rPr>
          <w:rFonts w:ascii="Times New Roman"/>
          <w:b w:val="false"/>
          <w:i w:val="false"/>
          <w:color w:val="000000"/>
          <w:sz w:val="28"/>
        </w:rPr>
        <w:t>
      60. Единовременная выплата на погребение осуществляется на основании следующих документов при наличии ИИН заявителя или бизнес- идентификационного номера юридического лица:</w:t>
      </w:r>
      <w:r>
        <w:br/>
      </w:r>
      <w:r>
        <w:rPr>
          <w:rFonts w:ascii="Times New Roman"/>
          <w:b w:val="false"/>
          <w:i w:val="false"/>
          <w:color w:val="000000"/>
          <w:sz w:val="28"/>
        </w:rPr>
        <w:t xml:space="preserve">
      1) документ, удостоверяющий личность лица, осуществившего погребение, либо справка (свидетельство) о государственной регистрации юридического лица (для юридических лиц) или патент индивидуального предпринимателя (для физических лиц), осуществившего погребение; </w:t>
      </w:r>
      <w:r>
        <w:br/>
      </w:r>
      <w:r>
        <w:rPr>
          <w:rFonts w:ascii="Times New Roman"/>
          <w:b w:val="false"/>
          <w:i w:val="false"/>
          <w:color w:val="000000"/>
          <w:sz w:val="28"/>
        </w:rPr>
        <w:t xml:space="preserve">
      2) свидетельство о смерти или документ, подтверждающий факт смерти, выданный уполномоченным органом других государств и заверенный апостилем; </w:t>
      </w:r>
      <w:r>
        <w:br/>
      </w:r>
      <w:r>
        <w:rPr>
          <w:rFonts w:ascii="Times New Roman"/>
          <w:b w:val="false"/>
          <w:i w:val="false"/>
          <w:color w:val="000000"/>
          <w:sz w:val="28"/>
        </w:rPr>
        <w:t>
      3) сведения о номере банковского счета в уполномоченной организации по выдаче пенсий и пособий.</w:t>
      </w:r>
      <w:r>
        <w:br/>
      </w:r>
      <w:r>
        <w:rPr>
          <w:rFonts w:ascii="Times New Roman"/>
          <w:b w:val="false"/>
          <w:i w:val="false"/>
          <w:color w:val="000000"/>
          <w:sz w:val="28"/>
        </w:rPr>
        <w:t>
      61. Отделение Центра сканирует заявление и документы, предусмотренные пунктом 60 настоящих Правил, формирует электронный проект решения о назначении единовременной выплаты на погребение по форме, согласно приложению 32 к настоящим Правилам, в течение одного рабочего дня со дня регистрации заявления в отделении Центра, производит расчет размера единовременной выплаты на погребение и направляет в филиал Центра. При этом электронный проект решения удостоверяется ЭЦП специалиста и начальника отделения Центра.</w:t>
      </w:r>
      <w:r>
        <w:br/>
      </w:r>
      <w:r>
        <w:rPr>
          <w:rFonts w:ascii="Times New Roman"/>
          <w:b w:val="false"/>
          <w:i w:val="false"/>
          <w:color w:val="000000"/>
          <w:sz w:val="28"/>
        </w:rPr>
        <w:t>
      Филиал Центра в течение одного рабочего дня со дня поступления рассматривает электронный проект решения, проверяет правильность расчета и оформления проекта решения, после чего направляет в уполномоченный орган. Электронный проект решения удостоверяется ЭЦП специалиста и руководителя филиала Центра.</w:t>
      </w:r>
      <w:r>
        <w:br/>
      </w:r>
      <w:r>
        <w:rPr>
          <w:rFonts w:ascii="Times New Roman"/>
          <w:b w:val="false"/>
          <w:i w:val="false"/>
          <w:color w:val="000000"/>
          <w:sz w:val="28"/>
        </w:rPr>
        <w:t>
      62. Уполномоченный орган рассматривает поступивший электронный проект решения с электронными документами, принимает решение о назначении (отказе в назначении) единовременной выплаты на погребение в течение одного рабочего дня со дня их поступления в уполномоченный орган.</w:t>
      </w:r>
      <w:r>
        <w:br/>
      </w:r>
      <w:r>
        <w:rPr>
          <w:rFonts w:ascii="Times New Roman"/>
          <w:b w:val="false"/>
          <w:i w:val="false"/>
          <w:color w:val="000000"/>
          <w:sz w:val="28"/>
        </w:rPr>
        <w:t>
      Решение о назначении (отказе в назначении) единовременной выплаты на погребение, удостоверенное посредством ЭЦП специалиста, руководителя управления (отдела) и руководителя уполномоченного органа, уведомление о назначении единовременной выплаты на погребение по форме, согласно приложению 14 к настоящим Правилам, отправляются в течение одного рабочего дня со дня принятия решения о назначении (отказе в назначении) единовременной выплаты на погребение в отделение Центра. Уведомление удостоверяется ЭЦП руководителя уполномоченного органа.</w:t>
      </w:r>
      <w:r>
        <w:br/>
      </w:r>
      <w:r>
        <w:rPr>
          <w:rFonts w:ascii="Times New Roman"/>
          <w:b w:val="false"/>
          <w:i w:val="false"/>
          <w:color w:val="000000"/>
          <w:sz w:val="28"/>
        </w:rPr>
        <w:t xml:space="preserve">
      63. Отделение Центра по полученным решениям о назначении единовременной выплаты на погребение в течение одного дня со дня их поступления в отделение Центра формирует заявку-потребность на выплату единовременной выплаты на погребение по формам, согласно приложениям 33–35 к настоящим Правилам, и направляет через филиал Центра в Центр. </w:t>
      </w:r>
      <w:r>
        <w:br/>
      </w:r>
      <w:r>
        <w:rPr>
          <w:rFonts w:ascii="Times New Roman"/>
          <w:b w:val="false"/>
          <w:i w:val="false"/>
          <w:color w:val="000000"/>
          <w:sz w:val="28"/>
        </w:rPr>
        <w:t>
      Решение о назначении единовременной выплаты на погребение на бумажном носителе специалист отделения Центра подшивает к делу умершего получателя пенсии или пособия.</w:t>
      </w:r>
      <w:r>
        <w:br/>
      </w:r>
      <w:r>
        <w:rPr>
          <w:rFonts w:ascii="Times New Roman"/>
          <w:b w:val="false"/>
          <w:i w:val="false"/>
          <w:color w:val="000000"/>
          <w:sz w:val="28"/>
        </w:rPr>
        <w:t>
      64. Перечисление единовременной выплаты на погребение Центр производит в течение пяти рабочих дней со дня представления заявления и всех необходимых документов физическим или юридическим лицом, осуществившим погребение, на его банковский счет в уполномоченной организации по выдаче пенсий и пособий.</w:t>
      </w:r>
    </w:p>
    <w:p>
      <w:pPr>
        <w:spacing w:after="0"/>
        <w:ind w:left="0"/>
        <w:jc w:val="left"/>
      </w:pPr>
      <w:r>
        <w:rPr>
          <w:rFonts w:ascii="Times New Roman"/>
          <w:b/>
          <w:i w:val="false"/>
          <w:color w:val="000000"/>
        </w:rPr>
        <w:t xml:space="preserve"> 7. Порядок предоставления, назначения и выплаты пенсий </w:t>
      </w:r>
      <w:r>
        <w:br/>
      </w:r>
      <w:r>
        <w:rPr>
          <w:rFonts w:ascii="Times New Roman"/>
          <w:b/>
          <w:i w:val="false"/>
          <w:color w:val="000000"/>
        </w:rPr>
        <w:t>
и пособий в исправительных учреждениях</w:t>
      </w:r>
    </w:p>
    <w:p>
      <w:pPr>
        <w:spacing w:after="0"/>
        <w:ind w:left="0"/>
        <w:jc w:val="both"/>
      </w:pPr>
      <w:r>
        <w:rPr>
          <w:rFonts w:ascii="Times New Roman"/>
          <w:b w:val="false"/>
          <w:i w:val="false"/>
          <w:color w:val="000000"/>
          <w:sz w:val="28"/>
        </w:rPr>
        <w:t>      65. Лицу, имеющему право на получение пенсий или пособия, находящемуся в исправительном учреждении, пенсия или пособие назначаются на основании заявления и документов, предусмотренных пунктами 4-9 настоящих Правил, представляемых администрацией учреждения в отделение Центра по местонахождению исправительного учреждения.</w:t>
      </w:r>
      <w:r>
        <w:br/>
      </w:r>
      <w:r>
        <w:rPr>
          <w:rFonts w:ascii="Times New Roman"/>
          <w:b w:val="false"/>
          <w:i w:val="false"/>
          <w:color w:val="000000"/>
          <w:sz w:val="28"/>
        </w:rPr>
        <w:t>
      66. В случае, если лицо на момент помещения в исправительное учреждение является получателем пенсий или пособий, отделение Центра по местонахождению исправительного учреждения на основании заявления указанного лица, представленного администрацией исправительного учреждения в соответствии с пунктами 34, 35 настоящих Правил, осуществляет выплату пенсий или пособий в порядке, установленном законами Республики Казахстан от 16 июня 1997 года </w:t>
      </w:r>
      <w:r>
        <w:rPr>
          <w:rFonts w:ascii="Times New Roman"/>
          <w:b w:val="false"/>
          <w:i w:val="false"/>
          <w:color w:val="000000"/>
          <w:sz w:val="28"/>
        </w:rPr>
        <w:t>«О государственных социальных пособиях по инвалидности, по случаю потери кормильца и по возрасту в Республике Казахстан»</w:t>
      </w:r>
      <w:r>
        <w:rPr>
          <w:rFonts w:ascii="Times New Roman"/>
          <w:b w:val="false"/>
          <w:i w:val="false"/>
          <w:color w:val="000000"/>
          <w:sz w:val="28"/>
        </w:rPr>
        <w:t>, от 13 июля 1999 года </w:t>
      </w:r>
      <w:r>
        <w:rPr>
          <w:rFonts w:ascii="Times New Roman"/>
          <w:b w:val="false"/>
          <w:i w:val="false"/>
          <w:color w:val="000000"/>
          <w:sz w:val="28"/>
        </w:rPr>
        <w:t>«О государственном специальном пособии лицам, работавшим на подземных и открытых горных работах, на работах с особо вредными и особо тяжелыми условиями труда или на работах с вредными и тяжелыми условиями труда»</w:t>
      </w:r>
      <w:r>
        <w:rPr>
          <w:rFonts w:ascii="Times New Roman"/>
          <w:b w:val="false"/>
          <w:i w:val="false"/>
          <w:color w:val="000000"/>
          <w:sz w:val="28"/>
        </w:rPr>
        <w:t>, от 21 июня 2013 года </w:t>
      </w:r>
      <w:r>
        <w:rPr>
          <w:rFonts w:ascii="Times New Roman"/>
          <w:b w:val="false"/>
          <w:i w:val="false"/>
          <w:color w:val="000000"/>
          <w:sz w:val="28"/>
        </w:rPr>
        <w:t>«О пенсионном обеспечении в Республике Казахстан»</w:t>
      </w:r>
      <w:r>
        <w:rPr>
          <w:rFonts w:ascii="Times New Roman"/>
          <w:b w:val="false"/>
          <w:i w:val="false"/>
          <w:color w:val="000000"/>
          <w:sz w:val="28"/>
        </w:rPr>
        <w:t>.</w:t>
      </w:r>
      <w:r>
        <w:br/>
      </w:r>
      <w:r>
        <w:rPr>
          <w:rFonts w:ascii="Times New Roman"/>
          <w:b w:val="false"/>
          <w:i w:val="false"/>
          <w:color w:val="000000"/>
          <w:sz w:val="28"/>
        </w:rPr>
        <w:t>
      67. Отделение Центра по местонахождению исправительного учреждения после получения пенсионного/личного дела ставит его на учет и вносит данные осужденного в ЦБД с указанием реквизитов для перечисления в полном размере пенсий или пособий на контрольный счет наличности исправительного учреждения.</w:t>
      </w:r>
      <w:r>
        <w:br/>
      </w:r>
      <w:r>
        <w:rPr>
          <w:rFonts w:ascii="Times New Roman"/>
          <w:b w:val="false"/>
          <w:i w:val="false"/>
          <w:color w:val="000000"/>
          <w:sz w:val="28"/>
        </w:rPr>
        <w:t>
      68. В случае неполучения пенсий или пособий получателем за время нахождения в исправительных учреждениях, выплата возобновляется в соответствии с законами Республики Казахстан.</w:t>
      </w:r>
    </w:p>
    <w:p>
      <w:pPr>
        <w:spacing w:after="0"/>
        <w:ind w:left="0"/>
        <w:jc w:val="left"/>
      </w:pPr>
      <w:r>
        <w:rPr>
          <w:rFonts w:ascii="Times New Roman"/>
          <w:b/>
          <w:i w:val="false"/>
          <w:color w:val="000000"/>
        </w:rPr>
        <w:t xml:space="preserve"> 8. Порядок выплаты пенсии и пособий в интернатных и</w:t>
      </w:r>
      <w:r>
        <w:br/>
      </w:r>
      <w:r>
        <w:rPr>
          <w:rFonts w:ascii="Times New Roman"/>
          <w:b/>
          <w:i w:val="false"/>
          <w:color w:val="000000"/>
        </w:rPr>
        <w:t>
государственных медико-социальных учреждениях</w:t>
      </w:r>
    </w:p>
    <w:p>
      <w:pPr>
        <w:spacing w:after="0"/>
        <w:ind w:left="0"/>
        <w:jc w:val="both"/>
      </w:pPr>
      <w:r>
        <w:rPr>
          <w:rFonts w:ascii="Times New Roman"/>
          <w:b w:val="false"/>
          <w:i w:val="false"/>
          <w:color w:val="000000"/>
          <w:sz w:val="28"/>
        </w:rPr>
        <w:t>      69. Опекун (попечитель) представляет в отделение Центра копии решения суда о признании лица недееспособным и решения органа опеки и документ, подтверждающий опекунство (попечительство).</w:t>
      </w:r>
      <w:r>
        <w:br/>
      </w:r>
      <w:r>
        <w:rPr>
          <w:rFonts w:ascii="Times New Roman"/>
          <w:b w:val="false"/>
          <w:i w:val="false"/>
          <w:color w:val="000000"/>
          <w:sz w:val="28"/>
        </w:rPr>
        <w:t xml:space="preserve">
      Отделение Центра по местонахождению интернатного (детская деревня семейного типа, Дом юношества, детский дом, дом-интернат общего и специального типа или для умственно отсталых детей и другие) и государственного медико-социального учреждения осуществляет выплату пенсии или пособия в соответствии с пунктами 34, 35 настоящих Правил. </w:t>
      </w:r>
      <w:r>
        <w:br/>
      </w:r>
      <w:r>
        <w:rPr>
          <w:rFonts w:ascii="Times New Roman"/>
          <w:b w:val="false"/>
          <w:i w:val="false"/>
          <w:color w:val="000000"/>
          <w:sz w:val="28"/>
        </w:rPr>
        <w:t>
      Лицам, признанным по решению суда недееспособными и нуждающимися в опеке (попечительстве), проживающим в государственных медико-социальных учреждениях, выплата пенсий или пособий осуществляется с даты регистрации в государственных медико-социальных учреждениях.</w:t>
      </w:r>
      <w:r>
        <w:br/>
      </w:r>
      <w:r>
        <w:rPr>
          <w:rFonts w:ascii="Times New Roman"/>
          <w:b w:val="false"/>
          <w:i w:val="false"/>
          <w:color w:val="000000"/>
          <w:sz w:val="28"/>
        </w:rPr>
        <w:t>
      70. Дееспособным лицам и лицам, признанным по решению суда недееспособными и нуждающимися в опеке (попечительстве), проживающим в государственных медико-социальных учреждениях (далее – недееспособные подопечные), в интернатных и медико-социальных государственных учреждениях, пенсии и пособия зачисляются на банковские счета, открываемые в уполномоченной организации по выдаче пенсий и пособий.</w:t>
      </w:r>
      <w:r>
        <w:br/>
      </w:r>
      <w:r>
        <w:rPr>
          <w:rFonts w:ascii="Times New Roman"/>
          <w:b w:val="false"/>
          <w:i w:val="false"/>
          <w:color w:val="000000"/>
          <w:sz w:val="28"/>
        </w:rPr>
        <w:t>
      71. Опекун (попечитель) несет ответственность за правильность и законность расходования получаемых за недееспособных подопечных сумм пенсий или пособий.</w:t>
      </w:r>
    </w:p>
    <w:p>
      <w:pPr>
        <w:spacing w:after="0"/>
        <w:ind w:left="0"/>
        <w:jc w:val="left"/>
      </w:pPr>
      <w:r>
        <w:rPr>
          <w:rFonts w:ascii="Times New Roman"/>
          <w:b/>
          <w:i w:val="false"/>
          <w:color w:val="000000"/>
        </w:rPr>
        <w:t xml:space="preserve"> 9. Порядок восстановления утерянных или пришедших </w:t>
      </w:r>
      <w:r>
        <w:br/>
      </w:r>
      <w:r>
        <w:rPr>
          <w:rFonts w:ascii="Times New Roman"/>
          <w:b/>
          <w:i w:val="false"/>
          <w:color w:val="000000"/>
        </w:rPr>
        <w:t xml:space="preserve">
в негодность дел получателей пенсий и пособий </w:t>
      </w:r>
    </w:p>
    <w:p>
      <w:pPr>
        <w:spacing w:after="0"/>
        <w:ind w:left="0"/>
        <w:jc w:val="both"/>
      </w:pPr>
      <w:r>
        <w:rPr>
          <w:rFonts w:ascii="Times New Roman"/>
          <w:b w:val="false"/>
          <w:i w:val="false"/>
          <w:color w:val="000000"/>
          <w:sz w:val="28"/>
        </w:rPr>
        <w:t>      72. Дубликаты утерянных или пришедших в негодность дел (при пожаре, наводнении и других случаях) получателей пенсий или пособий формируются отделением Центра на основании акта об утере (отсутствии дела), выписки из протокола решения комиссий по назначению пенсии и (или) журнала регистрации заявлений граждан на назначение пенсий или пособия, и (или) электронного архива дел. Отделение Центра может запрашивать у граждан документы, предусмотренные пунктами 4-9 настоящих Правил, а также другие документы, подтверждающие факт и условия назначения пенсии или пособия.</w:t>
      </w:r>
      <w:r>
        <w:br/>
      </w:r>
      <w:r>
        <w:rPr>
          <w:rFonts w:ascii="Times New Roman"/>
          <w:b w:val="false"/>
          <w:i w:val="false"/>
          <w:color w:val="000000"/>
          <w:sz w:val="28"/>
        </w:rPr>
        <w:t>
      Подготовка отделением Центра электронных проектов решения (решений) и его (их) утверждение уполномоченным органом производятся в соответствии с пунктами 11, 12 настоящих Правил.</w:t>
      </w:r>
      <w:r>
        <w:br/>
      </w:r>
      <w:r>
        <w:rPr>
          <w:rFonts w:ascii="Times New Roman"/>
          <w:b w:val="false"/>
          <w:i w:val="false"/>
          <w:color w:val="000000"/>
          <w:sz w:val="28"/>
        </w:rPr>
        <w:t>
      73. При невозможности получения документа, т.е. отсутствии порядка регистрации того или иного факта (протокола или книги регистрации о назначении пенсий или пособия) либо несоблюдении порядка регистрации факта и невозможности прибегнуть к нему в данных условиях, когда документы, подтверждающие факт, имеются, однако в них допущены ошибки или неточности, лишающие документ доказательственного значения, исправить которые невозможно, требуемые юридические факты подтверждаются через судебные органы.</w:t>
      </w:r>
      <w:r>
        <w:br/>
      </w:r>
      <w:r>
        <w:rPr>
          <w:rFonts w:ascii="Times New Roman"/>
          <w:b w:val="false"/>
          <w:i w:val="false"/>
          <w:color w:val="000000"/>
          <w:sz w:val="28"/>
        </w:rPr>
        <w:t>
      74. В правом верхнем углу на обложке восстановленного дубликата дела получателя пенсии или пособия проставляется отметка «Дубликат».</w:t>
      </w:r>
      <w:r>
        <w:br/>
      </w:r>
      <w:r>
        <w:rPr>
          <w:rFonts w:ascii="Times New Roman"/>
          <w:b w:val="false"/>
          <w:i w:val="false"/>
          <w:color w:val="000000"/>
          <w:sz w:val="28"/>
        </w:rPr>
        <w:t>
      75. В случае утери удостоверения, по заявлению получателя отделение Центра выписывает дубликат. В правом верхнем углу проставляется отметка «Дубликат».</w:t>
      </w:r>
      <w:r>
        <w:br/>
      </w:r>
      <w:r>
        <w:rPr>
          <w:rFonts w:ascii="Times New Roman"/>
          <w:b w:val="false"/>
          <w:i w:val="false"/>
          <w:color w:val="000000"/>
          <w:sz w:val="28"/>
        </w:rPr>
        <w:t>
      При выдаче дубликата производится соответствующая запись в журнале регистрации удостоверений.</w:t>
      </w:r>
    </w:p>
    <w:p>
      <w:pPr>
        <w:spacing w:after="0"/>
        <w:ind w:left="0"/>
        <w:jc w:val="left"/>
      </w:pPr>
      <w:r>
        <w:rPr>
          <w:rFonts w:ascii="Times New Roman"/>
          <w:b/>
          <w:i w:val="false"/>
          <w:color w:val="000000"/>
        </w:rPr>
        <w:t xml:space="preserve"> 10. Порядок учета, передачи и хранения дел в архиве</w:t>
      </w:r>
    </w:p>
    <w:p>
      <w:pPr>
        <w:spacing w:after="0"/>
        <w:ind w:left="0"/>
        <w:jc w:val="both"/>
      </w:pPr>
      <w:r>
        <w:rPr>
          <w:rFonts w:ascii="Times New Roman"/>
          <w:b w:val="false"/>
          <w:i w:val="false"/>
          <w:color w:val="000000"/>
          <w:sz w:val="28"/>
        </w:rPr>
        <w:t>      76. Дела, по которым осуществляется выплата пенсий или пособий (действующие дела), хранятся в архиве действующих дел.</w:t>
      </w:r>
      <w:r>
        <w:br/>
      </w:r>
      <w:r>
        <w:rPr>
          <w:rFonts w:ascii="Times New Roman"/>
          <w:b w:val="false"/>
          <w:i w:val="false"/>
          <w:color w:val="000000"/>
          <w:sz w:val="28"/>
        </w:rPr>
        <w:t>
      77. Документы, представленные для назначения пенсии или пособия, приобщаются к делу и хранятся в нем в течение всего срока его хранения. В случае, когда приобщенные к делу документы требуются для ведения уголовного процесса, и при наличии постановления о возбуждении уголовного дела, документы могут быть представлены по запросу официальных лиц на основании постановления о выемке документов, а снятые (сканированные) их копии хранятся до истечения срока хранения дела. При производстве выемки запрашиваемая сторона должна ограничиваться изъятием только тех документов, которые могут иметь отношение к делу.</w:t>
      </w:r>
      <w:r>
        <w:br/>
      </w:r>
      <w:r>
        <w:rPr>
          <w:rFonts w:ascii="Times New Roman"/>
          <w:b w:val="false"/>
          <w:i w:val="false"/>
          <w:color w:val="000000"/>
          <w:sz w:val="28"/>
        </w:rPr>
        <w:t>
      78. Дела, по которым приостановлены выплаты пенсии или пособия, хранятся отдельно от действующих дел с отметкой «На контроле» до обращения самого получателя или членов семьи. По истечении шести месяцев дело снимается с учета с указанием даты и суммы последней выплаты и сдается в архив отделения Центра. По приостановленным делам на срок более шести месяцев выплата пенсий или пособий отделением Центра возобновляется по решению о назначении пенсии или пособия уполномоченного органа.</w:t>
      </w:r>
      <w:r>
        <w:br/>
      </w:r>
      <w:r>
        <w:rPr>
          <w:rFonts w:ascii="Times New Roman"/>
          <w:b w:val="false"/>
          <w:i w:val="false"/>
          <w:color w:val="000000"/>
          <w:sz w:val="28"/>
        </w:rPr>
        <w:t>
      79. Выдача действующих дел производится строго по контрольной карточке под роспись в журнале по учету движения и хранения дел.</w:t>
      </w:r>
      <w:r>
        <w:br/>
      </w:r>
      <w:r>
        <w:rPr>
          <w:rFonts w:ascii="Times New Roman"/>
          <w:b w:val="false"/>
          <w:i w:val="false"/>
          <w:color w:val="000000"/>
          <w:sz w:val="28"/>
        </w:rPr>
        <w:t>
      При выдаче действующего дела на его место ставится контрольная карточка, при возвращении контрольная карточка вкладывается в дело. При перемещении получателя с одного обслуживаемого участка на другой прием и передача дел между работниками отделения Центра производятся по журналу с подписью передающего и принимающего. При полной передаче участка другому работнику отделения Центра для обслуживания составляется акт приема-передачи дел. Ввод данных в ЦБД работники производят строго по закрепленным участкам по конфиденциально присвоенному им паролю.</w:t>
      </w:r>
      <w:r>
        <w:br/>
      </w:r>
      <w:r>
        <w:rPr>
          <w:rFonts w:ascii="Times New Roman"/>
          <w:b w:val="false"/>
          <w:i w:val="false"/>
          <w:color w:val="000000"/>
          <w:sz w:val="28"/>
        </w:rPr>
        <w:t>
      80. Отделение Центра ежегодно производит инвентаризацию состоящих (действующих) на учете дел получателей пенсий и пособий, в ходе которой сверяются наличие и соответствие данных дела получателя пенсий или пособия с данными ЦБД, сформированными на момент инвентаризации.</w:t>
      </w:r>
      <w:r>
        <w:br/>
      </w:r>
      <w:r>
        <w:rPr>
          <w:rFonts w:ascii="Times New Roman"/>
          <w:b w:val="false"/>
          <w:i w:val="false"/>
          <w:color w:val="000000"/>
          <w:sz w:val="28"/>
        </w:rPr>
        <w:t xml:space="preserve">
      Проверяются наличие документов в действующем деле, правильность заполнения анкетных данных получателей (фамилия, имя, отчество (при наличии), дата рождения, адрес проживания, ежемесячный размер пенсии или пособия, размер удержания, сроки выплаты). </w:t>
      </w:r>
      <w:r>
        <w:br/>
      </w:r>
      <w:r>
        <w:rPr>
          <w:rFonts w:ascii="Times New Roman"/>
          <w:b w:val="false"/>
          <w:i w:val="false"/>
          <w:color w:val="000000"/>
          <w:sz w:val="28"/>
        </w:rPr>
        <w:t>
      Для проведения инвентаризации приказом филиала Центра создается комиссия из работников отделения Центра с участием работников филиала Центра. На основании протокола по результатам проведения инвентаризации действующих дел, филиалом Центра рассматривается качество проведения отделением Центра инвентаризации.</w:t>
      </w:r>
      <w:r>
        <w:br/>
      </w:r>
      <w:r>
        <w:rPr>
          <w:rFonts w:ascii="Times New Roman"/>
          <w:b w:val="false"/>
          <w:i w:val="false"/>
          <w:color w:val="000000"/>
          <w:sz w:val="28"/>
        </w:rPr>
        <w:t>
      81. В случаях смерти, выезда получателя за пределы Республики Казахстан или прекращения ему выплаты по другим причинам, отделение Центра производит закрытие дела и передает его в архив.</w:t>
      </w:r>
      <w:r>
        <w:br/>
      </w:r>
      <w:r>
        <w:rPr>
          <w:rFonts w:ascii="Times New Roman"/>
          <w:b w:val="false"/>
          <w:i w:val="false"/>
          <w:color w:val="000000"/>
          <w:sz w:val="28"/>
        </w:rPr>
        <w:t>
      82. При закрытии электронной карточки учета выплаты пенсии или пособий в связи со смертью, выездом получателя или по другим причинам отделением Центра в деле получателя производится отметка о снятии с учета с указанием причины, даты и заверяется подписью начальника отделения Центра и оттиском штампа. При архивации дела постранично на справке о доходах и трудовой книжке, в справке об инвалидности умершего получателя проставляется отметка «УМЕР».</w:t>
      </w:r>
      <w:r>
        <w:br/>
      </w:r>
      <w:r>
        <w:rPr>
          <w:rFonts w:ascii="Times New Roman"/>
          <w:b w:val="false"/>
          <w:i w:val="false"/>
          <w:color w:val="000000"/>
          <w:sz w:val="28"/>
        </w:rPr>
        <w:t>
      Из ЦБД закрытая электронная карточка получателя перемещается на хранение и электронный архив.</w:t>
      </w:r>
      <w:r>
        <w:br/>
      </w:r>
      <w:r>
        <w:rPr>
          <w:rFonts w:ascii="Times New Roman"/>
          <w:b w:val="false"/>
          <w:i w:val="false"/>
          <w:color w:val="000000"/>
          <w:sz w:val="28"/>
        </w:rPr>
        <w:t>
      83. Передача архивных дел производится по списку, а работник архива отделения Центра при приеме архивного дела проверяет дату прекращения выплаты, указанную в ЦБД, наличие в деле отметки «УМЕР» постранично в справках о доходе, трудовой книжке, справке об инвалидности.</w:t>
      </w:r>
      <w:r>
        <w:br/>
      </w:r>
      <w:r>
        <w:rPr>
          <w:rFonts w:ascii="Times New Roman"/>
          <w:b w:val="false"/>
          <w:i w:val="false"/>
          <w:color w:val="000000"/>
          <w:sz w:val="28"/>
        </w:rPr>
        <w:t>
      84. Архивные дела получателей пенсий и пособий до истечения срока их хранения могут высылаться по запросу уполномоченных органов других стран, а электронный вариант высылаемого архивного дела переводится в электронный архив.</w:t>
      </w:r>
      <w:r>
        <w:br/>
      </w:r>
      <w:r>
        <w:rPr>
          <w:rFonts w:ascii="Times New Roman"/>
          <w:b w:val="false"/>
          <w:i w:val="false"/>
          <w:color w:val="000000"/>
          <w:sz w:val="28"/>
        </w:rPr>
        <w:t>
      85. Архивные дела хранятся в течение десяти лет по алфавиту и годам закрытия дел, по истечении срока хранения уничтожаются по акту, а электронный вариант действующих дел, назначенных с 1 января 1998 года и созданных через программу Центра «Ретроконверсия» и «Е-Макет», хранится постоянно.</w:t>
      </w:r>
      <w:r>
        <w:br/>
      </w:r>
      <w:r>
        <w:rPr>
          <w:rFonts w:ascii="Times New Roman"/>
          <w:b w:val="false"/>
          <w:i w:val="false"/>
          <w:color w:val="000000"/>
          <w:sz w:val="28"/>
        </w:rPr>
        <w:t xml:space="preserve">
      86. При уничтожении архивных дел, по которым истек срок хранения, областным филиалом издается приказ об образовании комиссии по уничтожению дел, в состав которой включаются представители уполномоченного органа (по согласованию), архива (по согласованию), работники филиала и отделения Центра. </w:t>
      </w:r>
      <w:r>
        <w:br/>
      </w:r>
      <w:r>
        <w:rPr>
          <w:rFonts w:ascii="Times New Roman"/>
          <w:b w:val="false"/>
          <w:i w:val="false"/>
          <w:color w:val="000000"/>
          <w:sz w:val="28"/>
        </w:rPr>
        <w:t xml:space="preserve">
      Списки уничтожаемых дел сверяются с данными последней инвентаризации архивных дел, где указывается дата уничтожения. </w:t>
      </w:r>
    </w:p>
    <w:p>
      <w:pPr>
        <w:spacing w:after="0"/>
        <w:ind w:left="0"/>
        <w:jc w:val="both"/>
      </w:pPr>
      <w:r>
        <w:rPr>
          <w:rFonts w:ascii="Times New Roman"/>
          <w:b w:val="false"/>
          <w:i w:val="false"/>
          <w:color w:val="000000"/>
          <w:sz w:val="28"/>
        </w:rPr>
        <w:t xml:space="preserve">Приложение 1 к Правилам      </w:t>
      </w:r>
      <w:r>
        <w:br/>
      </w:r>
      <w:r>
        <w:rPr>
          <w:rFonts w:ascii="Times New Roman"/>
          <w:b w:val="false"/>
          <w:i w:val="false"/>
          <w:color w:val="000000"/>
          <w:sz w:val="28"/>
        </w:rPr>
        <w:t>
предоставления государственной базовой</w:t>
      </w:r>
      <w:r>
        <w:br/>
      </w:r>
      <w:r>
        <w:rPr>
          <w:rFonts w:ascii="Times New Roman"/>
          <w:b w:val="false"/>
          <w:i w:val="false"/>
          <w:color w:val="000000"/>
          <w:sz w:val="28"/>
        </w:rPr>
        <w:t xml:space="preserve">
пенсионной выплаты за счет бюджетных </w:t>
      </w:r>
      <w:r>
        <w:br/>
      </w:r>
      <w:r>
        <w:rPr>
          <w:rFonts w:ascii="Times New Roman"/>
          <w:b w:val="false"/>
          <w:i w:val="false"/>
          <w:color w:val="000000"/>
          <w:sz w:val="28"/>
        </w:rPr>
        <w:t xml:space="preserve">
средств, а также назначения и    </w:t>
      </w:r>
      <w:r>
        <w:br/>
      </w:r>
      <w:r>
        <w:rPr>
          <w:rFonts w:ascii="Times New Roman"/>
          <w:b w:val="false"/>
          <w:i w:val="false"/>
          <w:color w:val="000000"/>
          <w:sz w:val="28"/>
        </w:rPr>
        <w:t xml:space="preserve">
осуществления пенсионных выплат,  </w:t>
      </w:r>
      <w:r>
        <w:br/>
      </w:r>
      <w:r>
        <w:rPr>
          <w:rFonts w:ascii="Times New Roman"/>
          <w:b w:val="false"/>
          <w:i w:val="false"/>
          <w:color w:val="000000"/>
          <w:sz w:val="28"/>
        </w:rPr>
        <w:t xml:space="preserve">
государственных базовых социальных </w:t>
      </w:r>
      <w:r>
        <w:br/>
      </w:r>
      <w:r>
        <w:rPr>
          <w:rFonts w:ascii="Times New Roman"/>
          <w:b w:val="false"/>
          <w:i w:val="false"/>
          <w:color w:val="000000"/>
          <w:sz w:val="28"/>
        </w:rPr>
        <w:t xml:space="preserve">
пособий по инвалидности, по случаю </w:t>
      </w:r>
      <w:r>
        <w:br/>
      </w:r>
      <w:r>
        <w:rPr>
          <w:rFonts w:ascii="Times New Roman"/>
          <w:b w:val="false"/>
          <w:i w:val="false"/>
          <w:color w:val="000000"/>
          <w:sz w:val="28"/>
        </w:rPr>
        <w:t xml:space="preserve">
потери кормильца и по возрасту, </w:t>
      </w:r>
      <w:r>
        <w:br/>
      </w:r>
      <w:r>
        <w:rPr>
          <w:rFonts w:ascii="Times New Roman"/>
          <w:b w:val="false"/>
          <w:i w:val="false"/>
          <w:color w:val="000000"/>
          <w:sz w:val="28"/>
        </w:rPr>
        <w:t xml:space="preserve">
государственных специальных пособий </w:t>
      </w:r>
      <w:r>
        <w:br/>
      </w:r>
      <w:r>
        <w:rPr>
          <w:rFonts w:ascii="Times New Roman"/>
          <w:b w:val="false"/>
          <w:i w:val="false"/>
          <w:color w:val="000000"/>
          <w:sz w:val="28"/>
        </w:rPr>
        <w:t xml:space="preserve">
из уполномоченной организации   </w:t>
      </w:r>
    </w:p>
    <w:p>
      <w:pPr>
        <w:spacing w:after="0"/>
        <w:ind w:left="0"/>
        <w:jc w:val="both"/>
      </w:pPr>
      <w:r>
        <w:rPr>
          <w:rFonts w:ascii="Times New Roman"/>
          <w:b w:val="false"/>
          <w:i w:val="false"/>
          <w:color w:val="000000"/>
          <w:sz w:val="28"/>
        </w:rPr>
        <w:t>Код района ________________________</w:t>
      </w:r>
      <w:r>
        <w:br/>
      </w:r>
      <w:r>
        <w:rPr>
          <w:rFonts w:ascii="Times New Roman"/>
          <w:b w:val="false"/>
          <w:i w:val="false"/>
          <w:color w:val="000000"/>
          <w:sz w:val="28"/>
        </w:rPr>
        <w:t xml:space="preserve">
Республика Казахстан </w:t>
      </w:r>
      <w:r>
        <w:br/>
      </w:r>
      <w:r>
        <w:rPr>
          <w:rFonts w:ascii="Times New Roman"/>
          <w:b w:val="false"/>
          <w:i w:val="false"/>
          <w:color w:val="000000"/>
          <w:sz w:val="28"/>
        </w:rPr>
        <w:t>
Департамент по контролю и социальной защите</w:t>
      </w:r>
      <w:r>
        <w:br/>
      </w:r>
      <w:r>
        <w:rPr>
          <w:rFonts w:ascii="Times New Roman"/>
          <w:b w:val="false"/>
          <w:i w:val="false"/>
          <w:color w:val="000000"/>
          <w:sz w:val="28"/>
        </w:rPr>
        <w:t>
по _____________________ области (городу)</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От гражданина (ки) _________________________________</w:t>
      </w:r>
      <w:r>
        <w:br/>
      </w:r>
      <w:r>
        <w:rPr>
          <w:rFonts w:ascii="Times New Roman"/>
          <w:b w:val="false"/>
          <w:i w:val="false"/>
          <w:color w:val="000000"/>
          <w:sz w:val="28"/>
        </w:rPr>
        <w:t>
                       (Ф.И.О. заявителя)</w:t>
      </w:r>
      <w:r>
        <w:br/>
      </w:r>
      <w:r>
        <w:rPr>
          <w:rFonts w:ascii="Times New Roman"/>
          <w:b w:val="false"/>
          <w:i w:val="false"/>
          <w:color w:val="000000"/>
          <w:sz w:val="28"/>
        </w:rPr>
        <w:t>
Дата рождения: «____» ________ г.</w:t>
      </w:r>
      <w:r>
        <w:br/>
      </w:r>
      <w:r>
        <w:rPr>
          <w:rFonts w:ascii="Times New Roman"/>
          <w:b w:val="false"/>
          <w:i w:val="false"/>
          <w:color w:val="000000"/>
          <w:sz w:val="28"/>
        </w:rPr>
        <w:t>
ИИН: ________________________</w:t>
      </w:r>
      <w:r>
        <w:br/>
      </w:r>
      <w:r>
        <w:rPr>
          <w:rFonts w:ascii="Times New Roman"/>
          <w:b w:val="false"/>
          <w:i w:val="false"/>
          <w:color w:val="000000"/>
          <w:sz w:val="28"/>
        </w:rPr>
        <w:t>
Вид документа удостоверяющего личность: ________________</w:t>
      </w:r>
      <w:r>
        <w:br/>
      </w:r>
      <w:r>
        <w:rPr>
          <w:rFonts w:ascii="Times New Roman"/>
          <w:b w:val="false"/>
          <w:i w:val="false"/>
          <w:color w:val="000000"/>
          <w:sz w:val="28"/>
        </w:rPr>
        <w:t>
Серия документа: ____ номер документа: ____ кем выдан:____________</w:t>
      </w:r>
      <w:r>
        <w:br/>
      </w:r>
      <w:r>
        <w:rPr>
          <w:rFonts w:ascii="Times New Roman"/>
          <w:b w:val="false"/>
          <w:i w:val="false"/>
          <w:color w:val="000000"/>
          <w:sz w:val="28"/>
        </w:rPr>
        <w:t>
Дата выдачи: «____» _____________ ______ г.</w:t>
      </w:r>
      <w:r>
        <w:br/>
      </w:r>
      <w:r>
        <w:rPr>
          <w:rFonts w:ascii="Times New Roman"/>
          <w:b w:val="false"/>
          <w:i w:val="false"/>
          <w:color w:val="000000"/>
          <w:sz w:val="28"/>
        </w:rPr>
        <w:t>
Адрес постоянного местожительства: _____________________</w:t>
      </w:r>
      <w:r>
        <w:br/>
      </w:r>
      <w:r>
        <w:rPr>
          <w:rFonts w:ascii="Times New Roman"/>
          <w:b w:val="false"/>
          <w:i w:val="false"/>
          <w:color w:val="000000"/>
          <w:sz w:val="28"/>
        </w:rPr>
        <w:t>
Область ___________________________________________</w:t>
      </w:r>
      <w:r>
        <w:br/>
      </w:r>
      <w:r>
        <w:rPr>
          <w:rFonts w:ascii="Times New Roman"/>
          <w:b w:val="false"/>
          <w:i w:val="false"/>
          <w:color w:val="000000"/>
          <w:sz w:val="28"/>
        </w:rPr>
        <w:t>
город (район) _________________ село: _________________</w:t>
      </w:r>
      <w:r>
        <w:br/>
      </w:r>
      <w:r>
        <w:rPr>
          <w:rFonts w:ascii="Times New Roman"/>
          <w:b w:val="false"/>
          <w:i w:val="false"/>
          <w:color w:val="000000"/>
          <w:sz w:val="28"/>
        </w:rPr>
        <w:t>
улица (микрорайон)______________ дом ___ квартира ____</w:t>
      </w:r>
      <w:r>
        <w:br/>
      </w:r>
      <w:r>
        <w:rPr>
          <w:rFonts w:ascii="Times New Roman"/>
          <w:b w:val="false"/>
          <w:i w:val="false"/>
          <w:color w:val="000000"/>
          <w:sz w:val="28"/>
        </w:rPr>
        <w:t>
Банковские реквизиты:</w:t>
      </w:r>
      <w:r>
        <w:br/>
      </w:r>
      <w:r>
        <w:rPr>
          <w:rFonts w:ascii="Times New Roman"/>
          <w:b w:val="false"/>
          <w:i w:val="false"/>
          <w:color w:val="000000"/>
          <w:sz w:val="28"/>
        </w:rPr>
        <w:t>
Наименование банка ______________________________________________</w:t>
      </w:r>
      <w:r>
        <w:br/>
      </w:r>
      <w:r>
        <w:rPr>
          <w:rFonts w:ascii="Times New Roman"/>
          <w:b w:val="false"/>
          <w:i w:val="false"/>
          <w:color w:val="000000"/>
          <w:sz w:val="28"/>
        </w:rPr>
        <w:t>
Банковский счет № _______________________</w:t>
      </w:r>
      <w:r>
        <w:br/>
      </w:r>
      <w:r>
        <w:rPr>
          <w:rFonts w:ascii="Times New Roman"/>
          <w:b w:val="false"/>
          <w:i w:val="false"/>
          <w:color w:val="000000"/>
          <w:sz w:val="28"/>
        </w:rPr>
        <w:t>
Тип счета: текущий _________________ картсчет _____________________</w:t>
      </w:r>
      <w:r>
        <w:br/>
      </w:r>
      <w:r>
        <w:rPr>
          <w:rFonts w:ascii="Times New Roman"/>
          <w:b w:val="false"/>
          <w:i w:val="false"/>
          <w:color w:val="000000"/>
          <w:sz w:val="28"/>
        </w:rPr>
        <w:t>
                   (нужное подчеркнуть)</w:t>
      </w:r>
    </w:p>
    <w:p>
      <w:pPr>
        <w:spacing w:after="0"/>
        <w:ind w:left="0"/>
        <w:jc w:val="both"/>
      </w:pPr>
      <w:r>
        <w:rPr>
          <w:rFonts w:ascii="Times New Roman"/>
          <w:b w:val="false"/>
          <w:i w:val="false"/>
          <w:color w:val="000000"/>
          <w:sz w:val="28"/>
        </w:rPr>
        <w:t>Прошу назначить (возобновить) мне</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(пенсию по возрасту, базовую пенсионную выплату; государственное</w:t>
      </w:r>
      <w:r>
        <w:br/>
      </w:r>
      <w:r>
        <w:rPr>
          <w:rFonts w:ascii="Times New Roman"/>
          <w:b w:val="false"/>
          <w:i w:val="false"/>
          <w:color w:val="000000"/>
          <w:sz w:val="28"/>
        </w:rPr>
        <w:t>
базовое социальное пособие: по инвалидности, по случаю потери</w:t>
      </w:r>
      <w:r>
        <w:br/>
      </w:r>
      <w:r>
        <w:rPr>
          <w:rFonts w:ascii="Times New Roman"/>
          <w:b w:val="false"/>
          <w:i w:val="false"/>
          <w:color w:val="000000"/>
          <w:sz w:val="28"/>
        </w:rPr>
        <w:t>
кормильца, по по возрасту, государственное специальное пособие по Списку</w:t>
      </w:r>
      <w:r>
        <w:br/>
      </w:r>
      <w:r>
        <w:rPr>
          <w:rFonts w:ascii="Times New Roman"/>
          <w:b w:val="false"/>
          <w:i w:val="false"/>
          <w:color w:val="000000"/>
          <w:sz w:val="28"/>
        </w:rPr>
        <w:t>
№ 1, № 2 участником социального обязательного страхования являлся/не являлся</w:t>
      </w:r>
      <w:r>
        <w:br/>
      </w:r>
      <w:r>
        <w:rPr>
          <w:rFonts w:ascii="Times New Roman"/>
          <w:b w:val="false"/>
          <w:i w:val="false"/>
          <w:color w:val="000000"/>
          <w:sz w:val="28"/>
        </w:rPr>
        <w:t xml:space="preserve">
умерший кормилец участником социального обязательного страхования: </w:t>
      </w:r>
      <w:r>
        <w:br/>
      </w:r>
      <w:r>
        <w:rPr>
          <w:rFonts w:ascii="Times New Roman"/>
          <w:b w:val="false"/>
          <w:i w:val="false"/>
          <w:color w:val="000000"/>
          <w:sz w:val="28"/>
        </w:rPr>
        <w:t xml:space="preserve">
являлся /не являлся _____________________________________ </w:t>
      </w:r>
      <w:r>
        <w:br/>
      </w:r>
      <w:r>
        <w:rPr>
          <w:rFonts w:ascii="Times New Roman"/>
          <w:b w:val="false"/>
          <w:i w:val="false"/>
          <w:color w:val="000000"/>
          <w:sz w:val="28"/>
        </w:rPr>
        <w:t>
                          (нужное подчеркнуть)</w:t>
      </w:r>
      <w:r>
        <w:br/>
      </w:r>
      <w:r>
        <w:rPr>
          <w:rFonts w:ascii="Times New Roman"/>
          <w:b w:val="false"/>
          <w:i w:val="false"/>
          <w:color w:val="000000"/>
          <w:sz w:val="28"/>
        </w:rPr>
        <w:t>
Примечание:</w:t>
      </w:r>
      <w:r>
        <w:br/>
      </w:r>
      <w:r>
        <w:rPr>
          <w:rFonts w:ascii="Times New Roman"/>
          <w:b w:val="false"/>
          <w:i w:val="false"/>
          <w:color w:val="000000"/>
          <w:sz w:val="28"/>
        </w:rPr>
        <w:t xml:space="preserve">
при заявлении на госсоцпособие указать группу инвалидности или количество иждивенцев. </w:t>
      </w:r>
      <w:r>
        <w:br/>
      </w:r>
      <w:r>
        <w:rPr>
          <w:rFonts w:ascii="Times New Roman"/>
          <w:b w:val="false"/>
          <w:i w:val="false"/>
          <w:color w:val="000000"/>
          <w:sz w:val="28"/>
        </w:rPr>
        <w:t>
Сообщаю, что пенсия или пособие ранее по другим основаниям или от другого ведомства назначалась/не назначалась (ненужное вычеркнуть).</w:t>
      </w:r>
      <w:r>
        <w:br/>
      </w:r>
      <w:r>
        <w:rPr>
          <w:rFonts w:ascii="Times New Roman"/>
          <w:b w:val="false"/>
          <w:i w:val="false"/>
          <w:color w:val="000000"/>
          <w:sz w:val="28"/>
        </w:rPr>
        <w:t>
Имеются дети (умершего) в другой семье: да/нет (ненужное вычеркнуть).</w:t>
      </w:r>
      <w:r>
        <w:br/>
      </w:r>
      <w:r>
        <w:rPr>
          <w:rFonts w:ascii="Times New Roman"/>
          <w:b w:val="false"/>
          <w:i w:val="false"/>
          <w:color w:val="000000"/>
          <w:sz w:val="28"/>
        </w:rPr>
        <w:t>
Поставлен(а) в известность, что при наличии одновременно права на различные государственные пособия имею право получать одно из них по своему выбору в соответствии с действующим законодательством.</w:t>
      </w:r>
      <w:r>
        <w:br/>
      </w:r>
      <w:r>
        <w:rPr>
          <w:rFonts w:ascii="Times New Roman"/>
          <w:b w:val="false"/>
          <w:i w:val="false"/>
          <w:color w:val="000000"/>
          <w:sz w:val="28"/>
        </w:rPr>
        <w:t>
Обо всех изменениях, влекущих изменения размера выплачиваемой пенсии или пособия, а также изменении местожительства (в т.ч. выезд за пределы Республики Казахстан) анкетных данных, банковских реквизитов обязуюсь сообщать в отделение Центра в течение 10 дней.</w:t>
      </w:r>
      <w:r>
        <w:br/>
      </w:r>
      <w:r>
        <w:rPr>
          <w:rFonts w:ascii="Times New Roman"/>
          <w:b w:val="false"/>
          <w:i w:val="false"/>
          <w:color w:val="000000"/>
          <w:sz w:val="28"/>
        </w:rPr>
        <w:t>
Несу правовую ответственность за подлинность представленных в отделение Центра документов.</w:t>
      </w:r>
    </w:p>
    <w:p>
      <w:pPr>
        <w:spacing w:after="0"/>
        <w:ind w:left="0"/>
        <w:jc w:val="both"/>
      </w:pPr>
      <w:r>
        <w:rPr>
          <w:rFonts w:ascii="Times New Roman"/>
          <w:b w:val="false"/>
          <w:i w:val="false"/>
          <w:color w:val="000000"/>
          <w:sz w:val="28"/>
        </w:rPr>
        <w:t>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4646"/>
        <w:gridCol w:w="4957"/>
        <w:gridCol w:w="2154"/>
      </w:tblGrid>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листов в документе</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Даю согласие на сбор и обработку моих персональных данных, необходимых назначения выплаты.</w:t>
      </w:r>
    </w:p>
    <w:p>
      <w:pPr>
        <w:spacing w:after="0"/>
        <w:ind w:left="0"/>
        <w:jc w:val="both"/>
      </w:pPr>
      <w:r>
        <w:rPr>
          <w:rFonts w:ascii="Times New Roman"/>
          <w:b w:val="false"/>
          <w:i w:val="false"/>
          <w:color w:val="000000"/>
          <w:sz w:val="28"/>
        </w:rPr>
        <w:t xml:space="preserve">Контактные данные заявителя: </w:t>
      </w:r>
      <w:r>
        <w:br/>
      </w:r>
      <w:r>
        <w:rPr>
          <w:rFonts w:ascii="Times New Roman"/>
          <w:b w:val="false"/>
          <w:i w:val="false"/>
          <w:color w:val="000000"/>
          <w:sz w:val="28"/>
        </w:rPr>
        <w:t>
телефон __________ мобильный ______________ Е-маil _________________</w:t>
      </w:r>
    </w:p>
    <w:p>
      <w:pPr>
        <w:spacing w:after="0"/>
        <w:ind w:left="0"/>
        <w:jc w:val="both"/>
      </w:pPr>
      <w:r>
        <w:rPr>
          <w:rFonts w:ascii="Times New Roman"/>
          <w:b w:val="false"/>
          <w:i w:val="false"/>
          <w:color w:val="000000"/>
          <w:sz w:val="28"/>
        </w:rPr>
        <w:t>дата подачи заявления: «___» ____ 20 __ г. Подпись заявителя ________</w:t>
      </w:r>
    </w:p>
    <w:p>
      <w:pPr>
        <w:spacing w:after="0"/>
        <w:ind w:left="0"/>
        <w:jc w:val="both"/>
      </w:pPr>
      <w:r>
        <w:rPr>
          <w:rFonts w:ascii="Times New Roman"/>
          <w:b w:val="false"/>
          <w:i w:val="false"/>
          <w:color w:val="000000"/>
          <w:sz w:val="28"/>
        </w:rPr>
        <w:t>Заявление гр.____________________________________</w:t>
      </w:r>
      <w:r>
        <w:br/>
      </w:r>
      <w:r>
        <w:rPr>
          <w:rFonts w:ascii="Times New Roman"/>
          <w:b w:val="false"/>
          <w:i w:val="false"/>
          <w:color w:val="000000"/>
          <w:sz w:val="28"/>
        </w:rPr>
        <w:t>
зарегистрировано за № ___ Дата принятия документов</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(линия отреза)</w:t>
      </w:r>
    </w:p>
    <w:p>
      <w:pPr>
        <w:spacing w:after="0"/>
        <w:ind w:left="0"/>
        <w:jc w:val="both"/>
      </w:pPr>
      <w:r>
        <w:rPr>
          <w:rFonts w:ascii="Times New Roman"/>
          <w:b w:val="false"/>
          <w:i w:val="false"/>
          <w:color w:val="000000"/>
          <w:sz w:val="28"/>
        </w:rPr>
        <w:t xml:space="preserve">Заявление от _________________ с прилагаемыми документами принято, дата регистрации заявления: « ___ » ___________ 20 __ г. </w:t>
      </w:r>
      <w:r>
        <w:br/>
      </w:r>
      <w:r>
        <w:rPr>
          <w:rFonts w:ascii="Times New Roman"/>
          <w:b w:val="false"/>
          <w:i w:val="false"/>
          <w:color w:val="000000"/>
          <w:sz w:val="28"/>
        </w:rPr>
        <w:t>
(дата получения услуги (10 (десять) рабочих дней со дня регистрации заявления в отделении Центра): « __ » _________ 20 ___ г.</w:t>
      </w:r>
      <w:r>
        <w:br/>
      </w:r>
      <w:r>
        <w:rPr>
          <w:rFonts w:ascii="Times New Roman"/>
          <w:b w:val="false"/>
          <w:i w:val="false"/>
          <w:color w:val="000000"/>
          <w:sz w:val="28"/>
        </w:rPr>
        <w:t>
      В случаях выявления отсутствия документа (документов), необходимого для назначения пенсии или пособия, срок оказания государственной услуги продлевается в соответствии с действующим законодательством</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Ф.И.О., должность и роспись принявшего документы.</w:t>
      </w:r>
      <w:r>
        <w:br/>
      </w:r>
      <w:r>
        <w:rPr>
          <w:rFonts w:ascii="Times New Roman"/>
          <w:b w:val="false"/>
          <w:i w:val="false"/>
          <w:color w:val="000000"/>
          <w:sz w:val="28"/>
        </w:rPr>
        <w:t>
      Обо всех изменениях, влекущих изменение размера выплачиваемых пенсии или пособия, а также изменении местожительства (в т.ч. выезд за пределы Республики Казахстан), анкетных данных, банковских реквизитов обязуюсь сообщить в отделение Центра.</w:t>
      </w:r>
      <w:r>
        <w:br/>
      </w:r>
      <w:r>
        <w:rPr>
          <w:rFonts w:ascii="Times New Roman"/>
          <w:b w:val="false"/>
          <w:i w:val="false"/>
          <w:color w:val="000000"/>
          <w:sz w:val="28"/>
        </w:rPr>
        <w:t>
      Предупрежден(а) об ответственности за представление недостоверных сведений и поддельных документов</w:t>
      </w:r>
      <w:r>
        <w:br/>
      </w:r>
      <w:r>
        <w:rPr>
          <w:rFonts w:ascii="Times New Roman"/>
          <w:b w:val="false"/>
          <w:i w:val="false"/>
          <w:color w:val="000000"/>
          <w:sz w:val="28"/>
        </w:rPr>
        <w:t>
____________________________________</w:t>
      </w:r>
      <w:r>
        <w:br/>
      </w:r>
      <w:r>
        <w:rPr>
          <w:rFonts w:ascii="Times New Roman"/>
          <w:b w:val="false"/>
          <w:i w:val="false"/>
          <w:color w:val="000000"/>
          <w:sz w:val="28"/>
        </w:rPr>
        <w:t>
      Ф.И.О. заявителя и подпись. 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Приложение 2 к Правилам      </w:t>
      </w:r>
      <w:r>
        <w:br/>
      </w:r>
      <w:r>
        <w:rPr>
          <w:rFonts w:ascii="Times New Roman"/>
          <w:b w:val="false"/>
          <w:i w:val="false"/>
          <w:color w:val="000000"/>
          <w:sz w:val="28"/>
        </w:rPr>
        <w:t>
предоставления государственной базовой</w:t>
      </w:r>
      <w:r>
        <w:br/>
      </w:r>
      <w:r>
        <w:rPr>
          <w:rFonts w:ascii="Times New Roman"/>
          <w:b w:val="false"/>
          <w:i w:val="false"/>
          <w:color w:val="000000"/>
          <w:sz w:val="28"/>
        </w:rPr>
        <w:t xml:space="preserve">
пенсионной выплаты за счет бюджетных </w:t>
      </w:r>
      <w:r>
        <w:br/>
      </w:r>
      <w:r>
        <w:rPr>
          <w:rFonts w:ascii="Times New Roman"/>
          <w:b w:val="false"/>
          <w:i w:val="false"/>
          <w:color w:val="000000"/>
          <w:sz w:val="28"/>
        </w:rPr>
        <w:t xml:space="preserve">
средств, а также назначения и    </w:t>
      </w:r>
      <w:r>
        <w:br/>
      </w:r>
      <w:r>
        <w:rPr>
          <w:rFonts w:ascii="Times New Roman"/>
          <w:b w:val="false"/>
          <w:i w:val="false"/>
          <w:color w:val="000000"/>
          <w:sz w:val="28"/>
        </w:rPr>
        <w:t xml:space="preserve">
осуществления пенсионных выплат,  </w:t>
      </w:r>
      <w:r>
        <w:br/>
      </w:r>
      <w:r>
        <w:rPr>
          <w:rFonts w:ascii="Times New Roman"/>
          <w:b w:val="false"/>
          <w:i w:val="false"/>
          <w:color w:val="000000"/>
          <w:sz w:val="28"/>
        </w:rPr>
        <w:t xml:space="preserve">
государственных базовых социальных </w:t>
      </w:r>
      <w:r>
        <w:br/>
      </w:r>
      <w:r>
        <w:rPr>
          <w:rFonts w:ascii="Times New Roman"/>
          <w:b w:val="false"/>
          <w:i w:val="false"/>
          <w:color w:val="000000"/>
          <w:sz w:val="28"/>
        </w:rPr>
        <w:t xml:space="preserve">
пособий по инвалидности, по случаю </w:t>
      </w:r>
      <w:r>
        <w:br/>
      </w:r>
      <w:r>
        <w:rPr>
          <w:rFonts w:ascii="Times New Roman"/>
          <w:b w:val="false"/>
          <w:i w:val="false"/>
          <w:color w:val="000000"/>
          <w:sz w:val="28"/>
        </w:rPr>
        <w:t xml:space="preserve">
потери кормильца и по возрасту, </w:t>
      </w:r>
      <w:r>
        <w:br/>
      </w:r>
      <w:r>
        <w:rPr>
          <w:rFonts w:ascii="Times New Roman"/>
          <w:b w:val="false"/>
          <w:i w:val="false"/>
          <w:color w:val="000000"/>
          <w:sz w:val="28"/>
        </w:rPr>
        <w:t xml:space="preserve">
государственных специальных пособий </w:t>
      </w:r>
      <w:r>
        <w:br/>
      </w:r>
      <w:r>
        <w:rPr>
          <w:rFonts w:ascii="Times New Roman"/>
          <w:b w:val="false"/>
          <w:i w:val="false"/>
          <w:color w:val="000000"/>
          <w:sz w:val="28"/>
        </w:rPr>
        <w:t xml:space="preserve">
из уполномоченной организации   </w:t>
      </w:r>
    </w:p>
    <w:p>
      <w:pPr>
        <w:spacing w:after="0"/>
        <w:ind w:left="0"/>
        <w:jc w:val="both"/>
      </w:pPr>
      <w:r>
        <w:rPr>
          <w:rFonts w:ascii="Times New Roman"/>
          <w:b w:val="false"/>
          <w:i w:val="false"/>
          <w:color w:val="000000"/>
          <w:sz w:val="28"/>
        </w:rPr>
        <w:t>Место штампа</w:t>
      </w:r>
    </w:p>
    <w:p>
      <w:pPr>
        <w:spacing w:after="0"/>
        <w:ind w:left="0"/>
        <w:jc w:val="both"/>
      </w:pPr>
      <w:r>
        <w:rPr>
          <w:rFonts w:ascii="Times New Roman"/>
          <w:b w:val="false"/>
          <w:i/>
          <w:color w:val="000000"/>
          <w:sz w:val="28"/>
        </w:rPr>
        <w:t xml:space="preserve">исх. № ____ от «__» _______ 20 _ г. </w:t>
      </w:r>
    </w:p>
    <w:p>
      <w:pPr>
        <w:spacing w:after="0"/>
        <w:ind w:left="0"/>
        <w:jc w:val="left"/>
      </w:pPr>
      <w:r>
        <w:rPr>
          <w:rFonts w:ascii="Times New Roman"/>
          <w:b/>
          <w:i w:val="false"/>
          <w:color w:val="000000"/>
        </w:rPr>
        <w:t xml:space="preserve"> СПРАВКА </w:t>
      </w:r>
      <w:r>
        <w:br/>
      </w:r>
      <w:r>
        <w:rPr>
          <w:rFonts w:ascii="Times New Roman"/>
          <w:b/>
          <w:i w:val="false"/>
          <w:color w:val="000000"/>
        </w:rPr>
        <w:t xml:space="preserve">
о суммах дохода, выплаченных физическому лицу и </w:t>
      </w:r>
      <w:r>
        <w:br/>
      </w:r>
      <w:r>
        <w:rPr>
          <w:rFonts w:ascii="Times New Roman"/>
          <w:b/>
          <w:i w:val="false"/>
          <w:color w:val="000000"/>
        </w:rPr>
        <w:t>
осуществленных с дохода обязательных пенсионных взносов</w:t>
      </w:r>
    </w:p>
    <w:p>
      <w:pPr>
        <w:spacing w:after="0"/>
        <w:ind w:left="0"/>
        <w:jc w:val="both"/>
      </w:pPr>
      <w:r>
        <w:rPr>
          <w:rFonts w:ascii="Times New Roman"/>
          <w:b/>
          <w:i w:val="false"/>
          <w:color w:val="000000"/>
          <w:sz w:val="28"/>
        </w:rPr>
        <w:t xml:space="preserve">с _____ ________________ г. по ______ ___________ г. </w:t>
      </w:r>
    </w:p>
    <w:p>
      <w:pPr>
        <w:spacing w:after="0"/>
        <w:ind w:left="0"/>
        <w:jc w:val="both"/>
      </w:pPr>
      <w:r>
        <w:rPr>
          <w:rFonts w:ascii="Times New Roman"/>
          <w:b w:val="false"/>
          <w:i w:val="false"/>
          <w:color w:val="000000"/>
          <w:sz w:val="28"/>
        </w:rPr>
        <w:t xml:space="preserve">          _ _ _ _ _ _ _ _ _ _ _ _ _ _ _ </w:t>
      </w:r>
      <w:r>
        <w:br/>
      </w:r>
      <w:r>
        <w:rPr>
          <w:rFonts w:ascii="Times New Roman"/>
          <w:b w:val="false"/>
          <w:i w:val="false"/>
          <w:color w:val="000000"/>
          <w:sz w:val="28"/>
        </w:rPr>
        <w:t xml:space="preserve">
Фамилия  |_|_|_|_|_|_|_|_|_|_|_|_|_|_|_| </w:t>
      </w:r>
      <w:r>
        <w:br/>
      </w:r>
      <w:r>
        <w:rPr>
          <w:rFonts w:ascii="Times New Roman"/>
          <w:b w:val="false"/>
          <w:i w:val="false"/>
          <w:color w:val="000000"/>
          <w:sz w:val="28"/>
        </w:rPr>
        <w:t xml:space="preserve">
Имя      |_|_|_|_|_|_|_|_|_|_|_|_|_|_|_| </w:t>
      </w:r>
      <w:r>
        <w:br/>
      </w:r>
      <w:r>
        <w:rPr>
          <w:rFonts w:ascii="Times New Roman"/>
          <w:b w:val="false"/>
          <w:i w:val="false"/>
          <w:color w:val="000000"/>
          <w:sz w:val="28"/>
        </w:rPr>
        <w:t>
Отчество |_|_|_|_|_|_|_|_|_|_|_|_|_|_|_|</w:t>
      </w:r>
      <w:r>
        <w:br/>
      </w:r>
      <w:r>
        <w:rPr>
          <w:rFonts w:ascii="Times New Roman"/>
          <w:b w:val="false"/>
          <w:i w:val="false"/>
          <w:color w:val="000000"/>
          <w:sz w:val="28"/>
        </w:rPr>
        <w:t>
            (при наличии)</w:t>
      </w:r>
    </w:p>
    <w:p>
      <w:pPr>
        <w:spacing w:after="0"/>
        <w:ind w:left="0"/>
        <w:jc w:val="both"/>
      </w:pPr>
      <w:r>
        <w:rPr>
          <w:rFonts w:ascii="Times New Roman"/>
          <w:b w:val="false"/>
          <w:i w:val="false"/>
          <w:color w:val="000000"/>
          <w:sz w:val="28"/>
        </w:rPr>
        <w:t>Основание: ___________________________________</w:t>
      </w:r>
      <w:r>
        <w:br/>
      </w:r>
      <w:r>
        <w:rPr>
          <w:rFonts w:ascii="Times New Roman"/>
          <w:b w:val="false"/>
          <w:i w:val="false"/>
          <w:color w:val="000000"/>
          <w:sz w:val="28"/>
        </w:rPr>
        <w:t xml:space="preserve">
      (приказ, личный листок, ведомость по зарплате, табеля и др.) </w:t>
      </w:r>
    </w:p>
    <w:p>
      <w:pPr>
        <w:spacing w:after="0"/>
        <w:ind w:left="0"/>
        <w:jc w:val="both"/>
      </w:pPr>
      <w:r>
        <w:rPr>
          <w:rFonts w:ascii="Times New Roman"/>
          <w:b w:val="false"/>
          <w:i w:val="false"/>
          <w:color w:val="000000"/>
          <w:sz w:val="28"/>
        </w:rPr>
        <w:t xml:space="preserve">Табельный номер вкладчика __________________ </w:t>
      </w:r>
      <w:r>
        <w:br/>
      </w:r>
      <w:r>
        <w:rPr>
          <w:rFonts w:ascii="Times New Roman"/>
          <w:b w:val="false"/>
          <w:i w:val="false"/>
          <w:color w:val="000000"/>
          <w:sz w:val="28"/>
        </w:rPr>
        <w:t>
ИИН ____________________</w:t>
      </w:r>
      <w:r>
        <w:br/>
      </w:r>
      <w:r>
        <w:rPr>
          <w:rFonts w:ascii="Times New Roman"/>
          <w:b w:val="false"/>
          <w:i w:val="false"/>
          <w:color w:val="000000"/>
          <w:sz w:val="28"/>
        </w:rPr>
        <w:t>
БИН и местонахождение организации-плательщика</w:t>
      </w:r>
      <w:r>
        <w:br/>
      </w:r>
      <w:r>
        <w:rPr>
          <w:rFonts w:ascii="Times New Roman"/>
          <w:b w:val="false"/>
          <w:i w:val="false"/>
          <w:color w:val="000000"/>
          <w:sz w:val="28"/>
        </w:rPr>
        <w:t xml:space="preserve">
______________________________________________________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5"/>
        <w:gridCol w:w="1686"/>
        <w:gridCol w:w="1873"/>
        <w:gridCol w:w="1501"/>
        <w:gridCol w:w="1295"/>
        <w:gridCol w:w="3256"/>
        <w:gridCol w:w="1894"/>
      </w:tblGrid>
      <w:tr>
        <w:trPr>
          <w:trHeight w:val="30" w:hRule="atLeast"/>
        </w:trPr>
        <w:tc>
          <w:tcPr>
            <w:tcW w:w="1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r>
              <w:br/>
            </w:r>
            <w:r>
              <w:rPr>
                <w:rFonts w:ascii="Times New Roman"/>
                <w:b w:val="false"/>
                <w:i w:val="false"/>
                <w:color w:val="000000"/>
                <w:sz w:val="20"/>
              </w:rPr>
              <w:t>
</w:t>
            </w:r>
            <w:r>
              <w:rPr>
                <w:rFonts w:ascii="Times New Roman"/>
                <w:b w:val="false"/>
                <w:i w:val="false"/>
                <w:color w:val="000000"/>
                <w:sz w:val="20"/>
              </w:rPr>
              <w:t xml:space="preserve">месяцы </w:t>
            </w:r>
          </w:p>
        </w:tc>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w:t>
            </w:r>
            <w:r>
              <w:rPr>
                <w:rFonts w:ascii="Times New Roman"/>
                <w:b w:val="false"/>
                <w:i w:val="false"/>
                <w:color w:val="000000"/>
                <w:sz w:val="20"/>
              </w:rPr>
              <w:t xml:space="preserve">заработка (дохода)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Обязательные </w:t>
            </w:r>
            <w:r>
              <w:br/>
            </w:r>
            <w:r>
              <w:rPr>
                <w:rFonts w:ascii="Times New Roman"/>
                <w:b w:val="false"/>
                <w:i w:val="false"/>
                <w:color w:val="000000"/>
                <w:sz w:val="20"/>
              </w:rPr>
              <w:t>
</w:t>
            </w:r>
            <w:r>
              <w:rPr>
                <w:rFonts w:ascii="Times New Roman"/>
                <w:b w:val="false"/>
                <w:i w:val="false"/>
                <w:color w:val="000000"/>
                <w:sz w:val="20"/>
              </w:rPr>
              <w:t xml:space="preserve">пенсионные взносы </w:t>
            </w:r>
          </w:p>
        </w:tc>
        <w:tc>
          <w:tcPr>
            <w:tcW w:w="3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перечисления </w:t>
            </w:r>
            <w:r>
              <w:br/>
            </w:r>
            <w:r>
              <w:rPr>
                <w:rFonts w:ascii="Times New Roman"/>
                <w:b w:val="false"/>
                <w:i w:val="false"/>
                <w:color w:val="000000"/>
                <w:sz w:val="20"/>
              </w:rPr>
              <w:t>
</w:t>
            </w:r>
            <w:r>
              <w:rPr>
                <w:rFonts w:ascii="Times New Roman"/>
                <w:b w:val="false"/>
                <w:i w:val="false"/>
                <w:color w:val="000000"/>
                <w:sz w:val="20"/>
              </w:rPr>
              <w:t xml:space="preserve">обязательных пенсионных взносов, № платежного </w:t>
            </w:r>
            <w:r>
              <w:br/>
            </w:r>
            <w:r>
              <w:rPr>
                <w:rFonts w:ascii="Times New Roman"/>
                <w:b w:val="false"/>
                <w:i w:val="false"/>
                <w:color w:val="000000"/>
                <w:sz w:val="20"/>
              </w:rPr>
              <w:t>
</w:t>
            </w:r>
            <w:r>
              <w:rPr>
                <w:rFonts w:ascii="Times New Roman"/>
                <w:b w:val="false"/>
                <w:i w:val="false"/>
                <w:color w:val="000000"/>
                <w:sz w:val="20"/>
              </w:rPr>
              <w:t xml:space="preserve">поручения, </w:t>
            </w:r>
            <w:r>
              <w:br/>
            </w:r>
            <w:r>
              <w:rPr>
                <w:rFonts w:ascii="Times New Roman"/>
                <w:b w:val="false"/>
                <w:i w:val="false"/>
                <w:color w:val="000000"/>
                <w:sz w:val="20"/>
              </w:rPr>
              <w:t>
</w:t>
            </w:r>
            <w:r>
              <w:rPr>
                <w:rFonts w:ascii="Times New Roman"/>
                <w:b w:val="false"/>
                <w:i w:val="false"/>
                <w:color w:val="000000"/>
                <w:sz w:val="20"/>
              </w:rPr>
              <w:t xml:space="preserve">за какой период </w:t>
            </w:r>
            <w:r>
              <w:br/>
            </w:r>
            <w:r>
              <w:rPr>
                <w:rFonts w:ascii="Times New Roman"/>
                <w:b w:val="false"/>
                <w:i w:val="false"/>
                <w:color w:val="000000"/>
                <w:sz w:val="20"/>
              </w:rPr>
              <w:t>
</w:t>
            </w:r>
            <w:r>
              <w:rPr>
                <w:rFonts w:ascii="Times New Roman"/>
                <w:b w:val="false"/>
                <w:i w:val="false"/>
                <w:color w:val="000000"/>
                <w:sz w:val="20"/>
              </w:rPr>
              <w:t xml:space="preserve">перечислено </w:t>
            </w:r>
            <w:r>
              <w:br/>
            </w:r>
            <w:r>
              <w:rPr>
                <w:rFonts w:ascii="Times New Roman"/>
                <w:b w:val="false"/>
                <w:i w:val="false"/>
                <w:color w:val="000000"/>
                <w:sz w:val="20"/>
              </w:rPr>
              <w:t>
</w:t>
            </w:r>
            <w:r>
              <w:rPr>
                <w:rFonts w:ascii="Times New Roman"/>
                <w:b w:val="false"/>
                <w:i w:val="false"/>
                <w:color w:val="000000"/>
                <w:sz w:val="20"/>
              </w:rPr>
              <w:t xml:space="preserve">(указать месяцы) </w:t>
            </w:r>
          </w:p>
        </w:tc>
        <w:tc>
          <w:tcPr>
            <w:tcW w:w="1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Начисленные </w:t>
            </w:r>
            <w:r>
              <w:br/>
            </w:r>
            <w:r>
              <w:rPr>
                <w:rFonts w:ascii="Times New Roman"/>
                <w:b w:val="false"/>
                <w:i w:val="false"/>
                <w:color w:val="000000"/>
                <w:sz w:val="20"/>
              </w:rPr>
              <w:t>
</w:t>
            </w:r>
            <w:r>
              <w:rPr>
                <w:rFonts w:ascii="Times New Roman"/>
                <w:b w:val="false"/>
                <w:i w:val="false"/>
                <w:color w:val="000000"/>
                <w:sz w:val="20"/>
              </w:rPr>
              <w:t xml:space="preserve">суммы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Перечисленные </w:t>
            </w:r>
            <w:r>
              <w:br/>
            </w:r>
            <w:r>
              <w:rPr>
                <w:rFonts w:ascii="Times New Roman"/>
                <w:b w:val="false"/>
                <w:i w:val="false"/>
                <w:color w:val="000000"/>
                <w:sz w:val="20"/>
              </w:rPr>
              <w:t>
</w:t>
            </w:r>
            <w:r>
              <w:rPr>
                <w:rFonts w:ascii="Times New Roman"/>
                <w:b w:val="false"/>
                <w:i w:val="false"/>
                <w:color w:val="000000"/>
                <w:sz w:val="20"/>
              </w:rPr>
              <w:t xml:space="preserve">суммы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r>
              <w:br/>
            </w:r>
            <w:r>
              <w:rPr>
                <w:rFonts w:ascii="Times New Roman"/>
                <w:b w:val="false"/>
                <w:i w:val="false"/>
                <w:color w:val="000000"/>
                <w:sz w:val="20"/>
              </w:rPr>
              <w:t>
</w:t>
            </w:r>
            <w:r>
              <w:rPr>
                <w:rFonts w:ascii="Times New Roman"/>
                <w:b w:val="false"/>
                <w:i w:val="false"/>
                <w:color w:val="000000"/>
                <w:sz w:val="20"/>
              </w:rPr>
              <w:t xml:space="preserve">пени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Февраль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Март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Апрель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Июнь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Июль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Август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Сентябрь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Октябрь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Ноябрь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Декабрь</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за </w:t>
            </w:r>
            <w:r>
              <w:br/>
            </w:r>
            <w:r>
              <w:rPr>
                <w:rFonts w:ascii="Times New Roman"/>
                <w:b w:val="false"/>
                <w:i w:val="false"/>
                <w:color w:val="000000"/>
                <w:sz w:val="20"/>
              </w:rPr>
              <w:t>
</w:t>
            </w:r>
            <w:r>
              <w:rPr>
                <w:rFonts w:ascii="Times New Roman"/>
                <w:b w:val="false"/>
                <w:i w:val="false"/>
                <w:color w:val="000000"/>
                <w:sz w:val="20"/>
              </w:rPr>
              <w:t xml:space="preserve">_____ г.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Февраль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Март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Апрель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Июнь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Июль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Август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Сентябрь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Октябрь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Ноябрь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за </w:t>
            </w:r>
            <w:r>
              <w:br/>
            </w:r>
            <w:r>
              <w:rPr>
                <w:rFonts w:ascii="Times New Roman"/>
                <w:b w:val="false"/>
                <w:i w:val="false"/>
                <w:color w:val="000000"/>
                <w:sz w:val="20"/>
              </w:rPr>
              <w:t>
</w:t>
            </w:r>
            <w:r>
              <w:rPr>
                <w:rFonts w:ascii="Times New Roman"/>
                <w:b w:val="false"/>
                <w:i w:val="false"/>
                <w:color w:val="000000"/>
                <w:sz w:val="20"/>
              </w:rPr>
              <w:t xml:space="preserve">______ г.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Февраль</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Март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Апрель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Июнь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Июль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Август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Сентябрь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Октябрь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Ноябрь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за </w:t>
            </w:r>
            <w:r>
              <w:br/>
            </w:r>
            <w:r>
              <w:rPr>
                <w:rFonts w:ascii="Times New Roman"/>
                <w:b w:val="false"/>
                <w:i w:val="false"/>
                <w:color w:val="000000"/>
                <w:sz w:val="20"/>
              </w:rPr>
              <w:t>
</w:t>
            </w:r>
            <w:r>
              <w:rPr>
                <w:rFonts w:ascii="Times New Roman"/>
                <w:b w:val="false"/>
                <w:i w:val="false"/>
                <w:color w:val="000000"/>
                <w:sz w:val="20"/>
              </w:rPr>
              <w:t xml:space="preserve">_____ г.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Всего за _________ месяцев ________________ тенге. </w:t>
      </w:r>
      <w:r>
        <w:br/>
      </w:r>
      <w:r>
        <w:rPr>
          <w:rFonts w:ascii="Times New Roman"/>
          <w:b w:val="false"/>
          <w:i w:val="false"/>
          <w:color w:val="000000"/>
          <w:sz w:val="28"/>
        </w:rPr>
        <w:t xml:space="preserve">
                                (сумма прописью) </w:t>
      </w:r>
    </w:p>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в справку о доходах за период с 1 января 1998 года включаются все виды доходов, с которых осуществлялись исчисления, удержания и перечисления обязательных пенсионных взносов в единый накопительный пенсионный фонд в соответствии с постановлением Правительства Республики Казахстан от « __ » 2013 года № «Об утверждении Правил и сроков исчисления, удержания (начисления) и перечисления обязательных пенсионных взносов, обязательных профессиональных пенсионных взносов»; в справке графы 3, 4, 5, 6 не заполняются, если суммы дохода заявителя представлены за период с 1 января 1995 года до 1 января 1998 года.</w:t>
      </w:r>
    </w:p>
    <w:p>
      <w:pPr>
        <w:spacing w:after="0"/>
        <w:ind w:left="0"/>
        <w:jc w:val="both"/>
      </w:pPr>
      <w:r>
        <w:rPr>
          <w:rFonts w:ascii="Times New Roman"/>
          <w:b w:val="false"/>
          <w:i w:val="false"/>
          <w:color w:val="000000"/>
          <w:sz w:val="28"/>
        </w:rPr>
        <w:t>Основание: __________________________________________</w:t>
      </w:r>
      <w:r>
        <w:br/>
      </w:r>
      <w:r>
        <w:rPr>
          <w:rFonts w:ascii="Times New Roman"/>
          <w:b w:val="false"/>
          <w:i w:val="false"/>
          <w:color w:val="000000"/>
          <w:sz w:val="28"/>
        </w:rPr>
        <w:t xml:space="preserve">
       (документы, послужившие основанием для выдачи справки) </w:t>
      </w:r>
    </w:p>
    <w:tbl>
      <w:tblPr>
        <w:tblW w:w="0" w:type="auto"/>
        <w:tblCellSpacing w:w="0" w:type="auto"/>
        <w:tblBorders>
          <w:top w:val="none"/>
          <w:left w:val="none"/>
          <w:bottom w:val="none"/>
          <w:right w:val="none"/>
          <w:insideH w:val="none"/>
          <w:insideV w:val="none"/>
        </w:tblBorders>
      </w:tblPr>
      <w:tblGrid>
        <w:gridCol w:w="3197"/>
        <w:gridCol w:w="3197"/>
        <w:gridCol w:w="3343"/>
        <w:gridCol w:w="3343"/>
      </w:tblGrid>
      <w:tr>
        <w:trPr>
          <w:trHeight w:val="30" w:hRule="atLeast"/>
        </w:trPr>
        <w:tc>
          <w:tcPr>
            <w:tcW w:w="319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печати</w:t>
            </w:r>
          </w:p>
        </w:tc>
        <w:tc>
          <w:tcPr>
            <w:tcW w:w="31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предприятия</w:t>
            </w:r>
          </w:p>
        </w:tc>
        <w:tc>
          <w:tcPr>
            <w:tcW w:w="3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(Ф.И.О.)</w:t>
            </w:r>
          </w:p>
        </w:tc>
        <w:tc>
          <w:tcPr>
            <w:tcW w:w="3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(подпись)</w:t>
            </w:r>
          </w:p>
        </w:tc>
      </w:tr>
      <w:tr>
        <w:trPr>
          <w:trHeight w:val="30" w:hRule="atLeast"/>
        </w:trPr>
        <w:tc>
          <w:tcPr>
            <w:tcW w:w="0" w:type="auto"/>
            <w:vMerge/>
            <w:tcBorders>
              <w:top w:val="nil"/>
            </w:tcBorders>
          </w:tcPr>
          <w:p/>
        </w:tc>
        <w:tc>
          <w:tcPr>
            <w:tcW w:w="31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бухгалтер</w:t>
            </w:r>
          </w:p>
        </w:tc>
        <w:tc>
          <w:tcPr>
            <w:tcW w:w="3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(Ф.И.О.)</w:t>
            </w:r>
          </w:p>
        </w:tc>
        <w:tc>
          <w:tcPr>
            <w:tcW w:w="3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xml:space="preserve">Приложение 3 к Правилам      </w:t>
      </w:r>
      <w:r>
        <w:br/>
      </w:r>
      <w:r>
        <w:rPr>
          <w:rFonts w:ascii="Times New Roman"/>
          <w:b w:val="false"/>
          <w:i w:val="false"/>
          <w:color w:val="000000"/>
          <w:sz w:val="28"/>
        </w:rPr>
        <w:t>
предоставления государственной базовой</w:t>
      </w:r>
      <w:r>
        <w:br/>
      </w:r>
      <w:r>
        <w:rPr>
          <w:rFonts w:ascii="Times New Roman"/>
          <w:b w:val="false"/>
          <w:i w:val="false"/>
          <w:color w:val="000000"/>
          <w:sz w:val="28"/>
        </w:rPr>
        <w:t xml:space="preserve">
пенсионной выплаты за счет бюджетных </w:t>
      </w:r>
      <w:r>
        <w:br/>
      </w:r>
      <w:r>
        <w:rPr>
          <w:rFonts w:ascii="Times New Roman"/>
          <w:b w:val="false"/>
          <w:i w:val="false"/>
          <w:color w:val="000000"/>
          <w:sz w:val="28"/>
        </w:rPr>
        <w:t xml:space="preserve">
средств, а также назначения и    </w:t>
      </w:r>
      <w:r>
        <w:br/>
      </w:r>
      <w:r>
        <w:rPr>
          <w:rFonts w:ascii="Times New Roman"/>
          <w:b w:val="false"/>
          <w:i w:val="false"/>
          <w:color w:val="000000"/>
          <w:sz w:val="28"/>
        </w:rPr>
        <w:t xml:space="preserve">
осуществления пенсионных выплат,  </w:t>
      </w:r>
      <w:r>
        <w:br/>
      </w:r>
      <w:r>
        <w:rPr>
          <w:rFonts w:ascii="Times New Roman"/>
          <w:b w:val="false"/>
          <w:i w:val="false"/>
          <w:color w:val="000000"/>
          <w:sz w:val="28"/>
        </w:rPr>
        <w:t xml:space="preserve">
государственных базовых социальных </w:t>
      </w:r>
      <w:r>
        <w:br/>
      </w:r>
      <w:r>
        <w:rPr>
          <w:rFonts w:ascii="Times New Roman"/>
          <w:b w:val="false"/>
          <w:i w:val="false"/>
          <w:color w:val="000000"/>
          <w:sz w:val="28"/>
        </w:rPr>
        <w:t xml:space="preserve">
пособий по инвалидности, по случаю </w:t>
      </w:r>
      <w:r>
        <w:br/>
      </w:r>
      <w:r>
        <w:rPr>
          <w:rFonts w:ascii="Times New Roman"/>
          <w:b w:val="false"/>
          <w:i w:val="false"/>
          <w:color w:val="000000"/>
          <w:sz w:val="28"/>
        </w:rPr>
        <w:t xml:space="preserve">
потери кормильца и по возрасту, </w:t>
      </w:r>
      <w:r>
        <w:br/>
      </w:r>
      <w:r>
        <w:rPr>
          <w:rFonts w:ascii="Times New Roman"/>
          <w:b w:val="false"/>
          <w:i w:val="false"/>
          <w:color w:val="000000"/>
          <w:sz w:val="28"/>
        </w:rPr>
        <w:t xml:space="preserve">
государственных специальных пособий </w:t>
      </w:r>
      <w:r>
        <w:br/>
      </w:r>
      <w:r>
        <w:rPr>
          <w:rFonts w:ascii="Times New Roman"/>
          <w:b w:val="false"/>
          <w:i w:val="false"/>
          <w:color w:val="000000"/>
          <w:sz w:val="28"/>
        </w:rPr>
        <w:t xml:space="preserve">
из уполномоченной организации  </w:t>
      </w:r>
    </w:p>
    <w:p>
      <w:pPr>
        <w:spacing w:after="0"/>
        <w:ind w:left="0"/>
        <w:jc w:val="both"/>
      </w:pPr>
      <w:r>
        <w:rPr>
          <w:rFonts w:ascii="Times New Roman"/>
          <w:b w:val="false"/>
          <w:i w:val="false"/>
          <w:color w:val="000000"/>
          <w:sz w:val="28"/>
        </w:rPr>
        <w:t xml:space="preserve">Угловой штамп </w:t>
      </w:r>
      <w:r>
        <w:br/>
      </w:r>
      <w:r>
        <w:rPr>
          <w:rFonts w:ascii="Times New Roman"/>
          <w:b w:val="false"/>
          <w:i w:val="false"/>
          <w:color w:val="000000"/>
          <w:sz w:val="28"/>
        </w:rPr>
        <w:t xml:space="preserve">
учебного заведения </w:t>
      </w:r>
      <w:r>
        <w:br/>
      </w:r>
      <w:r>
        <w:rPr>
          <w:rFonts w:ascii="Times New Roman"/>
          <w:b w:val="false"/>
          <w:i w:val="false"/>
          <w:color w:val="000000"/>
          <w:sz w:val="28"/>
        </w:rPr>
        <w:t xml:space="preserve">
дата выдачи, исх. № </w:t>
      </w:r>
    </w:p>
    <w:p>
      <w:pPr>
        <w:spacing w:after="0"/>
        <w:ind w:left="0"/>
        <w:jc w:val="left"/>
      </w:pPr>
      <w:r>
        <w:rPr>
          <w:rFonts w:ascii="Times New Roman"/>
          <w:b/>
          <w:i w:val="false"/>
          <w:color w:val="000000"/>
        </w:rPr>
        <w:t xml:space="preserve"> СПРАВКА</w:t>
      </w:r>
    </w:p>
    <w:p>
      <w:pPr>
        <w:spacing w:after="0"/>
        <w:ind w:left="0"/>
        <w:jc w:val="both"/>
      </w:pPr>
      <w:r>
        <w:rPr>
          <w:rFonts w:ascii="Times New Roman"/>
          <w:b w:val="false"/>
          <w:i w:val="false"/>
          <w:color w:val="000000"/>
          <w:sz w:val="28"/>
        </w:rPr>
        <w:t>Дана гр. ________________________________________________</w:t>
      </w:r>
      <w:r>
        <w:br/>
      </w:r>
      <w:r>
        <w:rPr>
          <w:rFonts w:ascii="Times New Roman"/>
          <w:b w:val="false"/>
          <w:i w:val="false"/>
          <w:color w:val="000000"/>
          <w:sz w:val="28"/>
        </w:rPr>
        <w:t>
      (Ф.И.О. обучающегося, с указанием даты рождения)</w:t>
      </w:r>
    </w:p>
    <w:p>
      <w:pPr>
        <w:spacing w:after="0"/>
        <w:ind w:left="0"/>
        <w:jc w:val="both"/>
      </w:pPr>
      <w:r>
        <w:rPr>
          <w:rFonts w:ascii="Times New Roman"/>
          <w:b w:val="false"/>
          <w:i w:val="false"/>
          <w:color w:val="000000"/>
          <w:sz w:val="28"/>
        </w:rPr>
        <w:t xml:space="preserve">в том, что он(а) действительно является обучающимся </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xml:space="preserve">
            (полное название учебного заведения) </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(указать №, дату и срок действия лицензии, дающей право на</w:t>
      </w:r>
      <w:r>
        <w:br/>
      </w:r>
      <w:r>
        <w:rPr>
          <w:rFonts w:ascii="Times New Roman"/>
          <w:b w:val="false"/>
          <w:i w:val="false"/>
          <w:color w:val="000000"/>
          <w:sz w:val="28"/>
        </w:rPr>
        <w:t xml:space="preserve">
      осуществление образовательной деятельности) </w:t>
      </w:r>
    </w:p>
    <w:p>
      <w:pPr>
        <w:spacing w:after="0"/>
        <w:ind w:left="0"/>
        <w:jc w:val="both"/>
      </w:pPr>
      <w:r>
        <w:rPr>
          <w:rFonts w:ascii="Times New Roman"/>
          <w:b w:val="false"/>
          <w:i w:val="false"/>
          <w:color w:val="000000"/>
          <w:sz w:val="28"/>
        </w:rPr>
        <w:t>__________ класса/курса, форма обучения</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Справка действительна на _____________ учебный год. </w:t>
      </w:r>
    </w:p>
    <w:p>
      <w:pPr>
        <w:spacing w:after="0"/>
        <w:ind w:left="0"/>
        <w:jc w:val="both"/>
      </w:pPr>
      <w:r>
        <w:rPr>
          <w:rFonts w:ascii="Times New Roman"/>
          <w:b w:val="false"/>
          <w:i w:val="false"/>
          <w:color w:val="000000"/>
          <w:sz w:val="28"/>
        </w:rPr>
        <w:t xml:space="preserve">Справка выдана для предъявления </w:t>
      </w:r>
      <w:r>
        <w:br/>
      </w:r>
      <w:r>
        <w:rPr>
          <w:rFonts w:ascii="Times New Roman"/>
          <w:b w:val="false"/>
          <w:i w:val="false"/>
          <w:color w:val="000000"/>
          <w:sz w:val="28"/>
        </w:rPr>
        <w:t xml:space="preserve">
в _______________ отделение Государственного центра по выплате пенсий. </w:t>
      </w:r>
    </w:p>
    <w:p>
      <w:pPr>
        <w:spacing w:after="0"/>
        <w:ind w:left="0"/>
        <w:jc w:val="both"/>
      </w:pPr>
      <w:r>
        <w:rPr>
          <w:rFonts w:ascii="Times New Roman"/>
          <w:b w:val="false"/>
          <w:i w:val="false"/>
          <w:color w:val="000000"/>
          <w:sz w:val="28"/>
        </w:rPr>
        <w:t xml:space="preserve">Срок обучения в учебном заведении ____________ лет, </w:t>
      </w:r>
      <w:r>
        <w:br/>
      </w:r>
      <w:r>
        <w:rPr>
          <w:rFonts w:ascii="Times New Roman"/>
          <w:b w:val="false"/>
          <w:i w:val="false"/>
          <w:color w:val="000000"/>
          <w:sz w:val="28"/>
        </w:rPr>
        <w:t>
период обучения с ____ _____ по _______________</w:t>
      </w:r>
      <w:r>
        <w:br/>
      </w:r>
      <w:r>
        <w:rPr>
          <w:rFonts w:ascii="Times New Roman"/>
          <w:b w:val="false"/>
          <w:i w:val="false"/>
          <w:color w:val="000000"/>
          <w:sz w:val="28"/>
        </w:rPr>
        <w:t xml:space="preserve">
____________________________________________ г. </w:t>
      </w:r>
      <w:r>
        <w:br/>
      </w: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Примечание: справка действительна 1 год.</w:t>
      </w:r>
      <w:r>
        <w:br/>
      </w:r>
      <w:r>
        <w:rPr>
          <w:rFonts w:ascii="Times New Roman"/>
          <w:b w:val="false"/>
          <w:i w:val="false"/>
          <w:color w:val="000000"/>
          <w:sz w:val="28"/>
        </w:rPr>
        <w:t>
В случаях отчисления обучающегося из учебного заведения или перевода на заочную форму обучения, руководитель учебного заведения извещает отделение Государственного центра по выплате пенсий по местожительству получателя пособия.</w:t>
      </w:r>
    </w:p>
    <w:p>
      <w:pPr>
        <w:spacing w:after="0"/>
        <w:ind w:left="0"/>
        <w:jc w:val="both"/>
      </w:pPr>
      <w:r>
        <w:rPr>
          <w:rFonts w:ascii="Times New Roman"/>
          <w:b w:val="false"/>
          <w:i w:val="false"/>
          <w:color w:val="000000"/>
          <w:sz w:val="28"/>
        </w:rPr>
        <w:t xml:space="preserve">Место печати </w:t>
      </w:r>
      <w:r>
        <w:br/>
      </w:r>
      <w:r>
        <w:rPr>
          <w:rFonts w:ascii="Times New Roman"/>
          <w:b w:val="false"/>
          <w:i w:val="false"/>
          <w:color w:val="000000"/>
          <w:sz w:val="28"/>
        </w:rPr>
        <w:t xml:space="preserve">
учебного заведения </w:t>
      </w:r>
    </w:p>
    <w:p>
      <w:pPr>
        <w:spacing w:after="0"/>
        <w:ind w:left="0"/>
        <w:jc w:val="both"/>
      </w:pPr>
      <w:r>
        <w:rPr>
          <w:rFonts w:ascii="Times New Roman"/>
          <w:b w:val="false"/>
          <w:i w:val="false"/>
          <w:color w:val="000000"/>
          <w:sz w:val="28"/>
        </w:rPr>
        <w:t xml:space="preserve">Руководитель </w:t>
      </w:r>
      <w:r>
        <w:br/>
      </w:r>
      <w:r>
        <w:rPr>
          <w:rFonts w:ascii="Times New Roman"/>
          <w:b w:val="false"/>
          <w:i w:val="false"/>
          <w:color w:val="000000"/>
          <w:sz w:val="28"/>
        </w:rPr>
        <w:t>
учебного заведения ____________________________ ________________</w:t>
      </w:r>
      <w:r>
        <w:br/>
      </w: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xml:space="preserve">Приложение 4 к Правилам      </w:t>
      </w:r>
      <w:r>
        <w:br/>
      </w:r>
      <w:r>
        <w:rPr>
          <w:rFonts w:ascii="Times New Roman"/>
          <w:b w:val="false"/>
          <w:i w:val="false"/>
          <w:color w:val="000000"/>
          <w:sz w:val="28"/>
        </w:rPr>
        <w:t>
предоставления государственной базовой</w:t>
      </w:r>
      <w:r>
        <w:br/>
      </w:r>
      <w:r>
        <w:rPr>
          <w:rFonts w:ascii="Times New Roman"/>
          <w:b w:val="false"/>
          <w:i w:val="false"/>
          <w:color w:val="000000"/>
          <w:sz w:val="28"/>
        </w:rPr>
        <w:t xml:space="preserve">
пенсионной выплаты за счет бюджетных </w:t>
      </w:r>
      <w:r>
        <w:br/>
      </w:r>
      <w:r>
        <w:rPr>
          <w:rFonts w:ascii="Times New Roman"/>
          <w:b w:val="false"/>
          <w:i w:val="false"/>
          <w:color w:val="000000"/>
          <w:sz w:val="28"/>
        </w:rPr>
        <w:t xml:space="preserve">
средств, а также назначения и    </w:t>
      </w:r>
      <w:r>
        <w:br/>
      </w:r>
      <w:r>
        <w:rPr>
          <w:rFonts w:ascii="Times New Roman"/>
          <w:b w:val="false"/>
          <w:i w:val="false"/>
          <w:color w:val="000000"/>
          <w:sz w:val="28"/>
        </w:rPr>
        <w:t xml:space="preserve">
осуществления пенсионных выплат,  </w:t>
      </w:r>
      <w:r>
        <w:br/>
      </w:r>
      <w:r>
        <w:rPr>
          <w:rFonts w:ascii="Times New Roman"/>
          <w:b w:val="false"/>
          <w:i w:val="false"/>
          <w:color w:val="000000"/>
          <w:sz w:val="28"/>
        </w:rPr>
        <w:t xml:space="preserve">
государственных базовых социальных </w:t>
      </w:r>
      <w:r>
        <w:br/>
      </w:r>
      <w:r>
        <w:rPr>
          <w:rFonts w:ascii="Times New Roman"/>
          <w:b w:val="false"/>
          <w:i w:val="false"/>
          <w:color w:val="000000"/>
          <w:sz w:val="28"/>
        </w:rPr>
        <w:t xml:space="preserve">
пособий по инвалидности, по случаю </w:t>
      </w:r>
      <w:r>
        <w:br/>
      </w:r>
      <w:r>
        <w:rPr>
          <w:rFonts w:ascii="Times New Roman"/>
          <w:b w:val="false"/>
          <w:i w:val="false"/>
          <w:color w:val="000000"/>
          <w:sz w:val="28"/>
        </w:rPr>
        <w:t xml:space="preserve">
потери кормильца и по возрасту, </w:t>
      </w:r>
      <w:r>
        <w:br/>
      </w:r>
      <w:r>
        <w:rPr>
          <w:rFonts w:ascii="Times New Roman"/>
          <w:b w:val="false"/>
          <w:i w:val="false"/>
          <w:color w:val="000000"/>
          <w:sz w:val="28"/>
        </w:rPr>
        <w:t xml:space="preserve">
государственных специальных пособий </w:t>
      </w:r>
      <w:r>
        <w:br/>
      </w:r>
      <w:r>
        <w:rPr>
          <w:rFonts w:ascii="Times New Roman"/>
          <w:b w:val="false"/>
          <w:i w:val="false"/>
          <w:color w:val="000000"/>
          <w:sz w:val="28"/>
        </w:rPr>
        <w:t xml:space="preserve">
из уполномоченной организации    </w:t>
      </w:r>
    </w:p>
    <w:p>
      <w:pPr>
        <w:spacing w:after="0"/>
        <w:ind w:left="0"/>
        <w:jc w:val="both"/>
      </w:pPr>
      <w:r>
        <w:rPr>
          <w:rFonts w:ascii="Times New Roman"/>
          <w:b w:val="false"/>
          <w:i w:val="false"/>
          <w:color w:val="000000"/>
          <w:sz w:val="28"/>
        </w:rPr>
        <w:t xml:space="preserve">М.Ш. _____________________ </w:t>
      </w:r>
      <w:r>
        <w:br/>
      </w:r>
      <w:r>
        <w:rPr>
          <w:rFonts w:ascii="Times New Roman"/>
          <w:b w:val="false"/>
          <w:i w:val="false"/>
          <w:color w:val="000000"/>
          <w:sz w:val="28"/>
        </w:rPr>
        <w:t xml:space="preserve">
      (организация) </w:t>
      </w:r>
      <w:r>
        <w:br/>
      </w:r>
      <w:r>
        <w:rPr>
          <w:rFonts w:ascii="Times New Roman"/>
          <w:b w:val="false"/>
          <w:i w:val="false"/>
          <w:color w:val="000000"/>
          <w:sz w:val="28"/>
        </w:rPr>
        <w:t xml:space="preserve">
« __ » _______________ 20 _ год </w:t>
      </w:r>
    </w:p>
    <w:p>
      <w:pPr>
        <w:spacing w:after="0"/>
        <w:ind w:left="0"/>
        <w:jc w:val="left"/>
      </w:pPr>
      <w:r>
        <w:rPr>
          <w:rFonts w:ascii="Times New Roman"/>
          <w:b/>
          <w:i w:val="false"/>
          <w:color w:val="000000"/>
        </w:rPr>
        <w:t xml:space="preserve"> СПРАВКА, </w:t>
      </w:r>
      <w:r>
        <w:br/>
      </w:r>
      <w:r>
        <w:rPr>
          <w:rFonts w:ascii="Times New Roman"/>
          <w:b/>
          <w:i w:val="false"/>
          <w:color w:val="000000"/>
        </w:rPr>
        <w:t>
подтверждающая характер работы или условия труда</w:t>
      </w:r>
      <w:r>
        <w:br/>
      </w:r>
      <w:r>
        <w:rPr>
          <w:rFonts w:ascii="Times New Roman"/>
          <w:b/>
          <w:i w:val="false"/>
          <w:color w:val="000000"/>
        </w:rPr>
        <w:t xml:space="preserve">
для назначения государственного специального пособия </w:t>
      </w:r>
    </w:p>
    <w:p>
      <w:pPr>
        <w:spacing w:after="0"/>
        <w:ind w:left="0"/>
        <w:jc w:val="both"/>
      </w:pPr>
      <w:r>
        <w:rPr>
          <w:rFonts w:ascii="Times New Roman"/>
          <w:b w:val="false"/>
          <w:i w:val="false"/>
          <w:color w:val="000000"/>
          <w:sz w:val="28"/>
        </w:rPr>
        <w:t>      Выдана гр. _____________________________ в том, что</w:t>
      </w:r>
      <w:r>
        <w:br/>
      </w:r>
      <w:r>
        <w:rPr>
          <w:rFonts w:ascii="Times New Roman"/>
          <w:b w:val="false"/>
          <w:i w:val="false"/>
          <w:color w:val="000000"/>
          <w:sz w:val="28"/>
        </w:rPr>
        <w:t>
                    (фамилия, имя, отчество)</w:t>
      </w:r>
      <w:r>
        <w:br/>
      </w:r>
      <w:r>
        <w:rPr>
          <w:rFonts w:ascii="Times New Roman"/>
          <w:b w:val="false"/>
          <w:i w:val="false"/>
          <w:color w:val="000000"/>
          <w:sz w:val="28"/>
        </w:rPr>
        <w:t xml:space="preserve">
он/а в период с _______ г. по __________________ г. работал/а </w:t>
      </w:r>
      <w:r>
        <w:br/>
      </w:r>
      <w:r>
        <w:rPr>
          <w:rFonts w:ascii="Times New Roman"/>
          <w:b w:val="false"/>
          <w:i w:val="false"/>
          <w:color w:val="000000"/>
          <w:sz w:val="28"/>
        </w:rPr>
        <w:t>
__ лет ___ месяцев __ дней (полный, неполный рабочий день)</w:t>
      </w:r>
    </w:p>
    <w:p>
      <w:pPr>
        <w:spacing w:after="0"/>
        <w:ind w:left="0"/>
        <w:jc w:val="both"/>
      </w:pPr>
      <w:r>
        <w:rPr>
          <w:rFonts w:ascii="Times New Roman"/>
          <w:b w:val="false"/>
          <w:i w:val="false"/>
          <w:color w:val="000000"/>
          <w:sz w:val="28"/>
        </w:rPr>
        <w:t>в _______________________________________________</w:t>
      </w:r>
      <w:r>
        <w:br/>
      </w:r>
      <w:r>
        <w:rPr>
          <w:rFonts w:ascii="Times New Roman"/>
          <w:b w:val="false"/>
          <w:i w:val="false"/>
          <w:color w:val="000000"/>
          <w:sz w:val="28"/>
        </w:rPr>
        <w:t xml:space="preserve">
            (наименование организации) </w:t>
      </w:r>
      <w:r>
        <w:br/>
      </w:r>
      <w:r>
        <w:rPr>
          <w:rFonts w:ascii="Times New Roman"/>
          <w:b w:val="false"/>
          <w:i w:val="false"/>
          <w:color w:val="000000"/>
          <w:sz w:val="28"/>
        </w:rPr>
        <w:t xml:space="preserve">
во вредных (особо вредных) и тяжелых (особо тяжелых) условиях </w:t>
      </w:r>
      <w:r>
        <w:br/>
      </w:r>
      <w:r>
        <w:rPr>
          <w:rFonts w:ascii="Times New Roman"/>
          <w:b w:val="false"/>
          <w:i w:val="false"/>
          <w:color w:val="000000"/>
          <w:sz w:val="28"/>
        </w:rPr>
        <w:t xml:space="preserve">
труда ___ лет __ месяцев __ дней, что предусмотрено ____ _____ разделом </w:t>
      </w:r>
      <w:r>
        <w:br/>
      </w:r>
      <w:r>
        <w:rPr>
          <w:rFonts w:ascii="Times New Roman"/>
          <w:b w:val="false"/>
          <w:i w:val="false"/>
          <w:color w:val="000000"/>
          <w:sz w:val="28"/>
        </w:rPr>
        <w:t xml:space="preserve">
______ пунктом списка № __, в том числе: </w:t>
      </w:r>
      <w:r>
        <w:br/>
      </w:r>
      <w:r>
        <w:rPr>
          <w:rFonts w:ascii="Times New Roman"/>
          <w:b w:val="false"/>
          <w:i w:val="false"/>
          <w:color w:val="000000"/>
          <w:sz w:val="28"/>
        </w:rPr>
        <w:t xml:space="preserve">
с _________________________ г. по _____________________________ г. </w:t>
      </w:r>
    </w:p>
    <w:p>
      <w:pPr>
        <w:spacing w:after="0"/>
        <w:ind w:left="0"/>
        <w:jc w:val="both"/>
      </w:pPr>
      <w:r>
        <w:rPr>
          <w:rFonts w:ascii="Times New Roman"/>
          <w:b w:val="false"/>
          <w:i w:val="false"/>
          <w:color w:val="000000"/>
          <w:sz w:val="28"/>
        </w:rPr>
        <w:t xml:space="preserve">в качестве _______________________________________________________ </w:t>
      </w:r>
      <w:r>
        <w:br/>
      </w:r>
      <w:r>
        <w:rPr>
          <w:rFonts w:ascii="Times New Roman"/>
          <w:b w:val="false"/>
          <w:i w:val="false"/>
          <w:color w:val="000000"/>
          <w:sz w:val="28"/>
        </w:rPr>
        <w:t xml:space="preserve">
                 (наименование профессии, должности) </w:t>
      </w:r>
    </w:p>
    <w:p>
      <w:pPr>
        <w:spacing w:after="0"/>
        <w:ind w:left="0"/>
        <w:jc w:val="both"/>
      </w:pPr>
      <w:r>
        <w:rPr>
          <w:rFonts w:ascii="Times New Roman"/>
          <w:b w:val="false"/>
          <w:i w:val="false"/>
          <w:color w:val="000000"/>
          <w:sz w:val="28"/>
        </w:rPr>
        <w:t>Основание: ____________________________________________________</w:t>
      </w:r>
      <w:r>
        <w:br/>
      </w:r>
      <w:r>
        <w:rPr>
          <w:rFonts w:ascii="Times New Roman"/>
          <w:b w:val="false"/>
          <w:i w:val="false"/>
          <w:color w:val="000000"/>
          <w:sz w:val="28"/>
        </w:rPr>
        <w:t xml:space="preserve">
            (приказы, расчетные ведомости, журналы спусков, </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журналы дозиметрии и др.)</w:t>
      </w:r>
    </w:p>
    <w:p>
      <w:pPr>
        <w:spacing w:after="0"/>
        <w:ind w:left="0"/>
        <w:jc w:val="both"/>
      </w:pPr>
      <w:r>
        <w:rPr>
          <w:rFonts w:ascii="Times New Roman"/>
          <w:b w:val="false"/>
          <w:i w:val="false"/>
          <w:color w:val="000000"/>
          <w:sz w:val="28"/>
        </w:rPr>
        <w:t xml:space="preserve">с _____________________ г. по ___________________ г. </w:t>
      </w:r>
      <w:r>
        <w:br/>
      </w:r>
      <w:r>
        <w:rPr>
          <w:rFonts w:ascii="Times New Roman"/>
          <w:b w:val="false"/>
          <w:i w:val="false"/>
          <w:color w:val="000000"/>
          <w:sz w:val="28"/>
        </w:rPr>
        <w:t>
в качестве ______________________________________________________</w:t>
      </w:r>
      <w:r>
        <w:br/>
      </w:r>
      <w:r>
        <w:rPr>
          <w:rFonts w:ascii="Times New Roman"/>
          <w:b w:val="false"/>
          <w:i w:val="false"/>
          <w:color w:val="000000"/>
          <w:sz w:val="28"/>
        </w:rPr>
        <w:t xml:space="preserve">
                 (наименование профессии, должности) </w:t>
      </w:r>
      <w:r>
        <w:br/>
      </w:r>
      <w:r>
        <w:rPr>
          <w:rFonts w:ascii="Times New Roman"/>
          <w:b w:val="false"/>
          <w:i w:val="false"/>
          <w:color w:val="000000"/>
          <w:sz w:val="28"/>
        </w:rPr>
        <w:t xml:space="preserve">
Основание: _____________________________________________________ </w:t>
      </w:r>
      <w:r>
        <w:br/>
      </w:r>
      <w:r>
        <w:rPr>
          <w:rFonts w:ascii="Times New Roman"/>
          <w:b w:val="false"/>
          <w:i w:val="false"/>
          <w:color w:val="000000"/>
          <w:sz w:val="28"/>
        </w:rPr>
        <w:t xml:space="preserve">
            (приказы, расчетные ведомости, журналы спусков, </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xml:space="preserve">
            журналы дозиметрии и др.) </w:t>
      </w:r>
      <w:r>
        <w:br/>
      </w:r>
      <w:r>
        <w:rPr>
          <w:rFonts w:ascii="Times New Roman"/>
          <w:b w:val="false"/>
          <w:i w:val="false"/>
          <w:color w:val="000000"/>
          <w:sz w:val="28"/>
        </w:rPr>
        <w:t xml:space="preserve">
с ____________________________ г. по _______________________ г. </w:t>
      </w:r>
      <w:r>
        <w:br/>
      </w:r>
      <w:r>
        <w:rPr>
          <w:rFonts w:ascii="Times New Roman"/>
          <w:b w:val="false"/>
          <w:i w:val="false"/>
          <w:color w:val="000000"/>
          <w:sz w:val="28"/>
        </w:rPr>
        <w:t>
в качестве _____________________________________________________</w:t>
      </w:r>
      <w:r>
        <w:br/>
      </w:r>
      <w:r>
        <w:rPr>
          <w:rFonts w:ascii="Times New Roman"/>
          <w:b w:val="false"/>
          <w:i w:val="false"/>
          <w:color w:val="000000"/>
          <w:sz w:val="28"/>
        </w:rPr>
        <w:t xml:space="preserve">
                 (наименование профессии, должности) </w:t>
      </w:r>
    </w:p>
    <w:p>
      <w:pPr>
        <w:spacing w:after="0"/>
        <w:ind w:left="0"/>
        <w:jc w:val="both"/>
      </w:pPr>
      <w:r>
        <w:rPr>
          <w:rFonts w:ascii="Times New Roman"/>
          <w:b w:val="false"/>
          <w:i w:val="false"/>
          <w:color w:val="000000"/>
          <w:sz w:val="28"/>
        </w:rPr>
        <w:t xml:space="preserve">Основание: _____________________________________________________ </w:t>
      </w:r>
      <w:r>
        <w:br/>
      </w:r>
      <w:r>
        <w:rPr>
          <w:rFonts w:ascii="Times New Roman"/>
          <w:b w:val="false"/>
          <w:i w:val="false"/>
          <w:color w:val="000000"/>
          <w:sz w:val="28"/>
        </w:rPr>
        <w:t xml:space="preserve">
            (приказы, расчетные ведомости, журналы спусков, </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xml:space="preserve">
            журналы дозиметрии и др.) </w:t>
      </w:r>
    </w:p>
    <w:p>
      <w:pPr>
        <w:spacing w:after="0"/>
        <w:ind w:left="0"/>
        <w:jc w:val="both"/>
      </w:pPr>
      <w:r>
        <w:rPr>
          <w:rFonts w:ascii="Times New Roman"/>
          <w:b w:val="false"/>
          <w:i w:val="false"/>
          <w:color w:val="000000"/>
          <w:sz w:val="28"/>
        </w:rPr>
        <w:t xml:space="preserve">М.П. Руководитель предприятия _____________________ ____________ </w:t>
      </w:r>
    </w:p>
    <w:p>
      <w:pPr>
        <w:spacing w:after="0"/>
        <w:ind w:left="0"/>
        <w:jc w:val="both"/>
      </w:pPr>
      <w:r>
        <w:rPr>
          <w:rFonts w:ascii="Times New Roman"/>
          <w:b w:val="false"/>
          <w:i w:val="false"/>
          <w:color w:val="000000"/>
          <w:sz w:val="28"/>
        </w:rPr>
        <w:t xml:space="preserve">Приложение 5 к Правилам      </w:t>
      </w:r>
      <w:r>
        <w:br/>
      </w:r>
      <w:r>
        <w:rPr>
          <w:rFonts w:ascii="Times New Roman"/>
          <w:b w:val="false"/>
          <w:i w:val="false"/>
          <w:color w:val="000000"/>
          <w:sz w:val="28"/>
        </w:rPr>
        <w:t>
предоставления государственной базовой</w:t>
      </w:r>
      <w:r>
        <w:br/>
      </w:r>
      <w:r>
        <w:rPr>
          <w:rFonts w:ascii="Times New Roman"/>
          <w:b w:val="false"/>
          <w:i w:val="false"/>
          <w:color w:val="000000"/>
          <w:sz w:val="28"/>
        </w:rPr>
        <w:t xml:space="preserve">
пенсионной выплаты за счет бюджетных </w:t>
      </w:r>
      <w:r>
        <w:br/>
      </w:r>
      <w:r>
        <w:rPr>
          <w:rFonts w:ascii="Times New Roman"/>
          <w:b w:val="false"/>
          <w:i w:val="false"/>
          <w:color w:val="000000"/>
          <w:sz w:val="28"/>
        </w:rPr>
        <w:t xml:space="preserve">
средств, а также назначения и    </w:t>
      </w:r>
      <w:r>
        <w:br/>
      </w:r>
      <w:r>
        <w:rPr>
          <w:rFonts w:ascii="Times New Roman"/>
          <w:b w:val="false"/>
          <w:i w:val="false"/>
          <w:color w:val="000000"/>
          <w:sz w:val="28"/>
        </w:rPr>
        <w:t xml:space="preserve">
осуществления пенсионных выплат,  </w:t>
      </w:r>
      <w:r>
        <w:br/>
      </w:r>
      <w:r>
        <w:rPr>
          <w:rFonts w:ascii="Times New Roman"/>
          <w:b w:val="false"/>
          <w:i w:val="false"/>
          <w:color w:val="000000"/>
          <w:sz w:val="28"/>
        </w:rPr>
        <w:t xml:space="preserve">
государственных базовых социальных </w:t>
      </w:r>
      <w:r>
        <w:br/>
      </w:r>
      <w:r>
        <w:rPr>
          <w:rFonts w:ascii="Times New Roman"/>
          <w:b w:val="false"/>
          <w:i w:val="false"/>
          <w:color w:val="000000"/>
          <w:sz w:val="28"/>
        </w:rPr>
        <w:t xml:space="preserve">
пособий по инвалидности, по случаю </w:t>
      </w:r>
      <w:r>
        <w:br/>
      </w:r>
      <w:r>
        <w:rPr>
          <w:rFonts w:ascii="Times New Roman"/>
          <w:b w:val="false"/>
          <w:i w:val="false"/>
          <w:color w:val="000000"/>
          <w:sz w:val="28"/>
        </w:rPr>
        <w:t xml:space="preserve">
потери кормильца и по возрасту, </w:t>
      </w:r>
      <w:r>
        <w:br/>
      </w:r>
      <w:r>
        <w:rPr>
          <w:rFonts w:ascii="Times New Roman"/>
          <w:b w:val="false"/>
          <w:i w:val="false"/>
          <w:color w:val="000000"/>
          <w:sz w:val="28"/>
        </w:rPr>
        <w:t xml:space="preserve">
государственных специальных пособий </w:t>
      </w:r>
      <w:r>
        <w:br/>
      </w:r>
      <w:r>
        <w:rPr>
          <w:rFonts w:ascii="Times New Roman"/>
          <w:b w:val="false"/>
          <w:i w:val="false"/>
          <w:color w:val="000000"/>
          <w:sz w:val="28"/>
        </w:rPr>
        <w:t xml:space="preserve">
из уполномоченной организации    </w:t>
      </w:r>
    </w:p>
    <w:p>
      <w:pPr>
        <w:spacing w:after="0"/>
        <w:ind w:left="0"/>
        <w:jc w:val="left"/>
      </w:pPr>
      <w:r>
        <w:rPr>
          <w:rFonts w:ascii="Times New Roman"/>
          <w:b/>
          <w:i w:val="false"/>
          <w:color w:val="000000"/>
        </w:rPr>
        <w:t xml:space="preserve"> ЖУРНАЛ </w:t>
      </w:r>
      <w:r>
        <w:br/>
      </w:r>
      <w:r>
        <w:rPr>
          <w:rFonts w:ascii="Times New Roman"/>
          <w:b/>
          <w:i w:val="false"/>
          <w:color w:val="000000"/>
        </w:rPr>
        <w:t>
регистрации заявлений граждан о назначении</w:t>
      </w:r>
      <w:r>
        <w:br/>
      </w:r>
      <w:r>
        <w:rPr>
          <w:rFonts w:ascii="Times New Roman"/>
          <w:b/>
          <w:i w:val="false"/>
          <w:color w:val="000000"/>
        </w:rPr>
        <w:t xml:space="preserve">
_______________________________________ </w:t>
      </w:r>
      <w:r>
        <w:br/>
      </w:r>
      <w:r>
        <w:rPr>
          <w:rFonts w:ascii="Times New Roman"/>
          <w:b/>
          <w:i w:val="false"/>
          <w:color w:val="000000"/>
        </w:rPr>
        <w:t>
(вид выплаты)</w:t>
      </w:r>
    </w:p>
    <w:p>
      <w:pPr>
        <w:spacing w:after="0"/>
        <w:ind w:left="0"/>
        <w:jc w:val="both"/>
      </w:pPr>
      <w:r>
        <w:rPr>
          <w:rFonts w:ascii="Times New Roman"/>
          <w:b w:val="false"/>
          <w:i w:val="false"/>
          <w:color w:val="000000"/>
          <w:sz w:val="28"/>
        </w:rPr>
        <w:t>Начат _________________ Окончен 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1742"/>
        <w:gridCol w:w="1950"/>
        <w:gridCol w:w="1429"/>
        <w:gridCol w:w="2179"/>
        <w:gridCol w:w="1680"/>
        <w:gridCol w:w="1430"/>
        <w:gridCol w:w="1931"/>
      </w:tblGrid>
      <w:tr>
        <w:trPr>
          <w:trHeight w:val="45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обращения и </w:t>
            </w:r>
            <w:r>
              <w:br/>
            </w:r>
            <w:r>
              <w:rPr>
                <w:rFonts w:ascii="Times New Roman"/>
                <w:b w:val="false"/>
                <w:i w:val="false"/>
                <w:color w:val="000000"/>
                <w:sz w:val="20"/>
              </w:rPr>
              <w:t>
</w:t>
            </w:r>
            <w:r>
              <w:rPr>
                <w:rFonts w:ascii="Times New Roman"/>
                <w:b w:val="false"/>
                <w:i w:val="false"/>
                <w:color w:val="000000"/>
                <w:sz w:val="20"/>
              </w:rPr>
              <w:t xml:space="preserve">приема </w:t>
            </w:r>
            <w:r>
              <w:br/>
            </w:r>
            <w:r>
              <w:rPr>
                <w:rFonts w:ascii="Times New Roman"/>
                <w:b w:val="false"/>
                <w:i w:val="false"/>
                <w:color w:val="000000"/>
                <w:sz w:val="20"/>
              </w:rPr>
              <w:t>
</w:t>
            </w:r>
            <w:r>
              <w:rPr>
                <w:rFonts w:ascii="Times New Roman"/>
                <w:b w:val="false"/>
                <w:i w:val="false"/>
                <w:color w:val="000000"/>
                <w:sz w:val="20"/>
              </w:rPr>
              <w:t xml:space="preserve">документов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Полные </w:t>
            </w:r>
            <w:r>
              <w:br/>
            </w:r>
            <w:r>
              <w:rPr>
                <w:rFonts w:ascii="Times New Roman"/>
                <w:b w:val="false"/>
                <w:i w:val="false"/>
                <w:color w:val="000000"/>
                <w:sz w:val="20"/>
              </w:rPr>
              <w:t>
</w:t>
            </w:r>
            <w:r>
              <w:rPr>
                <w:rFonts w:ascii="Times New Roman"/>
                <w:b w:val="false"/>
                <w:i w:val="false"/>
                <w:color w:val="000000"/>
                <w:sz w:val="20"/>
              </w:rPr>
              <w:t xml:space="preserve">Ф.И.О.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w:t>
            </w:r>
            <w:r>
              <w:rPr>
                <w:rFonts w:ascii="Times New Roman"/>
                <w:b w:val="false"/>
                <w:i w:val="false"/>
                <w:color w:val="000000"/>
                <w:sz w:val="20"/>
              </w:rPr>
              <w:t>рождения</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w:t>
            </w:r>
            <w:r>
              <w:br/>
            </w:r>
            <w:r>
              <w:rPr>
                <w:rFonts w:ascii="Times New Roman"/>
                <w:b w:val="false"/>
                <w:i w:val="false"/>
                <w:color w:val="000000"/>
                <w:sz w:val="20"/>
              </w:rPr>
              <w:t>
</w:t>
            </w:r>
            <w:r>
              <w:rPr>
                <w:rFonts w:ascii="Times New Roman"/>
                <w:b w:val="false"/>
                <w:i w:val="false"/>
                <w:color w:val="000000"/>
                <w:sz w:val="20"/>
              </w:rPr>
              <w:t>жительства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w:t>
            </w:r>
            <w:r>
              <w:br/>
            </w:r>
            <w:r>
              <w:rPr>
                <w:rFonts w:ascii="Times New Roman"/>
                <w:b w:val="false"/>
                <w:i w:val="false"/>
                <w:color w:val="000000"/>
                <w:sz w:val="20"/>
              </w:rPr>
              <w:t>
</w:t>
            </w:r>
            <w:r>
              <w:rPr>
                <w:rFonts w:ascii="Times New Roman"/>
                <w:b w:val="false"/>
                <w:i w:val="false"/>
                <w:color w:val="000000"/>
                <w:sz w:val="20"/>
              </w:rPr>
              <w:t>инвалидности</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w:t>
            </w:r>
            <w:r>
              <w:rPr>
                <w:rFonts w:ascii="Times New Roman"/>
                <w:b w:val="false"/>
                <w:i w:val="false"/>
                <w:color w:val="000000"/>
                <w:sz w:val="20"/>
              </w:rPr>
              <w:t>иждивенцев</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трудовой </w:t>
            </w:r>
            <w:r>
              <w:br/>
            </w:r>
            <w:r>
              <w:rPr>
                <w:rFonts w:ascii="Times New Roman"/>
                <w:b w:val="false"/>
                <w:i w:val="false"/>
                <w:color w:val="000000"/>
                <w:sz w:val="20"/>
              </w:rPr>
              <w:t>
</w:t>
            </w:r>
            <w:r>
              <w:rPr>
                <w:rFonts w:ascii="Times New Roman"/>
                <w:b w:val="false"/>
                <w:i w:val="false"/>
                <w:color w:val="000000"/>
                <w:sz w:val="20"/>
              </w:rPr>
              <w:t xml:space="preserve">стаж на </w:t>
            </w:r>
            <w:r>
              <w:br/>
            </w:r>
            <w:r>
              <w:rPr>
                <w:rFonts w:ascii="Times New Roman"/>
                <w:b w:val="false"/>
                <w:i w:val="false"/>
                <w:color w:val="000000"/>
                <w:sz w:val="20"/>
              </w:rPr>
              <w:t>
</w:t>
            </w:r>
            <w:r>
              <w:rPr>
                <w:rFonts w:ascii="Times New Roman"/>
                <w:b w:val="false"/>
                <w:i w:val="false"/>
                <w:color w:val="000000"/>
                <w:sz w:val="20"/>
              </w:rPr>
              <w:t xml:space="preserve">01.01. </w:t>
            </w:r>
            <w:r>
              <w:br/>
            </w:r>
            <w:r>
              <w:rPr>
                <w:rFonts w:ascii="Times New Roman"/>
                <w:b w:val="false"/>
                <w:i w:val="false"/>
                <w:color w:val="000000"/>
                <w:sz w:val="20"/>
              </w:rPr>
              <w:t>
</w:t>
            </w:r>
            <w:r>
              <w:rPr>
                <w:rFonts w:ascii="Times New Roman"/>
                <w:b w:val="false"/>
                <w:i w:val="false"/>
                <w:color w:val="000000"/>
                <w:sz w:val="20"/>
              </w:rPr>
              <w:t xml:space="preserve">1998 г. </w:t>
            </w:r>
          </w:p>
        </w:tc>
      </w:tr>
      <w:tr>
        <w:trPr>
          <w:trHeight w:val="34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0"/>
        <w:gridCol w:w="2539"/>
        <w:gridCol w:w="1671"/>
        <w:gridCol w:w="1671"/>
        <w:gridCol w:w="1672"/>
        <w:gridCol w:w="1919"/>
        <w:gridCol w:w="2168"/>
      </w:tblGrid>
      <w:tr>
        <w:trPr>
          <w:trHeight w:val="225" w:hRule="atLeast"/>
        </w:trPr>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r>
              <w:br/>
            </w:r>
            <w:r>
              <w:rPr>
                <w:rFonts w:ascii="Times New Roman"/>
                <w:b w:val="false"/>
                <w:i w:val="false"/>
                <w:color w:val="000000"/>
                <w:sz w:val="20"/>
              </w:rPr>
              <w:t>
</w:t>
            </w:r>
            <w:r>
              <w:rPr>
                <w:rFonts w:ascii="Times New Roman"/>
                <w:b w:val="false"/>
                <w:i w:val="false"/>
                <w:color w:val="000000"/>
                <w:sz w:val="20"/>
              </w:rPr>
              <w:t>льготный</w:t>
            </w:r>
            <w:r>
              <w:drawing>
                <wp:inline distT="0" distB="0" distL="0" distR="0">
                  <wp:extent cx="330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279400"/>
                          </a:xfrm>
                          <a:prstGeom prst="rect">
                            <a:avLst/>
                          </a:prstGeom>
                        </pic:spPr>
                      </pic:pic>
                    </a:graphicData>
                  </a:graphic>
                </wp:inline>
              </w:drawing>
            </w:r>
          </w:p>
        </w:tc>
        <w:tc>
          <w:tcPr>
            <w:tcW w:w="2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w:t>
            </w:r>
            <w:r>
              <w:rPr>
                <w:rFonts w:ascii="Times New Roman"/>
                <w:b w:val="false"/>
                <w:i w:val="false"/>
                <w:color w:val="000000"/>
                <w:sz w:val="20"/>
              </w:rPr>
              <w:t xml:space="preserve">месячный </w:t>
            </w:r>
            <w:r>
              <w:br/>
            </w:r>
            <w:r>
              <w:rPr>
                <w:rFonts w:ascii="Times New Roman"/>
                <w:b w:val="false"/>
                <w:i w:val="false"/>
                <w:color w:val="000000"/>
                <w:sz w:val="20"/>
              </w:rPr>
              <w:t>
</w:t>
            </w:r>
            <w:r>
              <w:rPr>
                <w:rFonts w:ascii="Times New Roman"/>
                <w:b w:val="false"/>
                <w:i w:val="false"/>
                <w:color w:val="000000"/>
                <w:sz w:val="20"/>
              </w:rPr>
              <w:t>доход периоды</w:t>
            </w:r>
            <w:r>
              <w:br/>
            </w:r>
            <w:r>
              <w:rPr>
                <w:rFonts w:ascii="Times New Roman"/>
                <w:b w:val="false"/>
                <w:i w:val="false"/>
                <w:color w:val="000000"/>
                <w:sz w:val="20"/>
              </w:rPr>
              <w:t>
</w:t>
            </w:r>
            <w:r>
              <w:rPr>
                <w:rFonts w:ascii="Times New Roman"/>
                <w:b w:val="false"/>
                <w:i w:val="false"/>
                <w:color w:val="000000"/>
                <w:sz w:val="20"/>
              </w:rPr>
              <w:t>и учитываемый доход)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назначения, </w:t>
            </w:r>
            <w:r>
              <w:br/>
            </w:r>
            <w:r>
              <w:rPr>
                <w:rFonts w:ascii="Times New Roman"/>
                <w:b w:val="false"/>
                <w:i w:val="false"/>
                <w:color w:val="000000"/>
                <w:sz w:val="20"/>
              </w:rPr>
              <w:t>
</w:t>
            </w:r>
            <w:r>
              <w:rPr>
                <w:rFonts w:ascii="Times New Roman"/>
                <w:b w:val="false"/>
                <w:i w:val="false"/>
                <w:color w:val="000000"/>
                <w:sz w:val="20"/>
              </w:rPr>
              <w:t>размер</w:t>
            </w:r>
          </w:p>
        </w:tc>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w:t>
            </w:r>
            <w:r>
              <w:rPr>
                <w:rFonts w:ascii="Times New Roman"/>
                <w:b w:val="false"/>
                <w:i w:val="false"/>
                <w:color w:val="000000"/>
                <w:sz w:val="20"/>
              </w:rPr>
              <w:t xml:space="preserve">утверждения решения или отказа </w:t>
            </w:r>
            <w:r>
              <w:br/>
            </w:r>
            <w:r>
              <w:rPr>
                <w:rFonts w:ascii="Times New Roman"/>
                <w:b w:val="false"/>
                <w:i w:val="false"/>
                <w:color w:val="000000"/>
                <w:sz w:val="20"/>
              </w:rPr>
              <w:t>
</w:t>
            </w:r>
            <w:r>
              <w:rPr>
                <w:rFonts w:ascii="Times New Roman"/>
                <w:b w:val="false"/>
                <w:i w:val="false"/>
                <w:color w:val="000000"/>
                <w:sz w:val="20"/>
              </w:rPr>
              <w:t>Департаментом</w:t>
            </w:r>
          </w:p>
        </w:tc>
        <w:tc>
          <w:tcPr>
            <w:tcW w:w="2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Пенсионная</w:t>
            </w:r>
            <w:r>
              <w:br/>
            </w:r>
            <w:r>
              <w:rPr>
                <w:rFonts w:ascii="Times New Roman"/>
                <w:b w:val="false"/>
                <w:i w:val="false"/>
                <w:color w:val="000000"/>
                <w:sz w:val="20"/>
              </w:rPr>
              <w:t>
</w:t>
            </w:r>
            <w:r>
              <w:rPr>
                <w:rFonts w:ascii="Times New Roman"/>
                <w:b w:val="false"/>
                <w:i w:val="false"/>
                <w:color w:val="000000"/>
                <w:sz w:val="20"/>
              </w:rPr>
              <w:t xml:space="preserve">выплата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базовая </w:t>
            </w:r>
            <w:r>
              <w:br/>
            </w:r>
            <w:r>
              <w:rPr>
                <w:rFonts w:ascii="Times New Roman"/>
                <w:b w:val="false"/>
                <w:i w:val="false"/>
                <w:color w:val="000000"/>
                <w:sz w:val="20"/>
              </w:rPr>
              <w:t>
</w:t>
            </w:r>
            <w:r>
              <w:rPr>
                <w:rFonts w:ascii="Times New Roman"/>
                <w:b w:val="false"/>
                <w:i w:val="false"/>
                <w:color w:val="000000"/>
                <w:sz w:val="20"/>
              </w:rPr>
              <w:t>пенсионная</w:t>
            </w:r>
            <w:r>
              <w:br/>
            </w:r>
            <w:r>
              <w:rPr>
                <w:rFonts w:ascii="Times New Roman"/>
                <w:b w:val="false"/>
                <w:i w:val="false"/>
                <w:color w:val="000000"/>
                <w:sz w:val="20"/>
              </w:rPr>
              <w:t>
</w:t>
            </w:r>
            <w:r>
              <w:rPr>
                <w:rFonts w:ascii="Times New Roman"/>
                <w:b w:val="false"/>
                <w:i w:val="false"/>
                <w:color w:val="000000"/>
                <w:sz w:val="20"/>
              </w:rPr>
              <w:t>выплата</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пособие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В журнале пронумеровано и прошнуровано</w:t>
      </w:r>
      <w:r>
        <w:br/>
      </w:r>
      <w:r>
        <w:rPr>
          <w:rFonts w:ascii="Times New Roman"/>
          <w:b w:val="false"/>
          <w:i w:val="false"/>
          <w:color w:val="000000"/>
          <w:sz w:val="28"/>
        </w:rPr>
        <w:t xml:space="preserve">
___________________________________ листов </w:t>
      </w:r>
      <w:r>
        <w:br/>
      </w:r>
      <w:r>
        <w:rPr>
          <w:rFonts w:ascii="Times New Roman"/>
          <w:b w:val="false"/>
          <w:i w:val="false"/>
          <w:color w:val="000000"/>
          <w:sz w:val="28"/>
        </w:rPr>
        <w:t>
      (цифрами и прописью)</w:t>
      </w:r>
    </w:p>
    <w:p>
      <w:pPr>
        <w:spacing w:after="0"/>
        <w:ind w:left="0"/>
        <w:jc w:val="both"/>
      </w:pPr>
      <w:r>
        <w:rPr>
          <w:rFonts w:ascii="Times New Roman"/>
          <w:b w:val="false"/>
          <w:i w:val="false"/>
          <w:color w:val="000000"/>
          <w:sz w:val="28"/>
        </w:rPr>
        <w:t xml:space="preserve">М.Ш. Начальник ________________ отделения ГЦВП ____________________ </w:t>
      </w:r>
    </w:p>
    <w:p>
      <w:pPr>
        <w:spacing w:after="0"/>
        <w:ind w:left="0"/>
        <w:jc w:val="both"/>
      </w:pPr>
      <w:r>
        <w:rPr>
          <w:rFonts w:ascii="Times New Roman"/>
          <w:b w:val="false"/>
          <w:i w:val="false"/>
          <w:color w:val="000000"/>
          <w:sz w:val="28"/>
        </w:rPr>
        <w:t xml:space="preserve">Приложение 5-1 к Правилам      </w:t>
      </w:r>
      <w:r>
        <w:br/>
      </w:r>
      <w:r>
        <w:rPr>
          <w:rFonts w:ascii="Times New Roman"/>
          <w:b w:val="false"/>
          <w:i w:val="false"/>
          <w:color w:val="000000"/>
          <w:sz w:val="28"/>
        </w:rPr>
        <w:t>
предоставления государственной базовой</w:t>
      </w:r>
      <w:r>
        <w:br/>
      </w:r>
      <w:r>
        <w:rPr>
          <w:rFonts w:ascii="Times New Roman"/>
          <w:b w:val="false"/>
          <w:i w:val="false"/>
          <w:color w:val="000000"/>
          <w:sz w:val="28"/>
        </w:rPr>
        <w:t xml:space="preserve">
пенсионной выплаты за счет бюджетных </w:t>
      </w:r>
      <w:r>
        <w:br/>
      </w:r>
      <w:r>
        <w:rPr>
          <w:rFonts w:ascii="Times New Roman"/>
          <w:b w:val="false"/>
          <w:i w:val="false"/>
          <w:color w:val="000000"/>
          <w:sz w:val="28"/>
        </w:rPr>
        <w:t xml:space="preserve">
средств, а также назначения и    </w:t>
      </w:r>
      <w:r>
        <w:br/>
      </w:r>
      <w:r>
        <w:rPr>
          <w:rFonts w:ascii="Times New Roman"/>
          <w:b w:val="false"/>
          <w:i w:val="false"/>
          <w:color w:val="000000"/>
          <w:sz w:val="28"/>
        </w:rPr>
        <w:t xml:space="preserve">
осуществления пенсионных выплат,  </w:t>
      </w:r>
      <w:r>
        <w:br/>
      </w:r>
      <w:r>
        <w:rPr>
          <w:rFonts w:ascii="Times New Roman"/>
          <w:b w:val="false"/>
          <w:i w:val="false"/>
          <w:color w:val="000000"/>
          <w:sz w:val="28"/>
        </w:rPr>
        <w:t xml:space="preserve">
государственных базовых социальных </w:t>
      </w:r>
      <w:r>
        <w:br/>
      </w:r>
      <w:r>
        <w:rPr>
          <w:rFonts w:ascii="Times New Roman"/>
          <w:b w:val="false"/>
          <w:i w:val="false"/>
          <w:color w:val="000000"/>
          <w:sz w:val="28"/>
        </w:rPr>
        <w:t xml:space="preserve">
пособий по инвалидности, по случаю </w:t>
      </w:r>
      <w:r>
        <w:br/>
      </w:r>
      <w:r>
        <w:rPr>
          <w:rFonts w:ascii="Times New Roman"/>
          <w:b w:val="false"/>
          <w:i w:val="false"/>
          <w:color w:val="000000"/>
          <w:sz w:val="28"/>
        </w:rPr>
        <w:t xml:space="preserve">
потери кормильца и по возрасту, </w:t>
      </w:r>
      <w:r>
        <w:br/>
      </w:r>
      <w:r>
        <w:rPr>
          <w:rFonts w:ascii="Times New Roman"/>
          <w:b w:val="false"/>
          <w:i w:val="false"/>
          <w:color w:val="000000"/>
          <w:sz w:val="28"/>
        </w:rPr>
        <w:t xml:space="preserve">
государственных специальных пособий </w:t>
      </w:r>
      <w:r>
        <w:br/>
      </w:r>
      <w:r>
        <w:rPr>
          <w:rFonts w:ascii="Times New Roman"/>
          <w:b w:val="false"/>
          <w:i w:val="false"/>
          <w:color w:val="000000"/>
          <w:sz w:val="28"/>
        </w:rPr>
        <w:t xml:space="preserve">
из уполномоченной организации   </w:t>
      </w:r>
    </w:p>
    <w:p>
      <w:pPr>
        <w:spacing w:after="0"/>
        <w:ind w:left="0"/>
        <w:jc w:val="left"/>
      </w:pPr>
      <w:r>
        <w:rPr>
          <w:rFonts w:ascii="Times New Roman"/>
          <w:b/>
          <w:i w:val="false"/>
          <w:color w:val="000000"/>
        </w:rPr>
        <w:t xml:space="preserve"> Уведомление № ______</w:t>
      </w:r>
      <w:r>
        <w:br/>
      </w:r>
      <w:r>
        <w:rPr>
          <w:rFonts w:ascii="Times New Roman"/>
          <w:b/>
          <w:i w:val="false"/>
          <w:color w:val="000000"/>
        </w:rPr>
        <w:t xml:space="preserve">
об отказе в приеме заявления на назначение </w:t>
      </w:r>
      <w:r>
        <w:br/>
      </w:r>
      <w:r>
        <w:rPr>
          <w:rFonts w:ascii="Times New Roman"/>
          <w:b/>
          <w:i w:val="false"/>
          <w:color w:val="000000"/>
        </w:rPr>
        <w:t>
______________________________________________</w:t>
      </w:r>
      <w:r>
        <w:br/>
      </w:r>
      <w:r>
        <w:rPr>
          <w:rFonts w:ascii="Times New Roman"/>
          <w:b/>
          <w:i w:val="false"/>
          <w:color w:val="000000"/>
        </w:rPr>
        <w:t>
(указать вид )</w:t>
      </w:r>
    </w:p>
    <w:p>
      <w:pPr>
        <w:spacing w:after="0"/>
        <w:ind w:left="0"/>
        <w:jc w:val="both"/>
      </w:pPr>
      <w:r>
        <w:rPr>
          <w:rFonts w:ascii="Times New Roman"/>
          <w:b w:val="false"/>
          <w:i w:val="false"/>
          <w:color w:val="000000"/>
          <w:sz w:val="28"/>
        </w:rPr>
        <w:t>от « ___ » _________ 20 ____ г.</w:t>
      </w:r>
    </w:p>
    <w:p>
      <w:pPr>
        <w:spacing w:after="0"/>
        <w:ind w:left="0"/>
        <w:jc w:val="both"/>
      </w:pPr>
      <w:r>
        <w:rPr>
          <w:rFonts w:ascii="Times New Roman"/>
          <w:b w:val="false"/>
          <w:i w:val="false"/>
          <w:color w:val="000000"/>
          <w:sz w:val="28"/>
        </w:rPr>
        <w:t>Гражданин (ка) ______________________________________________________</w:t>
      </w:r>
      <w:r>
        <w:br/>
      </w:r>
      <w:r>
        <w:rPr>
          <w:rFonts w:ascii="Times New Roman"/>
          <w:b w:val="false"/>
          <w:i w:val="false"/>
          <w:color w:val="000000"/>
          <w:sz w:val="28"/>
        </w:rPr>
        <w:t>
                      (фамилия, имя, отчество заявителя)</w:t>
      </w:r>
      <w:r>
        <w:br/>
      </w:r>
      <w:r>
        <w:rPr>
          <w:rFonts w:ascii="Times New Roman"/>
          <w:b w:val="false"/>
          <w:i w:val="false"/>
          <w:color w:val="000000"/>
          <w:sz w:val="28"/>
        </w:rPr>
        <w:t xml:space="preserve">
Дата рождения «____» ________________ ____ г. </w:t>
      </w:r>
    </w:p>
    <w:p>
      <w:pPr>
        <w:spacing w:after="0"/>
        <w:ind w:left="0"/>
        <w:jc w:val="both"/>
      </w:pPr>
      <w:r>
        <w:rPr>
          <w:rFonts w:ascii="Times New Roman"/>
          <w:b w:val="false"/>
          <w:i w:val="false"/>
          <w:color w:val="000000"/>
          <w:sz w:val="28"/>
        </w:rPr>
        <w:t>Ф.И.О. и дата рождения ребенка _______ «____» _______ года</w:t>
      </w:r>
    </w:p>
    <w:p>
      <w:pPr>
        <w:spacing w:after="0"/>
        <w:ind w:left="0"/>
        <w:jc w:val="both"/>
      </w:pPr>
      <w:r>
        <w:rPr>
          <w:rFonts w:ascii="Times New Roman"/>
          <w:b w:val="false"/>
          <w:i w:val="false"/>
          <w:color w:val="000000"/>
          <w:sz w:val="28"/>
        </w:rPr>
        <w:t xml:space="preserve">Дата обращения «___» ________________ 20 ____ г. </w:t>
      </w:r>
      <w:r>
        <w:br/>
      </w:r>
      <w:r>
        <w:rPr>
          <w:rFonts w:ascii="Times New Roman"/>
          <w:b w:val="false"/>
          <w:i w:val="false"/>
          <w:color w:val="000000"/>
          <w:sz w:val="28"/>
        </w:rPr>
        <w:t>
</w:t>
      </w:r>
      <w:r>
        <w:rPr>
          <w:rFonts w:ascii="Times New Roman"/>
          <w:b/>
          <w:i w:val="false"/>
          <w:color w:val="000000"/>
          <w:sz w:val="28"/>
        </w:rPr>
        <w:t>______________________________________________________________</w:t>
      </w:r>
    </w:p>
    <w:p>
      <w:pPr>
        <w:spacing w:after="0"/>
        <w:ind w:left="0"/>
        <w:jc w:val="both"/>
      </w:pPr>
      <w:r>
        <w:rPr>
          <w:rFonts w:ascii="Times New Roman"/>
          <w:b w:val="false"/>
          <w:i w:val="false"/>
          <w:color w:val="000000"/>
          <w:sz w:val="28"/>
        </w:rPr>
        <w:t xml:space="preserve">Отказано в приеме заявления на назначение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(указание причины)</w:t>
      </w:r>
    </w:p>
    <w:p>
      <w:pPr>
        <w:spacing w:after="0"/>
        <w:ind w:left="0"/>
        <w:jc w:val="both"/>
      </w:pPr>
      <w:r>
        <w:rPr>
          <w:rFonts w:ascii="Times New Roman"/>
          <w:b w:val="false"/>
          <w:i w:val="false"/>
          <w:color w:val="000000"/>
          <w:sz w:val="28"/>
        </w:rPr>
        <w:t xml:space="preserve">Уведомление удостоверено ЭЦП ответственного лица </w:t>
      </w:r>
      <w:r>
        <w:br/>
      </w:r>
      <w:r>
        <w:rPr>
          <w:rFonts w:ascii="Times New Roman"/>
          <w:b w:val="false"/>
          <w:i w:val="false"/>
          <w:color w:val="000000"/>
          <w:sz w:val="28"/>
        </w:rPr>
        <w:t>
</w:t>
      </w:r>
      <w:r>
        <w:rPr>
          <w:rFonts w:ascii="Times New Roman"/>
          <w:b/>
          <w:i w:val="false"/>
          <w:color w:val="000000"/>
          <w:sz w:val="28"/>
        </w:rPr>
        <w:t>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(Ф.И.О., должность ответственного лица в уполномоченной организации)</w:t>
      </w:r>
    </w:p>
    <w:p>
      <w:pPr>
        <w:spacing w:after="0"/>
        <w:ind w:left="0"/>
        <w:jc w:val="both"/>
      </w:pPr>
      <w:r>
        <w:rPr>
          <w:rFonts w:ascii="Times New Roman"/>
          <w:b w:val="false"/>
          <w:i w:val="false"/>
          <w:color w:val="000000"/>
          <w:sz w:val="28"/>
        </w:rPr>
        <w:t xml:space="preserve">Приложение 6 к Правилам      </w:t>
      </w:r>
      <w:r>
        <w:br/>
      </w:r>
      <w:r>
        <w:rPr>
          <w:rFonts w:ascii="Times New Roman"/>
          <w:b w:val="false"/>
          <w:i w:val="false"/>
          <w:color w:val="000000"/>
          <w:sz w:val="28"/>
        </w:rPr>
        <w:t>
предоставления государственной базовой</w:t>
      </w:r>
      <w:r>
        <w:br/>
      </w:r>
      <w:r>
        <w:rPr>
          <w:rFonts w:ascii="Times New Roman"/>
          <w:b w:val="false"/>
          <w:i w:val="false"/>
          <w:color w:val="000000"/>
          <w:sz w:val="28"/>
        </w:rPr>
        <w:t xml:space="preserve">
пенсионной выплаты за счет бюджетных </w:t>
      </w:r>
      <w:r>
        <w:br/>
      </w:r>
      <w:r>
        <w:rPr>
          <w:rFonts w:ascii="Times New Roman"/>
          <w:b w:val="false"/>
          <w:i w:val="false"/>
          <w:color w:val="000000"/>
          <w:sz w:val="28"/>
        </w:rPr>
        <w:t xml:space="preserve">
средств, а также назначения и    </w:t>
      </w:r>
      <w:r>
        <w:br/>
      </w:r>
      <w:r>
        <w:rPr>
          <w:rFonts w:ascii="Times New Roman"/>
          <w:b w:val="false"/>
          <w:i w:val="false"/>
          <w:color w:val="000000"/>
          <w:sz w:val="28"/>
        </w:rPr>
        <w:t xml:space="preserve">
осуществления пенсионных выплат,  </w:t>
      </w:r>
      <w:r>
        <w:br/>
      </w:r>
      <w:r>
        <w:rPr>
          <w:rFonts w:ascii="Times New Roman"/>
          <w:b w:val="false"/>
          <w:i w:val="false"/>
          <w:color w:val="000000"/>
          <w:sz w:val="28"/>
        </w:rPr>
        <w:t xml:space="preserve">
государственных базовых социальных </w:t>
      </w:r>
      <w:r>
        <w:br/>
      </w:r>
      <w:r>
        <w:rPr>
          <w:rFonts w:ascii="Times New Roman"/>
          <w:b w:val="false"/>
          <w:i w:val="false"/>
          <w:color w:val="000000"/>
          <w:sz w:val="28"/>
        </w:rPr>
        <w:t xml:space="preserve">
пособий по инвалидности, по случаю </w:t>
      </w:r>
      <w:r>
        <w:br/>
      </w:r>
      <w:r>
        <w:rPr>
          <w:rFonts w:ascii="Times New Roman"/>
          <w:b w:val="false"/>
          <w:i w:val="false"/>
          <w:color w:val="000000"/>
          <w:sz w:val="28"/>
        </w:rPr>
        <w:t xml:space="preserve">
потери кормильца и по возрасту, </w:t>
      </w:r>
      <w:r>
        <w:br/>
      </w:r>
      <w:r>
        <w:rPr>
          <w:rFonts w:ascii="Times New Roman"/>
          <w:b w:val="false"/>
          <w:i w:val="false"/>
          <w:color w:val="000000"/>
          <w:sz w:val="28"/>
        </w:rPr>
        <w:t xml:space="preserve">
государственных специальных пособий </w:t>
      </w:r>
      <w:r>
        <w:br/>
      </w:r>
      <w:r>
        <w:rPr>
          <w:rFonts w:ascii="Times New Roman"/>
          <w:b w:val="false"/>
          <w:i w:val="false"/>
          <w:color w:val="000000"/>
          <w:sz w:val="28"/>
        </w:rPr>
        <w:t xml:space="preserve">
из уполномоченной организации   </w:t>
      </w:r>
    </w:p>
    <w:p>
      <w:pPr>
        <w:spacing w:after="0"/>
        <w:ind w:left="0"/>
        <w:jc w:val="left"/>
      </w:pPr>
      <w:r>
        <w:rPr>
          <w:rFonts w:ascii="Times New Roman"/>
          <w:b/>
          <w:i w:val="false"/>
          <w:color w:val="000000"/>
        </w:rPr>
        <w:t xml:space="preserve"> Журнал присвоения номера дела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1165"/>
        <w:gridCol w:w="2869"/>
        <w:gridCol w:w="2155"/>
        <w:gridCol w:w="2394"/>
        <w:gridCol w:w="2870"/>
      </w:tblGrid>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дела</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заявителя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 заявителя</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проживания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специалиста отделения Центра</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Приложение 7 к Правилам      </w:t>
      </w:r>
      <w:r>
        <w:br/>
      </w:r>
      <w:r>
        <w:rPr>
          <w:rFonts w:ascii="Times New Roman"/>
          <w:b w:val="false"/>
          <w:i w:val="false"/>
          <w:color w:val="000000"/>
          <w:sz w:val="28"/>
        </w:rPr>
        <w:t>
предоставления государственной базовой</w:t>
      </w:r>
      <w:r>
        <w:br/>
      </w:r>
      <w:r>
        <w:rPr>
          <w:rFonts w:ascii="Times New Roman"/>
          <w:b w:val="false"/>
          <w:i w:val="false"/>
          <w:color w:val="000000"/>
          <w:sz w:val="28"/>
        </w:rPr>
        <w:t xml:space="preserve">
пенсионной выплаты за счет бюджетных </w:t>
      </w:r>
      <w:r>
        <w:br/>
      </w:r>
      <w:r>
        <w:rPr>
          <w:rFonts w:ascii="Times New Roman"/>
          <w:b w:val="false"/>
          <w:i w:val="false"/>
          <w:color w:val="000000"/>
          <w:sz w:val="28"/>
        </w:rPr>
        <w:t xml:space="preserve">
средств, а также назначения и    </w:t>
      </w:r>
      <w:r>
        <w:br/>
      </w:r>
      <w:r>
        <w:rPr>
          <w:rFonts w:ascii="Times New Roman"/>
          <w:b w:val="false"/>
          <w:i w:val="false"/>
          <w:color w:val="000000"/>
          <w:sz w:val="28"/>
        </w:rPr>
        <w:t xml:space="preserve">
осуществления пенсионных выплат,  </w:t>
      </w:r>
      <w:r>
        <w:br/>
      </w:r>
      <w:r>
        <w:rPr>
          <w:rFonts w:ascii="Times New Roman"/>
          <w:b w:val="false"/>
          <w:i w:val="false"/>
          <w:color w:val="000000"/>
          <w:sz w:val="28"/>
        </w:rPr>
        <w:t xml:space="preserve">
государственных базовых социальных </w:t>
      </w:r>
      <w:r>
        <w:br/>
      </w:r>
      <w:r>
        <w:rPr>
          <w:rFonts w:ascii="Times New Roman"/>
          <w:b w:val="false"/>
          <w:i w:val="false"/>
          <w:color w:val="000000"/>
          <w:sz w:val="28"/>
        </w:rPr>
        <w:t xml:space="preserve">
пособий по инвалидности, по случаю </w:t>
      </w:r>
      <w:r>
        <w:br/>
      </w:r>
      <w:r>
        <w:rPr>
          <w:rFonts w:ascii="Times New Roman"/>
          <w:b w:val="false"/>
          <w:i w:val="false"/>
          <w:color w:val="000000"/>
          <w:sz w:val="28"/>
        </w:rPr>
        <w:t xml:space="preserve">
потери кормильца и по возрасту, </w:t>
      </w:r>
      <w:r>
        <w:br/>
      </w:r>
      <w:r>
        <w:rPr>
          <w:rFonts w:ascii="Times New Roman"/>
          <w:b w:val="false"/>
          <w:i w:val="false"/>
          <w:color w:val="000000"/>
          <w:sz w:val="28"/>
        </w:rPr>
        <w:t xml:space="preserve">
государственных специальных пособий </w:t>
      </w:r>
      <w:r>
        <w:br/>
      </w:r>
      <w:r>
        <w:rPr>
          <w:rFonts w:ascii="Times New Roman"/>
          <w:b w:val="false"/>
          <w:i w:val="false"/>
          <w:color w:val="000000"/>
          <w:sz w:val="28"/>
        </w:rPr>
        <w:t>
из уполномоченной организации    </w:t>
      </w:r>
    </w:p>
    <w:p>
      <w:pPr>
        <w:spacing w:after="0"/>
        <w:ind w:left="0"/>
        <w:jc w:val="both"/>
      </w:pPr>
      <w:r>
        <w:rPr>
          <w:rFonts w:ascii="Times New Roman"/>
          <w:b/>
          <w:i w:val="false"/>
          <w:color w:val="000000"/>
          <w:sz w:val="28"/>
        </w:rPr>
        <w:t>Пенсионное дело/дело получателя пособия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4"/>
        <w:gridCol w:w="395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Пенсионное </w:t>
            </w:r>
            <w:r>
              <w:drawing>
                <wp:inline distT="0" distB="0" distL="0" distR="0">
                  <wp:extent cx="406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06400" cy="342900"/>
                          </a:xfrm>
                          <a:prstGeom prst="rect">
                            <a:avLst/>
                          </a:prstGeom>
                        </pic:spPr>
                      </pic:pic>
                    </a:graphicData>
                  </a:graphic>
                </wp:inline>
              </w:drawing>
            </w:r>
          </w:p>
          <w:p>
            <w:pPr>
              <w:spacing w:after="20"/>
              <w:ind w:left="20"/>
              <w:jc w:val="both"/>
            </w:pPr>
            <w:r>
              <w:rPr>
                <w:rFonts w:ascii="Times New Roman"/>
                <w:b w:val="false"/>
                <w:i w:val="false"/>
                <w:color w:val="000000"/>
                <w:sz w:val="20"/>
              </w:rPr>
              <w:t xml:space="preserve">дело/дело получателя пособия </w:t>
            </w:r>
            <w:r>
              <w:br/>
            </w:r>
            <w:r>
              <w:rPr>
                <w:rFonts w:ascii="Times New Roman"/>
                <w:b w:val="false"/>
                <w:i w:val="false"/>
                <w:color w:val="000000"/>
                <w:sz w:val="20"/>
              </w:rPr>
              <w:t xml:space="preserve">
№ ______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Казахстан </w:t>
            </w:r>
          </w:p>
        </w:tc>
      </w:tr>
      <w:tr>
        <w:trPr>
          <w:trHeight w:val="30" w:hRule="atLeast"/>
        </w:trPr>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Область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(район)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Телефон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выплаты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Фамилия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Имя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Отчество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банка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связи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График выплаты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Отметки о принятии и снятии с учета</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180"/>
      </w:tblGrid>
      <w:tr>
        <w:trPr>
          <w:trHeight w:val="450" w:hRule="atLeast"/>
        </w:trPr>
        <w:tc>
          <w:tcPr>
            <w:tcW w:w="718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3"/>
            </w:tblGrid>
            <w:tr>
              <w:trPr>
                <w:trHeight w:val="30" w:hRule="atLeast"/>
              </w:trPr>
              <w:tc>
                <w:tcPr>
                  <w:tcW w:w="69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Снять с учета с «__» ____ 20 __ г.</w:t>
                  </w:r>
                  <w:r>
                    <w:br/>
                  </w:r>
                  <w:r>
                    <w:rPr>
                      <w:rFonts w:ascii="Times New Roman"/>
                      <w:b w:val="false"/>
                      <w:i w:val="false"/>
                      <w:color w:val="000000"/>
                      <w:sz w:val="20"/>
                    </w:rPr>
                    <w:t>
Вид выплаты __________</w:t>
                  </w:r>
                </w:p>
                <w:p>
                  <w:pPr>
                    <w:spacing w:after="20"/>
                    <w:ind w:left="20"/>
                    <w:jc w:val="both"/>
                  </w:pPr>
                  <w:r>
                    <w:rPr>
                      <w:rFonts w:ascii="Times New Roman"/>
                      <w:b w:val="false"/>
                      <w:i w:val="false"/>
                      <w:color w:val="000000"/>
                      <w:sz w:val="20"/>
                    </w:rPr>
                    <w:t>Размер выплаты ______ тг.</w:t>
                  </w:r>
                  <w:r>
                    <w:br/>
                  </w:r>
                  <w:r>
                    <w:rPr>
                      <w:rFonts w:ascii="Times New Roman"/>
                      <w:b w:val="false"/>
                      <w:i w:val="false"/>
                      <w:color w:val="000000"/>
                      <w:sz w:val="20"/>
                    </w:rPr>
                    <w:t xml:space="preserve">
Выплачено по ___ ____ 20 __г. </w:t>
                  </w:r>
                </w:p>
                <w:p>
                  <w:pPr>
                    <w:spacing w:after="20"/>
                    <w:ind w:left="20"/>
                    <w:jc w:val="both"/>
                  </w:pPr>
                  <w:r>
                    <w:rPr>
                      <w:rFonts w:ascii="Times New Roman"/>
                      <w:b w:val="false"/>
                      <w:i w:val="false"/>
                      <w:color w:val="000000"/>
                      <w:sz w:val="20"/>
                    </w:rPr>
                    <w:t xml:space="preserve">Количество листов в деле _______ _____________ </w:t>
                  </w:r>
                </w:p>
                <w:p>
                  <w:pPr>
                    <w:spacing w:after="20"/>
                    <w:ind w:left="20"/>
                    <w:jc w:val="both"/>
                  </w:pPr>
                  <w:r>
                    <w:rPr>
                      <w:rFonts w:ascii="Times New Roman"/>
                      <w:b w:val="false"/>
                      <w:i w:val="false"/>
                      <w:color w:val="000000"/>
                      <w:sz w:val="20"/>
                    </w:rPr>
                    <w:t xml:space="preserve">М.Ш. Начальник отделения _____________ </w:t>
                  </w:r>
                </w:p>
                <w:p>
                  <w:pPr>
                    <w:spacing w:after="20"/>
                    <w:ind w:left="20"/>
                    <w:jc w:val="both"/>
                  </w:pPr>
                  <w:r>
                    <w:rPr>
                      <w:rFonts w:ascii="Times New Roman"/>
                      <w:b w:val="false"/>
                      <w:i w:val="false"/>
                      <w:color w:val="000000"/>
                      <w:sz w:val="20"/>
                    </w:rPr>
                    <w:t>Принять на учет с «__» ___ 20__г.</w:t>
                  </w:r>
                  <w:r>
                    <w:br/>
                  </w:r>
                  <w:r>
                    <w:rPr>
                      <w:rFonts w:ascii="Times New Roman"/>
                      <w:b w:val="false"/>
                      <w:i w:val="false"/>
                      <w:color w:val="000000"/>
                      <w:sz w:val="20"/>
                    </w:rPr>
                    <w:t xml:space="preserve">
Вид выплаты ___________ </w:t>
                  </w:r>
                </w:p>
                <w:p>
                  <w:pPr>
                    <w:spacing w:after="20"/>
                    <w:ind w:left="20"/>
                    <w:jc w:val="both"/>
                  </w:pPr>
                  <w:r>
                    <w:rPr>
                      <w:rFonts w:ascii="Times New Roman"/>
                      <w:b w:val="false"/>
                      <w:i w:val="false"/>
                      <w:color w:val="000000"/>
                      <w:sz w:val="20"/>
                    </w:rPr>
                    <w:t xml:space="preserve">Размер выплаты ______ тенге /__________________/ </w:t>
                  </w:r>
                </w:p>
                <w:p>
                  <w:pPr>
                    <w:spacing w:after="20"/>
                    <w:ind w:left="20"/>
                    <w:jc w:val="both"/>
                  </w:pPr>
                  <w:r>
                    <w:rPr>
                      <w:rFonts w:ascii="Times New Roman"/>
                      <w:b w:val="false"/>
                      <w:i w:val="false"/>
                      <w:color w:val="000000"/>
                      <w:sz w:val="20"/>
                    </w:rPr>
                    <w:t xml:space="preserve">Количество листов в деле _______ _____________ </w:t>
                  </w:r>
                </w:p>
                <w:p>
                  <w:pPr>
                    <w:spacing w:after="20"/>
                    <w:ind w:left="20"/>
                    <w:jc w:val="both"/>
                  </w:pPr>
                  <w:r>
                    <w:rPr>
                      <w:rFonts w:ascii="Times New Roman"/>
                      <w:b w:val="false"/>
                      <w:i w:val="false"/>
                      <w:color w:val="000000"/>
                      <w:sz w:val="20"/>
                    </w:rPr>
                    <w:t xml:space="preserve">М.Ш. Начальник отделения _____________ </w:t>
                  </w:r>
                </w:p>
                <w:p>
                  <w:pPr>
                    <w:spacing w:after="20"/>
                    <w:ind w:left="20"/>
                    <w:jc w:val="both"/>
                  </w:pPr>
                  <w:r>
                    <w:rPr>
                      <w:rFonts w:ascii="Times New Roman"/>
                      <w:b w:val="false"/>
                      <w:i w:val="false"/>
                      <w:color w:val="000000"/>
                      <w:sz w:val="20"/>
                    </w:rPr>
                    <w:t>Снять с учета с «__»____ 20__г.</w:t>
                  </w:r>
                  <w:r>
                    <w:br/>
                  </w:r>
                  <w:r>
                    <w:rPr>
                      <w:rFonts w:ascii="Times New Roman"/>
                      <w:b w:val="false"/>
                      <w:i w:val="false"/>
                      <w:color w:val="000000"/>
                      <w:sz w:val="20"/>
                    </w:rPr>
                    <w:t xml:space="preserve">
Вид выплаты ___________ </w:t>
                  </w:r>
                </w:p>
                <w:p>
                  <w:pPr>
                    <w:spacing w:after="20"/>
                    <w:ind w:left="20"/>
                    <w:jc w:val="both"/>
                  </w:pPr>
                  <w:r>
                    <w:rPr>
                      <w:rFonts w:ascii="Times New Roman"/>
                      <w:b w:val="false"/>
                      <w:i w:val="false"/>
                      <w:color w:val="000000"/>
                      <w:sz w:val="20"/>
                    </w:rPr>
                    <w:t xml:space="preserve">Размер выплаты ______ тг Выплачено по ___ ____ 20 __г. </w:t>
                  </w:r>
                </w:p>
                <w:p>
                  <w:pPr>
                    <w:spacing w:after="20"/>
                    <w:ind w:left="20"/>
                    <w:jc w:val="both"/>
                  </w:pPr>
                  <w:r>
                    <w:rPr>
                      <w:rFonts w:ascii="Times New Roman"/>
                      <w:b w:val="false"/>
                      <w:i w:val="false"/>
                      <w:color w:val="000000"/>
                      <w:sz w:val="20"/>
                    </w:rPr>
                    <w:t xml:space="preserve">Количество листов в деле _______ _____________ </w:t>
                  </w:r>
                </w:p>
                <w:p>
                  <w:pPr>
                    <w:spacing w:after="20"/>
                    <w:ind w:left="20"/>
                    <w:jc w:val="both"/>
                  </w:pPr>
                  <w:r>
                    <w:rPr>
                      <w:rFonts w:ascii="Times New Roman"/>
                      <w:b w:val="false"/>
                      <w:i w:val="false"/>
                      <w:color w:val="000000"/>
                      <w:sz w:val="20"/>
                    </w:rPr>
                    <w:t xml:space="preserve">М.Ш. Начальник отделения _____________ </w:t>
                  </w:r>
                </w:p>
                <w:p>
                  <w:pPr>
                    <w:spacing w:after="20"/>
                    <w:ind w:left="20"/>
                    <w:jc w:val="both"/>
                  </w:pPr>
                  <w:r>
                    <w:rPr>
                      <w:rFonts w:ascii="Times New Roman"/>
                      <w:b w:val="false"/>
                      <w:i w:val="false"/>
                      <w:color w:val="000000"/>
                      <w:sz w:val="20"/>
                    </w:rPr>
                    <w:t>Принять на учет с «__» ___ 20 __г. Вид выплаты ________</w:t>
                  </w:r>
                </w:p>
                <w:p>
                  <w:pPr>
                    <w:spacing w:after="20"/>
                    <w:ind w:left="20"/>
                    <w:jc w:val="both"/>
                  </w:pPr>
                  <w:r>
                    <w:rPr>
                      <w:rFonts w:ascii="Times New Roman"/>
                      <w:b w:val="false"/>
                      <w:i w:val="false"/>
                      <w:color w:val="000000"/>
                      <w:sz w:val="20"/>
                    </w:rPr>
                    <w:t xml:space="preserve">Размер выплаты ______ тенге /__________________/ </w:t>
                  </w:r>
                </w:p>
                <w:p>
                  <w:pPr>
                    <w:spacing w:after="20"/>
                    <w:ind w:left="20"/>
                    <w:jc w:val="both"/>
                  </w:pPr>
                  <w:r>
                    <w:rPr>
                      <w:rFonts w:ascii="Times New Roman"/>
                      <w:b w:val="false"/>
                      <w:i w:val="false"/>
                      <w:color w:val="000000"/>
                      <w:sz w:val="20"/>
                    </w:rPr>
                    <w:t xml:space="preserve">Количество листов в деле _______ </w:t>
                  </w:r>
                  <w:r>
                    <w:drawing>
                      <wp:inline distT="0" distB="0" distL="0" distR="0">
                        <wp:extent cx="406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6400" cy="342900"/>
                                </a:xfrm>
                                <a:prstGeom prst="rect">
                                  <a:avLst/>
                                </a:prstGeom>
                              </pic:spPr>
                            </pic:pic>
                          </a:graphicData>
                        </a:graphic>
                      </wp:inline>
                    </w:drawing>
                  </w:r>
                  <w:r>
                    <w:rPr>
                      <w:rFonts w:ascii="Times New Roman"/>
                      <w:b w:val="false"/>
                      <w:i w:val="false"/>
                      <w:color w:val="000000"/>
                      <w:sz w:val="20"/>
                    </w:rPr>
                    <w:t xml:space="preserve">_____________ </w:t>
                  </w:r>
                </w:p>
                <w:p>
                  <w:pPr>
                    <w:spacing w:after="20"/>
                    <w:ind w:left="20"/>
                    <w:jc w:val="both"/>
                  </w:pPr>
                  <w:r>
                    <w:rPr>
                      <w:rFonts w:ascii="Times New Roman"/>
                      <w:b w:val="false"/>
                      <w:i w:val="false"/>
                      <w:color w:val="000000"/>
                      <w:sz w:val="20"/>
                    </w:rPr>
                    <w:t>М.Ш. Начальник отделения</w:t>
                  </w:r>
                  <w:r>
                    <w:drawing>
                      <wp:inline distT="0" distB="0" distL="0" distR="0">
                        <wp:extent cx="406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06400" cy="342900"/>
                                </a:xfrm>
                                <a:prstGeom prst="rect">
                                  <a:avLst/>
                                </a:prstGeom>
                              </pic:spPr>
                            </pic:pic>
                          </a:graphicData>
                        </a:graphic>
                      </wp:inline>
                    </w:drawing>
                  </w:r>
                  <w:r>
                    <w:rPr>
                      <w:rFonts w:ascii="Times New Roman"/>
                      <w:b w:val="false"/>
                      <w:i w:val="false"/>
                      <w:color w:val="000000"/>
                      <w:sz w:val="20"/>
                    </w:rPr>
                    <w:t xml:space="preserve"> __________ </w:t>
                  </w:r>
                  <w:r>
                    <w:drawing>
                      <wp:inline distT="0" distB="0" distL="0" distR="0">
                        <wp:extent cx="406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06400" cy="342900"/>
                                </a:xfrm>
                                <a:prstGeom prst="rect">
                                  <a:avLst/>
                                </a:prstGeom>
                              </pic:spPr>
                            </pic:pic>
                          </a:graphicData>
                        </a:graphic>
                      </wp:inline>
                    </w:drawing>
                  </w:r>
                  <w:r>
                    <w:rPr>
                      <w:rFonts w:ascii="Times New Roman"/>
                      <w:b w:val="false"/>
                      <w:i w:val="false"/>
                      <w:color w:val="000000"/>
                      <w:sz w:val="20"/>
                    </w:rPr>
                    <w:t>__</w:t>
                  </w:r>
                </w:p>
              </w:tc>
            </w:tr>
          </w:tbl>
          <w:p/>
        </w:tc>
      </w:tr>
    </w:tbl>
    <w:p>
      <w:pPr>
        <w:spacing w:after="0"/>
        <w:ind w:left="0"/>
        <w:jc w:val="both"/>
      </w:pPr>
      <w:r>
        <w:rPr>
          <w:rFonts w:ascii="Times New Roman"/>
          <w:b w:val="false"/>
          <w:i w:val="false"/>
          <w:color w:val="000000"/>
          <w:sz w:val="28"/>
        </w:rPr>
        <w:t>      </w:t>
      </w:r>
      <w:r>
        <w:rPr>
          <w:rFonts w:ascii="Times New Roman"/>
          <w:b/>
          <w:i w:val="false"/>
          <w:color w:val="000000"/>
          <w:sz w:val="28"/>
        </w:rPr>
        <w:t xml:space="preserve">Отметки о проведении инвентаризации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3"/>
      </w:tblGrid>
      <w:tr>
        <w:trPr>
          <w:trHeight w:val="45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tblGrid>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xml:space="preserve">___ листов (дата, подпись, __ листов (дата, подпись, </w:t>
            </w:r>
            <w:r>
              <w:br/>
            </w:r>
            <w:r>
              <w:rPr>
                <w:rFonts w:ascii="Times New Roman"/>
                <w:b w:val="false"/>
                <w:i w:val="false"/>
                <w:color w:val="000000"/>
                <w:sz w:val="20"/>
              </w:rPr>
              <w:t>
должность)</w:t>
            </w:r>
            <w:r>
              <w:br/>
            </w:r>
            <w:r>
              <w:rPr>
                <w:rFonts w:ascii="Times New Roman"/>
                <w:b w:val="false"/>
                <w:i w:val="false"/>
                <w:color w:val="000000"/>
                <w:sz w:val="20"/>
              </w:rPr>
              <w:t xml:space="preserve">
должность)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tblGrid>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xml:space="preserve">___ листов (дата, подпись, __ листов (дата, подпись, </w:t>
            </w:r>
            <w:r>
              <w:br/>
            </w:r>
            <w:r>
              <w:rPr>
                <w:rFonts w:ascii="Times New Roman"/>
                <w:b w:val="false"/>
                <w:i w:val="false"/>
                <w:color w:val="000000"/>
                <w:sz w:val="20"/>
              </w:rPr>
              <w:t>
должность)</w:t>
            </w:r>
            <w:r>
              <w:br/>
            </w:r>
            <w:r>
              <w:rPr>
                <w:rFonts w:ascii="Times New Roman"/>
                <w:b w:val="false"/>
                <w:i w:val="false"/>
                <w:color w:val="000000"/>
                <w:sz w:val="20"/>
              </w:rPr>
              <w:t>
должность)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tblGrid>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xml:space="preserve">___ листов (дата, подпись, __ листов (дата, подпись, </w:t>
            </w:r>
            <w:r>
              <w:br/>
            </w:r>
            <w:r>
              <w:rPr>
                <w:rFonts w:ascii="Times New Roman"/>
                <w:b w:val="false"/>
                <w:i w:val="false"/>
                <w:color w:val="000000"/>
                <w:sz w:val="20"/>
              </w:rPr>
              <w:t>
должность)</w:t>
            </w:r>
            <w:r>
              <w:br/>
            </w:r>
            <w:r>
              <w:rPr>
                <w:rFonts w:ascii="Times New Roman"/>
                <w:b w:val="false"/>
                <w:i w:val="false"/>
                <w:color w:val="000000"/>
                <w:sz w:val="20"/>
              </w:rPr>
              <w:t xml:space="preserve">
должность)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tblGrid>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xml:space="preserve">___ листов (дата, подпись, __ листов (дата, подпись, </w:t>
            </w:r>
            <w:r>
              <w:br/>
            </w:r>
            <w:r>
              <w:rPr>
                <w:rFonts w:ascii="Times New Roman"/>
                <w:b w:val="false"/>
                <w:i w:val="false"/>
                <w:color w:val="000000"/>
                <w:sz w:val="20"/>
              </w:rPr>
              <w:t>
должность)</w:t>
            </w:r>
            <w:r>
              <w:br/>
            </w:r>
            <w:r>
              <w:rPr>
                <w:rFonts w:ascii="Times New Roman"/>
                <w:b w:val="false"/>
                <w:i w:val="false"/>
                <w:color w:val="000000"/>
                <w:sz w:val="20"/>
              </w:rPr>
              <w:t xml:space="preserve">
должность)  </w:t>
            </w:r>
            <w:r>
              <w:br/>
            </w:r>
            <w:r>
              <w:rPr>
                <w:rFonts w:ascii="Times New Roman"/>
                <w:b w:val="false"/>
                <w:i w:val="false"/>
                <w:color w:val="000000"/>
                <w:sz w:val="20"/>
              </w:rPr>
              <w:t xml:space="preserve">
должность) должность)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tblGrid>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xml:space="preserve">___ листов (дата, подпись, __ листов (дата, подпись, </w:t>
            </w:r>
            <w:r>
              <w:br/>
            </w:r>
            <w:r>
              <w:rPr>
                <w:rFonts w:ascii="Times New Roman"/>
                <w:b w:val="false"/>
                <w:i w:val="false"/>
                <w:color w:val="000000"/>
                <w:sz w:val="20"/>
              </w:rPr>
              <w:t>
должность)</w:t>
            </w:r>
            <w:r>
              <w:br/>
            </w:r>
            <w:r>
              <w:rPr>
                <w:rFonts w:ascii="Times New Roman"/>
                <w:b w:val="false"/>
                <w:i w:val="false"/>
                <w:color w:val="000000"/>
                <w:sz w:val="20"/>
              </w:rPr>
              <w:t xml:space="preserve">
должность)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tblGrid>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xml:space="preserve">___ листов (дата, подпись, __ листов (дата, подпись, </w:t>
            </w:r>
            <w:r>
              <w:br/>
            </w:r>
            <w:r>
              <w:rPr>
                <w:rFonts w:ascii="Times New Roman"/>
                <w:b w:val="false"/>
                <w:i w:val="false"/>
                <w:color w:val="000000"/>
                <w:sz w:val="20"/>
              </w:rPr>
              <w:t>
</w:t>
            </w:r>
            <w:r>
              <w:drawing>
                <wp:inline distT="0" distB="0" distL="0" distR="0">
                  <wp:extent cx="406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06400" cy="342900"/>
                          </a:xfrm>
                          <a:prstGeom prst="rect">
                            <a:avLst/>
                          </a:prstGeom>
                        </pic:spPr>
                      </pic:pic>
                    </a:graphicData>
                  </a:graphic>
                </wp:inline>
              </w:drawing>
            </w:r>
            <w:r>
              <w:rPr>
                <w:rFonts w:ascii="Times New Roman"/>
                <w:b w:val="false"/>
                <w:i w:val="false"/>
                <w:color w:val="000000"/>
                <w:sz w:val="20"/>
              </w:rPr>
              <w:t>должность)</w:t>
            </w:r>
            <w:r>
              <w:br/>
            </w:r>
            <w:r>
              <w:rPr>
                <w:rFonts w:ascii="Times New Roman"/>
                <w:b w:val="false"/>
                <w:i w:val="false"/>
                <w:color w:val="000000"/>
                <w:sz w:val="20"/>
              </w:rPr>
              <w:t xml:space="preserve">
должность) </w:t>
            </w:r>
          </w:p>
        </w:tc>
      </w:tr>
    </w:tbl>
    <w:p>
      <w:pPr>
        <w:spacing w:after="0"/>
        <w:ind w:left="0"/>
        <w:jc w:val="both"/>
      </w:pPr>
      <w:r>
        <w:rPr>
          <w:rFonts w:ascii="Times New Roman"/>
          <w:b w:val="false"/>
          <w:i w:val="false"/>
          <w:color w:val="000000"/>
          <w:sz w:val="28"/>
        </w:rPr>
        <w:t>      </w:t>
      </w:r>
      <w:r>
        <w:rPr>
          <w:rFonts w:ascii="Times New Roman"/>
          <w:b/>
          <w:i w:val="false"/>
          <w:color w:val="000000"/>
          <w:sz w:val="28"/>
        </w:rPr>
        <w:t>Отметки о проверке дел</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3"/>
      </w:tblGrid>
      <w:tr>
        <w:trPr>
          <w:trHeight w:val="450"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___________ </w:t>
            </w:r>
            <w:r>
              <w:br/>
            </w:r>
            <w:r>
              <w:rPr>
                <w:rFonts w:ascii="Times New Roman"/>
                <w:b w:val="false"/>
                <w:i w:val="false"/>
                <w:color w:val="000000"/>
                <w:sz w:val="20"/>
              </w:rPr>
              <w:t xml:space="preserve">
             |___________| </w:t>
            </w:r>
          </w:p>
          <w:p>
            <w:pPr>
              <w:spacing w:after="20"/>
              <w:ind w:left="20"/>
              <w:jc w:val="both"/>
            </w:pPr>
            <w:r>
              <w:rPr>
                <w:rFonts w:ascii="Times New Roman"/>
                <w:b w:val="false"/>
                <w:i w:val="false"/>
                <w:color w:val="000000"/>
                <w:sz w:val="20"/>
              </w:rPr>
              <w:t>|Представитель (дата, подпись,</w:t>
            </w:r>
            <w:r>
              <w:br/>
            </w:r>
            <w:r>
              <w:rPr>
                <w:rFonts w:ascii="Times New Roman"/>
                <w:b w:val="false"/>
                <w:i w:val="false"/>
                <w:color w:val="000000"/>
                <w:sz w:val="20"/>
              </w:rPr>
              <w:t xml:space="preserve">
должность) </w:t>
            </w:r>
            <w:r>
              <w:br/>
            </w:r>
            <w:r>
              <w:rPr>
                <w:rFonts w:ascii="Times New Roman"/>
                <w:b w:val="false"/>
                <w:i w:val="false"/>
                <w:color w:val="000000"/>
                <w:sz w:val="20"/>
              </w:rPr>
              <w:t xml:space="preserve">
                __________ </w:t>
            </w:r>
            <w:r>
              <w:br/>
            </w:r>
            <w:r>
              <w:rPr>
                <w:rFonts w:ascii="Times New Roman"/>
                <w:b w:val="false"/>
                <w:i w:val="false"/>
                <w:color w:val="000000"/>
                <w:sz w:val="20"/>
              </w:rPr>
              <w:t xml:space="preserve">
               |__________| </w:t>
            </w:r>
          </w:p>
          <w:p>
            <w:pPr>
              <w:spacing w:after="20"/>
              <w:ind w:left="20"/>
              <w:jc w:val="both"/>
            </w:pPr>
            <w:r>
              <w:rPr>
                <w:rFonts w:ascii="Times New Roman"/>
                <w:b w:val="false"/>
                <w:i w:val="false"/>
                <w:color w:val="000000"/>
                <w:sz w:val="20"/>
              </w:rPr>
              <w:t>Представитель (дата, подпись,</w:t>
            </w:r>
            <w:r>
              <w:br/>
            </w:r>
            <w:r>
              <w:rPr>
                <w:rFonts w:ascii="Times New Roman"/>
                <w:b w:val="false"/>
                <w:i w:val="false"/>
                <w:color w:val="000000"/>
                <w:sz w:val="20"/>
              </w:rPr>
              <w:t xml:space="preserve">
                  должность) </w:t>
            </w:r>
          </w:p>
          <w:p>
            <w:pPr>
              <w:spacing w:after="20"/>
              <w:ind w:left="20"/>
              <w:jc w:val="both"/>
            </w:pPr>
            <w:r>
              <w:rPr>
                <w:rFonts w:ascii="Times New Roman"/>
                <w:b w:val="false"/>
                <w:i w:val="false"/>
                <w:color w:val="000000"/>
                <w:sz w:val="20"/>
              </w:rPr>
              <w:t xml:space="preserve">___________ </w:t>
            </w:r>
            <w:r>
              <w:br/>
            </w:r>
            <w:r>
              <w:rPr>
                <w:rFonts w:ascii="Times New Roman"/>
                <w:b w:val="false"/>
                <w:i w:val="false"/>
                <w:color w:val="000000"/>
                <w:sz w:val="20"/>
              </w:rPr>
              <w:t xml:space="preserve">
             |___________| </w:t>
            </w:r>
          </w:p>
          <w:p>
            <w:pPr>
              <w:spacing w:after="20"/>
              <w:ind w:left="20"/>
              <w:jc w:val="both"/>
            </w:pPr>
            <w:r>
              <w:rPr>
                <w:rFonts w:ascii="Times New Roman"/>
                <w:b w:val="false"/>
                <w:i w:val="false"/>
                <w:color w:val="000000"/>
                <w:sz w:val="20"/>
              </w:rPr>
              <w:t>|Представитель (дата, подпись,</w:t>
            </w:r>
            <w:r>
              <w:br/>
            </w:r>
            <w:r>
              <w:rPr>
                <w:rFonts w:ascii="Times New Roman"/>
                <w:b w:val="false"/>
                <w:i w:val="false"/>
                <w:color w:val="000000"/>
                <w:sz w:val="20"/>
              </w:rPr>
              <w:t xml:space="preserve">
                  должность) </w:t>
            </w:r>
          </w:p>
          <w:p>
            <w:pPr>
              <w:spacing w:after="20"/>
              <w:ind w:left="20"/>
              <w:jc w:val="both"/>
            </w:pPr>
            <w:r>
              <w:rPr>
                <w:rFonts w:ascii="Times New Roman"/>
                <w:b w:val="false"/>
                <w:i w:val="false"/>
                <w:color w:val="000000"/>
                <w:sz w:val="20"/>
              </w:rPr>
              <w:t xml:space="preserve">              ___________ </w:t>
            </w:r>
            <w:r>
              <w:br/>
            </w:r>
            <w:r>
              <w:rPr>
                <w:rFonts w:ascii="Times New Roman"/>
                <w:b w:val="false"/>
                <w:i w:val="false"/>
                <w:color w:val="000000"/>
                <w:sz w:val="20"/>
              </w:rPr>
              <w:t xml:space="preserve">
             |___________| </w:t>
            </w:r>
          </w:p>
          <w:p>
            <w:pPr>
              <w:spacing w:after="20"/>
              <w:ind w:left="20"/>
              <w:jc w:val="both"/>
            </w:pPr>
            <w:r>
              <w:rPr>
                <w:rFonts w:ascii="Times New Roman"/>
                <w:b w:val="false"/>
                <w:i w:val="false"/>
                <w:color w:val="000000"/>
                <w:sz w:val="20"/>
              </w:rPr>
              <w:t>Представитель (дата, подпись,</w:t>
            </w:r>
            <w:r>
              <w:br/>
            </w:r>
            <w:r>
              <w:rPr>
                <w:rFonts w:ascii="Times New Roman"/>
                <w:b w:val="false"/>
                <w:i w:val="false"/>
                <w:color w:val="000000"/>
                <w:sz w:val="20"/>
              </w:rPr>
              <w:t xml:space="preserve">
должность) </w:t>
            </w:r>
            <w:r>
              <w:br/>
            </w:r>
            <w:r>
              <w:rPr>
                <w:rFonts w:ascii="Times New Roman"/>
                <w:b w:val="false"/>
                <w:i w:val="false"/>
                <w:color w:val="000000"/>
                <w:sz w:val="20"/>
              </w:rPr>
              <w:t xml:space="preserve">
___________ </w:t>
            </w:r>
            <w:r>
              <w:br/>
            </w:r>
            <w:r>
              <w:rPr>
                <w:rFonts w:ascii="Times New Roman"/>
                <w:b w:val="false"/>
                <w:i w:val="false"/>
                <w:color w:val="000000"/>
                <w:sz w:val="20"/>
              </w:rPr>
              <w:t xml:space="preserve">
               |__________| </w:t>
            </w:r>
          </w:p>
          <w:p>
            <w:pPr>
              <w:spacing w:after="20"/>
              <w:ind w:left="20"/>
              <w:jc w:val="both"/>
            </w:pPr>
            <w:r>
              <w:rPr>
                <w:rFonts w:ascii="Times New Roman"/>
                <w:b w:val="false"/>
                <w:i w:val="false"/>
                <w:color w:val="000000"/>
                <w:sz w:val="20"/>
              </w:rPr>
              <w:t>|Представитель (дата, подпись,</w:t>
            </w:r>
            <w:r>
              <w:br/>
            </w:r>
            <w:r>
              <w:rPr>
                <w:rFonts w:ascii="Times New Roman"/>
                <w:b w:val="false"/>
                <w:i w:val="false"/>
                <w:color w:val="000000"/>
                <w:sz w:val="20"/>
              </w:rPr>
              <w:t xml:space="preserve">
должность) </w:t>
            </w:r>
            <w:r>
              <w:br/>
            </w:r>
            <w:r>
              <w:rPr>
                <w:rFonts w:ascii="Times New Roman"/>
                <w:b w:val="false"/>
                <w:i w:val="false"/>
                <w:color w:val="000000"/>
                <w:sz w:val="20"/>
              </w:rPr>
              <w:t xml:space="preserve">
                __________ </w:t>
            </w:r>
            <w:r>
              <w:br/>
            </w:r>
            <w:r>
              <w:rPr>
                <w:rFonts w:ascii="Times New Roman"/>
                <w:b w:val="false"/>
                <w:i w:val="false"/>
                <w:color w:val="000000"/>
                <w:sz w:val="20"/>
              </w:rPr>
              <w:t xml:space="preserve">
               |__________| </w:t>
            </w:r>
          </w:p>
          <w:p>
            <w:pPr>
              <w:spacing w:after="20"/>
              <w:ind w:left="20"/>
              <w:jc w:val="both"/>
            </w:pPr>
            <w:r>
              <w:rPr>
                <w:rFonts w:ascii="Times New Roman"/>
                <w:b w:val="false"/>
                <w:i w:val="false"/>
                <w:color w:val="000000"/>
                <w:sz w:val="20"/>
              </w:rPr>
              <w:t>Представитель (дата, подпись,</w:t>
            </w:r>
            <w:r>
              <w:br/>
            </w:r>
            <w:r>
              <w:rPr>
                <w:rFonts w:ascii="Times New Roman"/>
                <w:b w:val="false"/>
                <w:i w:val="false"/>
                <w:color w:val="000000"/>
                <w:sz w:val="20"/>
              </w:rPr>
              <w:t xml:space="preserve">
должность) </w:t>
            </w:r>
            <w:r>
              <w:br/>
            </w:r>
            <w:r>
              <w:rPr>
                <w:rFonts w:ascii="Times New Roman"/>
                <w:b w:val="false"/>
                <w:i w:val="false"/>
                <w:color w:val="000000"/>
                <w:sz w:val="20"/>
              </w:rPr>
              <w:t>
__________</w:t>
            </w:r>
            <w:r>
              <w:br/>
            </w:r>
            <w:r>
              <w:rPr>
                <w:rFonts w:ascii="Times New Roman"/>
                <w:b w:val="false"/>
                <w:i w:val="false"/>
                <w:color w:val="000000"/>
                <w:sz w:val="20"/>
              </w:rPr>
              <w:t xml:space="preserve">
               |__________| </w:t>
            </w:r>
          </w:p>
          <w:p>
            <w:pPr>
              <w:spacing w:after="20"/>
              <w:ind w:left="20"/>
              <w:jc w:val="both"/>
            </w:pPr>
            <w:r>
              <w:rPr>
                <w:rFonts w:ascii="Times New Roman"/>
                <w:b w:val="false"/>
                <w:i w:val="false"/>
                <w:color w:val="000000"/>
                <w:sz w:val="20"/>
              </w:rPr>
              <w:t>|Представитель (дата, подпись,</w:t>
            </w:r>
            <w:r>
              <w:br/>
            </w:r>
            <w:r>
              <w:rPr>
                <w:rFonts w:ascii="Times New Roman"/>
                <w:b w:val="false"/>
                <w:i w:val="false"/>
                <w:color w:val="000000"/>
                <w:sz w:val="20"/>
              </w:rPr>
              <w:t xml:space="preserve">
должность) </w:t>
            </w:r>
            <w:r>
              <w:br/>
            </w:r>
            <w:r>
              <w:rPr>
                <w:rFonts w:ascii="Times New Roman"/>
                <w:b w:val="false"/>
                <w:i w:val="false"/>
                <w:color w:val="000000"/>
                <w:sz w:val="20"/>
              </w:rPr>
              <w:t xml:space="preserve">
                __________ </w:t>
            </w:r>
            <w:r>
              <w:br/>
            </w:r>
            <w:r>
              <w:rPr>
                <w:rFonts w:ascii="Times New Roman"/>
                <w:b w:val="false"/>
                <w:i w:val="false"/>
                <w:color w:val="000000"/>
                <w:sz w:val="20"/>
              </w:rPr>
              <w:t xml:space="preserve">
               |__________| </w:t>
            </w:r>
          </w:p>
          <w:p>
            <w:pPr>
              <w:spacing w:after="20"/>
              <w:ind w:left="20"/>
              <w:jc w:val="both"/>
            </w:pPr>
            <w:r>
              <w:rPr>
                <w:rFonts w:ascii="Times New Roman"/>
                <w:b w:val="false"/>
                <w:i w:val="false"/>
                <w:color w:val="000000"/>
                <w:sz w:val="20"/>
              </w:rPr>
              <w:t>Представитель (дата, подпись,</w:t>
            </w:r>
            <w:r>
              <w:br/>
            </w:r>
            <w:r>
              <w:rPr>
                <w:rFonts w:ascii="Times New Roman"/>
                <w:b w:val="false"/>
                <w:i w:val="false"/>
                <w:color w:val="000000"/>
                <w:sz w:val="20"/>
              </w:rPr>
              <w:t xml:space="preserve">
должность)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Приложение 8 к Правилам      </w:t>
      </w:r>
      <w:r>
        <w:br/>
      </w:r>
      <w:r>
        <w:rPr>
          <w:rFonts w:ascii="Times New Roman"/>
          <w:b w:val="false"/>
          <w:i w:val="false"/>
          <w:color w:val="000000"/>
          <w:sz w:val="28"/>
        </w:rPr>
        <w:t>
предоставления государственной базовой</w:t>
      </w:r>
      <w:r>
        <w:br/>
      </w:r>
      <w:r>
        <w:rPr>
          <w:rFonts w:ascii="Times New Roman"/>
          <w:b w:val="false"/>
          <w:i w:val="false"/>
          <w:color w:val="000000"/>
          <w:sz w:val="28"/>
        </w:rPr>
        <w:t xml:space="preserve">
пенсионной выплаты за счет бюджетных </w:t>
      </w:r>
      <w:r>
        <w:br/>
      </w:r>
      <w:r>
        <w:rPr>
          <w:rFonts w:ascii="Times New Roman"/>
          <w:b w:val="false"/>
          <w:i w:val="false"/>
          <w:color w:val="000000"/>
          <w:sz w:val="28"/>
        </w:rPr>
        <w:t xml:space="preserve">
средств, а также назначения и    </w:t>
      </w:r>
      <w:r>
        <w:br/>
      </w:r>
      <w:r>
        <w:rPr>
          <w:rFonts w:ascii="Times New Roman"/>
          <w:b w:val="false"/>
          <w:i w:val="false"/>
          <w:color w:val="000000"/>
          <w:sz w:val="28"/>
        </w:rPr>
        <w:t xml:space="preserve">
осуществления пенсионных выплат,  </w:t>
      </w:r>
      <w:r>
        <w:br/>
      </w:r>
      <w:r>
        <w:rPr>
          <w:rFonts w:ascii="Times New Roman"/>
          <w:b w:val="false"/>
          <w:i w:val="false"/>
          <w:color w:val="000000"/>
          <w:sz w:val="28"/>
        </w:rPr>
        <w:t xml:space="preserve">
государственных базовых социальных </w:t>
      </w:r>
      <w:r>
        <w:br/>
      </w:r>
      <w:r>
        <w:rPr>
          <w:rFonts w:ascii="Times New Roman"/>
          <w:b w:val="false"/>
          <w:i w:val="false"/>
          <w:color w:val="000000"/>
          <w:sz w:val="28"/>
        </w:rPr>
        <w:t xml:space="preserve">
пособий по инвалидности, по случаю </w:t>
      </w:r>
      <w:r>
        <w:br/>
      </w:r>
      <w:r>
        <w:rPr>
          <w:rFonts w:ascii="Times New Roman"/>
          <w:b w:val="false"/>
          <w:i w:val="false"/>
          <w:color w:val="000000"/>
          <w:sz w:val="28"/>
        </w:rPr>
        <w:t xml:space="preserve">
потери кормильца и по возрасту, </w:t>
      </w:r>
      <w:r>
        <w:br/>
      </w:r>
      <w:r>
        <w:rPr>
          <w:rFonts w:ascii="Times New Roman"/>
          <w:b w:val="false"/>
          <w:i w:val="false"/>
          <w:color w:val="000000"/>
          <w:sz w:val="28"/>
        </w:rPr>
        <w:t xml:space="preserve">
государственных специальных пособий </w:t>
      </w:r>
      <w:r>
        <w:br/>
      </w:r>
      <w:r>
        <w:rPr>
          <w:rFonts w:ascii="Times New Roman"/>
          <w:b w:val="false"/>
          <w:i w:val="false"/>
          <w:color w:val="000000"/>
          <w:sz w:val="28"/>
        </w:rPr>
        <w:t>
из уполномоченной организации    </w:t>
      </w:r>
    </w:p>
    <w:p>
      <w:pPr>
        <w:spacing w:after="0"/>
        <w:ind w:left="0"/>
        <w:jc w:val="both"/>
      </w:pPr>
      <w:r>
        <w:rPr>
          <w:rFonts w:ascii="Times New Roman"/>
          <w:b w:val="false"/>
          <w:i w:val="false"/>
          <w:color w:val="000000"/>
          <w:sz w:val="28"/>
        </w:rPr>
        <w:t>Код ______________________</w:t>
      </w:r>
      <w:r>
        <w:br/>
      </w:r>
      <w:r>
        <w:rPr>
          <w:rFonts w:ascii="Times New Roman"/>
          <w:b w:val="false"/>
          <w:i w:val="false"/>
          <w:color w:val="000000"/>
          <w:sz w:val="28"/>
        </w:rPr>
        <w:t>
Область __________________</w:t>
      </w:r>
    </w:p>
    <w:p>
      <w:pPr>
        <w:spacing w:after="0"/>
        <w:ind w:left="0"/>
        <w:jc w:val="left"/>
      </w:pPr>
      <w:r>
        <w:rPr>
          <w:rFonts w:ascii="Times New Roman"/>
          <w:b/>
          <w:i w:val="false"/>
          <w:color w:val="000000"/>
        </w:rPr>
        <w:t xml:space="preserve"> Решение № ____ от « __ » _______ 20 __ г.</w:t>
      </w:r>
      <w:r>
        <w:br/>
      </w:r>
      <w:r>
        <w:rPr>
          <w:rFonts w:ascii="Times New Roman"/>
          <w:b/>
          <w:i w:val="false"/>
          <w:color w:val="000000"/>
        </w:rPr>
        <w:t>
Департамента по контролю и социальной защите по _______ области</w:t>
      </w:r>
    </w:p>
    <w:p>
      <w:pPr>
        <w:spacing w:after="0"/>
        <w:ind w:left="0"/>
        <w:jc w:val="both"/>
      </w:pPr>
      <w:r>
        <w:rPr>
          <w:rFonts w:ascii="Times New Roman"/>
          <w:b w:val="false"/>
          <w:i w:val="false"/>
          <w:color w:val="000000"/>
          <w:sz w:val="28"/>
        </w:rPr>
        <w:t>№ дела __________</w:t>
      </w:r>
    </w:p>
    <w:p>
      <w:pPr>
        <w:spacing w:after="0"/>
        <w:ind w:left="0"/>
        <w:jc w:val="both"/>
      </w:pPr>
      <w:r>
        <w:rPr>
          <w:rFonts w:ascii="Times New Roman"/>
          <w:b w:val="false"/>
          <w:i w:val="false"/>
          <w:color w:val="000000"/>
          <w:sz w:val="28"/>
        </w:rPr>
        <w:t>1. О назначении (изменении, отказе в назначении) пенсии по возрасту</w:t>
      </w:r>
    </w:p>
    <w:p>
      <w:pPr>
        <w:spacing w:after="0"/>
        <w:ind w:left="0"/>
        <w:jc w:val="both"/>
      </w:pPr>
      <w:r>
        <w:rPr>
          <w:rFonts w:ascii="Times New Roman"/>
          <w:b w:val="false"/>
          <w:i w:val="false"/>
          <w:color w:val="000000"/>
          <w:sz w:val="28"/>
        </w:rPr>
        <w:t>Гр. ____________________________________________</w:t>
      </w:r>
    </w:p>
    <w:p>
      <w:pPr>
        <w:spacing w:after="0"/>
        <w:ind w:left="0"/>
        <w:jc w:val="both"/>
      </w:pPr>
      <w:r>
        <w:rPr>
          <w:rFonts w:ascii="Times New Roman"/>
          <w:b w:val="false"/>
          <w:i w:val="false"/>
          <w:color w:val="000000"/>
          <w:sz w:val="28"/>
        </w:rPr>
        <w:t>Пол _____ Дата рождения «__» _______ 19 __ г.</w:t>
      </w:r>
    </w:p>
    <w:p>
      <w:pPr>
        <w:spacing w:after="0"/>
        <w:ind w:left="0"/>
        <w:jc w:val="both"/>
      </w:pPr>
      <w:r>
        <w:rPr>
          <w:rFonts w:ascii="Times New Roman"/>
          <w:b w:val="false"/>
          <w:i w:val="false"/>
          <w:color w:val="000000"/>
          <w:sz w:val="28"/>
        </w:rPr>
        <w:t>Дата обращения «__» ______ 20 __ г. № ______</w:t>
      </w:r>
    </w:p>
    <w:p>
      <w:pPr>
        <w:spacing w:after="0"/>
        <w:ind w:left="0"/>
        <w:jc w:val="both"/>
      </w:pPr>
      <w:r>
        <w:rPr>
          <w:rFonts w:ascii="Times New Roman"/>
          <w:b w:val="false"/>
          <w:i w:val="false"/>
          <w:color w:val="000000"/>
          <w:sz w:val="28"/>
        </w:rPr>
        <w:t>Требуется трудовой стаж работы ______ лет.</w:t>
      </w:r>
    </w:p>
    <w:p>
      <w:pPr>
        <w:spacing w:after="0"/>
        <w:ind w:left="0"/>
        <w:jc w:val="both"/>
      </w:pPr>
      <w:r>
        <w:rPr>
          <w:rFonts w:ascii="Times New Roman"/>
          <w:b w:val="false"/>
          <w:i w:val="false"/>
          <w:color w:val="000000"/>
          <w:sz w:val="28"/>
        </w:rPr>
        <w:t>Подтверждено _____ лет ____ мес.____ дней ____ (до 1 января 1998 г.)</w:t>
      </w:r>
    </w:p>
    <w:p>
      <w:pPr>
        <w:spacing w:after="0"/>
        <w:ind w:left="0"/>
        <w:jc w:val="both"/>
      </w:pPr>
      <w:r>
        <w:rPr>
          <w:rFonts w:ascii="Times New Roman"/>
          <w:b w:val="false"/>
          <w:i w:val="false"/>
          <w:color w:val="000000"/>
          <w:sz w:val="28"/>
        </w:rPr>
        <w:t>Представлен среднемесячный доход с _______ г. по _____ г. ____ тенге.</w:t>
      </w:r>
    </w:p>
    <w:p>
      <w:pPr>
        <w:spacing w:after="0"/>
        <w:ind w:left="0"/>
        <w:jc w:val="both"/>
      </w:pPr>
      <w:r>
        <w:rPr>
          <w:rFonts w:ascii="Times New Roman"/>
          <w:b w:val="false"/>
          <w:i w:val="false"/>
          <w:color w:val="000000"/>
          <w:sz w:val="28"/>
        </w:rPr>
        <w:t>Учтен среднемесячный доход с ___ г. по ____ г. __ тенге.</w:t>
      </w:r>
    </w:p>
    <w:p>
      <w:pPr>
        <w:spacing w:after="0"/>
        <w:ind w:left="0"/>
        <w:jc w:val="both"/>
      </w:pPr>
      <w:r>
        <w:rPr>
          <w:rFonts w:ascii="Times New Roman"/>
          <w:b w:val="false"/>
          <w:i w:val="false"/>
          <w:color w:val="000000"/>
          <w:sz w:val="28"/>
        </w:rPr>
        <w:t>Назначить пенсию по возрасту в соответствии с п. ____ ст. ___________</w:t>
      </w:r>
      <w:r>
        <w:br/>
      </w:r>
      <w:r>
        <w:rPr>
          <w:rFonts w:ascii="Times New Roman"/>
          <w:b w:val="false"/>
          <w:i w:val="false"/>
          <w:color w:val="000000"/>
          <w:sz w:val="28"/>
        </w:rPr>
        <w:t>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21 июня 2013 г. № 105-v</w:t>
      </w:r>
    </w:p>
    <w:p>
      <w:pPr>
        <w:spacing w:after="0"/>
        <w:ind w:left="0"/>
        <w:jc w:val="both"/>
      </w:pPr>
      <w:r>
        <w:rPr>
          <w:rFonts w:ascii="Times New Roman"/>
          <w:b w:val="false"/>
          <w:i w:val="false"/>
          <w:color w:val="000000"/>
          <w:sz w:val="28"/>
        </w:rPr>
        <w:t>____________________________________________________</w:t>
      </w:r>
    </w:p>
    <w:p>
      <w:pPr>
        <w:spacing w:after="0"/>
        <w:ind w:left="0"/>
        <w:jc w:val="both"/>
      </w:pPr>
      <w:r>
        <w:rPr>
          <w:rFonts w:ascii="Times New Roman"/>
          <w:b w:val="false"/>
          <w:i w:val="false"/>
          <w:color w:val="000000"/>
          <w:sz w:val="28"/>
        </w:rPr>
        <w:t>Основной размер пенсии 60 % ________________ тенге</w:t>
      </w:r>
    </w:p>
    <w:p>
      <w:pPr>
        <w:spacing w:after="0"/>
        <w:ind w:left="0"/>
        <w:jc w:val="both"/>
      </w:pPr>
      <w:r>
        <w:rPr>
          <w:rFonts w:ascii="Times New Roman"/>
          <w:b w:val="false"/>
          <w:i w:val="false"/>
          <w:color w:val="000000"/>
          <w:sz w:val="28"/>
        </w:rPr>
        <w:t>Надбавки: за сверх отработанный стаж ___ % ________ тенге</w:t>
      </w:r>
    </w:p>
    <w:p>
      <w:pPr>
        <w:spacing w:after="0"/>
        <w:ind w:left="0"/>
        <w:jc w:val="both"/>
      </w:pPr>
      <w:r>
        <w:rPr>
          <w:rFonts w:ascii="Times New Roman"/>
          <w:b w:val="false"/>
          <w:i w:val="false"/>
          <w:color w:val="000000"/>
          <w:sz w:val="28"/>
        </w:rPr>
        <w:t>Экологическая надбавка в размере ______________ тенге</w:t>
      </w:r>
    </w:p>
    <w:p>
      <w:pPr>
        <w:spacing w:after="0"/>
        <w:ind w:left="0"/>
        <w:jc w:val="both"/>
      </w:pPr>
      <w:r>
        <w:rPr>
          <w:rFonts w:ascii="Times New Roman"/>
          <w:b w:val="false"/>
          <w:i w:val="false"/>
          <w:color w:val="000000"/>
          <w:sz w:val="28"/>
        </w:rPr>
        <w:t>Доплата до размера пособия _______________________ тенге</w:t>
      </w:r>
      <w:r>
        <w:br/>
      </w:r>
      <w:r>
        <w:rPr>
          <w:rFonts w:ascii="Times New Roman"/>
          <w:b w:val="false"/>
          <w:i w:val="false"/>
          <w:color w:val="000000"/>
          <w:sz w:val="28"/>
        </w:rPr>
        <w:t>
                                (вид пособия)</w:t>
      </w:r>
      <w:r>
        <w:br/>
      </w:r>
      <w:r>
        <w:rPr>
          <w:rFonts w:ascii="Times New Roman"/>
          <w:b w:val="false"/>
          <w:i w:val="false"/>
          <w:color w:val="000000"/>
          <w:sz w:val="28"/>
        </w:rPr>
        <w:t>
____________________________________________</w:t>
      </w:r>
      <w:r>
        <w:br/>
      </w:r>
      <w:r>
        <w:rPr>
          <w:rFonts w:ascii="Times New Roman"/>
          <w:b w:val="false"/>
          <w:i w:val="false"/>
          <w:color w:val="000000"/>
          <w:sz w:val="28"/>
        </w:rPr>
        <w:t>
           (сумма прописью)</w:t>
      </w:r>
      <w:r>
        <w:br/>
      </w:r>
      <w:r>
        <w:rPr>
          <w:rFonts w:ascii="Times New Roman"/>
          <w:b w:val="false"/>
          <w:i w:val="false"/>
          <w:color w:val="000000"/>
          <w:sz w:val="28"/>
        </w:rPr>
        <w:t>
Размер месячной пенсии (с учетом доплаты до размера пособия</w:t>
      </w:r>
      <w:r>
        <w:br/>
      </w: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(вид пособия) ___________) ____________________________ тенге</w:t>
      </w:r>
      <w:r>
        <w:br/>
      </w: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с «__» _______ 20 __ г. по «____» ________ 20 __ г.</w:t>
      </w:r>
    </w:p>
    <w:p>
      <w:pPr>
        <w:spacing w:after="0"/>
        <w:ind w:left="0"/>
        <w:jc w:val="both"/>
      </w:pPr>
      <w:r>
        <w:rPr>
          <w:rFonts w:ascii="Times New Roman"/>
          <w:b w:val="false"/>
          <w:i w:val="false"/>
          <w:color w:val="000000"/>
          <w:sz w:val="28"/>
        </w:rPr>
        <w:t>2. Производится удержание</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(вид удержания, вычтенная сумма, % отношение)</w:t>
      </w:r>
    </w:p>
    <w:p>
      <w:pPr>
        <w:spacing w:after="0"/>
        <w:ind w:left="0"/>
        <w:jc w:val="both"/>
      </w:pPr>
      <w:r>
        <w:rPr>
          <w:rFonts w:ascii="Times New Roman"/>
          <w:b w:val="false"/>
          <w:i w:val="false"/>
          <w:color w:val="000000"/>
          <w:sz w:val="28"/>
        </w:rPr>
        <w:t>Размер пенсии к выплате после удержания в сумме ________ _________ тенге</w:t>
      </w:r>
      <w:r>
        <w:br/>
      </w:r>
      <w:r>
        <w:rPr>
          <w:rFonts w:ascii="Times New Roman"/>
          <w:b w:val="false"/>
          <w:i w:val="false"/>
          <w:color w:val="000000"/>
          <w:sz w:val="28"/>
        </w:rPr>
        <w:t>
___________________________________________ тенге</w:t>
      </w:r>
      <w:r>
        <w:br/>
      </w: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с «_____» ________ 20 __ г. по «_____» ________ 20 __ г.</w:t>
      </w:r>
    </w:p>
    <w:p>
      <w:pPr>
        <w:spacing w:after="0"/>
        <w:ind w:left="0"/>
        <w:jc w:val="both"/>
      </w:pPr>
      <w:r>
        <w:rPr>
          <w:rFonts w:ascii="Times New Roman"/>
          <w:b w:val="false"/>
          <w:i w:val="false"/>
          <w:color w:val="000000"/>
          <w:sz w:val="28"/>
        </w:rPr>
        <w:t>3. Отказать в назначении пенсии по возрасту</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(основание)</w:t>
      </w:r>
    </w:p>
    <w:p>
      <w:pPr>
        <w:spacing w:after="0"/>
        <w:ind w:left="0"/>
        <w:jc w:val="both"/>
      </w:pPr>
      <w:r>
        <w:rPr>
          <w:rFonts w:ascii="Times New Roman"/>
          <w:b w:val="false"/>
          <w:i w:val="false"/>
          <w:color w:val="000000"/>
          <w:sz w:val="28"/>
        </w:rPr>
        <w:t>Директор департамента _____________________ (Ф.И.О.)</w:t>
      </w:r>
    </w:p>
    <w:p>
      <w:pPr>
        <w:spacing w:after="0"/>
        <w:ind w:left="0"/>
        <w:jc w:val="both"/>
      </w:pPr>
      <w:r>
        <w:rPr>
          <w:rFonts w:ascii="Times New Roman"/>
          <w:b w:val="false"/>
          <w:i w:val="false"/>
          <w:color w:val="000000"/>
          <w:sz w:val="28"/>
        </w:rPr>
        <w:t>Проект решения подготовлен:</w:t>
      </w:r>
    </w:p>
    <w:p>
      <w:pPr>
        <w:spacing w:after="0"/>
        <w:ind w:left="0"/>
        <w:jc w:val="both"/>
      </w:pPr>
      <w:r>
        <w:rPr>
          <w:rFonts w:ascii="Times New Roman"/>
          <w:b w:val="false"/>
          <w:i w:val="false"/>
          <w:color w:val="000000"/>
          <w:sz w:val="28"/>
        </w:rPr>
        <w:t>Директор облфилиала Центра ______________ (Ф.И.О.)</w:t>
      </w:r>
      <w:r>
        <w:br/>
      </w:r>
      <w:r>
        <w:rPr>
          <w:rFonts w:ascii="Times New Roman"/>
          <w:b w:val="false"/>
          <w:i w:val="false"/>
          <w:color w:val="000000"/>
          <w:sz w:val="28"/>
        </w:rPr>
        <w:t>
Специалист облфилиала Центра _____________ (Ф.И.О.)</w:t>
      </w:r>
    </w:p>
    <w:p>
      <w:pPr>
        <w:spacing w:after="0"/>
        <w:ind w:left="0"/>
        <w:jc w:val="both"/>
      </w:pPr>
      <w:r>
        <w:rPr>
          <w:rFonts w:ascii="Times New Roman"/>
          <w:b w:val="false"/>
          <w:i w:val="false"/>
          <w:color w:val="000000"/>
          <w:sz w:val="28"/>
        </w:rPr>
        <w:t>Начальник отделения Центра _______________ (Ф.И.О.)</w:t>
      </w:r>
      <w:r>
        <w:br/>
      </w:r>
      <w:r>
        <w:rPr>
          <w:rFonts w:ascii="Times New Roman"/>
          <w:b w:val="false"/>
          <w:i w:val="false"/>
          <w:color w:val="000000"/>
          <w:sz w:val="28"/>
        </w:rPr>
        <w:t>
Специалист отделения Центра ______________ (Ф.И.О.)</w:t>
      </w:r>
    </w:p>
    <w:p>
      <w:pPr>
        <w:spacing w:after="0"/>
        <w:ind w:left="0"/>
        <w:jc w:val="both"/>
      </w:pPr>
      <w:r>
        <w:rPr>
          <w:rFonts w:ascii="Times New Roman"/>
          <w:b w:val="false"/>
          <w:i w:val="false"/>
          <w:color w:val="000000"/>
          <w:sz w:val="28"/>
        </w:rPr>
        <w:t xml:space="preserve">Приложение 9 к Правилам      </w:t>
      </w:r>
      <w:r>
        <w:br/>
      </w:r>
      <w:r>
        <w:rPr>
          <w:rFonts w:ascii="Times New Roman"/>
          <w:b w:val="false"/>
          <w:i w:val="false"/>
          <w:color w:val="000000"/>
          <w:sz w:val="28"/>
        </w:rPr>
        <w:t>
предоставления государственной базовой</w:t>
      </w:r>
      <w:r>
        <w:br/>
      </w:r>
      <w:r>
        <w:rPr>
          <w:rFonts w:ascii="Times New Roman"/>
          <w:b w:val="false"/>
          <w:i w:val="false"/>
          <w:color w:val="000000"/>
          <w:sz w:val="28"/>
        </w:rPr>
        <w:t xml:space="preserve">
пенсионной выплаты за счет бюджетных </w:t>
      </w:r>
      <w:r>
        <w:br/>
      </w:r>
      <w:r>
        <w:rPr>
          <w:rFonts w:ascii="Times New Roman"/>
          <w:b w:val="false"/>
          <w:i w:val="false"/>
          <w:color w:val="000000"/>
          <w:sz w:val="28"/>
        </w:rPr>
        <w:t xml:space="preserve">
средств, а также назначения и    </w:t>
      </w:r>
      <w:r>
        <w:br/>
      </w:r>
      <w:r>
        <w:rPr>
          <w:rFonts w:ascii="Times New Roman"/>
          <w:b w:val="false"/>
          <w:i w:val="false"/>
          <w:color w:val="000000"/>
          <w:sz w:val="28"/>
        </w:rPr>
        <w:t xml:space="preserve">
осуществления пенсионных выплат,  </w:t>
      </w:r>
      <w:r>
        <w:br/>
      </w:r>
      <w:r>
        <w:rPr>
          <w:rFonts w:ascii="Times New Roman"/>
          <w:b w:val="false"/>
          <w:i w:val="false"/>
          <w:color w:val="000000"/>
          <w:sz w:val="28"/>
        </w:rPr>
        <w:t xml:space="preserve">
государственных базовых социальных </w:t>
      </w:r>
      <w:r>
        <w:br/>
      </w:r>
      <w:r>
        <w:rPr>
          <w:rFonts w:ascii="Times New Roman"/>
          <w:b w:val="false"/>
          <w:i w:val="false"/>
          <w:color w:val="000000"/>
          <w:sz w:val="28"/>
        </w:rPr>
        <w:t xml:space="preserve">
пособий по инвалидности, по случаю </w:t>
      </w:r>
      <w:r>
        <w:br/>
      </w:r>
      <w:r>
        <w:rPr>
          <w:rFonts w:ascii="Times New Roman"/>
          <w:b w:val="false"/>
          <w:i w:val="false"/>
          <w:color w:val="000000"/>
          <w:sz w:val="28"/>
        </w:rPr>
        <w:t xml:space="preserve">
потери кормильца и по возрасту, </w:t>
      </w:r>
      <w:r>
        <w:br/>
      </w:r>
      <w:r>
        <w:rPr>
          <w:rFonts w:ascii="Times New Roman"/>
          <w:b w:val="false"/>
          <w:i w:val="false"/>
          <w:color w:val="000000"/>
          <w:sz w:val="28"/>
        </w:rPr>
        <w:t xml:space="preserve">
государственных специальных пособий </w:t>
      </w:r>
      <w:r>
        <w:br/>
      </w:r>
      <w:r>
        <w:rPr>
          <w:rFonts w:ascii="Times New Roman"/>
          <w:b w:val="false"/>
          <w:i w:val="false"/>
          <w:color w:val="000000"/>
          <w:sz w:val="28"/>
        </w:rPr>
        <w:t>
из уполномоченной организации    </w:t>
      </w:r>
    </w:p>
    <w:p>
      <w:pPr>
        <w:spacing w:after="0"/>
        <w:ind w:left="0"/>
        <w:jc w:val="both"/>
      </w:pPr>
      <w:r>
        <w:rPr>
          <w:rFonts w:ascii="Times New Roman"/>
          <w:b w:val="false"/>
          <w:i w:val="false"/>
          <w:color w:val="000000"/>
          <w:sz w:val="28"/>
        </w:rPr>
        <w:t>Код ______________________</w:t>
      </w:r>
      <w:r>
        <w:br/>
      </w:r>
      <w:r>
        <w:rPr>
          <w:rFonts w:ascii="Times New Roman"/>
          <w:b w:val="false"/>
          <w:i w:val="false"/>
          <w:color w:val="000000"/>
          <w:sz w:val="28"/>
        </w:rPr>
        <w:t>
Область __________________</w:t>
      </w:r>
    </w:p>
    <w:p>
      <w:pPr>
        <w:spacing w:after="0"/>
        <w:ind w:left="0"/>
        <w:jc w:val="left"/>
      </w:pPr>
      <w:r>
        <w:rPr>
          <w:rFonts w:ascii="Times New Roman"/>
          <w:b/>
          <w:i w:val="false"/>
          <w:color w:val="000000"/>
        </w:rPr>
        <w:t xml:space="preserve"> Решение № ____ от «_____» _______ 20 ____ г.</w:t>
      </w:r>
      <w:r>
        <w:br/>
      </w:r>
      <w:r>
        <w:rPr>
          <w:rFonts w:ascii="Times New Roman"/>
          <w:b/>
          <w:i w:val="false"/>
          <w:color w:val="000000"/>
        </w:rPr>
        <w:t>
Департамента по контролю и социальной защите по</w:t>
      </w:r>
      <w:r>
        <w:br/>
      </w:r>
      <w:r>
        <w:rPr>
          <w:rFonts w:ascii="Times New Roman"/>
          <w:b/>
          <w:i w:val="false"/>
          <w:color w:val="000000"/>
        </w:rPr>
        <w:t>
________________________ области</w:t>
      </w:r>
    </w:p>
    <w:p>
      <w:pPr>
        <w:spacing w:after="0"/>
        <w:ind w:left="0"/>
        <w:jc w:val="both"/>
      </w:pPr>
      <w:r>
        <w:rPr>
          <w:rFonts w:ascii="Times New Roman"/>
          <w:b w:val="false"/>
          <w:i w:val="false"/>
          <w:color w:val="000000"/>
          <w:sz w:val="28"/>
        </w:rPr>
        <w:t>№ дела __________</w:t>
      </w:r>
    </w:p>
    <w:p>
      <w:pPr>
        <w:spacing w:after="0"/>
        <w:ind w:left="0"/>
        <w:jc w:val="both"/>
      </w:pPr>
      <w:r>
        <w:rPr>
          <w:rFonts w:ascii="Times New Roman"/>
          <w:b w:val="false"/>
          <w:i w:val="false"/>
          <w:color w:val="000000"/>
          <w:sz w:val="28"/>
        </w:rPr>
        <w:t>1. О назначении (изменении, отказе в назначении) государственной базовой пенсионной выплаты</w:t>
      </w:r>
    </w:p>
    <w:p>
      <w:pPr>
        <w:spacing w:after="0"/>
        <w:ind w:left="0"/>
        <w:jc w:val="both"/>
      </w:pPr>
      <w:r>
        <w:rPr>
          <w:rFonts w:ascii="Times New Roman"/>
          <w:b w:val="false"/>
          <w:i w:val="false"/>
          <w:color w:val="000000"/>
          <w:sz w:val="28"/>
        </w:rPr>
        <w:t>Гр. ____________________________________________</w:t>
      </w:r>
    </w:p>
    <w:p>
      <w:pPr>
        <w:spacing w:after="0"/>
        <w:ind w:left="0"/>
        <w:jc w:val="both"/>
      </w:pPr>
      <w:r>
        <w:rPr>
          <w:rFonts w:ascii="Times New Roman"/>
          <w:b w:val="false"/>
          <w:i w:val="false"/>
          <w:color w:val="000000"/>
          <w:sz w:val="28"/>
        </w:rPr>
        <w:t>Пол _____ Дата рождения «__» _______ 19 __ г.</w:t>
      </w:r>
    </w:p>
    <w:p>
      <w:pPr>
        <w:spacing w:after="0"/>
        <w:ind w:left="0"/>
        <w:jc w:val="both"/>
      </w:pPr>
      <w:r>
        <w:rPr>
          <w:rFonts w:ascii="Times New Roman"/>
          <w:b w:val="false"/>
          <w:i w:val="false"/>
          <w:color w:val="000000"/>
          <w:sz w:val="28"/>
        </w:rPr>
        <w:t>Дата обращения «__» ______ 20__ г. № ______</w:t>
      </w:r>
    </w:p>
    <w:p>
      <w:pPr>
        <w:spacing w:after="0"/>
        <w:ind w:left="0"/>
        <w:jc w:val="both"/>
      </w:pPr>
      <w:r>
        <w:rPr>
          <w:rFonts w:ascii="Times New Roman"/>
          <w:b w:val="false"/>
          <w:i w:val="false"/>
          <w:color w:val="000000"/>
          <w:sz w:val="28"/>
        </w:rPr>
        <w:t>Назначить государственную базовую пенсионную выплату в соответствии с п. _____ ст. _____</w:t>
      </w:r>
      <w:r>
        <w:br/>
      </w:r>
      <w:r>
        <w:rPr>
          <w:rFonts w:ascii="Times New Roman"/>
          <w:b w:val="false"/>
          <w:i w:val="false"/>
          <w:color w:val="000000"/>
          <w:sz w:val="28"/>
        </w:rPr>
        <w:t>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21 июня 2013 г. № 105-v</w:t>
      </w:r>
    </w:p>
    <w:p>
      <w:pPr>
        <w:spacing w:after="0"/>
        <w:ind w:left="0"/>
        <w:jc w:val="both"/>
      </w:pPr>
      <w:r>
        <w:rPr>
          <w:rFonts w:ascii="Times New Roman"/>
          <w:b w:val="false"/>
          <w:i w:val="false"/>
          <w:color w:val="000000"/>
          <w:sz w:val="28"/>
        </w:rPr>
        <w:t>Размер месячной базовой пенсионной выплаты _______________ тенге</w:t>
      </w:r>
      <w:r>
        <w:br/>
      </w:r>
      <w:r>
        <w:rPr>
          <w:rFonts w:ascii="Times New Roman"/>
          <w:b w:val="false"/>
          <w:i w:val="false"/>
          <w:color w:val="000000"/>
          <w:sz w:val="28"/>
        </w:rPr>
        <w:t>
_______________________________________________________ тенге</w:t>
      </w:r>
      <w:r>
        <w:br/>
      </w:r>
      <w:r>
        <w:rPr>
          <w:rFonts w:ascii="Times New Roman"/>
          <w:b w:val="false"/>
          <w:i w:val="false"/>
          <w:color w:val="000000"/>
          <w:sz w:val="28"/>
        </w:rPr>
        <w:t>
            (сумма прописью)</w:t>
      </w:r>
      <w:r>
        <w:br/>
      </w:r>
      <w:r>
        <w:rPr>
          <w:rFonts w:ascii="Times New Roman"/>
          <w:b w:val="false"/>
          <w:i w:val="false"/>
          <w:color w:val="000000"/>
          <w:sz w:val="28"/>
        </w:rPr>
        <w:t>
с «___» _________ 20 __ г. по «___» _________ 20 __ г.</w:t>
      </w:r>
    </w:p>
    <w:p>
      <w:pPr>
        <w:spacing w:after="0"/>
        <w:ind w:left="0"/>
        <w:jc w:val="both"/>
      </w:pPr>
      <w:r>
        <w:rPr>
          <w:rFonts w:ascii="Times New Roman"/>
          <w:b w:val="false"/>
          <w:i w:val="false"/>
          <w:color w:val="000000"/>
          <w:sz w:val="28"/>
        </w:rPr>
        <w:t>2. Производится удержание</w:t>
      </w:r>
      <w:r>
        <w:br/>
      </w:r>
      <w:r>
        <w:rPr>
          <w:rFonts w:ascii="Times New Roman"/>
          <w:b w:val="false"/>
          <w:i w:val="false"/>
          <w:color w:val="000000"/>
          <w:sz w:val="28"/>
        </w:rPr>
        <w:t>
_____________________________________________________</w:t>
      </w:r>
      <w:r>
        <w:br/>
      </w:r>
      <w:r>
        <w:rPr>
          <w:rFonts w:ascii="Times New Roman"/>
          <w:b w:val="false"/>
          <w:i w:val="false"/>
          <w:color w:val="000000"/>
          <w:sz w:val="28"/>
        </w:rPr>
        <w:t>
      (вид удержания, вычтенная сумма, % отношение)</w:t>
      </w:r>
    </w:p>
    <w:p>
      <w:pPr>
        <w:spacing w:after="0"/>
        <w:ind w:left="0"/>
        <w:jc w:val="both"/>
      </w:pPr>
      <w:r>
        <w:rPr>
          <w:rFonts w:ascii="Times New Roman"/>
          <w:b w:val="false"/>
          <w:i w:val="false"/>
          <w:color w:val="000000"/>
          <w:sz w:val="28"/>
        </w:rPr>
        <w:t>Размер базовой пенсионной выплаты к выплате после удержания в сумме</w:t>
      </w:r>
      <w:r>
        <w:br/>
      </w:r>
      <w:r>
        <w:rPr>
          <w:rFonts w:ascii="Times New Roman"/>
          <w:b w:val="false"/>
          <w:i w:val="false"/>
          <w:color w:val="000000"/>
          <w:sz w:val="28"/>
        </w:rPr>
        <w:t>
_________________________________________________________ тенге</w:t>
      </w:r>
      <w:r>
        <w:br/>
      </w:r>
      <w:r>
        <w:rPr>
          <w:rFonts w:ascii="Times New Roman"/>
          <w:b w:val="false"/>
          <w:i w:val="false"/>
          <w:color w:val="000000"/>
          <w:sz w:val="28"/>
        </w:rPr>
        <w:t>
            (сумма прописью)</w:t>
      </w:r>
      <w:r>
        <w:br/>
      </w:r>
      <w:r>
        <w:rPr>
          <w:rFonts w:ascii="Times New Roman"/>
          <w:b w:val="false"/>
          <w:i w:val="false"/>
          <w:color w:val="000000"/>
          <w:sz w:val="28"/>
        </w:rPr>
        <w:t>
с «__» _______ 20 __ г. по «__» ________ 20 __ г.</w:t>
      </w:r>
    </w:p>
    <w:p>
      <w:pPr>
        <w:spacing w:after="0"/>
        <w:ind w:left="0"/>
        <w:jc w:val="both"/>
      </w:pPr>
      <w:r>
        <w:rPr>
          <w:rFonts w:ascii="Times New Roman"/>
          <w:b w:val="false"/>
          <w:i w:val="false"/>
          <w:color w:val="000000"/>
          <w:sz w:val="28"/>
        </w:rPr>
        <w:t>III. Отказать в назначении базовой пенсионной выплаты</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(основание)</w:t>
      </w:r>
    </w:p>
    <w:p>
      <w:pPr>
        <w:spacing w:after="0"/>
        <w:ind w:left="0"/>
        <w:jc w:val="both"/>
      </w:pPr>
      <w:r>
        <w:rPr>
          <w:rFonts w:ascii="Times New Roman"/>
          <w:b w:val="false"/>
          <w:i w:val="false"/>
          <w:color w:val="000000"/>
          <w:sz w:val="28"/>
        </w:rPr>
        <w:t>Директор департамента ___________________ (Ф.И.О.)</w:t>
      </w:r>
      <w:r>
        <w:br/>
      </w:r>
      <w:r>
        <w:rPr>
          <w:rFonts w:ascii="Times New Roman"/>
          <w:b w:val="false"/>
          <w:i w:val="false"/>
          <w:color w:val="000000"/>
          <w:sz w:val="28"/>
        </w:rPr>
        <w:t>
Начальник управления (отдела) ____________ (Ф.И.О.)</w:t>
      </w:r>
      <w:r>
        <w:br/>
      </w:r>
      <w:r>
        <w:rPr>
          <w:rFonts w:ascii="Times New Roman"/>
          <w:b w:val="false"/>
          <w:i w:val="false"/>
          <w:color w:val="000000"/>
          <w:sz w:val="28"/>
        </w:rPr>
        <w:t>
Специалист по назначению ________________ (Ф.И.О.)</w:t>
      </w:r>
    </w:p>
    <w:p>
      <w:pPr>
        <w:spacing w:after="0"/>
        <w:ind w:left="0"/>
        <w:jc w:val="both"/>
      </w:pPr>
      <w:r>
        <w:rPr>
          <w:rFonts w:ascii="Times New Roman"/>
          <w:b w:val="false"/>
          <w:i w:val="false"/>
          <w:color w:val="000000"/>
          <w:sz w:val="28"/>
        </w:rPr>
        <w:t>Проект решения подготовлен:</w:t>
      </w:r>
      <w:r>
        <w:br/>
      </w:r>
      <w:r>
        <w:rPr>
          <w:rFonts w:ascii="Times New Roman"/>
          <w:b w:val="false"/>
          <w:i w:val="false"/>
          <w:color w:val="000000"/>
          <w:sz w:val="28"/>
        </w:rPr>
        <w:t>
Директор облфилиала Центра _______________ (Ф.И.О.)</w:t>
      </w:r>
      <w:r>
        <w:br/>
      </w:r>
      <w:r>
        <w:rPr>
          <w:rFonts w:ascii="Times New Roman"/>
          <w:b w:val="false"/>
          <w:i w:val="false"/>
          <w:color w:val="000000"/>
          <w:sz w:val="28"/>
        </w:rPr>
        <w:t>
Специалист облфилиала Центра _____________ (Ф.И.О.)</w:t>
      </w:r>
    </w:p>
    <w:p>
      <w:pPr>
        <w:spacing w:after="0"/>
        <w:ind w:left="0"/>
        <w:jc w:val="both"/>
      </w:pPr>
      <w:r>
        <w:rPr>
          <w:rFonts w:ascii="Times New Roman"/>
          <w:b w:val="false"/>
          <w:i w:val="false"/>
          <w:color w:val="000000"/>
          <w:sz w:val="28"/>
        </w:rPr>
        <w:t>Начальник отделения Центра _______________ (Ф.И.О.)</w:t>
      </w:r>
      <w:r>
        <w:br/>
      </w:r>
      <w:r>
        <w:rPr>
          <w:rFonts w:ascii="Times New Roman"/>
          <w:b w:val="false"/>
          <w:i w:val="false"/>
          <w:color w:val="000000"/>
          <w:sz w:val="28"/>
        </w:rPr>
        <w:t>
Специалист отделения Центра ______________ (Ф.И.О.)</w:t>
      </w:r>
    </w:p>
    <w:p>
      <w:pPr>
        <w:spacing w:after="0"/>
        <w:ind w:left="0"/>
        <w:jc w:val="both"/>
      </w:pPr>
      <w:r>
        <w:rPr>
          <w:rFonts w:ascii="Times New Roman"/>
          <w:b w:val="false"/>
          <w:i w:val="false"/>
          <w:color w:val="000000"/>
          <w:sz w:val="28"/>
        </w:rPr>
        <w:t xml:space="preserve">Приложение 10 к Правилам      </w:t>
      </w:r>
      <w:r>
        <w:br/>
      </w:r>
      <w:r>
        <w:rPr>
          <w:rFonts w:ascii="Times New Roman"/>
          <w:b w:val="false"/>
          <w:i w:val="false"/>
          <w:color w:val="000000"/>
          <w:sz w:val="28"/>
        </w:rPr>
        <w:t>
предоставления государственной базовой</w:t>
      </w:r>
      <w:r>
        <w:br/>
      </w:r>
      <w:r>
        <w:rPr>
          <w:rFonts w:ascii="Times New Roman"/>
          <w:b w:val="false"/>
          <w:i w:val="false"/>
          <w:color w:val="000000"/>
          <w:sz w:val="28"/>
        </w:rPr>
        <w:t xml:space="preserve">
пенсионной выплаты за счет бюджетных </w:t>
      </w:r>
      <w:r>
        <w:br/>
      </w:r>
      <w:r>
        <w:rPr>
          <w:rFonts w:ascii="Times New Roman"/>
          <w:b w:val="false"/>
          <w:i w:val="false"/>
          <w:color w:val="000000"/>
          <w:sz w:val="28"/>
        </w:rPr>
        <w:t xml:space="preserve">
средств, а также назначения и    </w:t>
      </w:r>
      <w:r>
        <w:br/>
      </w:r>
      <w:r>
        <w:rPr>
          <w:rFonts w:ascii="Times New Roman"/>
          <w:b w:val="false"/>
          <w:i w:val="false"/>
          <w:color w:val="000000"/>
          <w:sz w:val="28"/>
        </w:rPr>
        <w:t xml:space="preserve">
осуществления пенсионных выплат,  </w:t>
      </w:r>
      <w:r>
        <w:br/>
      </w:r>
      <w:r>
        <w:rPr>
          <w:rFonts w:ascii="Times New Roman"/>
          <w:b w:val="false"/>
          <w:i w:val="false"/>
          <w:color w:val="000000"/>
          <w:sz w:val="28"/>
        </w:rPr>
        <w:t xml:space="preserve">
государственных базовых социальных </w:t>
      </w:r>
      <w:r>
        <w:br/>
      </w:r>
      <w:r>
        <w:rPr>
          <w:rFonts w:ascii="Times New Roman"/>
          <w:b w:val="false"/>
          <w:i w:val="false"/>
          <w:color w:val="000000"/>
          <w:sz w:val="28"/>
        </w:rPr>
        <w:t xml:space="preserve">
пособий по инвалидности, по случаю </w:t>
      </w:r>
      <w:r>
        <w:br/>
      </w:r>
      <w:r>
        <w:rPr>
          <w:rFonts w:ascii="Times New Roman"/>
          <w:b w:val="false"/>
          <w:i w:val="false"/>
          <w:color w:val="000000"/>
          <w:sz w:val="28"/>
        </w:rPr>
        <w:t xml:space="preserve">
потери кормильца и по возрасту, </w:t>
      </w:r>
      <w:r>
        <w:br/>
      </w:r>
      <w:r>
        <w:rPr>
          <w:rFonts w:ascii="Times New Roman"/>
          <w:b w:val="false"/>
          <w:i w:val="false"/>
          <w:color w:val="000000"/>
          <w:sz w:val="28"/>
        </w:rPr>
        <w:t xml:space="preserve">
государственных специальных пособий </w:t>
      </w:r>
      <w:r>
        <w:br/>
      </w:r>
      <w:r>
        <w:rPr>
          <w:rFonts w:ascii="Times New Roman"/>
          <w:b w:val="false"/>
          <w:i w:val="false"/>
          <w:color w:val="000000"/>
          <w:sz w:val="28"/>
        </w:rPr>
        <w:t>
из уполномоченной организации    </w:t>
      </w:r>
    </w:p>
    <w:p>
      <w:pPr>
        <w:spacing w:after="0"/>
        <w:ind w:left="0"/>
        <w:jc w:val="both"/>
      </w:pPr>
      <w:r>
        <w:rPr>
          <w:rFonts w:ascii="Times New Roman"/>
          <w:b w:val="false"/>
          <w:i w:val="false"/>
          <w:color w:val="000000"/>
          <w:sz w:val="28"/>
        </w:rPr>
        <w:t>Код ______________________</w:t>
      </w:r>
      <w:r>
        <w:br/>
      </w:r>
      <w:r>
        <w:rPr>
          <w:rFonts w:ascii="Times New Roman"/>
          <w:b w:val="false"/>
          <w:i w:val="false"/>
          <w:color w:val="000000"/>
          <w:sz w:val="28"/>
        </w:rPr>
        <w:t>
Область __________________</w:t>
      </w:r>
    </w:p>
    <w:p>
      <w:pPr>
        <w:spacing w:after="0"/>
        <w:ind w:left="0"/>
        <w:jc w:val="left"/>
      </w:pPr>
      <w:r>
        <w:rPr>
          <w:rFonts w:ascii="Times New Roman"/>
          <w:b/>
          <w:i w:val="false"/>
          <w:color w:val="000000"/>
        </w:rPr>
        <w:t xml:space="preserve"> Решение № ____ от « ___ » _______ 20 __ г.</w:t>
      </w:r>
      <w:r>
        <w:br/>
      </w:r>
      <w:r>
        <w:rPr>
          <w:rFonts w:ascii="Times New Roman"/>
          <w:b/>
          <w:i w:val="false"/>
          <w:color w:val="000000"/>
        </w:rPr>
        <w:t>
Департамента по контролю и социальной защите по</w:t>
      </w:r>
      <w:r>
        <w:br/>
      </w:r>
      <w:r>
        <w:rPr>
          <w:rFonts w:ascii="Times New Roman"/>
          <w:b/>
          <w:i w:val="false"/>
          <w:color w:val="000000"/>
        </w:rPr>
        <w:t>
_____________________ области</w:t>
      </w:r>
    </w:p>
    <w:p>
      <w:pPr>
        <w:spacing w:after="0"/>
        <w:ind w:left="0"/>
        <w:jc w:val="both"/>
      </w:pPr>
      <w:r>
        <w:rPr>
          <w:rFonts w:ascii="Times New Roman"/>
          <w:b w:val="false"/>
          <w:i w:val="false"/>
          <w:color w:val="000000"/>
          <w:sz w:val="28"/>
        </w:rPr>
        <w:t>№ дела __________</w:t>
      </w:r>
    </w:p>
    <w:p>
      <w:pPr>
        <w:spacing w:after="0"/>
        <w:ind w:left="0"/>
        <w:jc w:val="both"/>
      </w:pPr>
      <w:r>
        <w:rPr>
          <w:rFonts w:ascii="Times New Roman"/>
          <w:b w:val="false"/>
          <w:i w:val="false"/>
          <w:color w:val="000000"/>
          <w:sz w:val="28"/>
        </w:rPr>
        <w:t>1. О назначении (изменении, отказе в назначении) государственного базового социального пособия по инвалидности</w:t>
      </w:r>
    </w:p>
    <w:p>
      <w:pPr>
        <w:spacing w:after="0"/>
        <w:ind w:left="0"/>
        <w:jc w:val="both"/>
      </w:pPr>
      <w:r>
        <w:rPr>
          <w:rFonts w:ascii="Times New Roman"/>
          <w:b w:val="false"/>
          <w:i w:val="false"/>
          <w:color w:val="000000"/>
          <w:sz w:val="28"/>
        </w:rPr>
        <w:t>Гр. (Ф.И.О. ребенка-инвалида до 16 лет)</w:t>
      </w:r>
      <w:r>
        <w:br/>
      </w:r>
      <w:r>
        <w:rPr>
          <w:rFonts w:ascii="Times New Roman"/>
          <w:b w:val="false"/>
          <w:i w:val="false"/>
          <w:color w:val="000000"/>
          <w:sz w:val="28"/>
        </w:rPr>
        <w:t>
_______________________________________________</w:t>
      </w:r>
      <w:r>
        <w:br/>
      </w:r>
      <w:r>
        <w:rPr>
          <w:rFonts w:ascii="Times New Roman"/>
          <w:b w:val="false"/>
          <w:i w:val="false"/>
          <w:color w:val="000000"/>
          <w:sz w:val="28"/>
        </w:rPr>
        <w:t>
Пол ______ Дата рождения «_____» _________ 19 ____ г.</w:t>
      </w:r>
      <w:r>
        <w:br/>
      </w:r>
      <w:r>
        <w:rPr>
          <w:rFonts w:ascii="Times New Roman"/>
          <w:b w:val="false"/>
          <w:i w:val="false"/>
          <w:color w:val="000000"/>
          <w:sz w:val="28"/>
        </w:rPr>
        <w:t>
Дата обращения «__» ________ 20 ___ г. № ______</w:t>
      </w:r>
      <w:r>
        <w:br/>
      </w:r>
      <w:r>
        <w:rPr>
          <w:rFonts w:ascii="Times New Roman"/>
          <w:b w:val="false"/>
          <w:i w:val="false"/>
          <w:color w:val="000000"/>
          <w:sz w:val="28"/>
        </w:rPr>
        <w:t>
Группа инвалидности ____________________________</w:t>
      </w:r>
      <w:r>
        <w:br/>
      </w:r>
      <w:r>
        <w:rPr>
          <w:rFonts w:ascii="Times New Roman"/>
          <w:b w:val="false"/>
          <w:i w:val="false"/>
          <w:color w:val="000000"/>
          <w:sz w:val="28"/>
        </w:rPr>
        <w:t>
Ф.И.О. родителя/опекуна ребенка-инвалида до 16 лет</w:t>
      </w:r>
      <w:r>
        <w:br/>
      </w:r>
      <w:r>
        <w:rPr>
          <w:rFonts w:ascii="Times New Roman"/>
          <w:b w:val="false"/>
          <w:i w:val="false"/>
          <w:color w:val="000000"/>
          <w:sz w:val="28"/>
        </w:rPr>
        <w:t>
____________________________</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Причина заболевания _____________________________</w:t>
      </w:r>
      <w:r>
        <w:br/>
      </w:r>
      <w:r>
        <w:rPr>
          <w:rFonts w:ascii="Times New Roman"/>
          <w:b w:val="false"/>
          <w:i w:val="false"/>
          <w:color w:val="000000"/>
          <w:sz w:val="28"/>
        </w:rPr>
        <w:t>
Назначить пособие в соответствии с п. ___ ст. _______</w:t>
      </w:r>
      <w:r>
        <w:br/>
      </w:r>
      <w:r>
        <w:rPr>
          <w:rFonts w:ascii="Times New Roman"/>
          <w:b w:val="false"/>
          <w:i w:val="false"/>
          <w:color w:val="000000"/>
          <w:sz w:val="28"/>
        </w:rPr>
        <w:t>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16.06.1997 г. № 126</w:t>
      </w:r>
      <w:r>
        <w:br/>
      </w:r>
      <w:r>
        <w:rPr>
          <w:rFonts w:ascii="Times New Roman"/>
          <w:b w:val="false"/>
          <w:i w:val="false"/>
          <w:color w:val="000000"/>
          <w:sz w:val="28"/>
        </w:rPr>
        <w:t>
Размер месячного пособия _________________________ тенге</w:t>
      </w:r>
      <w:r>
        <w:br/>
      </w:r>
      <w:r>
        <w:rPr>
          <w:rFonts w:ascii="Times New Roman"/>
          <w:b w:val="false"/>
          <w:i w:val="false"/>
          <w:color w:val="000000"/>
          <w:sz w:val="28"/>
        </w:rPr>
        <w:t>
_________________________________________________ тенге</w:t>
      </w:r>
      <w:r>
        <w:br/>
      </w:r>
      <w:r>
        <w:rPr>
          <w:rFonts w:ascii="Times New Roman"/>
          <w:b w:val="false"/>
          <w:i w:val="false"/>
          <w:color w:val="000000"/>
          <w:sz w:val="28"/>
        </w:rPr>
        <w:t>
            (сумма прописью)</w:t>
      </w:r>
      <w:r>
        <w:br/>
      </w:r>
      <w:r>
        <w:rPr>
          <w:rFonts w:ascii="Times New Roman"/>
          <w:b w:val="false"/>
          <w:i w:val="false"/>
          <w:color w:val="000000"/>
          <w:sz w:val="28"/>
        </w:rPr>
        <w:t xml:space="preserve">
с «______»______ 20 __ г. по «_____» _______ 20 __ г. </w:t>
      </w:r>
    </w:p>
    <w:p>
      <w:pPr>
        <w:spacing w:after="0"/>
        <w:ind w:left="0"/>
        <w:jc w:val="both"/>
      </w:pPr>
      <w:r>
        <w:rPr>
          <w:rFonts w:ascii="Times New Roman"/>
          <w:b w:val="false"/>
          <w:i w:val="false"/>
          <w:color w:val="000000"/>
          <w:sz w:val="28"/>
        </w:rPr>
        <w:t>2. Производится удержание _________________________________________</w:t>
      </w:r>
      <w:r>
        <w:br/>
      </w:r>
      <w:r>
        <w:rPr>
          <w:rFonts w:ascii="Times New Roman"/>
          <w:b w:val="false"/>
          <w:i w:val="false"/>
          <w:color w:val="000000"/>
          <w:sz w:val="28"/>
        </w:rPr>
        <w:t>
                     (вид удержания, удержанная сумма, % отношение)</w:t>
      </w:r>
      <w:r>
        <w:br/>
      </w:r>
      <w:r>
        <w:rPr>
          <w:rFonts w:ascii="Times New Roman"/>
          <w:b w:val="false"/>
          <w:i w:val="false"/>
          <w:color w:val="000000"/>
          <w:sz w:val="28"/>
        </w:rPr>
        <w:t>
Размер пособия к выплате после удержания в сумме ______________ тенге</w:t>
      </w:r>
      <w:r>
        <w:br/>
      </w:r>
      <w:r>
        <w:rPr>
          <w:rFonts w:ascii="Times New Roman"/>
          <w:b w:val="false"/>
          <w:i w:val="false"/>
          <w:color w:val="000000"/>
          <w:sz w:val="28"/>
        </w:rPr>
        <w:t>
______________________________________________________________ тенге</w:t>
      </w:r>
      <w:r>
        <w:br/>
      </w:r>
      <w:r>
        <w:rPr>
          <w:rFonts w:ascii="Times New Roman"/>
          <w:b w:val="false"/>
          <w:i w:val="false"/>
          <w:color w:val="000000"/>
          <w:sz w:val="28"/>
        </w:rPr>
        <w:t>
            (сумма прописью)</w:t>
      </w:r>
      <w:r>
        <w:br/>
      </w:r>
      <w:r>
        <w:rPr>
          <w:rFonts w:ascii="Times New Roman"/>
          <w:b w:val="false"/>
          <w:i w:val="false"/>
          <w:color w:val="000000"/>
          <w:sz w:val="28"/>
        </w:rPr>
        <w:t>
с «__» ________ 20 __ г. по «__» _______ 20 __ г.</w:t>
      </w:r>
    </w:p>
    <w:p>
      <w:pPr>
        <w:spacing w:after="0"/>
        <w:ind w:left="0"/>
        <w:jc w:val="both"/>
      </w:pPr>
      <w:r>
        <w:rPr>
          <w:rFonts w:ascii="Times New Roman"/>
          <w:b w:val="false"/>
          <w:i w:val="false"/>
          <w:color w:val="000000"/>
          <w:sz w:val="28"/>
        </w:rPr>
        <w:t>3. Отказать в назначении пособия</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(основание)</w:t>
      </w:r>
    </w:p>
    <w:p>
      <w:pPr>
        <w:spacing w:after="0"/>
        <w:ind w:left="0"/>
        <w:jc w:val="both"/>
      </w:pPr>
      <w:r>
        <w:rPr>
          <w:rFonts w:ascii="Times New Roman"/>
          <w:b w:val="false"/>
          <w:i w:val="false"/>
          <w:color w:val="000000"/>
          <w:sz w:val="28"/>
        </w:rPr>
        <w:t>Директор департамента ____________________ (Ф.И.О.)</w:t>
      </w:r>
      <w:r>
        <w:br/>
      </w:r>
      <w:r>
        <w:rPr>
          <w:rFonts w:ascii="Times New Roman"/>
          <w:b w:val="false"/>
          <w:i w:val="false"/>
          <w:color w:val="000000"/>
          <w:sz w:val="28"/>
        </w:rPr>
        <w:t>
Начальник управления (отдела) _____________ (Ф.И.О.)</w:t>
      </w:r>
      <w:r>
        <w:br/>
      </w:r>
      <w:r>
        <w:rPr>
          <w:rFonts w:ascii="Times New Roman"/>
          <w:b w:val="false"/>
          <w:i w:val="false"/>
          <w:color w:val="000000"/>
          <w:sz w:val="28"/>
        </w:rPr>
        <w:t>
Специалист по назначению ________________ (Ф.И.О.)</w:t>
      </w:r>
    </w:p>
    <w:p>
      <w:pPr>
        <w:spacing w:after="0"/>
        <w:ind w:left="0"/>
        <w:jc w:val="both"/>
      </w:pPr>
      <w:r>
        <w:rPr>
          <w:rFonts w:ascii="Times New Roman"/>
          <w:b w:val="false"/>
          <w:i w:val="false"/>
          <w:color w:val="000000"/>
          <w:sz w:val="28"/>
        </w:rPr>
        <w:t>Проект решения подготовлен:</w:t>
      </w:r>
      <w:r>
        <w:br/>
      </w:r>
      <w:r>
        <w:rPr>
          <w:rFonts w:ascii="Times New Roman"/>
          <w:b w:val="false"/>
          <w:i w:val="false"/>
          <w:color w:val="000000"/>
          <w:sz w:val="28"/>
        </w:rPr>
        <w:t>
Директор облфилиала Центра _______________ (Ф.И.О.)</w:t>
      </w:r>
      <w:r>
        <w:br/>
      </w:r>
      <w:r>
        <w:rPr>
          <w:rFonts w:ascii="Times New Roman"/>
          <w:b w:val="false"/>
          <w:i w:val="false"/>
          <w:color w:val="000000"/>
          <w:sz w:val="28"/>
        </w:rPr>
        <w:t>
Специалист облфилиала Центра _____________ (Ф.И.О.)</w:t>
      </w:r>
    </w:p>
    <w:p>
      <w:pPr>
        <w:spacing w:after="0"/>
        <w:ind w:left="0"/>
        <w:jc w:val="both"/>
      </w:pPr>
      <w:r>
        <w:rPr>
          <w:rFonts w:ascii="Times New Roman"/>
          <w:b w:val="false"/>
          <w:i w:val="false"/>
          <w:color w:val="000000"/>
          <w:sz w:val="28"/>
        </w:rPr>
        <w:t>Начальник отделения Центра _______________ (Ф.И.О.)</w:t>
      </w:r>
      <w:r>
        <w:br/>
      </w:r>
      <w:r>
        <w:rPr>
          <w:rFonts w:ascii="Times New Roman"/>
          <w:b w:val="false"/>
          <w:i w:val="false"/>
          <w:color w:val="000000"/>
          <w:sz w:val="28"/>
        </w:rPr>
        <w:t xml:space="preserve">
Специалист отделения Центра _______________ (Ф.И.О.) </w:t>
      </w:r>
    </w:p>
    <w:p>
      <w:pPr>
        <w:spacing w:after="0"/>
        <w:ind w:left="0"/>
        <w:jc w:val="both"/>
      </w:pPr>
      <w:r>
        <w:rPr>
          <w:rFonts w:ascii="Times New Roman"/>
          <w:b w:val="false"/>
          <w:i w:val="false"/>
          <w:color w:val="000000"/>
          <w:sz w:val="28"/>
        </w:rPr>
        <w:t xml:space="preserve">Приложение 11 к Правилам      </w:t>
      </w:r>
      <w:r>
        <w:br/>
      </w:r>
      <w:r>
        <w:rPr>
          <w:rFonts w:ascii="Times New Roman"/>
          <w:b w:val="false"/>
          <w:i w:val="false"/>
          <w:color w:val="000000"/>
          <w:sz w:val="28"/>
        </w:rPr>
        <w:t>
предоставления государственной базовой</w:t>
      </w:r>
      <w:r>
        <w:br/>
      </w:r>
      <w:r>
        <w:rPr>
          <w:rFonts w:ascii="Times New Roman"/>
          <w:b w:val="false"/>
          <w:i w:val="false"/>
          <w:color w:val="000000"/>
          <w:sz w:val="28"/>
        </w:rPr>
        <w:t xml:space="preserve">
пенсионной выплаты за счет бюджетных </w:t>
      </w:r>
      <w:r>
        <w:br/>
      </w:r>
      <w:r>
        <w:rPr>
          <w:rFonts w:ascii="Times New Roman"/>
          <w:b w:val="false"/>
          <w:i w:val="false"/>
          <w:color w:val="000000"/>
          <w:sz w:val="28"/>
        </w:rPr>
        <w:t xml:space="preserve">
средств, а также назначения и    </w:t>
      </w:r>
      <w:r>
        <w:br/>
      </w:r>
      <w:r>
        <w:rPr>
          <w:rFonts w:ascii="Times New Roman"/>
          <w:b w:val="false"/>
          <w:i w:val="false"/>
          <w:color w:val="000000"/>
          <w:sz w:val="28"/>
        </w:rPr>
        <w:t xml:space="preserve">
осуществления пенсионных выплат,  </w:t>
      </w:r>
      <w:r>
        <w:br/>
      </w:r>
      <w:r>
        <w:rPr>
          <w:rFonts w:ascii="Times New Roman"/>
          <w:b w:val="false"/>
          <w:i w:val="false"/>
          <w:color w:val="000000"/>
          <w:sz w:val="28"/>
        </w:rPr>
        <w:t xml:space="preserve">
государственных базовых социальных </w:t>
      </w:r>
      <w:r>
        <w:br/>
      </w:r>
      <w:r>
        <w:rPr>
          <w:rFonts w:ascii="Times New Roman"/>
          <w:b w:val="false"/>
          <w:i w:val="false"/>
          <w:color w:val="000000"/>
          <w:sz w:val="28"/>
        </w:rPr>
        <w:t xml:space="preserve">
пособий по инвалидности, по случаю </w:t>
      </w:r>
      <w:r>
        <w:br/>
      </w:r>
      <w:r>
        <w:rPr>
          <w:rFonts w:ascii="Times New Roman"/>
          <w:b w:val="false"/>
          <w:i w:val="false"/>
          <w:color w:val="000000"/>
          <w:sz w:val="28"/>
        </w:rPr>
        <w:t xml:space="preserve">
потери кормильца и по возрасту, </w:t>
      </w:r>
      <w:r>
        <w:br/>
      </w:r>
      <w:r>
        <w:rPr>
          <w:rFonts w:ascii="Times New Roman"/>
          <w:b w:val="false"/>
          <w:i w:val="false"/>
          <w:color w:val="000000"/>
          <w:sz w:val="28"/>
        </w:rPr>
        <w:t xml:space="preserve">
государственных специальных пособий </w:t>
      </w:r>
      <w:r>
        <w:br/>
      </w:r>
      <w:r>
        <w:rPr>
          <w:rFonts w:ascii="Times New Roman"/>
          <w:b w:val="false"/>
          <w:i w:val="false"/>
          <w:color w:val="000000"/>
          <w:sz w:val="28"/>
        </w:rPr>
        <w:t>
из уполномоченной организации    </w:t>
      </w:r>
    </w:p>
    <w:p>
      <w:pPr>
        <w:spacing w:after="0"/>
        <w:ind w:left="0"/>
        <w:jc w:val="both"/>
      </w:pPr>
      <w:r>
        <w:rPr>
          <w:rFonts w:ascii="Times New Roman"/>
          <w:b w:val="false"/>
          <w:i w:val="false"/>
          <w:color w:val="000000"/>
          <w:sz w:val="28"/>
        </w:rPr>
        <w:t>Код ______________________</w:t>
      </w:r>
      <w:r>
        <w:br/>
      </w:r>
      <w:r>
        <w:rPr>
          <w:rFonts w:ascii="Times New Roman"/>
          <w:b w:val="false"/>
          <w:i w:val="false"/>
          <w:color w:val="000000"/>
          <w:sz w:val="28"/>
        </w:rPr>
        <w:t>
Область __________________</w:t>
      </w:r>
    </w:p>
    <w:p>
      <w:pPr>
        <w:spacing w:after="0"/>
        <w:ind w:left="0"/>
        <w:jc w:val="left"/>
      </w:pPr>
      <w:r>
        <w:rPr>
          <w:rFonts w:ascii="Times New Roman"/>
          <w:b/>
          <w:i w:val="false"/>
          <w:color w:val="000000"/>
        </w:rPr>
        <w:t xml:space="preserve"> Решение № _______ от «____» ___________ 20__ г.</w:t>
      </w:r>
      <w:r>
        <w:br/>
      </w:r>
      <w:r>
        <w:rPr>
          <w:rFonts w:ascii="Times New Roman"/>
          <w:b/>
          <w:i w:val="false"/>
          <w:color w:val="000000"/>
        </w:rPr>
        <w:t>
Департамента по контролю и социальной защите по</w:t>
      </w:r>
      <w:r>
        <w:br/>
      </w:r>
      <w:r>
        <w:rPr>
          <w:rFonts w:ascii="Times New Roman"/>
          <w:b/>
          <w:i w:val="false"/>
          <w:color w:val="000000"/>
        </w:rPr>
        <w:t>
_________________________ области</w:t>
      </w:r>
    </w:p>
    <w:p>
      <w:pPr>
        <w:spacing w:after="0"/>
        <w:ind w:left="0"/>
        <w:jc w:val="both"/>
      </w:pPr>
      <w:r>
        <w:rPr>
          <w:rFonts w:ascii="Times New Roman"/>
          <w:b w:val="false"/>
          <w:i w:val="false"/>
          <w:color w:val="000000"/>
          <w:sz w:val="28"/>
        </w:rPr>
        <w:t>№ дела __________</w:t>
      </w:r>
    </w:p>
    <w:p>
      <w:pPr>
        <w:spacing w:after="0"/>
        <w:ind w:left="0"/>
        <w:jc w:val="both"/>
      </w:pPr>
      <w:r>
        <w:rPr>
          <w:rFonts w:ascii="Times New Roman"/>
          <w:b w:val="false"/>
          <w:i w:val="false"/>
          <w:color w:val="000000"/>
          <w:sz w:val="28"/>
        </w:rPr>
        <w:t>1. О назначении (изменении, отказе в назначении) государственного базового социального пособия по случаю потери кормильца</w:t>
      </w:r>
      <w:r>
        <w:br/>
      </w:r>
      <w:r>
        <w:rPr>
          <w:rFonts w:ascii="Times New Roman"/>
          <w:b w:val="false"/>
          <w:i w:val="false"/>
          <w:color w:val="000000"/>
          <w:sz w:val="28"/>
        </w:rPr>
        <w:t>
Гр. _________________________________________________________________</w:t>
      </w:r>
    </w:p>
    <w:p>
      <w:pPr>
        <w:spacing w:after="0"/>
        <w:ind w:left="0"/>
        <w:jc w:val="both"/>
      </w:pPr>
      <w:r>
        <w:rPr>
          <w:rFonts w:ascii="Times New Roman"/>
          <w:b w:val="false"/>
          <w:i w:val="false"/>
          <w:color w:val="000000"/>
          <w:sz w:val="28"/>
        </w:rPr>
        <w:t>Пол _____ Дата рождения «_____» ________ 19 __ г.</w:t>
      </w:r>
    </w:p>
    <w:p>
      <w:pPr>
        <w:spacing w:after="0"/>
        <w:ind w:left="0"/>
        <w:jc w:val="both"/>
      </w:pPr>
      <w:r>
        <w:rPr>
          <w:rFonts w:ascii="Times New Roman"/>
          <w:b w:val="false"/>
          <w:i w:val="false"/>
          <w:color w:val="000000"/>
          <w:sz w:val="28"/>
        </w:rPr>
        <w:t>Нетрудоспособные члены семьи _________, в т.ч. круглых сирот</w:t>
      </w:r>
      <w:r>
        <w:br/>
      </w: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Дата обращения «_____» _________ 20__ г. № _______</w:t>
      </w:r>
    </w:p>
    <w:p>
      <w:pPr>
        <w:spacing w:after="0"/>
        <w:ind w:left="0"/>
        <w:jc w:val="both"/>
      </w:pPr>
      <w:r>
        <w:rPr>
          <w:rFonts w:ascii="Times New Roman"/>
          <w:b w:val="false"/>
          <w:i w:val="false"/>
          <w:color w:val="000000"/>
          <w:sz w:val="28"/>
        </w:rPr>
        <w:t>Дата смерти кормильца «_____» _______ 20______ г.</w:t>
      </w:r>
    </w:p>
    <w:p>
      <w:pPr>
        <w:spacing w:after="0"/>
        <w:ind w:left="0"/>
        <w:jc w:val="both"/>
      </w:pPr>
      <w:r>
        <w:rPr>
          <w:rFonts w:ascii="Times New Roman"/>
          <w:b w:val="false"/>
          <w:i w:val="false"/>
          <w:color w:val="000000"/>
          <w:sz w:val="28"/>
        </w:rPr>
        <w:t>Семья погибшего (умершего) ______________________</w:t>
      </w:r>
      <w:r>
        <w:br/>
      </w:r>
      <w:r>
        <w:rPr>
          <w:rFonts w:ascii="Times New Roman"/>
          <w:b w:val="false"/>
          <w:i w:val="false"/>
          <w:color w:val="000000"/>
          <w:sz w:val="28"/>
        </w:rPr>
        <w:t>
                             (причина смерти)</w:t>
      </w:r>
      <w:r>
        <w:br/>
      </w:r>
      <w:r>
        <w:rPr>
          <w:rFonts w:ascii="Times New Roman"/>
          <w:b w:val="false"/>
          <w:i w:val="false"/>
          <w:color w:val="000000"/>
          <w:sz w:val="28"/>
        </w:rPr>
        <w:t>
Назначить пособие в соответствии с п. ___ ст. ___</w:t>
      </w:r>
      <w:r>
        <w:br/>
      </w:r>
      <w:r>
        <w:rPr>
          <w:rFonts w:ascii="Times New Roman"/>
          <w:b w:val="false"/>
          <w:i w:val="false"/>
          <w:color w:val="000000"/>
          <w:sz w:val="28"/>
        </w:rPr>
        <w:t>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16.06.1997 г. № 126</w:t>
      </w:r>
    </w:p>
    <w:p>
      <w:pPr>
        <w:spacing w:after="0"/>
        <w:ind w:left="0"/>
        <w:jc w:val="both"/>
      </w:pPr>
      <w:r>
        <w:rPr>
          <w:rFonts w:ascii="Times New Roman"/>
          <w:b w:val="false"/>
          <w:i w:val="false"/>
          <w:color w:val="000000"/>
          <w:sz w:val="28"/>
        </w:rPr>
        <w:t>Размер месячного пособия ____________________ тенге</w:t>
      </w:r>
      <w:r>
        <w:br/>
      </w:r>
      <w:r>
        <w:rPr>
          <w:rFonts w:ascii="Times New Roman"/>
          <w:b w:val="false"/>
          <w:i w:val="false"/>
          <w:color w:val="000000"/>
          <w:sz w:val="28"/>
        </w:rPr>
        <w:t>
___________________________________________ тенге</w:t>
      </w:r>
      <w:r>
        <w:br/>
      </w:r>
      <w:r>
        <w:rPr>
          <w:rFonts w:ascii="Times New Roman"/>
          <w:b w:val="false"/>
          <w:i w:val="false"/>
          <w:color w:val="000000"/>
          <w:sz w:val="28"/>
        </w:rPr>
        <w:t>
            (сумма прописью)</w:t>
      </w:r>
      <w:r>
        <w:br/>
      </w:r>
      <w:r>
        <w:rPr>
          <w:rFonts w:ascii="Times New Roman"/>
          <w:b w:val="false"/>
          <w:i w:val="false"/>
          <w:color w:val="000000"/>
          <w:sz w:val="28"/>
        </w:rPr>
        <w:t>
с «_____» ______ 20 __ г. по «____» _______ 20 __ г.</w:t>
      </w:r>
    </w:p>
    <w:p>
      <w:pPr>
        <w:spacing w:after="0"/>
        <w:ind w:left="0"/>
        <w:jc w:val="both"/>
      </w:pPr>
      <w:r>
        <w:rPr>
          <w:rFonts w:ascii="Times New Roman"/>
          <w:b w:val="false"/>
          <w:i w:val="false"/>
          <w:color w:val="000000"/>
          <w:sz w:val="28"/>
        </w:rPr>
        <w:t>2. Производится удержание</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(вид удержания, вычтенная сумма, % отношение)</w:t>
      </w:r>
    </w:p>
    <w:p>
      <w:pPr>
        <w:spacing w:after="0"/>
        <w:ind w:left="0"/>
        <w:jc w:val="both"/>
      </w:pPr>
      <w:r>
        <w:rPr>
          <w:rFonts w:ascii="Times New Roman"/>
          <w:b w:val="false"/>
          <w:i w:val="false"/>
          <w:color w:val="000000"/>
          <w:sz w:val="28"/>
        </w:rPr>
        <w:t>Размер пособия к выплате после удержания в сумме __________ тенге</w:t>
      </w:r>
      <w:r>
        <w:br/>
      </w:r>
      <w:r>
        <w:rPr>
          <w:rFonts w:ascii="Times New Roman"/>
          <w:b w:val="false"/>
          <w:i w:val="false"/>
          <w:color w:val="000000"/>
          <w:sz w:val="28"/>
        </w:rPr>
        <w:t>
_____________________________________________________ тенге</w:t>
      </w:r>
      <w:r>
        <w:br/>
      </w:r>
      <w:r>
        <w:rPr>
          <w:rFonts w:ascii="Times New Roman"/>
          <w:b w:val="false"/>
          <w:i w:val="false"/>
          <w:color w:val="000000"/>
          <w:sz w:val="28"/>
        </w:rPr>
        <w:t>
                (сумма прописью)</w:t>
      </w:r>
      <w:r>
        <w:br/>
      </w:r>
      <w:r>
        <w:rPr>
          <w:rFonts w:ascii="Times New Roman"/>
          <w:b w:val="false"/>
          <w:i w:val="false"/>
          <w:color w:val="000000"/>
          <w:sz w:val="28"/>
        </w:rPr>
        <w:t>
с «___» ________ 20 __ г. по «__» _______ 20 __ г.</w:t>
      </w:r>
    </w:p>
    <w:p>
      <w:pPr>
        <w:spacing w:after="0"/>
        <w:ind w:left="0"/>
        <w:jc w:val="both"/>
      </w:pPr>
      <w:r>
        <w:rPr>
          <w:rFonts w:ascii="Times New Roman"/>
          <w:b w:val="false"/>
          <w:i w:val="false"/>
          <w:color w:val="000000"/>
          <w:sz w:val="28"/>
        </w:rPr>
        <w:t>3. Выделить долю пособия с «___» _____ 20 __ г. на ________ человек:</w:t>
      </w:r>
    </w:p>
    <w:p>
      <w:pPr>
        <w:spacing w:after="0"/>
        <w:ind w:left="0"/>
        <w:jc w:val="both"/>
      </w:pPr>
      <w:r>
        <w:rPr>
          <w:rFonts w:ascii="Times New Roman"/>
          <w:b w:val="false"/>
          <w:i w:val="false"/>
          <w:color w:val="000000"/>
          <w:sz w:val="28"/>
        </w:rPr>
        <w:t>Основному получателю в размере ___________________ тенге</w:t>
      </w:r>
    </w:p>
    <w:p>
      <w:pPr>
        <w:spacing w:after="0"/>
        <w:ind w:left="0"/>
        <w:jc w:val="both"/>
      </w:pPr>
      <w:r>
        <w:rPr>
          <w:rFonts w:ascii="Times New Roman"/>
          <w:b w:val="false"/>
          <w:i w:val="false"/>
          <w:color w:val="000000"/>
          <w:sz w:val="28"/>
        </w:rPr>
        <w:t>Гр. ______________________________________________</w:t>
      </w:r>
      <w:r>
        <w:br/>
      </w:r>
      <w:r>
        <w:rPr>
          <w:rFonts w:ascii="Times New Roman"/>
          <w:b w:val="false"/>
          <w:i w:val="false"/>
          <w:color w:val="000000"/>
          <w:sz w:val="28"/>
        </w:rPr>
        <w:t>
      (фамилия, имя, отчество (при наличии), адрес)</w:t>
      </w:r>
      <w:r>
        <w:br/>
      </w:r>
      <w:r>
        <w:rPr>
          <w:rFonts w:ascii="Times New Roman"/>
          <w:b w:val="false"/>
          <w:i w:val="false"/>
          <w:color w:val="000000"/>
          <w:sz w:val="28"/>
        </w:rPr>
        <w:t>
а) на иждивенца ___________________________________</w:t>
      </w:r>
      <w:r>
        <w:br/>
      </w:r>
      <w:r>
        <w:rPr>
          <w:rFonts w:ascii="Times New Roman"/>
          <w:b w:val="false"/>
          <w:i w:val="false"/>
          <w:color w:val="000000"/>
          <w:sz w:val="28"/>
        </w:rPr>
        <w:t>
      (фамилия, имя, отчество (при наличии), дата рождения)</w:t>
      </w:r>
      <w:r>
        <w:br/>
      </w:r>
      <w:r>
        <w:rPr>
          <w:rFonts w:ascii="Times New Roman"/>
          <w:b w:val="false"/>
          <w:i w:val="false"/>
          <w:color w:val="000000"/>
          <w:sz w:val="28"/>
        </w:rPr>
        <w:t>
б) на иждивенца ____________________________________</w:t>
      </w:r>
      <w:r>
        <w:br/>
      </w:r>
      <w:r>
        <w:rPr>
          <w:rFonts w:ascii="Times New Roman"/>
          <w:b w:val="false"/>
          <w:i w:val="false"/>
          <w:color w:val="000000"/>
          <w:sz w:val="28"/>
        </w:rPr>
        <w:t>
      (фамилия, имя, отчество (при наличии), дата рождения)</w:t>
      </w:r>
    </w:p>
    <w:p>
      <w:pPr>
        <w:spacing w:after="0"/>
        <w:ind w:left="0"/>
        <w:jc w:val="both"/>
      </w:pPr>
      <w:r>
        <w:rPr>
          <w:rFonts w:ascii="Times New Roman"/>
          <w:b w:val="false"/>
          <w:i w:val="false"/>
          <w:color w:val="000000"/>
          <w:sz w:val="28"/>
        </w:rPr>
        <w:t>1) долевому получателю в размере _____________________________ тенге</w:t>
      </w:r>
    </w:p>
    <w:p>
      <w:pPr>
        <w:spacing w:after="0"/>
        <w:ind w:left="0"/>
        <w:jc w:val="both"/>
      </w:pPr>
      <w:r>
        <w:rPr>
          <w:rFonts w:ascii="Times New Roman"/>
          <w:b w:val="false"/>
          <w:i w:val="false"/>
          <w:color w:val="000000"/>
          <w:sz w:val="28"/>
        </w:rPr>
        <w:t>Гр. ________________________________________________________</w:t>
      </w:r>
      <w:r>
        <w:br/>
      </w:r>
      <w:r>
        <w:rPr>
          <w:rFonts w:ascii="Times New Roman"/>
          <w:b w:val="false"/>
          <w:i w:val="false"/>
          <w:color w:val="000000"/>
          <w:sz w:val="28"/>
        </w:rPr>
        <w:t>
      (фамилия, имя, отчество (при наличии), адрес)</w:t>
      </w:r>
      <w:r>
        <w:br/>
      </w:r>
      <w:r>
        <w:rPr>
          <w:rFonts w:ascii="Times New Roman"/>
          <w:b w:val="false"/>
          <w:i w:val="false"/>
          <w:color w:val="000000"/>
          <w:sz w:val="28"/>
        </w:rPr>
        <w:t>
а) на иждивенца _________________________________________________</w:t>
      </w:r>
      <w:r>
        <w:br/>
      </w:r>
      <w:r>
        <w:rPr>
          <w:rFonts w:ascii="Times New Roman"/>
          <w:b w:val="false"/>
          <w:i w:val="false"/>
          <w:color w:val="000000"/>
          <w:sz w:val="28"/>
        </w:rPr>
        <w:t>
      (фамилия, имя, отчество (при наличии), дата рождения)</w:t>
      </w:r>
    </w:p>
    <w:p>
      <w:pPr>
        <w:spacing w:after="0"/>
        <w:ind w:left="0"/>
        <w:jc w:val="both"/>
      </w:pPr>
      <w:r>
        <w:rPr>
          <w:rFonts w:ascii="Times New Roman"/>
          <w:b w:val="false"/>
          <w:i w:val="false"/>
          <w:color w:val="000000"/>
          <w:sz w:val="28"/>
        </w:rPr>
        <w:t>2) долевому получателю в размере ____________________________ тенге</w:t>
      </w:r>
    </w:p>
    <w:p>
      <w:pPr>
        <w:spacing w:after="0"/>
        <w:ind w:left="0"/>
        <w:jc w:val="both"/>
      </w:pPr>
      <w:r>
        <w:rPr>
          <w:rFonts w:ascii="Times New Roman"/>
          <w:b w:val="false"/>
          <w:i w:val="false"/>
          <w:color w:val="000000"/>
          <w:sz w:val="28"/>
        </w:rPr>
        <w:t>Гр. ______________________________________________________</w:t>
      </w:r>
      <w:r>
        <w:br/>
      </w:r>
      <w:r>
        <w:rPr>
          <w:rFonts w:ascii="Times New Roman"/>
          <w:b w:val="false"/>
          <w:i w:val="false"/>
          <w:color w:val="000000"/>
          <w:sz w:val="28"/>
        </w:rPr>
        <w:t>
      (фамилия, имя, отчество (при наличии), адрес)</w:t>
      </w:r>
      <w:r>
        <w:br/>
      </w:r>
      <w:r>
        <w:rPr>
          <w:rFonts w:ascii="Times New Roman"/>
          <w:b w:val="false"/>
          <w:i w:val="false"/>
          <w:color w:val="000000"/>
          <w:sz w:val="28"/>
        </w:rPr>
        <w:t>
а) на иждивенца _____________________________________________</w:t>
      </w:r>
      <w:r>
        <w:br/>
      </w:r>
      <w:r>
        <w:rPr>
          <w:rFonts w:ascii="Times New Roman"/>
          <w:b w:val="false"/>
          <w:i w:val="false"/>
          <w:color w:val="000000"/>
          <w:sz w:val="28"/>
        </w:rPr>
        <w:t>
         (фамилия, имя, отчество (при наличии), дата рождения)</w:t>
      </w:r>
    </w:p>
    <w:p>
      <w:pPr>
        <w:spacing w:after="0"/>
        <w:ind w:left="0"/>
        <w:jc w:val="both"/>
      </w:pPr>
      <w:r>
        <w:rPr>
          <w:rFonts w:ascii="Times New Roman"/>
          <w:b w:val="false"/>
          <w:i w:val="false"/>
          <w:color w:val="000000"/>
          <w:sz w:val="28"/>
        </w:rPr>
        <w:t>4. Отказать в назначении пособия</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(основания)</w:t>
      </w:r>
    </w:p>
    <w:p>
      <w:pPr>
        <w:spacing w:after="0"/>
        <w:ind w:left="0"/>
        <w:jc w:val="both"/>
      </w:pPr>
      <w:r>
        <w:rPr>
          <w:rFonts w:ascii="Times New Roman"/>
          <w:b w:val="false"/>
          <w:i w:val="false"/>
          <w:color w:val="000000"/>
          <w:sz w:val="28"/>
        </w:rPr>
        <w:t>Директор департамента ___________________ (Ф.И.О.)</w:t>
      </w:r>
      <w:r>
        <w:br/>
      </w:r>
      <w:r>
        <w:rPr>
          <w:rFonts w:ascii="Times New Roman"/>
          <w:b w:val="false"/>
          <w:i w:val="false"/>
          <w:color w:val="000000"/>
          <w:sz w:val="28"/>
        </w:rPr>
        <w:t>
Начальник управления (отдела) _____________ (Ф.И.О.)</w:t>
      </w:r>
      <w:r>
        <w:br/>
      </w:r>
      <w:r>
        <w:rPr>
          <w:rFonts w:ascii="Times New Roman"/>
          <w:b w:val="false"/>
          <w:i w:val="false"/>
          <w:color w:val="000000"/>
          <w:sz w:val="28"/>
        </w:rPr>
        <w:t>
Специалист по назначению _________________ (Ф.И.О.)</w:t>
      </w:r>
    </w:p>
    <w:p>
      <w:pPr>
        <w:spacing w:after="0"/>
        <w:ind w:left="0"/>
        <w:jc w:val="both"/>
      </w:pPr>
      <w:r>
        <w:rPr>
          <w:rFonts w:ascii="Times New Roman"/>
          <w:b w:val="false"/>
          <w:i w:val="false"/>
          <w:color w:val="000000"/>
          <w:sz w:val="28"/>
        </w:rPr>
        <w:t>Проект решения подготовлен:</w:t>
      </w:r>
      <w:r>
        <w:br/>
      </w:r>
      <w:r>
        <w:rPr>
          <w:rFonts w:ascii="Times New Roman"/>
          <w:b w:val="false"/>
          <w:i w:val="false"/>
          <w:color w:val="000000"/>
          <w:sz w:val="28"/>
        </w:rPr>
        <w:t>
Директор облфилиала Центра _______________ (Ф.И.О.)</w:t>
      </w:r>
      <w:r>
        <w:br/>
      </w:r>
      <w:r>
        <w:rPr>
          <w:rFonts w:ascii="Times New Roman"/>
          <w:b w:val="false"/>
          <w:i w:val="false"/>
          <w:color w:val="000000"/>
          <w:sz w:val="28"/>
        </w:rPr>
        <w:t>
Специалист облфилиала Центра _____________ (Ф.И.О.)</w:t>
      </w:r>
    </w:p>
    <w:p>
      <w:pPr>
        <w:spacing w:after="0"/>
        <w:ind w:left="0"/>
        <w:jc w:val="both"/>
      </w:pPr>
      <w:r>
        <w:rPr>
          <w:rFonts w:ascii="Times New Roman"/>
          <w:b w:val="false"/>
          <w:i w:val="false"/>
          <w:color w:val="000000"/>
          <w:sz w:val="28"/>
        </w:rPr>
        <w:t>Начальник отделения Центра _______________ (Ф.И.О.)</w:t>
      </w:r>
      <w:r>
        <w:br/>
      </w:r>
      <w:r>
        <w:rPr>
          <w:rFonts w:ascii="Times New Roman"/>
          <w:b w:val="false"/>
          <w:i w:val="false"/>
          <w:color w:val="000000"/>
          <w:sz w:val="28"/>
        </w:rPr>
        <w:t>
Специалист отделения Центра _______________ (Ф.И.О.)</w:t>
      </w:r>
    </w:p>
    <w:p>
      <w:pPr>
        <w:spacing w:after="0"/>
        <w:ind w:left="0"/>
        <w:jc w:val="both"/>
      </w:pPr>
      <w:r>
        <w:rPr>
          <w:rFonts w:ascii="Times New Roman"/>
          <w:b w:val="false"/>
          <w:i w:val="false"/>
          <w:color w:val="000000"/>
          <w:sz w:val="28"/>
        </w:rPr>
        <w:t xml:space="preserve">Приложение 12 к Правилам      </w:t>
      </w:r>
      <w:r>
        <w:br/>
      </w:r>
      <w:r>
        <w:rPr>
          <w:rFonts w:ascii="Times New Roman"/>
          <w:b w:val="false"/>
          <w:i w:val="false"/>
          <w:color w:val="000000"/>
          <w:sz w:val="28"/>
        </w:rPr>
        <w:t>
предоставления государственной базовой</w:t>
      </w:r>
      <w:r>
        <w:br/>
      </w:r>
      <w:r>
        <w:rPr>
          <w:rFonts w:ascii="Times New Roman"/>
          <w:b w:val="false"/>
          <w:i w:val="false"/>
          <w:color w:val="000000"/>
          <w:sz w:val="28"/>
        </w:rPr>
        <w:t xml:space="preserve">
пенсионной выплаты за счет бюджетных </w:t>
      </w:r>
      <w:r>
        <w:br/>
      </w:r>
      <w:r>
        <w:rPr>
          <w:rFonts w:ascii="Times New Roman"/>
          <w:b w:val="false"/>
          <w:i w:val="false"/>
          <w:color w:val="000000"/>
          <w:sz w:val="28"/>
        </w:rPr>
        <w:t xml:space="preserve">
средств, а также назначения и    </w:t>
      </w:r>
      <w:r>
        <w:br/>
      </w:r>
      <w:r>
        <w:rPr>
          <w:rFonts w:ascii="Times New Roman"/>
          <w:b w:val="false"/>
          <w:i w:val="false"/>
          <w:color w:val="000000"/>
          <w:sz w:val="28"/>
        </w:rPr>
        <w:t xml:space="preserve">
осуществления пенсионных выплат,  </w:t>
      </w:r>
      <w:r>
        <w:br/>
      </w:r>
      <w:r>
        <w:rPr>
          <w:rFonts w:ascii="Times New Roman"/>
          <w:b w:val="false"/>
          <w:i w:val="false"/>
          <w:color w:val="000000"/>
          <w:sz w:val="28"/>
        </w:rPr>
        <w:t xml:space="preserve">
государственных базовых социальных </w:t>
      </w:r>
      <w:r>
        <w:br/>
      </w:r>
      <w:r>
        <w:rPr>
          <w:rFonts w:ascii="Times New Roman"/>
          <w:b w:val="false"/>
          <w:i w:val="false"/>
          <w:color w:val="000000"/>
          <w:sz w:val="28"/>
        </w:rPr>
        <w:t xml:space="preserve">
пособий по инвалидности, по случаю </w:t>
      </w:r>
      <w:r>
        <w:br/>
      </w:r>
      <w:r>
        <w:rPr>
          <w:rFonts w:ascii="Times New Roman"/>
          <w:b w:val="false"/>
          <w:i w:val="false"/>
          <w:color w:val="000000"/>
          <w:sz w:val="28"/>
        </w:rPr>
        <w:t xml:space="preserve">
потери кормильца и по возрасту, </w:t>
      </w:r>
      <w:r>
        <w:br/>
      </w:r>
      <w:r>
        <w:rPr>
          <w:rFonts w:ascii="Times New Roman"/>
          <w:b w:val="false"/>
          <w:i w:val="false"/>
          <w:color w:val="000000"/>
          <w:sz w:val="28"/>
        </w:rPr>
        <w:t xml:space="preserve">
государственных специальных пособий </w:t>
      </w:r>
      <w:r>
        <w:br/>
      </w:r>
      <w:r>
        <w:rPr>
          <w:rFonts w:ascii="Times New Roman"/>
          <w:b w:val="false"/>
          <w:i w:val="false"/>
          <w:color w:val="000000"/>
          <w:sz w:val="28"/>
        </w:rPr>
        <w:t>
из уполномоченной организации    </w:t>
      </w:r>
    </w:p>
    <w:p>
      <w:pPr>
        <w:spacing w:after="0"/>
        <w:ind w:left="0"/>
        <w:jc w:val="both"/>
      </w:pPr>
      <w:r>
        <w:rPr>
          <w:rFonts w:ascii="Times New Roman"/>
          <w:b w:val="false"/>
          <w:i w:val="false"/>
          <w:color w:val="000000"/>
          <w:sz w:val="28"/>
        </w:rPr>
        <w:t>Код ______________________</w:t>
      </w:r>
      <w:r>
        <w:br/>
      </w:r>
      <w:r>
        <w:rPr>
          <w:rFonts w:ascii="Times New Roman"/>
          <w:b w:val="false"/>
          <w:i w:val="false"/>
          <w:color w:val="000000"/>
          <w:sz w:val="28"/>
        </w:rPr>
        <w:t>
Область __________________</w:t>
      </w:r>
    </w:p>
    <w:p>
      <w:pPr>
        <w:spacing w:after="0"/>
        <w:ind w:left="0"/>
        <w:jc w:val="left"/>
      </w:pPr>
      <w:r>
        <w:rPr>
          <w:rFonts w:ascii="Times New Roman"/>
          <w:b/>
          <w:i w:val="false"/>
          <w:color w:val="000000"/>
        </w:rPr>
        <w:t xml:space="preserve"> Решение № ______ от «__» _______ 20__ г.</w:t>
      </w:r>
      <w:r>
        <w:br/>
      </w:r>
      <w:r>
        <w:rPr>
          <w:rFonts w:ascii="Times New Roman"/>
          <w:b/>
          <w:i w:val="false"/>
          <w:color w:val="000000"/>
        </w:rPr>
        <w:t>
Департамента по контролю и социальной защите по _______ области</w:t>
      </w:r>
    </w:p>
    <w:p>
      <w:pPr>
        <w:spacing w:after="0"/>
        <w:ind w:left="0"/>
        <w:jc w:val="both"/>
      </w:pPr>
      <w:r>
        <w:rPr>
          <w:rFonts w:ascii="Times New Roman"/>
          <w:b w:val="false"/>
          <w:i w:val="false"/>
          <w:color w:val="000000"/>
          <w:sz w:val="28"/>
        </w:rPr>
        <w:t>№ дела __________</w:t>
      </w:r>
    </w:p>
    <w:p>
      <w:pPr>
        <w:spacing w:after="0"/>
        <w:ind w:left="0"/>
        <w:jc w:val="both"/>
      </w:pPr>
      <w:r>
        <w:rPr>
          <w:rFonts w:ascii="Times New Roman"/>
          <w:b w:val="false"/>
          <w:i w:val="false"/>
          <w:color w:val="000000"/>
          <w:sz w:val="28"/>
        </w:rPr>
        <w:t>1. О назначении (изменении, отказе в назначении) государственного базового социального пособия по возрасту</w:t>
      </w:r>
    </w:p>
    <w:p>
      <w:pPr>
        <w:spacing w:after="0"/>
        <w:ind w:left="0"/>
        <w:jc w:val="both"/>
      </w:pPr>
      <w:r>
        <w:rPr>
          <w:rFonts w:ascii="Times New Roman"/>
          <w:b w:val="false"/>
          <w:i w:val="false"/>
          <w:color w:val="000000"/>
          <w:sz w:val="28"/>
        </w:rPr>
        <w:t>Гр. _____________________________________________</w:t>
      </w:r>
    </w:p>
    <w:p>
      <w:pPr>
        <w:spacing w:after="0"/>
        <w:ind w:left="0"/>
        <w:jc w:val="both"/>
      </w:pPr>
      <w:r>
        <w:rPr>
          <w:rFonts w:ascii="Times New Roman"/>
          <w:b w:val="false"/>
          <w:i w:val="false"/>
          <w:color w:val="000000"/>
          <w:sz w:val="28"/>
        </w:rPr>
        <w:t>Пол ____ Дата рождения «__» _______ 19 __ г.</w:t>
      </w:r>
    </w:p>
    <w:p>
      <w:pPr>
        <w:spacing w:after="0"/>
        <w:ind w:left="0"/>
        <w:jc w:val="both"/>
      </w:pPr>
      <w:r>
        <w:rPr>
          <w:rFonts w:ascii="Times New Roman"/>
          <w:b w:val="false"/>
          <w:i w:val="false"/>
          <w:color w:val="000000"/>
          <w:sz w:val="28"/>
        </w:rPr>
        <w:t>Дата обращения «__» ________ 20 __ г. № _____</w:t>
      </w:r>
    </w:p>
    <w:p>
      <w:pPr>
        <w:spacing w:after="0"/>
        <w:ind w:left="0"/>
        <w:jc w:val="both"/>
      </w:pPr>
      <w:r>
        <w:rPr>
          <w:rFonts w:ascii="Times New Roman"/>
          <w:b w:val="false"/>
          <w:i w:val="false"/>
          <w:color w:val="000000"/>
          <w:sz w:val="28"/>
        </w:rPr>
        <w:t>Назначить пособие в соответствии с п. ___ ст. ___</w:t>
      </w:r>
      <w:r>
        <w:br/>
      </w:r>
      <w:r>
        <w:rPr>
          <w:rFonts w:ascii="Times New Roman"/>
          <w:b w:val="false"/>
          <w:i w:val="false"/>
          <w:color w:val="000000"/>
          <w:sz w:val="28"/>
        </w:rPr>
        <w:t>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16.06.1997 г. № 126</w:t>
      </w:r>
      <w:r>
        <w:br/>
      </w: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Размер месячного пособия в сумме ___________________ тенге</w:t>
      </w:r>
      <w:r>
        <w:br/>
      </w:r>
      <w:r>
        <w:rPr>
          <w:rFonts w:ascii="Times New Roman"/>
          <w:b w:val="false"/>
          <w:i w:val="false"/>
          <w:color w:val="000000"/>
          <w:sz w:val="28"/>
        </w:rPr>
        <w:t>
__________________________________________ тенге</w:t>
      </w:r>
      <w:r>
        <w:br/>
      </w: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с «__» _______ 20__ г. по «__» ______ 20 __ г.</w:t>
      </w:r>
    </w:p>
    <w:p>
      <w:pPr>
        <w:spacing w:after="0"/>
        <w:ind w:left="0"/>
        <w:jc w:val="both"/>
      </w:pPr>
      <w:r>
        <w:rPr>
          <w:rFonts w:ascii="Times New Roman"/>
          <w:b w:val="false"/>
          <w:i w:val="false"/>
          <w:color w:val="000000"/>
          <w:sz w:val="28"/>
        </w:rPr>
        <w:t>2. Производится удержание</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(вид удержания, вычтенная сумма, % отношение)</w:t>
      </w:r>
    </w:p>
    <w:p>
      <w:pPr>
        <w:spacing w:after="0"/>
        <w:ind w:left="0"/>
        <w:jc w:val="both"/>
      </w:pPr>
      <w:r>
        <w:rPr>
          <w:rFonts w:ascii="Times New Roman"/>
          <w:b w:val="false"/>
          <w:i w:val="false"/>
          <w:color w:val="000000"/>
          <w:sz w:val="28"/>
        </w:rPr>
        <w:t>Размер пособия к выплате после удержания в сумме ______ тенге</w:t>
      </w:r>
      <w:r>
        <w:br/>
      </w:r>
      <w:r>
        <w:rPr>
          <w:rFonts w:ascii="Times New Roman"/>
          <w:b w:val="false"/>
          <w:i w:val="false"/>
          <w:color w:val="000000"/>
          <w:sz w:val="28"/>
        </w:rPr>
        <w:t>
______________________________________ тенге</w:t>
      </w:r>
      <w:r>
        <w:br/>
      </w: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с «__» _______ 20__ г. по «__» ______ 20__ г.</w:t>
      </w:r>
    </w:p>
    <w:p>
      <w:pPr>
        <w:spacing w:after="0"/>
        <w:ind w:left="0"/>
        <w:jc w:val="both"/>
      </w:pPr>
      <w:r>
        <w:rPr>
          <w:rFonts w:ascii="Times New Roman"/>
          <w:b w:val="false"/>
          <w:i w:val="false"/>
          <w:color w:val="000000"/>
          <w:sz w:val="28"/>
        </w:rPr>
        <w:t>3. Отказать в назначении пособия</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_______________________________________________</w:t>
      </w:r>
      <w:r>
        <w:br/>
      </w:r>
      <w:r>
        <w:rPr>
          <w:rFonts w:ascii="Times New Roman"/>
          <w:b w:val="false"/>
          <w:i w:val="false"/>
          <w:color w:val="000000"/>
          <w:sz w:val="28"/>
        </w:rPr>
        <w:t>
                     (основание)</w:t>
      </w:r>
    </w:p>
    <w:p>
      <w:pPr>
        <w:spacing w:after="0"/>
        <w:ind w:left="0"/>
        <w:jc w:val="both"/>
      </w:pPr>
      <w:r>
        <w:rPr>
          <w:rFonts w:ascii="Times New Roman"/>
          <w:b w:val="false"/>
          <w:i w:val="false"/>
          <w:color w:val="000000"/>
          <w:sz w:val="28"/>
        </w:rPr>
        <w:t>Директор департамента ___________________ (Ф.И.О.)</w:t>
      </w:r>
      <w:r>
        <w:br/>
      </w:r>
      <w:r>
        <w:rPr>
          <w:rFonts w:ascii="Times New Roman"/>
          <w:b w:val="false"/>
          <w:i w:val="false"/>
          <w:color w:val="000000"/>
          <w:sz w:val="28"/>
        </w:rPr>
        <w:t>
Начальник управления (отдела) ____________ (Ф.И.О.)</w:t>
      </w:r>
      <w:r>
        <w:br/>
      </w:r>
      <w:r>
        <w:rPr>
          <w:rFonts w:ascii="Times New Roman"/>
          <w:b w:val="false"/>
          <w:i w:val="false"/>
          <w:color w:val="000000"/>
          <w:sz w:val="28"/>
        </w:rPr>
        <w:t>
Специалист по назначению _________________ (Ф.И.О.)</w:t>
      </w:r>
    </w:p>
    <w:p>
      <w:pPr>
        <w:spacing w:after="0"/>
        <w:ind w:left="0"/>
        <w:jc w:val="both"/>
      </w:pPr>
      <w:r>
        <w:rPr>
          <w:rFonts w:ascii="Times New Roman"/>
          <w:b w:val="false"/>
          <w:i w:val="false"/>
          <w:color w:val="000000"/>
          <w:sz w:val="28"/>
        </w:rPr>
        <w:t>Проект решения подготовлен:</w:t>
      </w:r>
      <w:r>
        <w:br/>
      </w:r>
      <w:r>
        <w:rPr>
          <w:rFonts w:ascii="Times New Roman"/>
          <w:b w:val="false"/>
          <w:i w:val="false"/>
          <w:color w:val="000000"/>
          <w:sz w:val="28"/>
        </w:rPr>
        <w:t>
Директор облфилиала Центра _______________ (Ф.И.О.)</w:t>
      </w:r>
      <w:r>
        <w:br/>
      </w:r>
      <w:r>
        <w:rPr>
          <w:rFonts w:ascii="Times New Roman"/>
          <w:b w:val="false"/>
          <w:i w:val="false"/>
          <w:color w:val="000000"/>
          <w:sz w:val="28"/>
        </w:rPr>
        <w:t>
Специалист облфилиала Центра _____________ (Ф.И.О.)</w:t>
      </w:r>
    </w:p>
    <w:p>
      <w:pPr>
        <w:spacing w:after="0"/>
        <w:ind w:left="0"/>
        <w:jc w:val="both"/>
      </w:pPr>
      <w:r>
        <w:rPr>
          <w:rFonts w:ascii="Times New Roman"/>
          <w:b w:val="false"/>
          <w:i w:val="false"/>
          <w:color w:val="000000"/>
          <w:sz w:val="28"/>
        </w:rPr>
        <w:t>Начальник отделения Центра _______________ (Ф.И.О.)</w:t>
      </w:r>
      <w:r>
        <w:br/>
      </w:r>
      <w:r>
        <w:rPr>
          <w:rFonts w:ascii="Times New Roman"/>
          <w:b w:val="false"/>
          <w:i w:val="false"/>
          <w:color w:val="000000"/>
          <w:sz w:val="28"/>
        </w:rPr>
        <w:t>
Специалист отделения Центра ______________ (Ф.И.О.)</w:t>
      </w:r>
    </w:p>
    <w:p>
      <w:pPr>
        <w:spacing w:after="0"/>
        <w:ind w:left="0"/>
        <w:jc w:val="both"/>
      </w:pPr>
      <w:r>
        <w:rPr>
          <w:rFonts w:ascii="Times New Roman"/>
          <w:b w:val="false"/>
          <w:i w:val="false"/>
          <w:color w:val="000000"/>
          <w:sz w:val="28"/>
        </w:rPr>
        <w:t xml:space="preserve">Приложение 13 к Правилам      </w:t>
      </w:r>
      <w:r>
        <w:br/>
      </w:r>
      <w:r>
        <w:rPr>
          <w:rFonts w:ascii="Times New Roman"/>
          <w:b w:val="false"/>
          <w:i w:val="false"/>
          <w:color w:val="000000"/>
          <w:sz w:val="28"/>
        </w:rPr>
        <w:t>
предоставления государственной базовой</w:t>
      </w:r>
      <w:r>
        <w:br/>
      </w:r>
      <w:r>
        <w:rPr>
          <w:rFonts w:ascii="Times New Roman"/>
          <w:b w:val="false"/>
          <w:i w:val="false"/>
          <w:color w:val="000000"/>
          <w:sz w:val="28"/>
        </w:rPr>
        <w:t xml:space="preserve">
пенсионной выплаты за счет бюджетных </w:t>
      </w:r>
      <w:r>
        <w:br/>
      </w:r>
      <w:r>
        <w:rPr>
          <w:rFonts w:ascii="Times New Roman"/>
          <w:b w:val="false"/>
          <w:i w:val="false"/>
          <w:color w:val="000000"/>
          <w:sz w:val="28"/>
        </w:rPr>
        <w:t xml:space="preserve">
средств, а также назначения и    </w:t>
      </w:r>
      <w:r>
        <w:br/>
      </w:r>
      <w:r>
        <w:rPr>
          <w:rFonts w:ascii="Times New Roman"/>
          <w:b w:val="false"/>
          <w:i w:val="false"/>
          <w:color w:val="000000"/>
          <w:sz w:val="28"/>
        </w:rPr>
        <w:t xml:space="preserve">
осуществления пенсионных выплат,  </w:t>
      </w:r>
      <w:r>
        <w:br/>
      </w:r>
      <w:r>
        <w:rPr>
          <w:rFonts w:ascii="Times New Roman"/>
          <w:b w:val="false"/>
          <w:i w:val="false"/>
          <w:color w:val="000000"/>
          <w:sz w:val="28"/>
        </w:rPr>
        <w:t xml:space="preserve">
государственных базовых социальных </w:t>
      </w:r>
      <w:r>
        <w:br/>
      </w:r>
      <w:r>
        <w:rPr>
          <w:rFonts w:ascii="Times New Roman"/>
          <w:b w:val="false"/>
          <w:i w:val="false"/>
          <w:color w:val="000000"/>
          <w:sz w:val="28"/>
        </w:rPr>
        <w:t xml:space="preserve">
пособий по инвалидности, по случаю </w:t>
      </w:r>
      <w:r>
        <w:br/>
      </w:r>
      <w:r>
        <w:rPr>
          <w:rFonts w:ascii="Times New Roman"/>
          <w:b w:val="false"/>
          <w:i w:val="false"/>
          <w:color w:val="000000"/>
          <w:sz w:val="28"/>
        </w:rPr>
        <w:t xml:space="preserve">
потери кормильца и по возрасту, </w:t>
      </w:r>
      <w:r>
        <w:br/>
      </w:r>
      <w:r>
        <w:rPr>
          <w:rFonts w:ascii="Times New Roman"/>
          <w:b w:val="false"/>
          <w:i w:val="false"/>
          <w:color w:val="000000"/>
          <w:sz w:val="28"/>
        </w:rPr>
        <w:t xml:space="preserve">
государственных специальных пособий </w:t>
      </w:r>
      <w:r>
        <w:br/>
      </w:r>
      <w:r>
        <w:rPr>
          <w:rFonts w:ascii="Times New Roman"/>
          <w:b w:val="false"/>
          <w:i w:val="false"/>
          <w:color w:val="000000"/>
          <w:sz w:val="28"/>
        </w:rPr>
        <w:t>
из уполномоченной организации    </w:t>
      </w:r>
    </w:p>
    <w:p>
      <w:pPr>
        <w:spacing w:after="0"/>
        <w:ind w:left="0"/>
        <w:jc w:val="both"/>
      </w:pPr>
      <w:r>
        <w:rPr>
          <w:rFonts w:ascii="Times New Roman"/>
          <w:b w:val="false"/>
          <w:i w:val="false"/>
          <w:color w:val="000000"/>
          <w:sz w:val="28"/>
        </w:rPr>
        <w:t>Код ______________________</w:t>
      </w:r>
      <w:r>
        <w:br/>
      </w:r>
      <w:r>
        <w:rPr>
          <w:rFonts w:ascii="Times New Roman"/>
          <w:b w:val="false"/>
          <w:i w:val="false"/>
          <w:color w:val="000000"/>
          <w:sz w:val="28"/>
        </w:rPr>
        <w:t>
Область __________________</w:t>
      </w:r>
    </w:p>
    <w:p>
      <w:pPr>
        <w:spacing w:after="0"/>
        <w:ind w:left="0"/>
        <w:jc w:val="left"/>
      </w:pPr>
      <w:r>
        <w:rPr>
          <w:rFonts w:ascii="Times New Roman"/>
          <w:b/>
          <w:i w:val="false"/>
          <w:color w:val="000000"/>
        </w:rPr>
        <w:t xml:space="preserve"> Решение № ____ от «__» _______ 20__ г.</w:t>
      </w:r>
      <w:r>
        <w:br/>
      </w:r>
      <w:r>
        <w:rPr>
          <w:rFonts w:ascii="Times New Roman"/>
          <w:b/>
          <w:i w:val="false"/>
          <w:color w:val="000000"/>
        </w:rPr>
        <w:t>
Департамента по контролю и социальной защите по _______ области</w:t>
      </w:r>
    </w:p>
    <w:p>
      <w:pPr>
        <w:spacing w:after="0"/>
        <w:ind w:left="0"/>
        <w:jc w:val="both"/>
      </w:pPr>
      <w:r>
        <w:rPr>
          <w:rFonts w:ascii="Times New Roman"/>
          <w:b w:val="false"/>
          <w:i w:val="false"/>
          <w:color w:val="000000"/>
          <w:sz w:val="28"/>
        </w:rPr>
        <w:t>№ дела __________</w:t>
      </w:r>
    </w:p>
    <w:p>
      <w:pPr>
        <w:spacing w:after="0"/>
        <w:ind w:left="0"/>
        <w:jc w:val="both"/>
      </w:pPr>
      <w:r>
        <w:rPr>
          <w:rFonts w:ascii="Times New Roman"/>
          <w:b w:val="false"/>
          <w:i w:val="false"/>
          <w:color w:val="000000"/>
          <w:sz w:val="28"/>
        </w:rPr>
        <w:t>1. О назначении (изменении, отказе в назначении) государственного специального пособия по спискам № 1, № 2</w:t>
      </w:r>
    </w:p>
    <w:p>
      <w:pPr>
        <w:spacing w:after="0"/>
        <w:ind w:left="0"/>
        <w:jc w:val="both"/>
      </w:pPr>
      <w:r>
        <w:rPr>
          <w:rFonts w:ascii="Times New Roman"/>
          <w:b w:val="false"/>
          <w:i w:val="false"/>
          <w:color w:val="000000"/>
          <w:sz w:val="28"/>
        </w:rPr>
        <w:t>Гр. ______________________________________________</w:t>
      </w:r>
    </w:p>
    <w:p>
      <w:pPr>
        <w:spacing w:after="0"/>
        <w:ind w:left="0"/>
        <w:jc w:val="both"/>
      </w:pPr>
      <w:r>
        <w:rPr>
          <w:rFonts w:ascii="Times New Roman"/>
          <w:b w:val="false"/>
          <w:i w:val="false"/>
          <w:color w:val="000000"/>
          <w:sz w:val="28"/>
        </w:rPr>
        <w:t>Пол _____ Дата рождения «__» ________ 19 __ г.</w:t>
      </w:r>
    </w:p>
    <w:p>
      <w:pPr>
        <w:spacing w:after="0"/>
        <w:ind w:left="0"/>
        <w:jc w:val="both"/>
      </w:pPr>
      <w:r>
        <w:rPr>
          <w:rFonts w:ascii="Times New Roman"/>
          <w:b w:val="false"/>
          <w:i w:val="false"/>
          <w:color w:val="000000"/>
          <w:sz w:val="28"/>
        </w:rPr>
        <w:t>Дата обращения «__» _______ 20 __ г. № ______</w:t>
      </w:r>
    </w:p>
    <w:p>
      <w:pPr>
        <w:spacing w:after="0"/>
        <w:ind w:left="0"/>
        <w:jc w:val="both"/>
      </w:pPr>
      <w:r>
        <w:rPr>
          <w:rFonts w:ascii="Times New Roman"/>
          <w:b w:val="false"/>
          <w:i w:val="false"/>
          <w:color w:val="000000"/>
          <w:sz w:val="28"/>
        </w:rPr>
        <w:t>Требуется трудовой стаж работы _________ лет.</w:t>
      </w:r>
    </w:p>
    <w:p>
      <w:pPr>
        <w:spacing w:after="0"/>
        <w:ind w:left="0"/>
        <w:jc w:val="both"/>
      </w:pPr>
      <w:r>
        <w:rPr>
          <w:rFonts w:ascii="Times New Roman"/>
          <w:b w:val="false"/>
          <w:i w:val="false"/>
          <w:color w:val="000000"/>
          <w:sz w:val="28"/>
        </w:rPr>
        <w:t>Подтверждено __ лет __ мес. __ дней ___ (до 01.01.98 г.)</w:t>
      </w:r>
    </w:p>
    <w:p>
      <w:pPr>
        <w:spacing w:after="0"/>
        <w:ind w:left="0"/>
        <w:jc w:val="both"/>
      </w:pPr>
      <w:r>
        <w:rPr>
          <w:rFonts w:ascii="Times New Roman"/>
          <w:b w:val="false"/>
          <w:i w:val="false"/>
          <w:color w:val="000000"/>
          <w:sz w:val="28"/>
        </w:rPr>
        <w:t>Стаж по Списку № 1 (№ 2 ) __ лет ___ мес. ___ дней ___</w:t>
      </w:r>
    </w:p>
    <w:p>
      <w:pPr>
        <w:spacing w:after="0"/>
        <w:ind w:left="0"/>
        <w:jc w:val="both"/>
      </w:pPr>
      <w:r>
        <w:rPr>
          <w:rFonts w:ascii="Times New Roman"/>
          <w:b w:val="false"/>
          <w:i w:val="false"/>
          <w:color w:val="000000"/>
          <w:sz w:val="28"/>
        </w:rPr>
        <w:t>Назначить пособие в соответствии с п. ___ ст. ___</w:t>
      </w:r>
      <w:r>
        <w:br/>
      </w:r>
      <w:r>
        <w:rPr>
          <w:rFonts w:ascii="Times New Roman"/>
          <w:b w:val="false"/>
          <w:i w:val="false"/>
          <w:color w:val="000000"/>
          <w:sz w:val="28"/>
        </w:rPr>
        <w:t>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19 июля 1999 г. № 414</w:t>
      </w:r>
      <w:r>
        <w:br/>
      </w: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Размер месячного пособия ________________________ тенге</w:t>
      </w:r>
    </w:p>
    <w:p>
      <w:pPr>
        <w:spacing w:after="0"/>
        <w:ind w:left="0"/>
        <w:jc w:val="both"/>
      </w:pPr>
      <w:r>
        <w:rPr>
          <w:rFonts w:ascii="Times New Roman"/>
          <w:b w:val="false"/>
          <w:i w:val="false"/>
          <w:color w:val="000000"/>
          <w:sz w:val="28"/>
        </w:rPr>
        <w:t>_______________________________________________ тенге</w:t>
      </w:r>
      <w:r>
        <w:br/>
      </w: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с «__» ________ 20__ г. по «__» _______ 20 __ г.</w:t>
      </w:r>
    </w:p>
    <w:p>
      <w:pPr>
        <w:spacing w:after="0"/>
        <w:ind w:left="0"/>
        <w:jc w:val="both"/>
      </w:pPr>
      <w:r>
        <w:rPr>
          <w:rFonts w:ascii="Times New Roman"/>
          <w:b w:val="false"/>
          <w:i w:val="false"/>
          <w:color w:val="000000"/>
          <w:sz w:val="28"/>
        </w:rPr>
        <w:t>2. Производится удержание</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(вид удержания, вычтенная сумма, % отношение)</w:t>
      </w:r>
    </w:p>
    <w:p>
      <w:pPr>
        <w:spacing w:after="0"/>
        <w:ind w:left="0"/>
        <w:jc w:val="both"/>
      </w:pPr>
      <w:r>
        <w:rPr>
          <w:rFonts w:ascii="Times New Roman"/>
          <w:b w:val="false"/>
          <w:i w:val="false"/>
          <w:color w:val="000000"/>
          <w:sz w:val="28"/>
        </w:rPr>
        <w:t>Размер пособия после удержания в сумме _____________ тенге</w:t>
      </w:r>
    </w:p>
    <w:p>
      <w:pPr>
        <w:spacing w:after="0"/>
        <w:ind w:left="0"/>
        <w:jc w:val="both"/>
      </w:pPr>
      <w:r>
        <w:rPr>
          <w:rFonts w:ascii="Times New Roman"/>
          <w:b w:val="false"/>
          <w:i w:val="false"/>
          <w:color w:val="000000"/>
          <w:sz w:val="28"/>
        </w:rPr>
        <w:t>с «__» ________ 20 __ г. по «__» _______ 20 __ г.</w:t>
      </w:r>
    </w:p>
    <w:p>
      <w:pPr>
        <w:spacing w:after="0"/>
        <w:ind w:left="0"/>
        <w:jc w:val="both"/>
      </w:pPr>
      <w:r>
        <w:rPr>
          <w:rFonts w:ascii="Times New Roman"/>
          <w:b w:val="false"/>
          <w:i w:val="false"/>
          <w:color w:val="000000"/>
          <w:sz w:val="28"/>
        </w:rPr>
        <w:t>Размер пособия к выплате после удержания в сумме ____ тенге</w:t>
      </w:r>
      <w:r>
        <w:br/>
      </w:r>
      <w:r>
        <w:rPr>
          <w:rFonts w:ascii="Times New Roman"/>
          <w:b w:val="false"/>
          <w:i w:val="false"/>
          <w:color w:val="000000"/>
          <w:sz w:val="28"/>
        </w:rPr>
        <w:t>
___________________________________________ тенге</w:t>
      </w:r>
      <w:r>
        <w:br/>
      </w: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с «__» ________ 20__ г. по «__» _______ 20__ г.</w:t>
      </w:r>
    </w:p>
    <w:p>
      <w:pPr>
        <w:spacing w:after="0"/>
        <w:ind w:left="0"/>
        <w:jc w:val="both"/>
      </w:pPr>
      <w:r>
        <w:rPr>
          <w:rFonts w:ascii="Times New Roman"/>
          <w:b w:val="false"/>
          <w:i w:val="false"/>
          <w:color w:val="000000"/>
          <w:sz w:val="28"/>
        </w:rPr>
        <w:t>3. Отказать в назначении пособия</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(основание)</w:t>
      </w:r>
    </w:p>
    <w:p>
      <w:pPr>
        <w:spacing w:after="0"/>
        <w:ind w:left="0"/>
        <w:jc w:val="both"/>
      </w:pPr>
      <w:r>
        <w:rPr>
          <w:rFonts w:ascii="Times New Roman"/>
          <w:b w:val="false"/>
          <w:i w:val="false"/>
          <w:color w:val="000000"/>
          <w:sz w:val="28"/>
        </w:rPr>
        <w:t>Директор департамента ____________________ (Ф.И.О.)</w:t>
      </w:r>
      <w:r>
        <w:br/>
      </w:r>
      <w:r>
        <w:rPr>
          <w:rFonts w:ascii="Times New Roman"/>
          <w:b w:val="false"/>
          <w:i w:val="false"/>
          <w:color w:val="000000"/>
          <w:sz w:val="28"/>
        </w:rPr>
        <w:t>
Начальник управления (отдела) _____________ (Ф.И.О.)</w:t>
      </w:r>
      <w:r>
        <w:br/>
      </w:r>
      <w:r>
        <w:rPr>
          <w:rFonts w:ascii="Times New Roman"/>
          <w:b w:val="false"/>
          <w:i w:val="false"/>
          <w:color w:val="000000"/>
          <w:sz w:val="28"/>
        </w:rPr>
        <w:t>
Специалист по назначению _________________ (Ф.И.О.)</w:t>
      </w:r>
    </w:p>
    <w:p>
      <w:pPr>
        <w:spacing w:after="0"/>
        <w:ind w:left="0"/>
        <w:jc w:val="both"/>
      </w:pPr>
      <w:r>
        <w:rPr>
          <w:rFonts w:ascii="Times New Roman"/>
          <w:b w:val="false"/>
          <w:i w:val="false"/>
          <w:color w:val="000000"/>
          <w:sz w:val="28"/>
        </w:rPr>
        <w:t>Проект решения подготовлен:</w:t>
      </w:r>
      <w:r>
        <w:br/>
      </w:r>
      <w:r>
        <w:rPr>
          <w:rFonts w:ascii="Times New Roman"/>
          <w:b w:val="false"/>
          <w:i w:val="false"/>
          <w:color w:val="000000"/>
          <w:sz w:val="28"/>
        </w:rPr>
        <w:t>
Директор облфилиала Центра _______________ (Ф.И.О.)</w:t>
      </w:r>
      <w:r>
        <w:br/>
      </w:r>
      <w:r>
        <w:rPr>
          <w:rFonts w:ascii="Times New Roman"/>
          <w:b w:val="false"/>
          <w:i w:val="false"/>
          <w:color w:val="000000"/>
          <w:sz w:val="28"/>
        </w:rPr>
        <w:t>
Специалист облфилиала Центра _____________ (Ф.И.О.)</w:t>
      </w:r>
    </w:p>
    <w:p>
      <w:pPr>
        <w:spacing w:after="0"/>
        <w:ind w:left="0"/>
        <w:jc w:val="both"/>
      </w:pPr>
      <w:r>
        <w:rPr>
          <w:rFonts w:ascii="Times New Roman"/>
          <w:b w:val="false"/>
          <w:i w:val="false"/>
          <w:color w:val="000000"/>
          <w:sz w:val="28"/>
        </w:rPr>
        <w:t>Начальник отделения Центра _______________ (Ф.И.О.)</w:t>
      </w:r>
      <w:r>
        <w:br/>
      </w:r>
      <w:r>
        <w:rPr>
          <w:rFonts w:ascii="Times New Roman"/>
          <w:b w:val="false"/>
          <w:i w:val="false"/>
          <w:color w:val="000000"/>
          <w:sz w:val="28"/>
        </w:rPr>
        <w:t>
Специалист отделения Центра ______________ (Ф.И.О.)</w:t>
      </w:r>
    </w:p>
    <w:p>
      <w:pPr>
        <w:spacing w:after="0"/>
        <w:ind w:left="0"/>
        <w:jc w:val="both"/>
      </w:pPr>
      <w:r>
        <w:rPr>
          <w:rFonts w:ascii="Times New Roman"/>
          <w:b w:val="false"/>
          <w:i w:val="false"/>
          <w:color w:val="000000"/>
          <w:sz w:val="28"/>
        </w:rPr>
        <w:t xml:space="preserve">Приложение 14 к Правилам      </w:t>
      </w:r>
      <w:r>
        <w:br/>
      </w:r>
      <w:r>
        <w:rPr>
          <w:rFonts w:ascii="Times New Roman"/>
          <w:b w:val="false"/>
          <w:i w:val="false"/>
          <w:color w:val="000000"/>
          <w:sz w:val="28"/>
        </w:rPr>
        <w:t>
предоставления государственной базовой</w:t>
      </w:r>
      <w:r>
        <w:br/>
      </w:r>
      <w:r>
        <w:rPr>
          <w:rFonts w:ascii="Times New Roman"/>
          <w:b w:val="false"/>
          <w:i w:val="false"/>
          <w:color w:val="000000"/>
          <w:sz w:val="28"/>
        </w:rPr>
        <w:t xml:space="preserve">
пенсионной выплаты за счет бюджетных </w:t>
      </w:r>
      <w:r>
        <w:br/>
      </w:r>
      <w:r>
        <w:rPr>
          <w:rFonts w:ascii="Times New Roman"/>
          <w:b w:val="false"/>
          <w:i w:val="false"/>
          <w:color w:val="000000"/>
          <w:sz w:val="28"/>
        </w:rPr>
        <w:t xml:space="preserve">
средств, а также назначения и    </w:t>
      </w:r>
      <w:r>
        <w:br/>
      </w:r>
      <w:r>
        <w:rPr>
          <w:rFonts w:ascii="Times New Roman"/>
          <w:b w:val="false"/>
          <w:i w:val="false"/>
          <w:color w:val="000000"/>
          <w:sz w:val="28"/>
        </w:rPr>
        <w:t xml:space="preserve">
осуществления пенсионных выплат,  </w:t>
      </w:r>
      <w:r>
        <w:br/>
      </w:r>
      <w:r>
        <w:rPr>
          <w:rFonts w:ascii="Times New Roman"/>
          <w:b w:val="false"/>
          <w:i w:val="false"/>
          <w:color w:val="000000"/>
          <w:sz w:val="28"/>
        </w:rPr>
        <w:t xml:space="preserve">
государственных базовых социальных </w:t>
      </w:r>
      <w:r>
        <w:br/>
      </w:r>
      <w:r>
        <w:rPr>
          <w:rFonts w:ascii="Times New Roman"/>
          <w:b w:val="false"/>
          <w:i w:val="false"/>
          <w:color w:val="000000"/>
          <w:sz w:val="28"/>
        </w:rPr>
        <w:t xml:space="preserve">
пособий по инвалидности, по случаю </w:t>
      </w:r>
      <w:r>
        <w:br/>
      </w:r>
      <w:r>
        <w:rPr>
          <w:rFonts w:ascii="Times New Roman"/>
          <w:b w:val="false"/>
          <w:i w:val="false"/>
          <w:color w:val="000000"/>
          <w:sz w:val="28"/>
        </w:rPr>
        <w:t xml:space="preserve">
потери кормильца и по возрасту, </w:t>
      </w:r>
      <w:r>
        <w:br/>
      </w:r>
      <w:r>
        <w:rPr>
          <w:rFonts w:ascii="Times New Roman"/>
          <w:b w:val="false"/>
          <w:i w:val="false"/>
          <w:color w:val="000000"/>
          <w:sz w:val="28"/>
        </w:rPr>
        <w:t xml:space="preserve">
государственных специальных пособий </w:t>
      </w:r>
      <w:r>
        <w:br/>
      </w:r>
      <w:r>
        <w:rPr>
          <w:rFonts w:ascii="Times New Roman"/>
          <w:b w:val="false"/>
          <w:i w:val="false"/>
          <w:color w:val="000000"/>
          <w:sz w:val="28"/>
        </w:rPr>
        <w:t>
из уполномоченной организации    </w:t>
      </w:r>
    </w:p>
    <w:p>
      <w:pPr>
        <w:spacing w:after="0"/>
        <w:ind w:left="0"/>
        <w:jc w:val="left"/>
      </w:pPr>
      <w:r>
        <w:rPr>
          <w:rFonts w:ascii="Times New Roman"/>
          <w:b/>
          <w:i w:val="false"/>
          <w:color w:val="000000"/>
        </w:rPr>
        <w:t xml:space="preserve"> Уведомление № о назначении ______________________________________</w:t>
      </w:r>
      <w:r>
        <w:br/>
      </w:r>
      <w:r>
        <w:rPr>
          <w:rFonts w:ascii="Times New Roman"/>
          <w:b/>
          <w:i w:val="false"/>
          <w:color w:val="000000"/>
        </w:rPr>
        <w:t>
(вид выплаты)</w:t>
      </w:r>
    </w:p>
    <w:p>
      <w:pPr>
        <w:spacing w:after="0"/>
        <w:ind w:left="0"/>
        <w:jc w:val="both"/>
      </w:pPr>
      <w:r>
        <w:rPr>
          <w:rFonts w:ascii="Times New Roman"/>
          <w:b/>
          <w:i w:val="false"/>
          <w:color w:val="000000"/>
          <w:sz w:val="28"/>
        </w:rPr>
        <w:t>от «__» ________ 20 __ г.</w:t>
      </w:r>
    </w:p>
    <w:p>
      <w:pPr>
        <w:spacing w:after="0"/>
        <w:ind w:left="0"/>
        <w:jc w:val="both"/>
      </w:pPr>
      <w:r>
        <w:rPr>
          <w:rFonts w:ascii="Times New Roman"/>
          <w:b w:val="false"/>
          <w:i w:val="false"/>
          <w:color w:val="000000"/>
          <w:sz w:val="28"/>
        </w:rPr>
        <w:t>Гражданин (ка)_____________________________________________________</w:t>
      </w:r>
      <w:r>
        <w:br/>
      </w: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Дата рождения «__» _________ ____ г.</w:t>
      </w:r>
      <w:r>
        <w:br/>
      </w:r>
      <w:r>
        <w:rPr>
          <w:rFonts w:ascii="Times New Roman"/>
          <w:b w:val="false"/>
          <w:i w:val="false"/>
          <w:color w:val="000000"/>
          <w:sz w:val="28"/>
        </w:rPr>
        <w:t xml:space="preserve">
Решение о назначении № _________ от «__» ________ 20__ г. </w:t>
      </w:r>
      <w:r>
        <w:br/>
      </w:r>
      <w:r>
        <w:rPr>
          <w:rFonts w:ascii="Times New Roman"/>
          <w:b w:val="false"/>
          <w:i w:val="false"/>
          <w:color w:val="000000"/>
          <w:sz w:val="28"/>
        </w:rPr>
        <w:t>
Назначенная сумма: ________________(_______________) __</w:t>
      </w:r>
      <w:r>
        <w:br/>
      </w: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с _________20___г.</w:t>
      </w:r>
    </w:p>
    <w:p>
      <w:pPr>
        <w:spacing w:after="0"/>
        <w:ind w:left="0"/>
        <w:jc w:val="both"/>
      </w:pPr>
      <w:r>
        <w:rPr>
          <w:rFonts w:ascii="Times New Roman"/>
          <w:b w:val="false"/>
          <w:i w:val="false"/>
          <w:color w:val="000000"/>
          <w:sz w:val="28"/>
        </w:rPr>
        <w:t>Уведомление удостоверено ЭЦП ответственного лица.</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xml:space="preserve">
    (должность и Ф.И.О. ответственного лица) </w:t>
      </w:r>
    </w:p>
    <w:p>
      <w:pPr>
        <w:spacing w:after="0"/>
        <w:ind w:left="0"/>
        <w:jc w:val="both"/>
      </w:pPr>
      <w:r>
        <w:rPr>
          <w:rFonts w:ascii="Times New Roman"/>
          <w:b w:val="false"/>
          <w:i w:val="false"/>
          <w:color w:val="000000"/>
          <w:sz w:val="28"/>
        </w:rPr>
        <w:t xml:space="preserve">Приложение 15 к Правилам      </w:t>
      </w:r>
      <w:r>
        <w:br/>
      </w:r>
      <w:r>
        <w:rPr>
          <w:rFonts w:ascii="Times New Roman"/>
          <w:b w:val="false"/>
          <w:i w:val="false"/>
          <w:color w:val="000000"/>
          <w:sz w:val="28"/>
        </w:rPr>
        <w:t>
предоставления государственной базовой</w:t>
      </w:r>
      <w:r>
        <w:br/>
      </w:r>
      <w:r>
        <w:rPr>
          <w:rFonts w:ascii="Times New Roman"/>
          <w:b w:val="false"/>
          <w:i w:val="false"/>
          <w:color w:val="000000"/>
          <w:sz w:val="28"/>
        </w:rPr>
        <w:t xml:space="preserve">
пенсионной выплаты за счет бюджетных </w:t>
      </w:r>
      <w:r>
        <w:br/>
      </w:r>
      <w:r>
        <w:rPr>
          <w:rFonts w:ascii="Times New Roman"/>
          <w:b w:val="false"/>
          <w:i w:val="false"/>
          <w:color w:val="000000"/>
          <w:sz w:val="28"/>
        </w:rPr>
        <w:t xml:space="preserve">
средств, а также назначения и    </w:t>
      </w:r>
      <w:r>
        <w:br/>
      </w:r>
      <w:r>
        <w:rPr>
          <w:rFonts w:ascii="Times New Roman"/>
          <w:b w:val="false"/>
          <w:i w:val="false"/>
          <w:color w:val="000000"/>
          <w:sz w:val="28"/>
        </w:rPr>
        <w:t xml:space="preserve">
осуществления пенсионных выплат,  </w:t>
      </w:r>
      <w:r>
        <w:br/>
      </w:r>
      <w:r>
        <w:rPr>
          <w:rFonts w:ascii="Times New Roman"/>
          <w:b w:val="false"/>
          <w:i w:val="false"/>
          <w:color w:val="000000"/>
          <w:sz w:val="28"/>
        </w:rPr>
        <w:t xml:space="preserve">
государственных базовых социальных </w:t>
      </w:r>
      <w:r>
        <w:br/>
      </w:r>
      <w:r>
        <w:rPr>
          <w:rFonts w:ascii="Times New Roman"/>
          <w:b w:val="false"/>
          <w:i w:val="false"/>
          <w:color w:val="000000"/>
          <w:sz w:val="28"/>
        </w:rPr>
        <w:t xml:space="preserve">
пособий по инвалидности, по случаю </w:t>
      </w:r>
      <w:r>
        <w:br/>
      </w:r>
      <w:r>
        <w:rPr>
          <w:rFonts w:ascii="Times New Roman"/>
          <w:b w:val="false"/>
          <w:i w:val="false"/>
          <w:color w:val="000000"/>
          <w:sz w:val="28"/>
        </w:rPr>
        <w:t xml:space="preserve">
потери кормильца и по возрасту, </w:t>
      </w:r>
      <w:r>
        <w:br/>
      </w:r>
      <w:r>
        <w:rPr>
          <w:rFonts w:ascii="Times New Roman"/>
          <w:b w:val="false"/>
          <w:i w:val="false"/>
          <w:color w:val="000000"/>
          <w:sz w:val="28"/>
        </w:rPr>
        <w:t xml:space="preserve">
государственных специальных пособий </w:t>
      </w:r>
      <w:r>
        <w:br/>
      </w:r>
      <w:r>
        <w:rPr>
          <w:rFonts w:ascii="Times New Roman"/>
          <w:b w:val="false"/>
          <w:i w:val="false"/>
          <w:color w:val="000000"/>
          <w:sz w:val="28"/>
        </w:rPr>
        <w:t>
из уполномоченной организации    </w:t>
      </w:r>
    </w:p>
    <w:p>
      <w:pPr>
        <w:spacing w:after="0"/>
        <w:ind w:left="0"/>
        <w:jc w:val="both"/>
      </w:pPr>
      <w:r>
        <w:rPr>
          <w:rFonts w:ascii="Times New Roman"/>
          <w:b/>
          <w:i w:val="false"/>
          <w:color w:val="000000"/>
          <w:sz w:val="28"/>
        </w:rPr>
        <w:t>               Электронный журнал регистрации решений</w:t>
      </w:r>
      <w:r>
        <w:br/>
      </w:r>
      <w:r>
        <w:rPr>
          <w:rFonts w:ascii="Times New Roman"/>
          <w:b w:val="false"/>
          <w:i w:val="false"/>
          <w:color w:val="000000"/>
          <w:sz w:val="28"/>
        </w:rPr>
        <w:t>
</w:t>
      </w:r>
      <w:r>
        <w:rPr>
          <w:rFonts w:ascii="Times New Roman"/>
          <w:b/>
          <w:i w:val="false"/>
          <w:color w:val="000000"/>
          <w:sz w:val="28"/>
        </w:rPr>
        <w:t>                о назначении (об отказе в назначении)</w:t>
      </w:r>
      <w:r>
        <w:br/>
      </w:r>
      <w:r>
        <w:rPr>
          <w:rFonts w:ascii="Times New Roman"/>
          <w:b w:val="false"/>
          <w:i w:val="false"/>
          <w:color w:val="000000"/>
          <w:sz w:val="28"/>
        </w:rPr>
        <w:t>
</w:t>
      </w:r>
      <w:r>
        <w:rPr>
          <w:rFonts w:ascii="Times New Roman"/>
          <w:b/>
          <w:i w:val="false"/>
          <w:color w:val="000000"/>
          <w:sz w:val="28"/>
        </w:rPr>
        <w:t>                     _________________________</w:t>
      </w:r>
      <w:r>
        <w:br/>
      </w:r>
      <w:r>
        <w:rPr>
          <w:rFonts w:ascii="Times New Roman"/>
          <w:b w:val="false"/>
          <w:i w:val="false"/>
          <w:color w:val="000000"/>
          <w:sz w:val="28"/>
        </w:rPr>
        <w:t>
</w:t>
      </w:r>
      <w:r>
        <w:rPr>
          <w:rFonts w:ascii="Times New Roman"/>
          <w:b/>
          <w:i w:val="false"/>
          <w:color w:val="000000"/>
          <w:sz w:val="28"/>
        </w:rPr>
        <w:t>                            (вид выплаты)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2"/>
        <w:gridCol w:w="1456"/>
        <w:gridCol w:w="2071"/>
        <w:gridCol w:w="1891"/>
        <w:gridCol w:w="2820"/>
      </w:tblGrid>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дела</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Заявителя</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решения</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регистрации</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Приложение 16 к Правилам      </w:t>
      </w:r>
      <w:r>
        <w:br/>
      </w:r>
      <w:r>
        <w:rPr>
          <w:rFonts w:ascii="Times New Roman"/>
          <w:b w:val="false"/>
          <w:i w:val="false"/>
          <w:color w:val="000000"/>
          <w:sz w:val="28"/>
        </w:rPr>
        <w:t>
предоставления государственной базовой</w:t>
      </w:r>
      <w:r>
        <w:br/>
      </w:r>
      <w:r>
        <w:rPr>
          <w:rFonts w:ascii="Times New Roman"/>
          <w:b w:val="false"/>
          <w:i w:val="false"/>
          <w:color w:val="000000"/>
          <w:sz w:val="28"/>
        </w:rPr>
        <w:t xml:space="preserve">
пенсионной выплаты за счет бюджетных </w:t>
      </w:r>
      <w:r>
        <w:br/>
      </w:r>
      <w:r>
        <w:rPr>
          <w:rFonts w:ascii="Times New Roman"/>
          <w:b w:val="false"/>
          <w:i w:val="false"/>
          <w:color w:val="000000"/>
          <w:sz w:val="28"/>
        </w:rPr>
        <w:t xml:space="preserve">
средств, а также назначения и    </w:t>
      </w:r>
      <w:r>
        <w:br/>
      </w:r>
      <w:r>
        <w:rPr>
          <w:rFonts w:ascii="Times New Roman"/>
          <w:b w:val="false"/>
          <w:i w:val="false"/>
          <w:color w:val="000000"/>
          <w:sz w:val="28"/>
        </w:rPr>
        <w:t xml:space="preserve">
осуществления пенсионных выплат,  </w:t>
      </w:r>
      <w:r>
        <w:br/>
      </w:r>
      <w:r>
        <w:rPr>
          <w:rFonts w:ascii="Times New Roman"/>
          <w:b w:val="false"/>
          <w:i w:val="false"/>
          <w:color w:val="000000"/>
          <w:sz w:val="28"/>
        </w:rPr>
        <w:t xml:space="preserve">
государственных базовых социальных </w:t>
      </w:r>
      <w:r>
        <w:br/>
      </w:r>
      <w:r>
        <w:rPr>
          <w:rFonts w:ascii="Times New Roman"/>
          <w:b w:val="false"/>
          <w:i w:val="false"/>
          <w:color w:val="000000"/>
          <w:sz w:val="28"/>
        </w:rPr>
        <w:t xml:space="preserve">
пособий по инвалидности, по случаю </w:t>
      </w:r>
      <w:r>
        <w:br/>
      </w:r>
      <w:r>
        <w:rPr>
          <w:rFonts w:ascii="Times New Roman"/>
          <w:b w:val="false"/>
          <w:i w:val="false"/>
          <w:color w:val="000000"/>
          <w:sz w:val="28"/>
        </w:rPr>
        <w:t xml:space="preserve">
потери кормильца и по возрасту, </w:t>
      </w:r>
      <w:r>
        <w:br/>
      </w:r>
      <w:r>
        <w:rPr>
          <w:rFonts w:ascii="Times New Roman"/>
          <w:b w:val="false"/>
          <w:i w:val="false"/>
          <w:color w:val="000000"/>
          <w:sz w:val="28"/>
        </w:rPr>
        <w:t xml:space="preserve">
государственных специальных пособий </w:t>
      </w:r>
      <w:r>
        <w:br/>
      </w:r>
      <w:r>
        <w:rPr>
          <w:rFonts w:ascii="Times New Roman"/>
          <w:b w:val="false"/>
          <w:i w:val="false"/>
          <w:color w:val="000000"/>
          <w:sz w:val="28"/>
        </w:rPr>
        <w:t>
из уполномоченной организации    </w:t>
      </w:r>
    </w:p>
    <w:p>
      <w:pPr>
        <w:spacing w:after="0"/>
        <w:ind w:left="0"/>
        <w:jc w:val="left"/>
      </w:pPr>
      <w:r>
        <w:rPr>
          <w:rFonts w:ascii="Times New Roman"/>
          <w:b/>
          <w:i w:val="false"/>
          <w:color w:val="000000"/>
        </w:rPr>
        <w:t xml:space="preserve"> Уведомление № ______</w:t>
      </w:r>
      <w:r>
        <w:br/>
      </w:r>
      <w:r>
        <w:rPr>
          <w:rFonts w:ascii="Times New Roman"/>
          <w:b/>
          <w:i w:val="false"/>
          <w:color w:val="000000"/>
        </w:rPr>
        <w:t xml:space="preserve">
о необходимости дооформления документов на назначение </w:t>
      </w:r>
      <w:r>
        <w:br/>
      </w:r>
      <w:r>
        <w:rPr>
          <w:rFonts w:ascii="Times New Roman"/>
          <w:b/>
          <w:i w:val="false"/>
          <w:color w:val="000000"/>
        </w:rPr>
        <w:t>
_______________________________________________</w:t>
      </w:r>
      <w:r>
        <w:br/>
      </w:r>
      <w:r>
        <w:rPr>
          <w:rFonts w:ascii="Times New Roman"/>
          <w:b/>
          <w:i w:val="false"/>
          <w:color w:val="000000"/>
        </w:rPr>
        <w:t>
(вид выплаты)</w:t>
      </w:r>
    </w:p>
    <w:p>
      <w:pPr>
        <w:spacing w:after="0"/>
        <w:ind w:left="0"/>
        <w:jc w:val="both"/>
      </w:pPr>
      <w:r>
        <w:rPr>
          <w:rFonts w:ascii="Times New Roman"/>
          <w:b w:val="false"/>
          <w:i w:val="false"/>
          <w:color w:val="000000"/>
          <w:sz w:val="28"/>
        </w:rPr>
        <w:t>от «_____» ________20____ года </w:t>
      </w:r>
    </w:p>
    <w:p>
      <w:pPr>
        <w:spacing w:after="0"/>
        <w:ind w:left="0"/>
        <w:jc w:val="both"/>
      </w:pPr>
      <w:r>
        <w:rPr>
          <w:rFonts w:ascii="Times New Roman"/>
          <w:b w:val="false"/>
          <w:i w:val="false"/>
          <w:color w:val="000000"/>
          <w:sz w:val="28"/>
        </w:rPr>
        <w:t>      Уполномоченный государственный орган по назначению пенсий и пособий доводит до Вашего сведения</w:t>
      </w:r>
      <w:r>
        <w:br/>
      </w:r>
      <w:r>
        <w:rPr>
          <w:rFonts w:ascii="Times New Roman"/>
          <w:b w:val="false"/>
          <w:i w:val="false"/>
          <w:color w:val="000000"/>
          <w:sz w:val="28"/>
        </w:rPr>
        <w:t>
      Ф.И.О. заявителя ________________________________</w:t>
      </w:r>
      <w:r>
        <w:br/>
      </w:r>
      <w:r>
        <w:rPr>
          <w:rFonts w:ascii="Times New Roman"/>
          <w:b w:val="false"/>
          <w:i w:val="false"/>
          <w:color w:val="000000"/>
          <w:sz w:val="28"/>
        </w:rPr>
        <w:t xml:space="preserve">
      Дата рождения заявителя _________________________ </w:t>
      </w:r>
    </w:p>
    <w:p>
      <w:pPr>
        <w:spacing w:after="0"/>
        <w:ind w:left="0"/>
        <w:jc w:val="both"/>
      </w:pPr>
      <w:r>
        <w:rPr>
          <w:rFonts w:ascii="Times New Roman"/>
          <w:b w:val="false"/>
          <w:i w:val="false"/>
          <w:color w:val="000000"/>
          <w:sz w:val="28"/>
        </w:rPr>
        <w:t>      о необходимости дооформления 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(указание причины дооформления)</w:t>
      </w:r>
    </w:p>
    <w:p>
      <w:pPr>
        <w:spacing w:after="0"/>
        <w:ind w:left="0"/>
        <w:jc w:val="both"/>
      </w:pPr>
      <w:r>
        <w:rPr>
          <w:rFonts w:ascii="Times New Roman"/>
          <w:b/>
          <w:i w:val="false"/>
          <w:color w:val="000000"/>
          <w:sz w:val="28"/>
        </w:rPr>
        <w:t>_______________________________________________________________</w:t>
      </w:r>
      <w:r>
        <w:br/>
      </w:r>
      <w:r>
        <w:rPr>
          <w:rFonts w:ascii="Times New Roman"/>
          <w:b w:val="false"/>
          <w:i w:val="false"/>
          <w:color w:val="000000"/>
          <w:sz w:val="28"/>
        </w:rPr>
        <w:t>
            Уведомление удостоверено ЭЦП ответственного лица.</w:t>
      </w:r>
    </w:p>
    <w:p>
      <w:pPr>
        <w:spacing w:after="0"/>
        <w:ind w:left="0"/>
        <w:jc w:val="both"/>
      </w:pP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(должность и Ф.И.О. ответственного лица)</w:t>
      </w:r>
    </w:p>
    <w:p>
      <w:pPr>
        <w:spacing w:after="0"/>
        <w:ind w:left="0"/>
        <w:jc w:val="both"/>
      </w:pPr>
      <w:r>
        <w:rPr>
          <w:rFonts w:ascii="Times New Roman"/>
          <w:b w:val="false"/>
          <w:i w:val="false"/>
          <w:color w:val="000000"/>
          <w:sz w:val="28"/>
        </w:rPr>
        <w:t xml:space="preserve">Приложение 17 к Правилам      </w:t>
      </w:r>
      <w:r>
        <w:br/>
      </w:r>
      <w:r>
        <w:rPr>
          <w:rFonts w:ascii="Times New Roman"/>
          <w:b w:val="false"/>
          <w:i w:val="false"/>
          <w:color w:val="000000"/>
          <w:sz w:val="28"/>
        </w:rPr>
        <w:t>
предоставления государственной базовой</w:t>
      </w:r>
      <w:r>
        <w:br/>
      </w:r>
      <w:r>
        <w:rPr>
          <w:rFonts w:ascii="Times New Roman"/>
          <w:b w:val="false"/>
          <w:i w:val="false"/>
          <w:color w:val="000000"/>
          <w:sz w:val="28"/>
        </w:rPr>
        <w:t xml:space="preserve">
пенсионной выплаты за счет бюджетных </w:t>
      </w:r>
      <w:r>
        <w:br/>
      </w:r>
      <w:r>
        <w:rPr>
          <w:rFonts w:ascii="Times New Roman"/>
          <w:b w:val="false"/>
          <w:i w:val="false"/>
          <w:color w:val="000000"/>
          <w:sz w:val="28"/>
        </w:rPr>
        <w:t xml:space="preserve">
средств, а также назначения и    </w:t>
      </w:r>
      <w:r>
        <w:br/>
      </w:r>
      <w:r>
        <w:rPr>
          <w:rFonts w:ascii="Times New Roman"/>
          <w:b w:val="false"/>
          <w:i w:val="false"/>
          <w:color w:val="000000"/>
          <w:sz w:val="28"/>
        </w:rPr>
        <w:t xml:space="preserve">
осуществления пенсионных выплат,  </w:t>
      </w:r>
      <w:r>
        <w:br/>
      </w:r>
      <w:r>
        <w:rPr>
          <w:rFonts w:ascii="Times New Roman"/>
          <w:b w:val="false"/>
          <w:i w:val="false"/>
          <w:color w:val="000000"/>
          <w:sz w:val="28"/>
        </w:rPr>
        <w:t xml:space="preserve">
государственных базовых социальных </w:t>
      </w:r>
      <w:r>
        <w:br/>
      </w:r>
      <w:r>
        <w:rPr>
          <w:rFonts w:ascii="Times New Roman"/>
          <w:b w:val="false"/>
          <w:i w:val="false"/>
          <w:color w:val="000000"/>
          <w:sz w:val="28"/>
        </w:rPr>
        <w:t xml:space="preserve">
пособий по инвалидности, по случаю </w:t>
      </w:r>
      <w:r>
        <w:br/>
      </w:r>
      <w:r>
        <w:rPr>
          <w:rFonts w:ascii="Times New Roman"/>
          <w:b w:val="false"/>
          <w:i w:val="false"/>
          <w:color w:val="000000"/>
          <w:sz w:val="28"/>
        </w:rPr>
        <w:t xml:space="preserve">
потери кормильца и по возрасту, </w:t>
      </w:r>
      <w:r>
        <w:br/>
      </w:r>
      <w:r>
        <w:rPr>
          <w:rFonts w:ascii="Times New Roman"/>
          <w:b w:val="false"/>
          <w:i w:val="false"/>
          <w:color w:val="000000"/>
          <w:sz w:val="28"/>
        </w:rPr>
        <w:t xml:space="preserve">
государственных специальных пособий </w:t>
      </w:r>
      <w:r>
        <w:br/>
      </w:r>
      <w:r>
        <w:rPr>
          <w:rFonts w:ascii="Times New Roman"/>
          <w:b w:val="false"/>
          <w:i w:val="false"/>
          <w:color w:val="000000"/>
          <w:sz w:val="28"/>
        </w:rPr>
        <w:t>
из уполномоченной организации    </w:t>
      </w:r>
    </w:p>
    <w:p>
      <w:pPr>
        <w:spacing w:after="0"/>
        <w:ind w:left="0"/>
        <w:jc w:val="left"/>
      </w:pPr>
      <w:r>
        <w:rPr>
          <w:rFonts w:ascii="Times New Roman"/>
          <w:b/>
          <w:i w:val="false"/>
          <w:color w:val="000000"/>
        </w:rPr>
        <w:t xml:space="preserve"> Уведомление № ________</w:t>
      </w:r>
      <w:r>
        <w:br/>
      </w:r>
      <w:r>
        <w:rPr>
          <w:rFonts w:ascii="Times New Roman"/>
          <w:b/>
          <w:i w:val="false"/>
          <w:color w:val="000000"/>
        </w:rPr>
        <w:t>
об отказе в назначении __________________________________</w:t>
      </w:r>
      <w:r>
        <w:br/>
      </w:r>
      <w:r>
        <w:rPr>
          <w:rFonts w:ascii="Times New Roman"/>
          <w:b/>
          <w:i w:val="false"/>
          <w:color w:val="000000"/>
        </w:rPr>
        <w:t>
                   (вид выплаты)</w:t>
      </w:r>
    </w:p>
    <w:p>
      <w:pPr>
        <w:spacing w:after="0"/>
        <w:ind w:left="0"/>
        <w:jc w:val="both"/>
      </w:pPr>
      <w:r>
        <w:rPr>
          <w:rFonts w:ascii="Times New Roman"/>
          <w:b w:val="false"/>
          <w:i w:val="false"/>
          <w:color w:val="000000"/>
          <w:sz w:val="28"/>
        </w:rPr>
        <w:t>от «___» ________ 20 ___ года</w:t>
      </w:r>
    </w:p>
    <w:p>
      <w:pPr>
        <w:spacing w:after="0"/>
        <w:ind w:left="0"/>
        <w:jc w:val="both"/>
      </w:pPr>
      <w:r>
        <w:rPr>
          <w:rFonts w:ascii="Times New Roman"/>
          <w:b w:val="false"/>
          <w:i w:val="false"/>
          <w:color w:val="000000"/>
          <w:sz w:val="28"/>
        </w:rPr>
        <w:t>Гражданин (ка) ______________________________________________________</w:t>
      </w:r>
      <w:r>
        <w:br/>
      </w:r>
      <w:r>
        <w:rPr>
          <w:rFonts w:ascii="Times New Roman"/>
          <w:b w:val="false"/>
          <w:i w:val="false"/>
          <w:color w:val="000000"/>
          <w:sz w:val="28"/>
        </w:rPr>
        <w:t>
                 (фамилия, имя, отчество (при наличии) заявителя)</w:t>
      </w:r>
    </w:p>
    <w:p>
      <w:pPr>
        <w:spacing w:after="0"/>
        <w:ind w:left="0"/>
        <w:jc w:val="both"/>
      </w:pPr>
      <w:r>
        <w:rPr>
          <w:rFonts w:ascii="Times New Roman"/>
          <w:b w:val="false"/>
          <w:i w:val="false"/>
          <w:color w:val="000000"/>
          <w:sz w:val="28"/>
        </w:rPr>
        <w:t xml:space="preserve">Дата рождения «_____» _____________ 20 ___ года </w:t>
      </w:r>
    </w:p>
    <w:p>
      <w:pPr>
        <w:spacing w:after="0"/>
        <w:ind w:left="0"/>
        <w:jc w:val="both"/>
      </w:pPr>
      <w:r>
        <w:rPr>
          <w:rFonts w:ascii="Times New Roman"/>
          <w:b/>
          <w:i w:val="false"/>
          <w:color w:val="000000"/>
          <w:sz w:val="28"/>
        </w:rPr>
        <w:t xml:space="preserve">Отказано в назначении: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(основание (указать причины)</w:t>
      </w:r>
    </w:p>
    <w:p>
      <w:pPr>
        <w:spacing w:after="0"/>
        <w:ind w:left="0"/>
        <w:jc w:val="both"/>
      </w:pPr>
      <w:r>
        <w:rPr>
          <w:rFonts w:ascii="Times New Roman"/>
          <w:b w:val="false"/>
          <w:i w:val="false"/>
          <w:color w:val="000000"/>
          <w:sz w:val="28"/>
        </w:rPr>
        <w:t>Уведомление удостоверено ЭЦП ответственного лица.</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(должность и Ф.И.О. ответственного лица)</w:t>
      </w:r>
    </w:p>
    <w:p>
      <w:pPr>
        <w:spacing w:after="0"/>
        <w:ind w:left="0"/>
        <w:jc w:val="both"/>
      </w:pPr>
      <w:r>
        <w:rPr>
          <w:rFonts w:ascii="Times New Roman"/>
          <w:b w:val="false"/>
          <w:i w:val="false"/>
          <w:color w:val="000000"/>
          <w:sz w:val="28"/>
        </w:rPr>
        <w:t xml:space="preserve">Приложение 18 к Правилам      </w:t>
      </w:r>
      <w:r>
        <w:br/>
      </w:r>
      <w:r>
        <w:rPr>
          <w:rFonts w:ascii="Times New Roman"/>
          <w:b w:val="false"/>
          <w:i w:val="false"/>
          <w:color w:val="000000"/>
          <w:sz w:val="28"/>
        </w:rPr>
        <w:t>
предоставления государственной базовой</w:t>
      </w:r>
      <w:r>
        <w:br/>
      </w:r>
      <w:r>
        <w:rPr>
          <w:rFonts w:ascii="Times New Roman"/>
          <w:b w:val="false"/>
          <w:i w:val="false"/>
          <w:color w:val="000000"/>
          <w:sz w:val="28"/>
        </w:rPr>
        <w:t xml:space="preserve">
пенсионной выплаты за счет бюджетных </w:t>
      </w:r>
      <w:r>
        <w:br/>
      </w:r>
      <w:r>
        <w:rPr>
          <w:rFonts w:ascii="Times New Roman"/>
          <w:b w:val="false"/>
          <w:i w:val="false"/>
          <w:color w:val="000000"/>
          <w:sz w:val="28"/>
        </w:rPr>
        <w:t xml:space="preserve">
средств, а также назначения и    </w:t>
      </w:r>
      <w:r>
        <w:br/>
      </w:r>
      <w:r>
        <w:rPr>
          <w:rFonts w:ascii="Times New Roman"/>
          <w:b w:val="false"/>
          <w:i w:val="false"/>
          <w:color w:val="000000"/>
          <w:sz w:val="28"/>
        </w:rPr>
        <w:t xml:space="preserve">
осуществления пенсионных выплат,  </w:t>
      </w:r>
      <w:r>
        <w:br/>
      </w:r>
      <w:r>
        <w:rPr>
          <w:rFonts w:ascii="Times New Roman"/>
          <w:b w:val="false"/>
          <w:i w:val="false"/>
          <w:color w:val="000000"/>
          <w:sz w:val="28"/>
        </w:rPr>
        <w:t xml:space="preserve">
государственных базовых социальных </w:t>
      </w:r>
      <w:r>
        <w:br/>
      </w:r>
      <w:r>
        <w:rPr>
          <w:rFonts w:ascii="Times New Roman"/>
          <w:b w:val="false"/>
          <w:i w:val="false"/>
          <w:color w:val="000000"/>
          <w:sz w:val="28"/>
        </w:rPr>
        <w:t xml:space="preserve">
пособий по инвалидности, по случаю </w:t>
      </w:r>
      <w:r>
        <w:br/>
      </w:r>
      <w:r>
        <w:rPr>
          <w:rFonts w:ascii="Times New Roman"/>
          <w:b w:val="false"/>
          <w:i w:val="false"/>
          <w:color w:val="000000"/>
          <w:sz w:val="28"/>
        </w:rPr>
        <w:t xml:space="preserve">
потери кормильца и по возрасту, </w:t>
      </w:r>
      <w:r>
        <w:br/>
      </w:r>
      <w:r>
        <w:rPr>
          <w:rFonts w:ascii="Times New Roman"/>
          <w:b w:val="false"/>
          <w:i w:val="false"/>
          <w:color w:val="000000"/>
          <w:sz w:val="28"/>
        </w:rPr>
        <w:t xml:space="preserve">
государственных специальных пособий </w:t>
      </w:r>
      <w:r>
        <w:br/>
      </w:r>
      <w:r>
        <w:rPr>
          <w:rFonts w:ascii="Times New Roman"/>
          <w:b w:val="false"/>
          <w:i w:val="false"/>
          <w:color w:val="000000"/>
          <w:sz w:val="28"/>
        </w:rPr>
        <w:t>
из уполномоченной организации    </w:t>
      </w:r>
    </w:p>
    <w:p>
      <w:pPr>
        <w:spacing w:after="0"/>
        <w:ind w:left="0"/>
        <w:jc w:val="both"/>
      </w:pPr>
      <w:r>
        <w:rPr>
          <w:rFonts w:ascii="Times New Roman"/>
          <w:b w:val="false"/>
          <w:i w:val="false"/>
          <w:color w:val="000000"/>
          <w:sz w:val="28"/>
        </w:rPr>
        <w:t>Код района ________________________</w:t>
      </w:r>
      <w:r>
        <w:br/>
      </w:r>
      <w:r>
        <w:rPr>
          <w:rFonts w:ascii="Times New Roman"/>
          <w:b w:val="false"/>
          <w:i w:val="false"/>
          <w:color w:val="000000"/>
          <w:sz w:val="28"/>
        </w:rPr>
        <w:t xml:space="preserve">
Республика Казахстан </w:t>
      </w:r>
      <w:r>
        <w:br/>
      </w:r>
      <w:r>
        <w:rPr>
          <w:rFonts w:ascii="Times New Roman"/>
          <w:b w:val="false"/>
          <w:i w:val="false"/>
          <w:color w:val="000000"/>
          <w:sz w:val="28"/>
        </w:rPr>
        <w:t xml:space="preserve">
Департамент по контролю и социальной защите </w:t>
      </w:r>
      <w:r>
        <w:br/>
      </w:r>
      <w:r>
        <w:rPr>
          <w:rFonts w:ascii="Times New Roman"/>
          <w:b w:val="false"/>
          <w:i w:val="false"/>
          <w:color w:val="000000"/>
          <w:sz w:val="28"/>
        </w:rPr>
        <w:t>
по _____________________ области (городу)</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От гражданина (ки)___________________________________________________</w:t>
      </w:r>
      <w:r>
        <w:br/>
      </w:r>
      <w:r>
        <w:rPr>
          <w:rFonts w:ascii="Times New Roman"/>
          <w:b w:val="false"/>
          <w:i w:val="false"/>
          <w:color w:val="000000"/>
          <w:sz w:val="28"/>
        </w:rPr>
        <w:t>
                             (Ф.И.О. получателя)</w:t>
      </w:r>
      <w:r>
        <w:br/>
      </w:r>
      <w:r>
        <w:rPr>
          <w:rFonts w:ascii="Times New Roman"/>
          <w:b w:val="false"/>
          <w:i w:val="false"/>
          <w:color w:val="000000"/>
          <w:sz w:val="28"/>
        </w:rPr>
        <w:t>
Дата рождения: «____» ____________ г.</w:t>
      </w:r>
      <w:r>
        <w:br/>
      </w:r>
      <w:r>
        <w:rPr>
          <w:rFonts w:ascii="Times New Roman"/>
          <w:b w:val="false"/>
          <w:i w:val="false"/>
          <w:color w:val="000000"/>
          <w:sz w:val="28"/>
        </w:rPr>
        <w:t>
ИИН: ________________________________</w:t>
      </w:r>
      <w:r>
        <w:br/>
      </w:r>
      <w:r>
        <w:rPr>
          <w:rFonts w:ascii="Times New Roman"/>
          <w:b w:val="false"/>
          <w:i w:val="false"/>
          <w:color w:val="000000"/>
          <w:sz w:val="28"/>
        </w:rPr>
        <w:t>
Вид документа, удостоверяющего личность: ________________________________________</w:t>
      </w:r>
      <w:r>
        <w:br/>
      </w:r>
      <w:r>
        <w:rPr>
          <w:rFonts w:ascii="Times New Roman"/>
          <w:b w:val="false"/>
          <w:i w:val="false"/>
          <w:color w:val="000000"/>
          <w:sz w:val="28"/>
        </w:rPr>
        <w:t>
Серия документа: _____ номер документа: _________ кем выдан: ________</w:t>
      </w:r>
      <w:r>
        <w:br/>
      </w:r>
      <w:r>
        <w:rPr>
          <w:rFonts w:ascii="Times New Roman"/>
          <w:b w:val="false"/>
          <w:i w:val="false"/>
          <w:color w:val="000000"/>
          <w:sz w:val="28"/>
        </w:rPr>
        <w:t>
Дата выдачи: «____» _____________ ______ г.</w:t>
      </w:r>
      <w:r>
        <w:br/>
      </w:r>
      <w:r>
        <w:rPr>
          <w:rFonts w:ascii="Times New Roman"/>
          <w:b w:val="false"/>
          <w:i w:val="false"/>
          <w:color w:val="000000"/>
          <w:sz w:val="28"/>
        </w:rPr>
        <w:t>
Адрес постоянного места жительства: _____________________________________________</w:t>
      </w:r>
      <w:r>
        <w:br/>
      </w:r>
      <w:r>
        <w:rPr>
          <w:rFonts w:ascii="Times New Roman"/>
          <w:b w:val="false"/>
          <w:i w:val="false"/>
          <w:color w:val="000000"/>
          <w:sz w:val="28"/>
        </w:rPr>
        <w:t>
Область ____________________________________________________________</w:t>
      </w:r>
      <w:r>
        <w:br/>
      </w:r>
      <w:r>
        <w:rPr>
          <w:rFonts w:ascii="Times New Roman"/>
          <w:b w:val="false"/>
          <w:i w:val="false"/>
          <w:color w:val="000000"/>
          <w:sz w:val="28"/>
        </w:rPr>
        <w:t>
город (район) _________________ село: ______________________________</w:t>
      </w:r>
      <w:r>
        <w:br/>
      </w:r>
      <w:r>
        <w:rPr>
          <w:rFonts w:ascii="Times New Roman"/>
          <w:b w:val="false"/>
          <w:i w:val="false"/>
          <w:color w:val="000000"/>
          <w:sz w:val="28"/>
        </w:rPr>
        <w:t>
улица (микрорайон)______________ дом ___ квартира ____</w:t>
      </w:r>
    </w:p>
    <w:p>
      <w:pPr>
        <w:spacing w:after="0"/>
        <w:ind w:left="0"/>
        <w:jc w:val="both"/>
      </w:pPr>
      <w:r>
        <w:rPr>
          <w:rFonts w:ascii="Times New Roman"/>
          <w:b w:val="false"/>
          <w:i w:val="false"/>
          <w:color w:val="000000"/>
          <w:sz w:val="28"/>
        </w:rPr>
        <w:t xml:space="preserve">Прошу принять дополнительные документы для исчисления размера пенсии. </w:t>
      </w:r>
    </w:p>
    <w:p>
      <w:pPr>
        <w:spacing w:after="0"/>
        <w:ind w:left="0"/>
        <w:jc w:val="both"/>
      </w:pPr>
      <w:r>
        <w:rPr>
          <w:rFonts w:ascii="Times New Roman"/>
          <w:b w:val="false"/>
          <w:i w:val="false"/>
          <w:color w:val="000000"/>
          <w:sz w:val="28"/>
        </w:rPr>
        <w:t>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3880"/>
        <w:gridCol w:w="4852"/>
        <w:gridCol w:w="3343"/>
      </w:tblGrid>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листов в документе</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Даю согласие на сбор и обработку моих персональных данных, необходимых для назначения выплаты.</w:t>
      </w:r>
    </w:p>
    <w:p>
      <w:pPr>
        <w:spacing w:after="0"/>
        <w:ind w:left="0"/>
        <w:jc w:val="both"/>
      </w:pPr>
      <w:r>
        <w:rPr>
          <w:rFonts w:ascii="Times New Roman"/>
          <w:b w:val="false"/>
          <w:i w:val="false"/>
          <w:color w:val="000000"/>
          <w:sz w:val="28"/>
        </w:rPr>
        <w:t xml:space="preserve">Контактные данные заявителя: </w:t>
      </w:r>
      <w:r>
        <w:br/>
      </w:r>
      <w:r>
        <w:rPr>
          <w:rFonts w:ascii="Times New Roman"/>
          <w:b w:val="false"/>
          <w:i w:val="false"/>
          <w:color w:val="000000"/>
          <w:sz w:val="28"/>
        </w:rPr>
        <w:t>
телефон __________ мобильный _________________ Е-маil ______________</w:t>
      </w:r>
    </w:p>
    <w:p>
      <w:pPr>
        <w:spacing w:after="0"/>
        <w:ind w:left="0"/>
        <w:jc w:val="both"/>
      </w:pPr>
      <w:r>
        <w:rPr>
          <w:rFonts w:ascii="Times New Roman"/>
          <w:b w:val="false"/>
          <w:i w:val="false"/>
          <w:color w:val="000000"/>
          <w:sz w:val="28"/>
        </w:rPr>
        <w:t>Предупрежден (а) об ответственности за предоставление недостоверных сведений и поддельных документов</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Дата подачи «____»__________ 20 ___ г. Подпись заявителя ____________</w:t>
      </w:r>
      <w:r>
        <w:br/>
      </w:r>
      <w:r>
        <w:rPr>
          <w:rFonts w:ascii="Times New Roman"/>
          <w:b w:val="false"/>
          <w:i w:val="false"/>
          <w:color w:val="000000"/>
          <w:sz w:val="28"/>
        </w:rPr>
        <w:t>
Заявление гр. _______________________________________________________</w:t>
      </w:r>
      <w:r>
        <w:br/>
      </w:r>
      <w:r>
        <w:rPr>
          <w:rFonts w:ascii="Times New Roman"/>
          <w:b w:val="false"/>
          <w:i w:val="false"/>
          <w:color w:val="000000"/>
          <w:sz w:val="28"/>
        </w:rPr>
        <w:t>
                (дата принятия заявления с документами)</w:t>
      </w:r>
    </w:p>
    <w:p>
      <w:pPr>
        <w:spacing w:after="0"/>
        <w:ind w:left="0"/>
        <w:jc w:val="both"/>
      </w:pPr>
      <w:r>
        <w:rPr>
          <w:rFonts w:ascii="Times New Roman"/>
          <w:b w:val="false"/>
          <w:i w:val="false"/>
          <w:color w:val="000000"/>
          <w:sz w:val="28"/>
        </w:rPr>
        <w:t>принято «__» _________ 20 __ г. № ____ Ф.И.О., должность и подпись принявшего документы: ____________</w:t>
      </w:r>
    </w:p>
    <w:p>
      <w:pPr>
        <w:spacing w:after="0"/>
        <w:ind w:left="0"/>
        <w:jc w:val="both"/>
      </w:pPr>
      <w:r>
        <w:rPr>
          <w:rFonts w:ascii="Times New Roman"/>
          <w:b w:val="false"/>
          <w:i w:val="false"/>
          <w:color w:val="000000"/>
          <w:sz w:val="28"/>
        </w:rPr>
        <w:t>_ _ _ _ _ _ _ _ _ _ _ _ _ _ _ _ _ _ _ _ _ _ _ _ _ _ _ _ _ _ _ _ _ _ _</w:t>
      </w:r>
      <w:r>
        <w:br/>
      </w:r>
      <w:r>
        <w:rPr>
          <w:rFonts w:ascii="Times New Roman"/>
          <w:b w:val="false"/>
          <w:i w:val="false"/>
          <w:color w:val="000000"/>
          <w:sz w:val="28"/>
        </w:rPr>
        <w:t xml:space="preserve">
                           (линия отреза) </w:t>
      </w:r>
    </w:p>
    <w:p>
      <w:pPr>
        <w:spacing w:after="0"/>
        <w:ind w:left="0"/>
        <w:jc w:val="both"/>
      </w:pPr>
      <w:r>
        <w:rPr>
          <w:rFonts w:ascii="Times New Roman"/>
          <w:b w:val="false"/>
          <w:i w:val="false"/>
          <w:color w:val="000000"/>
          <w:sz w:val="28"/>
        </w:rPr>
        <w:t>Заявление гр. ___________________________________________________________________</w:t>
      </w:r>
      <w:r>
        <w:br/>
      </w:r>
      <w:r>
        <w:rPr>
          <w:rFonts w:ascii="Times New Roman"/>
          <w:b w:val="false"/>
          <w:i w:val="false"/>
          <w:color w:val="000000"/>
          <w:sz w:val="28"/>
        </w:rPr>
        <w:t>
зарегистрировано за № ___ Дата принятия документов ________________</w:t>
      </w:r>
    </w:p>
    <w:p>
      <w:pPr>
        <w:spacing w:after="0"/>
        <w:ind w:left="0"/>
        <w:jc w:val="both"/>
      </w:pPr>
      <w:r>
        <w:rPr>
          <w:rFonts w:ascii="Times New Roman"/>
          <w:b w:val="false"/>
          <w:i w:val="false"/>
          <w:color w:val="000000"/>
          <w:sz w:val="28"/>
        </w:rPr>
        <w:t>      Обо всех изменениях, влекущих изменение размера выплачиваемых пенсии или пособия, а также изменении местожительства (в т.ч. выезд за пределы Республики Казахстан), анкетных данных, банковских реквизитов, обязуюсь сообщить в отделение Центра.</w:t>
      </w:r>
      <w:r>
        <w:br/>
      </w:r>
      <w:r>
        <w:rPr>
          <w:rFonts w:ascii="Times New Roman"/>
          <w:b w:val="false"/>
          <w:i w:val="false"/>
          <w:color w:val="000000"/>
          <w:sz w:val="28"/>
        </w:rPr>
        <w:t>
      Предупрежден(а) об ответственности за предоставление не достоверных сведений и поддельных документов ________________________</w:t>
      </w:r>
      <w:r>
        <w:br/>
      </w:r>
      <w:r>
        <w:rPr>
          <w:rFonts w:ascii="Times New Roman"/>
          <w:b w:val="false"/>
          <w:i w:val="false"/>
          <w:color w:val="000000"/>
          <w:sz w:val="28"/>
        </w:rPr>
        <w:t>
              (ФИО заявителя и подпись)</w:t>
      </w:r>
    </w:p>
    <w:p>
      <w:pPr>
        <w:spacing w:after="0"/>
        <w:ind w:left="0"/>
        <w:jc w:val="both"/>
      </w:pPr>
      <w:r>
        <w:rPr>
          <w:rFonts w:ascii="Times New Roman"/>
          <w:b w:val="false"/>
          <w:i w:val="false"/>
          <w:color w:val="000000"/>
          <w:sz w:val="28"/>
        </w:rPr>
        <w:t xml:space="preserve">Приложение 19 к Правилам      </w:t>
      </w:r>
      <w:r>
        <w:br/>
      </w:r>
      <w:r>
        <w:rPr>
          <w:rFonts w:ascii="Times New Roman"/>
          <w:b w:val="false"/>
          <w:i w:val="false"/>
          <w:color w:val="000000"/>
          <w:sz w:val="28"/>
        </w:rPr>
        <w:t>
предоставления государственной базовой</w:t>
      </w:r>
      <w:r>
        <w:br/>
      </w:r>
      <w:r>
        <w:rPr>
          <w:rFonts w:ascii="Times New Roman"/>
          <w:b w:val="false"/>
          <w:i w:val="false"/>
          <w:color w:val="000000"/>
          <w:sz w:val="28"/>
        </w:rPr>
        <w:t xml:space="preserve">
пенсионной выплаты за счет бюджетных </w:t>
      </w:r>
      <w:r>
        <w:br/>
      </w:r>
      <w:r>
        <w:rPr>
          <w:rFonts w:ascii="Times New Roman"/>
          <w:b w:val="false"/>
          <w:i w:val="false"/>
          <w:color w:val="000000"/>
          <w:sz w:val="28"/>
        </w:rPr>
        <w:t xml:space="preserve">
средств, а также назначения и    </w:t>
      </w:r>
      <w:r>
        <w:br/>
      </w:r>
      <w:r>
        <w:rPr>
          <w:rFonts w:ascii="Times New Roman"/>
          <w:b w:val="false"/>
          <w:i w:val="false"/>
          <w:color w:val="000000"/>
          <w:sz w:val="28"/>
        </w:rPr>
        <w:t xml:space="preserve">
осуществления пенсионных выплат,  </w:t>
      </w:r>
      <w:r>
        <w:br/>
      </w:r>
      <w:r>
        <w:rPr>
          <w:rFonts w:ascii="Times New Roman"/>
          <w:b w:val="false"/>
          <w:i w:val="false"/>
          <w:color w:val="000000"/>
          <w:sz w:val="28"/>
        </w:rPr>
        <w:t xml:space="preserve">
государственных базовых социальных </w:t>
      </w:r>
      <w:r>
        <w:br/>
      </w:r>
      <w:r>
        <w:rPr>
          <w:rFonts w:ascii="Times New Roman"/>
          <w:b w:val="false"/>
          <w:i w:val="false"/>
          <w:color w:val="000000"/>
          <w:sz w:val="28"/>
        </w:rPr>
        <w:t xml:space="preserve">
пособий по инвалидности, по случаю </w:t>
      </w:r>
      <w:r>
        <w:br/>
      </w:r>
      <w:r>
        <w:rPr>
          <w:rFonts w:ascii="Times New Roman"/>
          <w:b w:val="false"/>
          <w:i w:val="false"/>
          <w:color w:val="000000"/>
          <w:sz w:val="28"/>
        </w:rPr>
        <w:t xml:space="preserve">
потери кормильца и по возрасту, </w:t>
      </w:r>
      <w:r>
        <w:br/>
      </w:r>
      <w:r>
        <w:rPr>
          <w:rFonts w:ascii="Times New Roman"/>
          <w:b w:val="false"/>
          <w:i w:val="false"/>
          <w:color w:val="000000"/>
          <w:sz w:val="28"/>
        </w:rPr>
        <w:t xml:space="preserve">
государственных специальных пособий </w:t>
      </w:r>
      <w:r>
        <w:br/>
      </w:r>
      <w:r>
        <w:rPr>
          <w:rFonts w:ascii="Times New Roman"/>
          <w:b w:val="false"/>
          <w:i w:val="false"/>
          <w:color w:val="000000"/>
          <w:sz w:val="28"/>
        </w:rPr>
        <w:t xml:space="preserve">
из уполномоченной организации   </w:t>
      </w:r>
    </w:p>
    <w:p>
      <w:pPr>
        <w:spacing w:after="0"/>
        <w:ind w:left="0"/>
        <w:jc w:val="both"/>
      </w:pPr>
      <w:r>
        <w:rPr>
          <w:rFonts w:ascii="Times New Roman"/>
          <w:b w:val="false"/>
          <w:i w:val="false"/>
          <w:color w:val="000000"/>
          <w:sz w:val="28"/>
        </w:rPr>
        <w:t>Код ______________________</w:t>
      </w:r>
      <w:r>
        <w:br/>
      </w:r>
      <w:r>
        <w:rPr>
          <w:rFonts w:ascii="Times New Roman"/>
          <w:b w:val="false"/>
          <w:i w:val="false"/>
          <w:color w:val="000000"/>
          <w:sz w:val="28"/>
        </w:rPr>
        <w:t>
Область __________________</w:t>
      </w:r>
    </w:p>
    <w:p>
      <w:pPr>
        <w:spacing w:after="0"/>
        <w:ind w:left="0"/>
        <w:jc w:val="left"/>
      </w:pPr>
      <w:r>
        <w:rPr>
          <w:rFonts w:ascii="Times New Roman"/>
          <w:b/>
          <w:i w:val="false"/>
          <w:color w:val="000000"/>
        </w:rPr>
        <w:t xml:space="preserve"> Решение № ____ от «__» _______ 20__ г.</w:t>
      </w:r>
      <w:r>
        <w:br/>
      </w:r>
      <w:r>
        <w:rPr>
          <w:rFonts w:ascii="Times New Roman"/>
          <w:b/>
          <w:i w:val="false"/>
          <w:color w:val="000000"/>
        </w:rPr>
        <w:t>
Департамента по контролю и социальной защите по</w:t>
      </w:r>
      <w:r>
        <w:br/>
      </w:r>
      <w:r>
        <w:rPr>
          <w:rFonts w:ascii="Times New Roman"/>
          <w:b/>
          <w:i w:val="false"/>
          <w:color w:val="000000"/>
        </w:rPr>
        <w:t>
_______________________ области</w:t>
      </w:r>
    </w:p>
    <w:p>
      <w:pPr>
        <w:spacing w:after="0"/>
        <w:ind w:left="0"/>
        <w:jc w:val="both"/>
      </w:pPr>
      <w:r>
        <w:rPr>
          <w:rFonts w:ascii="Times New Roman"/>
          <w:b w:val="false"/>
          <w:i w:val="false"/>
          <w:color w:val="000000"/>
          <w:sz w:val="28"/>
        </w:rPr>
        <w:t>№ дела __________</w:t>
      </w:r>
    </w:p>
    <w:p>
      <w:pPr>
        <w:spacing w:after="0"/>
        <w:ind w:left="0"/>
        <w:jc w:val="both"/>
      </w:pPr>
      <w:r>
        <w:rPr>
          <w:rFonts w:ascii="Times New Roman"/>
          <w:b w:val="false"/>
          <w:i w:val="false"/>
          <w:color w:val="000000"/>
          <w:sz w:val="28"/>
        </w:rPr>
        <w:t>1. О повышении размера пенсии по возрасту</w:t>
      </w:r>
      <w:r>
        <w:br/>
      </w:r>
      <w:r>
        <w:rPr>
          <w:rFonts w:ascii="Times New Roman"/>
          <w:b w:val="false"/>
          <w:i w:val="false"/>
          <w:color w:val="000000"/>
          <w:sz w:val="28"/>
        </w:rPr>
        <w:t>
Гр. ___________________________________________________</w:t>
      </w:r>
      <w:r>
        <w:br/>
      </w:r>
      <w:r>
        <w:rPr>
          <w:rFonts w:ascii="Times New Roman"/>
          <w:b w:val="false"/>
          <w:i w:val="false"/>
          <w:color w:val="000000"/>
          <w:sz w:val="28"/>
        </w:rPr>
        <w:t>
Пол _____ Дата рождения «__»__________</w:t>
      </w:r>
      <w:r>
        <w:br/>
      </w:r>
      <w:r>
        <w:rPr>
          <w:rFonts w:ascii="Times New Roman"/>
          <w:b w:val="false"/>
          <w:i w:val="false"/>
          <w:color w:val="000000"/>
          <w:sz w:val="28"/>
        </w:rPr>
        <w:t>
Трудовой стаж: ____ лет ___ мес. (до 01.01.1998 г.)</w:t>
      </w:r>
      <w:r>
        <w:br/>
      </w:r>
      <w:r>
        <w:rPr>
          <w:rFonts w:ascii="Times New Roman"/>
          <w:b w:val="false"/>
          <w:i w:val="false"/>
          <w:color w:val="000000"/>
          <w:sz w:val="28"/>
        </w:rPr>
        <w:t>
Учтен среднемесячный доход __________________ тенге</w:t>
      </w:r>
      <w:r>
        <w:br/>
      </w:r>
      <w:r>
        <w:rPr>
          <w:rFonts w:ascii="Times New Roman"/>
          <w:b w:val="false"/>
          <w:i w:val="false"/>
          <w:color w:val="000000"/>
          <w:sz w:val="28"/>
        </w:rPr>
        <w:t>
Размер пенсии до «__» _______ 20 __ г. _____________________________________ тенге</w:t>
      </w:r>
      <w:r>
        <w:br/>
      </w:r>
      <w:r>
        <w:rPr>
          <w:rFonts w:ascii="Times New Roman"/>
          <w:b w:val="false"/>
          <w:i w:val="false"/>
          <w:color w:val="000000"/>
          <w:sz w:val="28"/>
        </w:rPr>
        <w:t>
      (сумма прописью)</w:t>
      </w:r>
      <w:r>
        <w:br/>
      </w:r>
      <w:r>
        <w:rPr>
          <w:rFonts w:ascii="Times New Roman"/>
          <w:b w:val="false"/>
          <w:i w:val="false"/>
          <w:color w:val="000000"/>
          <w:sz w:val="28"/>
        </w:rPr>
        <w:t>
Размер доплаты до размера пособия до «__» ____________ 20 ___ г.</w:t>
      </w:r>
      <w:r>
        <w:br/>
      </w:r>
      <w:r>
        <w:rPr>
          <w:rFonts w:ascii="Times New Roman"/>
          <w:b w:val="false"/>
          <w:i w:val="false"/>
          <w:color w:val="000000"/>
          <w:sz w:val="28"/>
        </w:rPr>
        <w:t>
______________________________ тенге</w:t>
      </w:r>
      <w:r>
        <w:br/>
      </w: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Размер экологической надбавки до «__» ____ 20__ г. ___ тенге</w:t>
      </w:r>
    </w:p>
    <w:p>
      <w:pPr>
        <w:spacing w:after="0"/>
        <w:ind w:left="0"/>
        <w:jc w:val="both"/>
      </w:pPr>
      <w:r>
        <w:rPr>
          <w:rFonts w:ascii="Times New Roman"/>
          <w:b w:val="false"/>
          <w:i w:val="false"/>
          <w:color w:val="000000"/>
          <w:sz w:val="28"/>
        </w:rPr>
        <w:t>Повысить размер пенсии в соответствии</w:t>
      </w:r>
      <w:r>
        <w:br/>
      </w:r>
      <w:r>
        <w:rPr>
          <w:rFonts w:ascii="Times New Roman"/>
          <w:b w:val="false"/>
          <w:i w:val="false"/>
          <w:color w:val="000000"/>
          <w:sz w:val="28"/>
        </w:rPr>
        <w:t>
с __________________________________________________________</w:t>
      </w:r>
      <w:r>
        <w:br/>
      </w:r>
      <w:r>
        <w:rPr>
          <w:rFonts w:ascii="Times New Roman"/>
          <w:b w:val="false"/>
          <w:i w:val="false"/>
          <w:color w:val="000000"/>
          <w:sz w:val="28"/>
        </w:rPr>
        <w:t>
      (наименование, номер и дата нормативного правового акта)</w:t>
      </w:r>
      <w:r>
        <w:br/>
      </w:r>
      <w:r>
        <w:rPr>
          <w:rFonts w:ascii="Times New Roman"/>
          <w:b w:val="false"/>
          <w:i w:val="false"/>
          <w:color w:val="000000"/>
          <w:sz w:val="28"/>
        </w:rPr>
        <w:t>
Размер пенсии по возрасту с «__» _______ 20 __ г.</w:t>
      </w:r>
      <w:r>
        <w:br/>
      </w:r>
      <w:r>
        <w:rPr>
          <w:rFonts w:ascii="Times New Roman"/>
          <w:b w:val="false"/>
          <w:i w:val="false"/>
          <w:color w:val="000000"/>
          <w:sz w:val="28"/>
        </w:rPr>
        <w:t>
_____________________________________________ тенге</w:t>
      </w:r>
      <w:r>
        <w:br/>
      </w: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xml:space="preserve">Размер доплаты до размера пособия с «__» _______ 20 __ г. ________________________ тенге </w:t>
      </w:r>
      <w:r>
        <w:br/>
      </w:r>
      <w:r>
        <w:rPr>
          <w:rFonts w:ascii="Times New Roman"/>
          <w:b w:val="false"/>
          <w:i w:val="false"/>
          <w:color w:val="000000"/>
          <w:sz w:val="28"/>
        </w:rPr>
        <w:t>
      (сумма прописью)</w:t>
      </w:r>
      <w:r>
        <w:br/>
      </w:r>
      <w:r>
        <w:rPr>
          <w:rFonts w:ascii="Times New Roman"/>
          <w:b w:val="false"/>
          <w:i w:val="false"/>
          <w:color w:val="000000"/>
          <w:sz w:val="28"/>
        </w:rPr>
        <w:t>
Экологическая надбавка с «__» _______ 20 __ г.________________________________ тенге</w:t>
      </w:r>
    </w:p>
    <w:p>
      <w:pPr>
        <w:spacing w:after="0"/>
        <w:ind w:left="0"/>
        <w:jc w:val="both"/>
      </w:pPr>
      <w:r>
        <w:rPr>
          <w:rFonts w:ascii="Times New Roman"/>
          <w:b w:val="false"/>
          <w:i w:val="false"/>
          <w:color w:val="000000"/>
          <w:sz w:val="28"/>
        </w:rPr>
        <w:t>Директор департамента ________________________ (Ф.И.О.)</w:t>
      </w:r>
      <w:r>
        <w:br/>
      </w:r>
      <w:r>
        <w:rPr>
          <w:rFonts w:ascii="Times New Roman"/>
          <w:b w:val="false"/>
          <w:i w:val="false"/>
          <w:color w:val="000000"/>
          <w:sz w:val="28"/>
        </w:rPr>
        <w:t>
Начальник управления (отдела) ________________ (Ф.И.О.)</w:t>
      </w:r>
      <w:r>
        <w:br/>
      </w:r>
      <w:r>
        <w:rPr>
          <w:rFonts w:ascii="Times New Roman"/>
          <w:b w:val="false"/>
          <w:i w:val="false"/>
          <w:color w:val="000000"/>
          <w:sz w:val="28"/>
        </w:rPr>
        <w:t>
Специалист по назначению ______________________ (Ф.И.О.)</w:t>
      </w:r>
    </w:p>
    <w:p>
      <w:pPr>
        <w:spacing w:after="0"/>
        <w:ind w:left="0"/>
        <w:jc w:val="both"/>
      </w:pPr>
      <w:r>
        <w:rPr>
          <w:rFonts w:ascii="Times New Roman"/>
          <w:b w:val="false"/>
          <w:i w:val="false"/>
          <w:color w:val="000000"/>
          <w:sz w:val="28"/>
        </w:rPr>
        <w:t>Проект решения подготовлен:</w:t>
      </w:r>
      <w:r>
        <w:br/>
      </w:r>
      <w:r>
        <w:rPr>
          <w:rFonts w:ascii="Times New Roman"/>
          <w:b w:val="false"/>
          <w:i w:val="false"/>
          <w:color w:val="000000"/>
          <w:sz w:val="28"/>
        </w:rPr>
        <w:t>
Директор облфилиала Центра ___________________ (Ф.И.О.)</w:t>
      </w:r>
      <w:r>
        <w:br/>
      </w:r>
      <w:r>
        <w:rPr>
          <w:rFonts w:ascii="Times New Roman"/>
          <w:b w:val="false"/>
          <w:i w:val="false"/>
          <w:color w:val="000000"/>
          <w:sz w:val="28"/>
        </w:rPr>
        <w:t>
Специалист облфилиала Центра _________________ (Ф.И.О.)</w:t>
      </w:r>
      <w:r>
        <w:br/>
      </w:r>
      <w:r>
        <w:rPr>
          <w:rFonts w:ascii="Times New Roman"/>
          <w:b w:val="false"/>
          <w:i w:val="false"/>
          <w:color w:val="000000"/>
          <w:sz w:val="28"/>
        </w:rPr>
        <w:t>
Начальник отделения Центра ____________________ (Ф.И.О.)</w:t>
      </w:r>
      <w:r>
        <w:br/>
      </w:r>
      <w:r>
        <w:rPr>
          <w:rFonts w:ascii="Times New Roman"/>
          <w:b w:val="false"/>
          <w:i w:val="false"/>
          <w:color w:val="000000"/>
          <w:sz w:val="28"/>
        </w:rPr>
        <w:t>
Специалист отделения Центра ___________________ (Ф.И.О.)</w:t>
      </w:r>
    </w:p>
    <w:p>
      <w:pPr>
        <w:spacing w:after="0"/>
        <w:ind w:left="0"/>
        <w:jc w:val="both"/>
      </w:pPr>
      <w:r>
        <w:rPr>
          <w:rFonts w:ascii="Times New Roman"/>
          <w:b w:val="false"/>
          <w:i w:val="false"/>
          <w:color w:val="000000"/>
          <w:sz w:val="28"/>
        </w:rPr>
        <w:t xml:space="preserve">Приложение 20 к Правилам      </w:t>
      </w:r>
      <w:r>
        <w:br/>
      </w:r>
      <w:r>
        <w:rPr>
          <w:rFonts w:ascii="Times New Roman"/>
          <w:b w:val="false"/>
          <w:i w:val="false"/>
          <w:color w:val="000000"/>
          <w:sz w:val="28"/>
        </w:rPr>
        <w:t>
предоставления государственной базовой</w:t>
      </w:r>
      <w:r>
        <w:br/>
      </w:r>
      <w:r>
        <w:rPr>
          <w:rFonts w:ascii="Times New Roman"/>
          <w:b w:val="false"/>
          <w:i w:val="false"/>
          <w:color w:val="000000"/>
          <w:sz w:val="28"/>
        </w:rPr>
        <w:t xml:space="preserve">
пенсионной выплаты за счет бюджетных </w:t>
      </w:r>
      <w:r>
        <w:br/>
      </w:r>
      <w:r>
        <w:rPr>
          <w:rFonts w:ascii="Times New Roman"/>
          <w:b w:val="false"/>
          <w:i w:val="false"/>
          <w:color w:val="000000"/>
          <w:sz w:val="28"/>
        </w:rPr>
        <w:t xml:space="preserve">
средств, а также назначения и    </w:t>
      </w:r>
      <w:r>
        <w:br/>
      </w:r>
      <w:r>
        <w:rPr>
          <w:rFonts w:ascii="Times New Roman"/>
          <w:b w:val="false"/>
          <w:i w:val="false"/>
          <w:color w:val="000000"/>
          <w:sz w:val="28"/>
        </w:rPr>
        <w:t xml:space="preserve">
осуществления пенсионных выплат,  </w:t>
      </w:r>
      <w:r>
        <w:br/>
      </w:r>
      <w:r>
        <w:rPr>
          <w:rFonts w:ascii="Times New Roman"/>
          <w:b w:val="false"/>
          <w:i w:val="false"/>
          <w:color w:val="000000"/>
          <w:sz w:val="28"/>
        </w:rPr>
        <w:t xml:space="preserve">
государственных базовых социальных </w:t>
      </w:r>
      <w:r>
        <w:br/>
      </w:r>
      <w:r>
        <w:rPr>
          <w:rFonts w:ascii="Times New Roman"/>
          <w:b w:val="false"/>
          <w:i w:val="false"/>
          <w:color w:val="000000"/>
          <w:sz w:val="28"/>
        </w:rPr>
        <w:t xml:space="preserve">
пособий по инвалидности, по случаю </w:t>
      </w:r>
      <w:r>
        <w:br/>
      </w:r>
      <w:r>
        <w:rPr>
          <w:rFonts w:ascii="Times New Roman"/>
          <w:b w:val="false"/>
          <w:i w:val="false"/>
          <w:color w:val="000000"/>
          <w:sz w:val="28"/>
        </w:rPr>
        <w:t xml:space="preserve">
потери кормильца и по возрасту, </w:t>
      </w:r>
      <w:r>
        <w:br/>
      </w:r>
      <w:r>
        <w:rPr>
          <w:rFonts w:ascii="Times New Roman"/>
          <w:b w:val="false"/>
          <w:i w:val="false"/>
          <w:color w:val="000000"/>
          <w:sz w:val="28"/>
        </w:rPr>
        <w:t xml:space="preserve">
государственных специальных пособий </w:t>
      </w:r>
      <w:r>
        <w:br/>
      </w:r>
      <w:r>
        <w:rPr>
          <w:rFonts w:ascii="Times New Roman"/>
          <w:b w:val="false"/>
          <w:i w:val="false"/>
          <w:color w:val="000000"/>
          <w:sz w:val="28"/>
        </w:rPr>
        <w:t xml:space="preserve">
из уполномоченной организации   </w:t>
      </w:r>
    </w:p>
    <w:p>
      <w:pPr>
        <w:spacing w:after="0"/>
        <w:ind w:left="0"/>
        <w:jc w:val="both"/>
      </w:pPr>
      <w:r>
        <w:rPr>
          <w:rFonts w:ascii="Times New Roman"/>
          <w:b w:val="false"/>
          <w:i w:val="false"/>
          <w:color w:val="000000"/>
          <w:sz w:val="28"/>
        </w:rPr>
        <w:t>Код ______________________</w:t>
      </w:r>
      <w:r>
        <w:br/>
      </w:r>
      <w:r>
        <w:rPr>
          <w:rFonts w:ascii="Times New Roman"/>
          <w:b w:val="false"/>
          <w:i w:val="false"/>
          <w:color w:val="000000"/>
          <w:sz w:val="28"/>
        </w:rPr>
        <w:t>
Область __________________</w:t>
      </w:r>
    </w:p>
    <w:p>
      <w:pPr>
        <w:spacing w:after="0"/>
        <w:ind w:left="0"/>
        <w:jc w:val="left"/>
      </w:pPr>
      <w:r>
        <w:rPr>
          <w:rFonts w:ascii="Times New Roman"/>
          <w:b/>
          <w:i w:val="false"/>
          <w:color w:val="000000"/>
        </w:rPr>
        <w:t xml:space="preserve"> Решение № ____ от «____» _______ 20 ___ г.</w:t>
      </w:r>
      <w:r>
        <w:br/>
      </w:r>
      <w:r>
        <w:rPr>
          <w:rFonts w:ascii="Times New Roman"/>
          <w:b/>
          <w:i w:val="false"/>
          <w:color w:val="000000"/>
        </w:rPr>
        <w:t>
Департамента по контролю и социальной защите по</w:t>
      </w:r>
      <w:r>
        <w:br/>
      </w:r>
      <w:r>
        <w:rPr>
          <w:rFonts w:ascii="Times New Roman"/>
          <w:b/>
          <w:i w:val="false"/>
          <w:color w:val="000000"/>
        </w:rPr>
        <w:t>
_______________________ области</w:t>
      </w:r>
    </w:p>
    <w:p>
      <w:pPr>
        <w:spacing w:after="0"/>
        <w:ind w:left="0"/>
        <w:jc w:val="both"/>
      </w:pPr>
      <w:r>
        <w:rPr>
          <w:rFonts w:ascii="Times New Roman"/>
          <w:b w:val="false"/>
          <w:i w:val="false"/>
          <w:color w:val="000000"/>
          <w:sz w:val="28"/>
        </w:rPr>
        <w:t>№ дела __________</w:t>
      </w:r>
    </w:p>
    <w:p>
      <w:pPr>
        <w:spacing w:after="0"/>
        <w:ind w:left="0"/>
        <w:jc w:val="both"/>
      </w:pPr>
      <w:r>
        <w:rPr>
          <w:rFonts w:ascii="Times New Roman"/>
          <w:b w:val="false"/>
          <w:i w:val="false"/>
          <w:color w:val="000000"/>
          <w:sz w:val="28"/>
        </w:rPr>
        <w:t>1. О повышении размера государственной базовой пенсионной выплаты</w:t>
      </w:r>
    </w:p>
    <w:p>
      <w:pPr>
        <w:spacing w:after="0"/>
        <w:ind w:left="0"/>
        <w:jc w:val="both"/>
      </w:pPr>
      <w:r>
        <w:rPr>
          <w:rFonts w:ascii="Times New Roman"/>
          <w:b w:val="false"/>
          <w:i w:val="false"/>
          <w:color w:val="000000"/>
          <w:sz w:val="28"/>
        </w:rPr>
        <w:t>Гр. __________________________________________________________</w:t>
      </w:r>
      <w:r>
        <w:br/>
      </w:r>
      <w:r>
        <w:rPr>
          <w:rFonts w:ascii="Times New Roman"/>
          <w:b w:val="false"/>
          <w:i w:val="false"/>
          <w:color w:val="000000"/>
          <w:sz w:val="28"/>
        </w:rPr>
        <w:t>
Пол _________ Дата рождения «__» _________________</w:t>
      </w:r>
      <w:r>
        <w:br/>
      </w:r>
      <w:r>
        <w:rPr>
          <w:rFonts w:ascii="Times New Roman"/>
          <w:b w:val="false"/>
          <w:i w:val="false"/>
          <w:color w:val="000000"/>
          <w:sz w:val="28"/>
        </w:rPr>
        <w:t>
Размер государственной базовой пенсионной выплаты до «__» _______ 20 __ г.</w:t>
      </w:r>
      <w:r>
        <w:br/>
      </w:r>
      <w:r>
        <w:rPr>
          <w:rFonts w:ascii="Times New Roman"/>
          <w:b w:val="false"/>
          <w:i w:val="false"/>
          <w:color w:val="000000"/>
          <w:sz w:val="28"/>
        </w:rPr>
        <w:t xml:space="preserve">
__________________________________________ тенге </w:t>
      </w:r>
      <w:r>
        <w:br/>
      </w: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Повысить размер государственной базовой пенсионной выплаты в соответствии с</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(наименование, номер и дата нормативного правового акта)</w:t>
      </w:r>
      <w:r>
        <w:br/>
      </w:r>
      <w:r>
        <w:rPr>
          <w:rFonts w:ascii="Times New Roman"/>
          <w:b w:val="false"/>
          <w:i w:val="false"/>
          <w:color w:val="000000"/>
          <w:sz w:val="28"/>
        </w:rPr>
        <w:t>
Размер государственной базовой пенсионной выплаты с «__» ____ 20 __ г.</w:t>
      </w:r>
      <w:r>
        <w:br/>
      </w:r>
      <w:r>
        <w:rPr>
          <w:rFonts w:ascii="Times New Roman"/>
          <w:b w:val="false"/>
          <w:i w:val="false"/>
          <w:color w:val="000000"/>
          <w:sz w:val="28"/>
        </w:rPr>
        <w:t>
___________________________________________ тенге</w:t>
      </w:r>
      <w:r>
        <w:br/>
      </w: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Директор департамента _________________________ (Ф.И.О.)</w:t>
      </w:r>
      <w:r>
        <w:br/>
      </w:r>
      <w:r>
        <w:rPr>
          <w:rFonts w:ascii="Times New Roman"/>
          <w:b w:val="false"/>
          <w:i w:val="false"/>
          <w:color w:val="000000"/>
          <w:sz w:val="28"/>
        </w:rPr>
        <w:t>
Начальник управления (отдела) __________________ (Ф.И.О.)</w:t>
      </w:r>
      <w:r>
        <w:br/>
      </w:r>
      <w:r>
        <w:rPr>
          <w:rFonts w:ascii="Times New Roman"/>
          <w:b w:val="false"/>
          <w:i w:val="false"/>
          <w:color w:val="000000"/>
          <w:sz w:val="28"/>
        </w:rPr>
        <w:t>
Специалист по назначению ______________________ (Ф.И.О.)</w:t>
      </w:r>
    </w:p>
    <w:p>
      <w:pPr>
        <w:spacing w:after="0"/>
        <w:ind w:left="0"/>
        <w:jc w:val="both"/>
      </w:pPr>
      <w:r>
        <w:rPr>
          <w:rFonts w:ascii="Times New Roman"/>
          <w:b w:val="false"/>
          <w:i w:val="false"/>
          <w:color w:val="000000"/>
          <w:sz w:val="28"/>
        </w:rPr>
        <w:t>Проект решения подготовлен:</w:t>
      </w:r>
      <w:r>
        <w:br/>
      </w:r>
      <w:r>
        <w:rPr>
          <w:rFonts w:ascii="Times New Roman"/>
          <w:b w:val="false"/>
          <w:i w:val="false"/>
          <w:color w:val="000000"/>
          <w:sz w:val="28"/>
        </w:rPr>
        <w:t>
Директор облфилиала Центра ___________________ (Ф.И.О.)</w:t>
      </w:r>
      <w:r>
        <w:br/>
      </w:r>
      <w:r>
        <w:rPr>
          <w:rFonts w:ascii="Times New Roman"/>
          <w:b w:val="false"/>
          <w:i w:val="false"/>
          <w:color w:val="000000"/>
          <w:sz w:val="28"/>
        </w:rPr>
        <w:t>
Специалист облфилиала Центра _________________ (Ф.И.О.)</w:t>
      </w:r>
    </w:p>
    <w:p>
      <w:pPr>
        <w:spacing w:after="0"/>
        <w:ind w:left="0"/>
        <w:jc w:val="both"/>
      </w:pPr>
      <w:r>
        <w:rPr>
          <w:rFonts w:ascii="Times New Roman"/>
          <w:b w:val="false"/>
          <w:i w:val="false"/>
          <w:color w:val="000000"/>
          <w:sz w:val="28"/>
        </w:rPr>
        <w:t>Начальник отделения Центра ____________________ (Ф.И.О.)</w:t>
      </w:r>
      <w:r>
        <w:br/>
      </w:r>
      <w:r>
        <w:rPr>
          <w:rFonts w:ascii="Times New Roman"/>
          <w:b w:val="false"/>
          <w:i w:val="false"/>
          <w:color w:val="000000"/>
          <w:sz w:val="28"/>
        </w:rPr>
        <w:t>
Специалист отделения Центра ___________________ (Ф.И.О.)</w:t>
      </w:r>
    </w:p>
    <w:p>
      <w:pPr>
        <w:spacing w:after="0"/>
        <w:ind w:left="0"/>
        <w:jc w:val="both"/>
      </w:pPr>
      <w:r>
        <w:rPr>
          <w:rFonts w:ascii="Times New Roman"/>
          <w:b w:val="false"/>
          <w:i w:val="false"/>
          <w:color w:val="000000"/>
          <w:sz w:val="28"/>
        </w:rPr>
        <w:t xml:space="preserve">Приложение 21 к Правилам      </w:t>
      </w:r>
      <w:r>
        <w:br/>
      </w:r>
      <w:r>
        <w:rPr>
          <w:rFonts w:ascii="Times New Roman"/>
          <w:b w:val="false"/>
          <w:i w:val="false"/>
          <w:color w:val="000000"/>
          <w:sz w:val="28"/>
        </w:rPr>
        <w:t>
предоставления государственной базовой</w:t>
      </w:r>
      <w:r>
        <w:br/>
      </w:r>
      <w:r>
        <w:rPr>
          <w:rFonts w:ascii="Times New Roman"/>
          <w:b w:val="false"/>
          <w:i w:val="false"/>
          <w:color w:val="000000"/>
          <w:sz w:val="28"/>
        </w:rPr>
        <w:t xml:space="preserve">
пенсионной выплаты за счет бюджетных </w:t>
      </w:r>
      <w:r>
        <w:br/>
      </w:r>
      <w:r>
        <w:rPr>
          <w:rFonts w:ascii="Times New Roman"/>
          <w:b w:val="false"/>
          <w:i w:val="false"/>
          <w:color w:val="000000"/>
          <w:sz w:val="28"/>
        </w:rPr>
        <w:t xml:space="preserve">
средств, а также назначения и    </w:t>
      </w:r>
      <w:r>
        <w:br/>
      </w:r>
      <w:r>
        <w:rPr>
          <w:rFonts w:ascii="Times New Roman"/>
          <w:b w:val="false"/>
          <w:i w:val="false"/>
          <w:color w:val="000000"/>
          <w:sz w:val="28"/>
        </w:rPr>
        <w:t xml:space="preserve">
осуществления пенсионных выплат,  </w:t>
      </w:r>
      <w:r>
        <w:br/>
      </w:r>
      <w:r>
        <w:rPr>
          <w:rFonts w:ascii="Times New Roman"/>
          <w:b w:val="false"/>
          <w:i w:val="false"/>
          <w:color w:val="000000"/>
          <w:sz w:val="28"/>
        </w:rPr>
        <w:t xml:space="preserve">
государственных базовых социальных </w:t>
      </w:r>
      <w:r>
        <w:br/>
      </w:r>
      <w:r>
        <w:rPr>
          <w:rFonts w:ascii="Times New Roman"/>
          <w:b w:val="false"/>
          <w:i w:val="false"/>
          <w:color w:val="000000"/>
          <w:sz w:val="28"/>
        </w:rPr>
        <w:t xml:space="preserve">
пособий по инвалидности, по случаю </w:t>
      </w:r>
      <w:r>
        <w:br/>
      </w:r>
      <w:r>
        <w:rPr>
          <w:rFonts w:ascii="Times New Roman"/>
          <w:b w:val="false"/>
          <w:i w:val="false"/>
          <w:color w:val="000000"/>
          <w:sz w:val="28"/>
        </w:rPr>
        <w:t xml:space="preserve">
потери кормильца и по возрасту, </w:t>
      </w:r>
      <w:r>
        <w:br/>
      </w:r>
      <w:r>
        <w:rPr>
          <w:rFonts w:ascii="Times New Roman"/>
          <w:b w:val="false"/>
          <w:i w:val="false"/>
          <w:color w:val="000000"/>
          <w:sz w:val="28"/>
        </w:rPr>
        <w:t xml:space="preserve">
государственных специальных пособий </w:t>
      </w:r>
      <w:r>
        <w:br/>
      </w:r>
      <w:r>
        <w:rPr>
          <w:rFonts w:ascii="Times New Roman"/>
          <w:b w:val="false"/>
          <w:i w:val="false"/>
          <w:color w:val="000000"/>
          <w:sz w:val="28"/>
        </w:rPr>
        <w:t xml:space="preserve">
из уполномоченной организации   </w:t>
      </w:r>
    </w:p>
    <w:p>
      <w:pPr>
        <w:spacing w:after="0"/>
        <w:ind w:left="0"/>
        <w:jc w:val="both"/>
      </w:pPr>
      <w:r>
        <w:rPr>
          <w:rFonts w:ascii="Times New Roman"/>
          <w:b w:val="false"/>
          <w:i w:val="false"/>
          <w:color w:val="000000"/>
          <w:sz w:val="28"/>
        </w:rPr>
        <w:t>Код ______________________</w:t>
      </w:r>
      <w:r>
        <w:br/>
      </w:r>
      <w:r>
        <w:rPr>
          <w:rFonts w:ascii="Times New Roman"/>
          <w:b w:val="false"/>
          <w:i w:val="false"/>
          <w:color w:val="000000"/>
          <w:sz w:val="28"/>
        </w:rPr>
        <w:t>
Область __________________</w:t>
      </w:r>
    </w:p>
    <w:p>
      <w:pPr>
        <w:spacing w:after="0"/>
        <w:ind w:left="0"/>
        <w:jc w:val="left"/>
      </w:pPr>
      <w:r>
        <w:rPr>
          <w:rFonts w:ascii="Times New Roman"/>
          <w:b/>
          <w:i w:val="false"/>
          <w:color w:val="000000"/>
        </w:rPr>
        <w:t xml:space="preserve"> Решение № ____ от «___» _______ 20__ г.</w:t>
      </w:r>
      <w:r>
        <w:br/>
      </w:r>
      <w:r>
        <w:rPr>
          <w:rFonts w:ascii="Times New Roman"/>
          <w:b/>
          <w:i w:val="false"/>
          <w:color w:val="000000"/>
        </w:rPr>
        <w:t>
Департамента по контролю и социальной защите по _______ области</w:t>
      </w:r>
    </w:p>
    <w:p>
      <w:pPr>
        <w:spacing w:after="0"/>
        <w:ind w:left="0"/>
        <w:jc w:val="both"/>
      </w:pPr>
      <w:r>
        <w:rPr>
          <w:rFonts w:ascii="Times New Roman"/>
          <w:b w:val="false"/>
          <w:i w:val="false"/>
          <w:color w:val="000000"/>
          <w:sz w:val="28"/>
        </w:rPr>
        <w:t>№ дела __________</w:t>
      </w:r>
    </w:p>
    <w:p>
      <w:pPr>
        <w:spacing w:after="0"/>
        <w:ind w:left="0"/>
        <w:jc w:val="both"/>
      </w:pPr>
      <w:r>
        <w:rPr>
          <w:rFonts w:ascii="Times New Roman"/>
          <w:b w:val="false"/>
          <w:i w:val="false"/>
          <w:color w:val="000000"/>
          <w:sz w:val="28"/>
        </w:rPr>
        <w:t>1. О повышении размера государственного базового социального пособия по инвалидности</w:t>
      </w:r>
    </w:p>
    <w:p>
      <w:pPr>
        <w:spacing w:after="0"/>
        <w:ind w:left="0"/>
        <w:jc w:val="both"/>
      </w:pPr>
      <w:r>
        <w:rPr>
          <w:rFonts w:ascii="Times New Roman"/>
          <w:b w:val="false"/>
          <w:i w:val="false"/>
          <w:color w:val="000000"/>
          <w:sz w:val="28"/>
        </w:rPr>
        <w:t>Гр. ___________________________________________________</w:t>
      </w:r>
      <w:r>
        <w:br/>
      </w:r>
      <w:r>
        <w:rPr>
          <w:rFonts w:ascii="Times New Roman"/>
          <w:b w:val="false"/>
          <w:i w:val="false"/>
          <w:color w:val="000000"/>
          <w:sz w:val="28"/>
        </w:rPr>
        <w:t>
Пол _____ Дата рождения «__»__________</w:t>
      </w:r>
      <w:r>
        <w:br/>
      </w:r>
      <w:r>
        <w:rPr>
          <w:rFonts w:ascii="Times New Roman"/>
          <w:b w:val="false"/>
          <w:i w:val="false"/>
          <w:color w:val="000000"/>
          <w:sz w:val="28"/>
        </w:rPr>
        <w:t>
Группа инвалидности _______________</w:t>
      </w:r>
      <w:r>
        <w:br/>
      </w:r>
      <w:r>
        <w:rPr>
          <w:rFonts w:ascii="Times New Roman"/>
          <w:b w:val="false"/>
          <w:i w:val="false"/>
          <w:color w:val="000000"/>
          <w:sz w:val="28"/>
        </w:rPr>
        <w:t>
Размер пособия по инвалидности до «_____» _______ 20 ___ г. ______________ тенге</w:t>
      </w:r>
      <w:r>
        <w:br/>
      </w:r>
      <w:r>
        <w:rPr>
          <w:rFonts w:ascii="Times New Roman"/>
          <w:b w:val="false"/>
          <w:i w:val="false"/>
          <w:color w:val="000000"/>
          <w:sz w:val="28"/>
        </w:rPr>
        <w:t>
______________________________ тенге</w:t>
      </w:r>
      <w:r>
        <w:br/>
      </w: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Повысить размер пособия в соответствии</w:t>
      </w:r>
      <w:r>
        <w:br/>
      </w:r>
      <w:r>
        <w:rPr>
          <w:rFonts w:ascii="Times New Roman"/>
          <w:b w:val="false"/>
          <w:i w:val="false"/>
          <w:color w:val="000000"/>
          <w:sz w:val="28"/>
        </w:rPr>
        <w:t>
с ____________________________________________________</w:t>
      </w:r>
      <w:r>
        <w:br/>
      </w:r>
      <w:r>
        <w:rPr>
          <w:rFonts w:ascii="Times New Roman"/>
          <w:b w:val="false"/>
          <w:i w:val="false"/>
          <w:color w:val="000000"/>
          <w:sz w:val="28"/>
        </w:rPr>
        <w:t>
(наименование, номер и дата нормативного правового акта)</w:t>
      </w:r>
    </w:p>
    <w:p>
      <w:pPr>
        <w:spacing w:after="0"/>
        <w:ind w:left="0"/>
        <w:jc w:val="both"/>
      </w:pPr>
      <w:r>
        <w:rPr>
          <w:rFonts w:ascii="Times New Roman"/>
          <w:b w:val="false"/>
          <w:i w:val="false"/>
          <w:color w:val="000000"/>
          <w:sz w:val="28"/>
        </w:rPr>
        <w:t>Размер пособия по инвалидности с «_____» _______ 20 __ г. ___________ тенге</w:t>
      </w:r>
      <w:r>
        <w:br/>
      </w:r>
      <w:r>
        <w:rPr>
          <w:rFonts w:ascii="Times New Roman"/>
          <w:b w:val="false"/>
          <w:i w:val="false"/>
          <w:color w:val="000000"/>
          <w:sz w:val="28"/>
        </w:rPr>
        <w:t>
______________________________ тенге</w:t>
      </w:r>
      <w:r>
        <w:br/>
      </w: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Директор департамента ________________________ (Ф.И.О.)</w:t>
      </w:r>
      <w:r>
        <w:br/>
      </w:r>
      <w:r>
        <w:rPr>
          <w:rFonts w:ascii="Times New Roman"/>
          <w:b w:val="false"/>
          <w:i w:val="false"/>
          <w:color w:val="000000"/>
          <w:sz w:val="28"/>
        </w:rPr>
        <w:t>
Начальник управления (отдела) __________________ (Ф.И.О.)</w:t>
      </w:r>
      <w:r>
        <w:br/>
      </w:r>
      <w:r>
        <w:rPr>
          <w:rFonts w:ascii="Times New Roman"/>
          <w:b w:val="false"/>
          <w:i w:val="false"/>
          <w:color w:val="000000"/>
          <w:sz w:val="28"/>
        </w:rPr>
        <w:t>
Специалист по назначению ______________________ (Ф.И.О.)</w:t>
      </w:r>
    </w:p>
    <w:p>
      <w:pPr>
        <w:spacing w:after="0"/>
        <w:ind w:left="0"/>
        <w:jc w:val="both"/>
      </w:pPr>
      <w:r>
        <w:rPr>
          <w:rFonts w:ascii="Times New Roman"/>
          <w:b w:val="false"/>
          <w:i w:val="false"/>
          <w:color w:val="000000"/>
          <w:sz w:val="28"/>
        </w:rPr>
        <w:t>Проект решения подготовлен:</w:t>
      </w:r>
      <w:r>
        <w:br/>
      </w:r>
      <w:r>
        <w:rPr>
          <w:rFonts w:ascii="Times New Roman"/>
          <w:b w:val="false"/>
          <w:i w:val="false"/>
          <w:color w:val="000000"/>
          <w:sz w:val="28"/>
        </w:rPr>
        <w:t>
Директор облфилиала Центра ___________________ (Ф.И.О.)</w:t>
      </w:r>
      <w:r>
        <w:br/>
      </w:r>
      <w:r>
        <w:rPr>
          <w:rFonts w:ascii="Times New Roman"/>
          <w:b w:val="false"/>
          <w:i w:val="false"/>
          <w:color w:val="000000"/>
          <w:sz w:val="28"/>
        </w:rPr>
        <w:t xml:space="preserve">
Специалист облфилиала Центра _________________ (Ф.И.О.) </w:t>
      </w:r>
    </w:p>
    <w:p>
      <w:pPr>
        <w:spacing w:after="0"/>
        <w:ind w:left="0"/>
        <w:jc w:val="both"/>
      </w:pPr>
      <w:r>
        <w:rPr>
          <w:rFonts w:ascii="Times New Roman"/>
          <w:b w:val="false"/>
          <w:i w:val="false"/>
          <w:color w:val="000000"/>
          <w:sz w:val="28"/>
        </w:rPr>
        <w:t>Начальник отделения Центра ________________ (Ф.И.О.)</w:t>
      </w:r>
      <w:r>
        <w:br/>
      </w:r>
      <w:r>
        <w:rPr>
          <w:rFonts w:ascii="Times New Roman"/>
          <w:b w:val="false"/>
          <w:i w:val="false"/>
          <w:color w:val="000000"/>
          <w:sz w:val="28"/>
        </w:rPr>
        <w:t>
Специалист отделения Центра ________________ (Ф.И.О.)</w:t>
      </w:r>
    </w:p>
    <w:p>
      <w:pPr>
        <w:spacing w:after="0"/>
        <w:ind w:left="0"/>
        <w:jc w:val="both"/>
      </w:pPr>
      <w:r>
        <w:rPr>
          <w:rFonts w:ascii="Times New Roman"/>
          <w:b w:val="false"/>
          <w:i w:val="false"/>
          <w:color w:val="000000"/>
          <w:sz w:val="28"/>
        </w:rPr>
        <w:t xml:space="preserve">Приложение 22 к Правилам      </w:t>
      </w:r>
      <w:r>
        <w:br/>
      </w:r>
      <w:r>
        <w:rPr>
          <w:rFonts w:ascii="Times New Roman"/>
          <w:b w:val="false"/>
          <w:i w:val="false"/>
          <w:color w:val="000000"/>
          <w:sz w:val="28"/>
        </w:rPr>
        <w:t>
предоставления государственной базовой</w:t>
      </w:r>
      <w:r>
        <w:br/>
      </w:r>
      <w:r>
        <w:rPr>
          <w:rFonts w:ascii="Times New Roman"/>
          <w:b w:val="false"/>
          <w:i w:val="false"/>
          <w:color w:val="000000"/>
          <w:sz w:val="28"/>
        </w:rPr>
        <w:t xml:space="preserve">
пенсионной выплаты за счет бюджетных </w:t>
      </w:r>
      <w:r>
        <w:br/>
      </w:r>
      <w:r>
        <w:rPr>
          <w:rFonts w:ascii="Times New Roman"/>
          <w:b w:val="false"/>
          <w:i w:val="false"/>
          <w:color w:val="000000"/>
          <w:sz w:val="28"/>
        </w:rPr>
        <w:t xml:space="preserve">
средств, а также назначения и    </w:t>
      </w:r>
      <w:r>
        <w:br/>
      </w:r>
      <w:r>
        <w:rPr>
          <w:rFonts w:ascii="Times New Roman"/>
          <w:b w:val="false"/>
          <w:i w:val="false"/>
          <w:color w:val="000000"/>
          <w:sz w:val="28"/>
        </w:rPr>
        <w:t xml:space="preserve">
осуществления пенсионных выплат,  </w:t>
      </w:r>
      <w:r>
        <w:br/>
      </w:r>
      <w:r>
        <w:rPr>
          <w:rFonts w:ascii="Times New Roman"/>
          <w:b w:val="false"/>
          <w:i w:val="false"/>
          <w:color w:val="000000"/>
          <w:sz w:val="28"/>
        </w:rPr>
        <w:t xml:space="preserve">
государственных базовых социальных </w:t>
      </w:r>
      <w:r>
        <w:br/>
      </w:r>
      <w:r>
        <w:rPr>
          <w:rFonts w:ascii="Times New Roman"/>
          <w:b w:val="false"/>
          <w:i w:val="false"/>
          <w:color w:val="000000"/>
          <w:sz w:val="28"/>
        </w:rPr>
        <w:t xml:space="preserve">
пособий по инвалидности, по случаю </w:t>
      </w:r>
      <w:r>
        <w:br/>
      </w:r>
      <w:r>
        <w:rPr>
          <w:rFonts w:ascii="Times New Roman"/>
          <w:b w:val="false"/>
          <w:i w:val="false"/>
          <w:color w:val="000000"/>
          <w:sz w:val="28"/>
        </w:rPr>
        <w:t xml:space="preserve">
потери кормильца и по возрасту, </w:t>
      </w:r>
      <w:r>
        <w:br/>
      </w:r>
      <w:r>
        <w:rPr>
          <w:rFonts w:ascii="Times New Roman"/>
          <w:b w:val="false"/>
          <w:i w:val="false"/>
          <w:color w:val="000000"/>
          <w:sz w:val="28"/>
        </w:rPr>
        <w:t xml:space="preserve">
государственных специальных пособий </w:t>
      </w:r>
      <w:r>
        <w:br/>
      </w:r>
      <w:r>
        <w:rPr>
          <w:rFonts w:ascii="Times New Roman"/>
          <w:b w:val="false"/>
          <w:i w:val="false"/>
          <w:color w:val="000000"/>
          <w:sz w:val="28"/>
        </w:rPr>
        <w:t xml:space="preserve">
из уполномоченной организации   </w:t>
      </w:r>
    </w:p>
    <w:p>
      <w:pPr>
        <w:spacing w:after="0"/>
        <w:ind w:left="0"/>
        <w:jc w:val="both"/>
      </w:pPr>
      <w:r>
        <w:rPr>
          <w:rFonts w:ascii="Times New Roman"/>
          <w:b w:val="false"/>
          <w:i w:val="false"/>
          <w:color w:val="000000"/>
          <w:sz w:val="28"/>
        </w:rPr>
        <w:t>Код ______________________</w:t>
      </w:r>
      <w:r>
        <w:br/>
      </w:r>
      <w:r>
        <w:rPr>
          <w:rFonts w:ascii="Times New Roman"/>
          <w:b w:val="false"/>
          <w:i w:val="false"/>
          <w:color w:val="000000"/>
          <w:sz w:val="28"/>
        </w:rPr>
        <w:t>
Область __________________</w:t>
      </w:r>
    </w:p>
    <w:p>
      <w:pPr>
        <w:spacing w:after="0"/>
        <w:ind w:left="0"/>
        <w:jc w:val="left"/>
      </w:pPr>
      <w:r>
        <w:rPr>
          <w:rFonts w:ascii="Times New Roman"/>
          <w:b/>
          <w:i w:val="false"/>
          <w:color w:val="000000"/>
        </w:rPr>
        <w:t xml:space="preserve"> Решение № ____ от «_____» _______ 20__ г.</w:t>
      </w:r>
      <w:r>
        <w:br/>
      </w:r>
      <w:r>
        <w:rPr>
          <w:rFonts w:ascii="Times New Roman"/>
          <w:b/>
          <w:i w:val="false"/>
          <w:color w:val="000000"/>
        </w:rPr>
        <w:t>
Департамента по контролю и социальной защите по</w:t>
      </w:r>
      <w:r>
        <w:br/>
      </w:r>
      <w:r>
        <w:rPr>
          <w:rFonts w:ascii="Times New Roman"/>
          <w:b/>
          <w:i w:val="false"/>
          <w:color w:val="000000"/>
        </w:rPr>
        <w:t>
_______________________ области</w:t>
      </w:r>
    </w:p>
    <w:p>
      <w:pPr>
        <w:spacing w:after="0"/>
        <w:ind w:left="0"/>
        <w:jc w:val="both"/>
      </w:pPr>
      <w:r>
        <w:rPr>
          <w:rFonts w:ascii="Times New Roman"/>
          <w:b w:val="false"/>
          <w:i w:val="false"/>
          <w:color w:val="000000"/>
          <w:sz w:val="28"/>
        </w:rPr>
        <w:t>№ дела _____________</w:t>
      </w:r>
    </w:p>
    <w:p>
      <w:pPr>
        <w:spacing w:after="0"/>
        <w:ind w:left="0"/>
        <w:jc w:val="both"/>
      </w:pPr>
      <w:r>
        <w:rPr>
          <w:rFonts w:ascii="Times New Roman"/>
          <w:b w:val="false"/>
          <w:i w:val="false"/>
          <w:color w:val="000000"/>
          <w:sz w:val="28"/>
        </w:rPr>
        <w:t xml:space="preserve">      1. О повышении размера государственного базового социального пособия по случаю потери кормильца </w:t>
      </w:r>
    </w:p>
    <w:p>
      <w:pPr>
        <w:spacing w:after="0"/>
        <w:ind w:left="0"/>
        <w:jc w:val="both"/>
      </w:pPr>
      <w:r>
        <w:rPr>
          <w:rFonts w:ascii="Times New Roman"/>
          <w:b w:val="false"/>
          <w:i w:val="false"/>
          <w:color w:val="000000"/>
          <w:sz w:val="28"/>
        </w:rPr>
        <w:t>Гр. ___________________________________________________</w:t>
      </w:r>
      <w:r>
        <w:br/>
      </w:r>
      <w:r>
        <w:rPr>
          <w:rFonts w:ascii="Times New Roman"/>
          <w:b w:val="false"/>
          <w:i w:val="false"/>
          <w:color w:val="000000"/>
          <w:sz w:val="28"/>
        </w:rPr>
        <w:t>
Пол _____ Дата рождения «__»__________</w:t>
      </w:r>
      <w:r>
        <w:br/>
      </w:r>
      <w:r>
        <w:rPr>
          <w:rFonts w:ascii="Times New Roman"/>
          <w:b w:val="false"/>
          <w:i w:val="false"/>
          <w:color w:val="000000"/>
          <w:sz w:val="28"/>
        </w:rPr>
        <w:t>
Количество нетрудоспособных членов семьи ___________, в т.ч. круглых сирот</w:t>
      </w:r>
      <w:r>
        <w:br/>
      </w:r>
      <w:r>
        <w:rPr>
          <w:rFonts w:ascii="Times New Roman"/>
          <w:b w:val="false"/>
          <w:i w:val="false"/>
          <w:color w:val="000000"/>
          <w:sz w:val="28"/>
        </w:rPr>
        <w:t>
___________________</w:t>
      </w:r>
      <w:r>
        <w:br/>
      </w:r>
      <w:r>
        <w:rPr>
          <w:rFonts w:ascii="Times New Roman"/>
          <w:b w:val="false"/>
          <w:i w:val="false"/>
          <w:color w:val="000000"/>
          <w:sz w:val="28"/>
        </w:rPr>
        <w:t>
Размер пособия по случаю потери кормильца до «_____» _______ 20_____ г.</w:t>
      </w:r>
      <w:r>
        <w:br/>
      </w:r>
      <w:r>
        <w:rPr>
          <w:rFonts w:ascii="Times New Roman"/>
          <w:b w:val="false"/>
          <w:i w:val="false"/>
          <w:color w:val="000000"/>
          <w:sz w:val="28"/>
        </w:rPr>
        <w:t>
_______ тенге _____________________________ тенге</w:t>
      </w:r>
      <w:r>
        <w:br/>
      </w: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Размер пособия по случаю потери кормильца до «__» _______ 20 ____ г.</w:t>
      </w:r>
      <w:r>
        <w:br/>
      </w:r>
      <w:r>
        <w:rPr>
          <w:rFonts w:ascii="Times New Roman"/>
          <w:b w:val="false"/>
          <w:i w:val="false"/>
          <w:color w:val="000000"/>
          <w:sz w:val="28"/>
        </w:rPr>
        <w:t>
Основной получатель в размере ______________________________ тенге</w:t>
      </w:r>
    </w:p>
    <w:p>
      <w:pPr>
        <w:spacing w:after="0"/>
        <w:ind w:left="0"/>
        <w:jc w:val="both"/>
      </w:pPr>
      <w:r>
        <w:rPr>
          <w:rFonts w:ascii="Times New Roman"/>
          <w:b w:val="false"/>
          <w:i w:val="false"/>
          <w:color w:val="000000"/>
          <w:sz w:val="28"/>
        </w:rPr>
        <w:t>Гр. __________________________________________________________</w:t>
      </w:r>
      <w:r>
        <w:br/>
      </w:r>
      <w:r>
        <w:rPr>
          <w:rFonts w:ascii="Times New Roman"/>
          <w:b w:val="false"/>
          <w:i w:val="false"/>
          <w:color w:val="000000"/>
          <w:sz w:val="28"/>
        </w:rPr>
        <w:t>
             (фамилия, имя, отчество (при наличии), адрес)</w:t>
      </w:r>
      <w:r>
        <w:br/>
      </w:r>
      <w:r>
        <w:rPr>
          <w:rFonts w:ascii="Times New Roman"/>
          <w:b w:val="false"/>
          <w:i w:val="false"/>
          <w:color w:val="000000"/>
          <w:sz w:val="28"/>
        </w:rPr>
        <w:t>
а) на иждивенца __________________________________________________</w:t>
      </w:r>
      <w:r>
        <w:br/>
      </w:r>
      <w:r>
        <w:rPr>
          <w:rFonts w:ascii="Times New Roman"/>
          <w:b w:val="false"/>
          <w:i w:val="false"/>
          <w:color w:val="000000"/>
          <w:sz w:val="28"/>
        </w:rPr>
        <w:t>
              (фамилия, имя, отчество (при наличии), дата рождения)</w:t>
      </w:r>
      <w:r>
        <w:br/>
      </w:r>
      <w:r>
        <w:rPr>
          <w:rFonts w:ascii="Times New Roman"/>
          <w:b w:val="false"/>
          <w:i w:val="false"/>
          <w:color w:val="000000"/>
          <w:sz w:val="28"/>
        </w:rPr>
        <w:t>
1) Долевой получатель в размере _____________________________________ тенге</w:t>
      </w:r>
    </w:p>
    <w:p>
      <w:pPr>
        <w:spacing w:after="0"/>
        <w:ind w:left="0"/>
        <w:jc w:val="both"/>
      </w:pPr>
      <w:r>
        <w:rPr>
          <w:rFonts w:ascii="Times New Roman"/>
          <w:b w:val="false"/>
          <w:i w:val="false"/>
          <w:color w:val="000000"/>
          <w:sz w:val="28"/>
        </w:rPr>
        <w:t>Гр. _____________________________________________________________</w:t>
      </w:r>
      <w:r>
        <w:br/>
      </w:r>
      <w:r>
        <w:rPr>
          <w:rFonts w:ascii="Times New Roman"/>
          <w:b w:val="false"/>
          <w:i w:val="false"/>
          <w:color w:val="000000"/>
          <w:sz w:val="28"/>
        </w:rPr>
        <w:t>
      (фамилия, имя, отчество (при наличии), адрес)</w:t>
      </w:r>
      <w:r>
        <w:br/>
      </w:r>
      <w:r>
        <w:rPr>
          <w:rFonts w:ascii="Times New Roman"/>
          <w:b w:val="false"/>
          <w:i w:val="false"/>
          <w:color w:val="000000"/>
          <w:sz w:val="28"/>
        </w:rPr>
        <w:t>
а) на иждивенца ____________________________________________________</w:t>
      </w:r>
      <w:r>
        <w:br/>
      </w:r>
      <w:r>
        <w:rPr>
          <w:rFonts w:ascii="Times New Roman"/>
          <w:b w:val="false"/>
          <w:i w:val="false"/>
          <w:color w:val="000000"/>
          <w:sz w:val="28"/>
        </w:rPr>
        <w:t>
               (фамилия, имя, отчество (при наличии), дата рождения)</w:t>
      </w:r>
    </w:p>
    <w:p>
      <w:pPr>
        <w:spacing w:after="0"/>
        <w:ind w:left="0"/>
        <w:jc w:val="both"/>
      </w:pPr>
      <w:r>
        <w:rPr>
          <w:rFonts w:ascii="Times New Roman"/>
          <w:b w:val="false"/>
          <w:i w:val="false"/>
          <w:color w:val="000000"/>
          <w:sz w:val="28"/>
        </w:rPr>
        <w:t>Повысить размер пенсии (пособия) в соответствии</w:t>
      </w:r>
      <w:r>
        <w:br/>
      </w:r>
      <w:r>
        <w:rPr>
          <w:rFonts w:ascii="Times New Roman"/>
          <w:b w:val="false"/>
          <w:i w:val="false"/>
          <w:color w:val="000000"/>
          <w:sz w:val="28"/>
        </w:rPr>
        <w:t>
с ________________________________________________________________</w:t>
      </w:r>
      <w:r>
        <w:br/>
      </w:r>
      <w:r>
        <w:rPr>
          <w:rFonts w:ascii="Times New Roman"/>
          <w:b w:val="false"/>
          <w:i w:val="false"/>
          <w:color w:val="000000"/>
          <w:sz w:val="28"/>
        </w:rPr>
        <w:t>
      (наименование, номер и дата нормативного правового акта)</w:t>
      </w:r>
      <w:r>
        <w:br/>
      </w:r>
      <w:r>
        <w:rPr>
          <w:rFonts w:ascii="Times New Roman"/>
          <w:b w:val="false"/>
          <w:i w:val="false"/>
          <w:color w:val="000000"/>
          <w:sz w:val="28"/>
        </w:rPr>
        <w:t>
Размер пособия по случаю потери кормильца с «__» _____ 20 __ г.</w:t>
      </w:r>
      <w:r>
        <w:br/>
      </w:r>
      <w:r>
        <w:rPr>
          <w:rFonts w:ascii="Times New Roman"/>
          <w:b w:val="false"/>
          <w:i w:val="false"/>
          <w:color w:val="000000"/>
          <w:sz w:val="28"/>
        </w:rPr>
        <w:t>
_________________ тенге __________________________________ тенге</w:t>
      </w:r>
      <w:r>
        <w:br/>
      </w: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Выделить долю пособия с «__» ____ 20__ г. на _________ человек:</w:t>
      </w:r>
    </w:p>
    <w:p>
      <w:pPr>
        <w:spacing w:after="0"/>
        <w:ind w:left="0"/>
        <w:jc w:val="both"/>
      </w:pPr>
      <w:r>
        <w:rPr>
          <w:rFonts w:ascii="Times New Roman"/>
          <w:b w:val="false"/>
          <w:i w:val="false"/>
          <w:color w:val="000000"/>
          <w:sz w:val="28"/>
        </w:rPr>
        <w:t>Основному получателю в размере _______________________ тенге</w:t>
      </w:r>
    </w:p>
    <w:p>
      <w:pPr>
        <w:spacing w:after="0"/>
        <w:ind w:left="0"/>
        <w:jc w:val="both"/>
      </w:pPr>
      <w:r>
        <w:rPr>
          <w:rFonts w:ascii="Times New Roman"/>
          <w:b w:val="false"/>
          <w:i w:val="false"/>
          <w:color w:val="000000"/>
          <w:sz w:val="28"/>
        </w:rPr>
        <w:t>Гр. _________________________________________________________________</w:t>
      </w:r>
      <w:r>
        <w:br/>
      </w:r>
      <w:r>
        <w:rPr>
          <w:rFonts w:ascii="Times New Roman"/>
          <w:b w:val="false"/>
          <w:i w:val="false"/>
          <w:color w:val="000000"/>
          <w:sz w:val="28"/>
        </w:rPr>
        <w:t>
      (фамилия, имя, отчество, (при наличии), адрес)</w:t>
      </w:r>
      <w:r>
        <w:br/>
      </w:r>
      <w:r>
        <w:rPr>
          <w:rFonts w:ascii="Times New Roman"/>
          <w:b w:val="false"/>
          <w:i w:val="false"/>
          <w:color w:val="000000"/>
          <w:sz w:val="28"/>
        </w:rPr>
        <w:t>
а) на иждивенца _____________________________________________________</w:t>
      </w:r>
      <w:r>
        <w:br/>
      </w:r>
      <w:r>
        <w:rPr>
          <w:rFonts w:ascii="Times New Roman"/>
          <w:b w:val="false"/>
          <w:i w:val="false"/>
          <w:color w:val="000000"/>
          <w:sz w:val="28"/>
        </w:rPr>
        <w:t>
                (фамилия, имя, отчество (при наличии), дата рождения)</w:t>
      </w:r>
      <w:r>
        <w:br/>
      </w:r>
      <w:r>
        <w:rPr>
          <w:rFonts w:ascii="Times New Roman"/>
          <w:b w:val="false"/>
          <w:i w:val="false"/>
          <w:color w:val="000000"/>
          <w:sz w:val="28"/>
        </w:rPr>
        <w:t>
1) Долевому получателю в размере ______________________________ тенге</w:t>
      </w:r>
    </w:p>
    <w:p>
      <w:pPr>
        <w:spacing w:after="0"/>
        <w:ind w:left="0"/>
        <w:jc w:val="both"/>
      </w:pPr>
      <w:r>
        <w:rPr>
          <w:rFonts w:ascii="Times New Roman"/>
          <w:b w:val="false"/>
          <w:i w:val="false"/>
          <w:color w:val="000000"/>
          <w:sz w:val="28"/>
        </w:rPr>
        <w:t>Гр. ______________________________________________________________</w:t>
      </w:r>
      <w:r>
        <w:br/>
      </w:r>
      <w:r>
        <w:rPr>
          <w:rFonts w:ascii="Times New Roman"/>
          <w:b w:val="false"/>
          <w:i w:val="false"/>
          <w:color w:val="000000"/>
          <w:sz w:val="28"/>
        </w:rPr>
        <w:t>
      (фамилия, имя, отчество (при наличии), адрес)</w:t>
      </w:r>
      <w:r>
        <w:br/>
      </w:r>
      <w:r>
        <w:rPr>
          <w:rFonts w:ascii="Times New Roman"/>
          <w:b w:val="false"/>
          <w:i w:val="false"/>
          <w:color w:val="000000"/>
          <w:sz w:val="28"/>
        </w:rPr>
        <w:t>
а) на иждивенца __________________________________________________</w:t>
      </w:r>
      <w:r>
        <w:br/>
      </w:r>
      <w:r>
        <w:rPr>
          <w:rFonts w:ascii="Times New Roman"/>
          <w:b w:val="false"/>
          <w:i w:val="false"/>
          <w:color w:val="000000"/>
          <w:sz w:val="28"/>
        </w:rPr>
        <w:t xml:space="preserve">
             (фамилия, имя, отчество, (при наличии), дата рождения) </w:t>
      </w:r>
    </w:p>
    <w:p>
      <w:pPr>
        <w:spacing w:after="0"/>
        <w:ind w:left="0"/>
        <w:jc w:val="both"/>
      </w:pPr>
      <w:r>
        <w:rPr>
          <w:rFonts w:ascii="Times New Roman"/>
          <w:b w:val="false"/>
          <w:i w:val="false"/>
          <w:color w:val="000000"/>
          <w:sz w:val="28"/>
        </w:rPr>
        <w:t>Директор департамента _________________________ (Ф.И.О.)</w:t>
      </w:r>
      <w:r>
        <w:br/>
      </w:r>
      <w:r>
        <w:rPr>
          <w:rFonts w:ascii="Times New Roman"/>
          <w:b w:val="false"/>
          <w:i w:val="false"/>
          <w:color w:val="000000"/>
          <w:sz w:val="28"/>
        </w:rPr>
        <w:t>
Начальник управления (отдела) __________________ (Ф.И.О.)</w:t>
      </w:r>
      <w:r>
        <w:br/>
      </w:r>
      <w:r>
        <w:rPr>
          <w:rFonts w:ascii="Times New Roman"/>
          <w:b w:val="false"/>
          <w:i w:val="false"/>
          <w:color w:val="000000"/>
          <w:sz w:val="28"/>
        </w:rPr>
        <w:t xml:space="preserve">
Специалист по назначению ______________________ (Ф.И.О.) </w:t>
      </w:r>
    </w:p>
    <w:p>
      <w:pPr>
        <w:spacing w:after="0"/>
        <w:ind w:left="0"/>
        <w:jc w:val="both"/>
      </w:pPr>
      <w:r>
        <w:rPr>
          <w:rFonts w:ascii="Times New Roman"/>
          <w:b w:val="false"/>
          <w:i w:val="false"/>
          <w:color w:val="000000"/>
          <w:sz w:val="28"/>
        </w:rPr>
        <w:t>Проект решения подготовлен:</w:t>
      </w:r>
      <w:r>
        <w:br/>
      </w:r>
      <w:r>
        <w:rPr>
          <w:rFonts w:ascii="Times New Roman"/>
          <w:b w:val="false"/>
          <w:i w:val="false"/>
          <w:color w:val="000000"/>
          <w:sz w:val="28"/>
        </w:rPr>
        <w:t>
Директор облфилиала Центра ___________________ (Ф.И.О.)</w:t>
      </w:r>
      <w:r>
        <w:br/>
      </w:r>
      <w:r>
        <w:rPr>
          <w:rFonts w:ascii="Times New Roman"/>
          <w:b w:val="false"/>
          <w:i w:val="false"/>
          <w:color w:val="000000"/>
          <w:sz w:val="28"/>
        </w:rPr>
        <w:t xml:space="preserve">
Специалист облфилиала Центра _________________ (Ф.И.О.) </w:t>
      </w:r>
    </w:p>
    <w:p>
      <w:pPr>
        <w:spacing w:after="0"/>
        <w:ind w:left="0"/>
        <w:jc w:val="both"/>
      </w:pPr>
      <w:r>
        <w:rPr>
          <w:rFonts w:ascii="Times New Roman"/>
          <w:b w:val="false"/>
          <w:i w:val="false"/>
          <w:color w:val="000000"/>
          <w:sz w:val="28"/>
        </w:rPr>
        <w:t>Начальник отделения Центра ____________________ (Ф.И.О.)</w:t>
      </w:r>
      <w:r>
        <w:br/>
      </w:r>
      <w:r>
        <w:rPr>
          <w:rFonts w:ascii="Times New Roman"/>
          <w:b w:val="false"/>
          <w:i w:val="false"/>
          <w:color w:val="000000"/>
          <w:sz w:val="28"/>
        </w:rPr>
        <w:t>
Специалист отделения Центра ___________________ (Ф.И.О.)</w:t>
      </w:r>
    </w:p>
    <w:p>
      <w:pPr>
        <w:spacing w:after="0"/>
        <w:ind w:left="0"/>
        <w:jc w:val="both"/>
      </w:pPr>
      <w:r>
        <w:rPr>
          <w:rFonts w:ascii="Times New Roman"/>
          <w:b w:val="false"/>
          <w:i w:val="false"/>
          <w:color w:val="000000"/>
          <w:sz w:val="28"/>
        </w:rPr>
        <w:t xml:space="preserve">Приложение 23 к Правилам      </w:t>
      </w:r>
      <w:r>
        <w:br/>
      </w:r>
      <w:r>
        <w:rPr>
          <w:rFonts w:ascii="Times New Roman"/>
          <w:b w:val="false"/>
          <w:i w:val="false"/>
          <w:color w:val="000000"/>
          <w:sz w:val="28"/>
        </w:rPr>
        <w:t>
предоставления государственной базовой</w:t>
      </w:r>
      <w:r>
        <w:br/>
      </w:r>
      <w:r>
        <w:rPr>
          <w:rFonts w:ascii="Times New Roman"/>
          <w:b w:val="false"/>
          <w:i w:val="false"/>
          <w:color w:val="000000"/>
          <w:sz w:val="28"/>
        </w:rPr>
        <w:t xml:space="preserve">
пенсионной выплаты за счет бюджетных </w:t>
      </w:r>
      <w:r>
        <w:br/>
      </w:r>
      <w:r>
        <w:rPr>
          <w:rFonts w:ascii="Times New Roman"/>
          <w:b w:val="false"/>
          <w:i w:val="false"/>
          <w:color w:val="000000"/>
          <w:sz w:val="28"/>
        </w:rPr>
        <w:t xml:space="preserve">
средств, а также назначения и    </w:t>
      </w:r>
      <w:r>
        <w:br/>
      </w:r>
      <w:r>
        <w:rPr>
          <w:rFonts w:ascii="Times New Roman"/>
          <w:b w:val="false"/>
          <w:i w:val="false"/>
          <w:color w:val="000000"/>
          <w:sz w:val="28"/>
        </w:rPr>
        <w:t xml:space="preserve">
осуществления пенсионных выплат,  </w:t>
      </w:r>
      <w:r>
        <w:br/>
      </w:r>
      <w:r>
        <w:rPr>
          <w:rFonts w:ascii="Times New Roman"/>
          <w:b w:val="false"/>
          <w:i w:val="false"/>
          <w:color w:val="000000"/>
          <w:sz w:val="28"/>
        </w:rPr>
        <w:t xml:space="preserve">
государственных базовых социальных </w:t>
      </w:r>
      <w:r>
        <w:br/>
      </w:r>
      <w:r>
        <w:rPr>
          <w:rFonts w:ascii="Times New Roman"/>
          <w:b w:val="false"/>
          <w:i w:val="false"/>
          <w:color w:val="000000"/>
          <w:sz w:val="28"/>
        </w:rPr>
        <w:t xml:space="preserve">
пособий по инвалидности, по случаю </w:t>
      </w:r>
      <w:r>
        <w:br/>
      </w:r>
      <w:r>
        <w:rPr>
          <w:rFonts w:ascii="Times New Roman"/>
          <w:b w:val="false"/>
          <w:i w:val="false"/>
          <w:color w:val="000000"/>
          <w:sz w:val="28"/>
        </w:rPr>
        <w:t xml:space="preserve">
потери кормильца и по возрасту, </w:t>
      </w:r>
      <w:r>
        <w:br/>
      </w:r>
      <w:r>
        <w:rPr>
          <w:rFonts w:ascii="Times New Roman"/>
          <w:b w:val="false"/>
          <w:i w:val="false"/>
          <w:color w:val="000000"/>
          <w:sz w:val="28"/>
        </w:rPr>
        <w:t xml:space="preserve">
государственных специальных пособий </w:t>
      </w:r>
      <w:r>
        <w:br/>
      </w:r>
      <w:r>
        <w:rPr>
          <w:rFonts w:ascii="Times New Roman"/>
          <w:b w:val="false"/>
          <w:i w:val="false"/>
          <w:color w:val="000000"/>
          <w:sz w:val="28"/>
        </w:rPr>
        <w:t xml:space="preserve">
из уполномоченной организации   </w:t>
      </w:r>
    </w:p>
    <w:p>
      <w:pPr>
        <w:spacing w:after="0"/>
        <w:ind w:left="0"/>
        <w:jc w:val="both"/>
      </w:pPr>
      <w:r>
        <w:rPr>
          <w:rFonts w:ascii="Times New Roman"/>
          <w:b w:val="false"/>
          <w:i w:val="false"/>
          <w:color w:val="000000"/>
          <w:sz w:val="28"/>
        </w:rPr>
        <w:t>Код ______________________</w:t>
      </w:r>
      <w:r>
        <w:br/>
      </w:r>
      <w:r>
        <w:rPr>
          <w:rFonts w:ascii="Times New Roman"/>
          <w:b w:val="false"/>
          <w:i w:val="false"/>
          <w:color w:val="000000"/>
          <w:sz w:val="28"/>
        </w:rPr>
        <w:t>
Область __________________</w:t>
      </w:r>
    </w:p>
    <w:p>
      <w:pPr>
        <w:spacing w:after="0"/>
        <w:ind w:left="0"/>
        <w:jc w:val="left"/>
      </w:pPr>
      <w:r>
        <w:rPr>
          <w:rFonts w:ascii="Times New Roman"/>
          <w:b/>
          <w:i w:val="false"/>
          <w:color w:val="000000"/>
        </w:rPr>
        <w:t xml:space="preserve"> Решение № _______ от «___» ________ 20____г.</w:t>
      </w:r>
      <w:r>
        <w:br/>
      </w:r>
      <w:r>
        <w:rPr>
          <w:rFonts w:ascii="Times New Roman"/>
          <w:b/>
          <w:i w:val="false"/>
          <w:color w:val="000000"/>
        </w:rPr>
        <w:t>
Департамента по контролю и социальной защите по</w:t>
      </w:r>
      <w:r>
        <w:br/>
      </w:r>
      <w:r>
        <w:rPr>
          <w:rFonts w:ascii="Times New Roman"/>
          <w:b/>
          <w:i w:val="false"/>
          <w:color w:val="000000"/>
        </w:rPr>
        <w:t>
____________________ области</w:t>
      </w:r>
    </w:p>
    <w:p>
      <w:pPr>
        <w:spacing w:after="0"/>
        <w:ind w:left="0"/>
        <w:jc w:val="both"/>
      </w:pPr>
      <w:r>
        <w:rPr>
          <w:rFonts w:ascii="Times New Roman"/>
          <w:b w:val="false"/>
          <w:i w:val="false"/>
          <w:color w:val="000000"/>
          <w:sz w:val="28"/>
        </w:rPr>
        <w:t>№ дела __________</w:t>
      </w:r>
    </w:p>
    <w:p>
      <w:pPr>
        <w:spacing w:after="0"/>
        <w:ind w:left="0"/>
        <w:jc w:val="both"/>
      </w:pPr>
      <w:r>
        <w:rPr>
          <w:rFonts w:ascii="Times New Roman"/>
          <w:b w:val="false"/>
          <w:i w:val="false"/>
          <w:color w:val="000000"/>
          <w:sz w:val="28"/>
        </w:rPr>
        <w:t xml:space="preserve">      1. О повышении размера государственного базового социального пособия по возрасту </w:t>
      </w:r>
    </w:p>
    <w:p>
      <w:pPr>
        <w:spacing w:after="0"/>
        <w:ind w:left="0"/>
        <w:jc w:val="both"/>
      </w:pPr>
      <w:r>
        <w:rPr>
          <w:rFonts w:ascii="Times New Roman"/>
          <w:b w:val="false"/>
          <w:i w:val="false"/>
          <w:color w:val="000000"/>
          <w:sz w:val="28"/>
        </w:rPr>
        <w:t>Гр. __________________________________________________</w:t>
      </w:r>
      <w:r>
        <w:br/>
      </w:r>
      <w:r>
        <w:rPr>
          <w:rFonts w:ascii="Times New Roman"/>
          <w:b w:val="false"/>
          <w:i w:val="false"/>
          <w:color w:val="000000"/>
          <w:sz w:val="28"/>
        </w:rPr>
        <w:t>
Пол _____ Дата рождения «__»__________</w:t>
      </w:r>
      <w:r>
        <w:br/>
      </w:r>
      <w:r>
        <w:rPr>
          <w:rFonts w:ascii="Times New Roman"/>
          <w:b w:val="false"/>
          <w:i w:val="false"/>
          <w:color w:val="000000"/>
          <w:sz w:val="28"/>
        </w:rPr>
        <w:t>
Размер пособия по возрасту до «__» _______ 20 __ г. ____ тенге</w:t>
      </w:r>
      <w:r>
        <w:br/>
      </w:r>
      <w:r>
        <w:rPr>
          <w:rFonts w:ascii="Times New Roman"/>
          <w:b w:val="false"/>
          <w:i w:val="false"/>
          <w:color w:val="000000"/>
          <w:sz w:val="28"/>
        </w:rPr>
        <w:t>
___________________________ тенге</w:t>
      </w:r>
      <w:r>
        <w:br/>
      </w: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Повысить размер пенсии (пособия) в соответствии</w:t>
      </w:r>
      <w:r>
        <w:br/>
      </w:r>
      <w:r>
        <w:rPr>
          <w:rFonts w:ascii="Times New Roman"/>
          <w:b w:val="false"/>
          <w:i w:val="false"/>
          <w:color w:val="000000"/>
          <w:sz w:val="28"/>
        </w:rPr>
        <w:t>
с ____________________________________________________</w:t>
      </w:r>
      <w:r>
        <w:br/>
      </w:r>
      <w:r>
        <w:rPr>
          <w:rFonts w:ascii="Times New Roman"/>
          <w:b w:val="false"/>
          <w:i w:val="false"/>
          <w:color w:val="000000"/>
          <w:sz w:val="28"/>
        </w:rPr>
        <w:t>
(наименование, номер и дата нормативного правового акта)</w:t>
      </w:r>
      <w:r>
        <w:br/>
      </w:r>
      <w:r>
        <w:rPr>
          <w:rFonts w:ascii="Times New Roman"/>
          <w:b w:val="false"/>
          <w:i w:val="false"/>
          <w:color w:val="000000"/>
          <w:sz w:val="28"/>
        </w:rPr>
        <w:t>
Размер пособия по возрасту с «__» _______ 20__ г. _____ тенге</w:t>
      </w:r>
      <w:r>
        <w:br/>
      </w:r>
      <w:r>
        <w:rPr>
          <w:rFonts w:ascii="Times New Roman"/>
          <w:b w:val="false"/>
          <w:i w:val="false"/>
          <w:color w:val="000000"/>
          <w:sz w:val="28"/>
        </w:rPr>
        <w:t>
_____________________________ тенге</w:t>
      </w:r>
      <w:r>
        <w:br/>
      </w: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Директор департамента ________________________ (Ф.И.О.)</w:t>
      </w:r>
      <w:r>
        <w:br/>
      </w:r>
      <w:r>
        <w:rPr>
          <w:rFonts w:ascii="Times New Roman"/>
          <w:b w:val="false"/>
          <w:i w:val="false"/>
          <w:color w:val="000000"/>
          <w:sz w:val="28"/>
        </w:rPr>
        <w:t>
Начальник управления (отдела) __________________ (Ф.И.О.)</w:t>
      </w:r>
      <w:r>
        <w:br/>
      </w:r>
      <w:r>
        <w:rPr>
          <w:rFonts w:ascii="Times New Roman"/>
          <w:b w:val="false"/>
          <w:i w:val="false"/>
          <w:color w:val="000000"/>
          <w:sz w:val="28"/>
        </w:rPr>
        <w:t>
Специалист по назначению ______________________ (Ф.И.О.)</w:t>
      </w:r>
    </w:p>
    <w:p>
      <w:pPr>
        <w:spacing w:after="0"/>
        <w:ind w:left="0"/>
        <w:jc w:val="both"/>
      </w:pPr>
      <w:r>
        <w:rPr>
          <w:rFonts w:ascii="Times New Roman"/>
          <w:b w:val="false"/>
          <w:i w:val="false"/>
          <w:color w:val="000000"/>
          <w:sz w:val="28"/>
        </w:rPr>
        <w:t>Проект решения подготовлен:</w:t>
      </w:r>
      <w:r>
        <w:br/>
      </w:r>
      <w:r>
        <w:rPr>
          <w:rFonts w:ascii="Times New Roman"/>
          <w:b w:val="false"/>
          <w:i w:val="false"/>
          <w:color w:val="000000"/>
          <w:sz w:val="28"/>
        </w:rPr>
        <w:t>
Директор облфилиала Центра ___________________ (Ф.И.О.)</w:t>
      </w:r>
      <w:r>
        <w:br/>
      </w:r>
      <w:r>
        <w:rPr>
          <w:rFonts w:ascii="Times New Roman"/>
          <w:b w:val="false"/>
          <w:i w:val="false"/>
          <w:color w:val="000000"/>
          <w:sz w:val="28"/>
        </w:rPr>
        <w:t>
Специалист облфилиала Центра _________________ (Ф.И.О.)</w:t>
      </w:r>
    </w:p>
    <w:p>
      <w:pPr>
        <w:spacing w:after="0"/>
        <w:ind w:left="0"/>
        <w:jc w:val="both"/>
      </w:pPr>
      <w:r>
        <w:rPr>
          <w:rFonts w:ascii="Times New Roman"/>
          <w:b w:val="false"/>
          <w:i w:val="false"/>
          <w:color w:val="000000"/>
          <w:sz w:val="28"/>
        </w:rPr>
        <w:t>Начальник отделения Центра ____________________ (Ф.И.О.)</w:t>
      </w:r>
      <w:r>
        <w:br/>
      </w:r>
      <w:r>
        <w:rPr>
          <w:rFonts w:ascii="Times New Roman"/>
          <w:b w:val="false"/>
          <w:i w:val="false"/>
          <w:color w:val="000000"/>
          <w:sz w:val="28"/>
        </w:rPr>
        <w:t>
Специалист отделения Центра ___________________ (Ф.И.О.)</w:t>
      </w:r>
    </w:p>
    <w:p>
      <w:pPr>
        <w:spacing w:after="0"/>
        <w:ind w:left="0"/>
        <w:jc w:val="both"/>
      </w:pPr>
      <w:r>
        <w:rPr>
          <w:rFonts w:ascii="Times New Roman"/>
          <w:b w:val="false"/>
          <w:i w:val="false"/>
          <w:color w:val="000000"/>
          <w:sz w:val="28"/>
        </w:rPr>
        <w:t xml:space="preserve">Приложение 24 к Правилам      </w:t>
      </w:r>
      <w:r>
        <w:br/>
      </w:r>
      <w:r>
        <w:rPr>
          <w:rFonts w:ascii="Times New Roman"/>
          <w:b w:val="false"/>
          <w:i w:val="false"/>
          <w:color w:val="000000"/>
          <w:sz w:val="28"/>
        </w:rPr>
        <w:t>
предоставления государственной базовой</w:t>
      </w:r>
      <w:r>
        <w:br/>
      </w:r>
      <w:r>
        <w:rPr>
          <w:rFonts w:ascii="Times New Roman"/>
          <w:b w:val="false"/>
          <w:i w:val="false"/>
          <w:color w:val="000000"/>
          <w:sz w:val="28"/>
        </w:rPr>
        <w:t xml:space="preserve">
пенсионной выплаты за счет бюджетных </w:t>
      </w:r>
      <w:r>
        <w:br/>
      </w:r>
      <w:r>
        <w:rPr>
          <w:rFonts w:ascii="Times New Roman"/>
          <w:b w:val="false"/>
          <w:i w:val="false"/>
          <w:color w:val="000000"/>
          <w:sz w:val="28"/>
        </w:rPr>
        <w:t xml:space="preserve">
средств, а также назначения и    </w:t>
      </w:r>
      <w:r>
        <w:br/>
      </w:r>
      <w:r>
        <w:rPr>
          <w:rFonts w:ascii="Times New Roman"/>
          <w:b w:val="false"/>
          <w:i w:val="false"/>
          <w:color w:val="000000"/>
          <w:sz w:val="28"/>
        </w:rPr>
        <w:t xml:space="preserve">
осуществления пенсионных выплат,  </w:t>
      </w:r>
      <w:r>
        <w:br/>
      </w:r>
      <w:r>
        <w:rPr>
          <w:rFonts w:ascii="Times New Roman"/>
          <w:b w:val="false"/>
          <w:i w:val="false"/>
          <w:color w:val="000000"/>
          <w:sz w:val="28"/>
        </w:rPr>
        <w:t xml:space="preserve">
государственных базовых социальных </w:t>
      </w:r>
      <w:r>
        <w:br/>
      </w:r>
      <w:r>
        <w:rPr>
          <w:rFonts w:ascii="Times New Roman"/>
          <w:b w:val="false"/>
          <w:i w:val="false"/>
          <w:color w:val="000000"/>
          <w:sz w:val="28"/>
        </w:rPr>
        <w:t xml:space="preserve">
пособий по инвалидности, по случаю </w:t>
      </w:r>
      <w:r>
        <w:br/>
      </w:r>
      <w:r>
        <w:rPr>
          <w:rFonts w:ascii="Times New Roman"/>
          <w:b w:val="false"/>
          <w:i w:val="false"/>
          <w:color w:val="000000"/>
          <w:sz w:val="28"/>
        </w:rPr>
        <w:t xml:space="preserve">
потери кормильца и по возрасту, </w:t>
      </w:r>
      <w:r>
        <w:br/>
      </w:r>
      <w:r>
        <w:rPr>
          <w:rFonts w:ascii="Times New Roman"/>
          <w:b w:val="false"/>
          <w:i w:val="false"/>
          <w:color w:val="000000"/>
          <w:sz w:val="28"/>
        </w:rPr>
        <w:t xml:space="preserve">
государственных специальных пособий </w:t>
      </w:r>
      <w:r>
        <w:br/>
      </w:r>
      <w:r>
        <w:rPr>
          <w:rFonts w:ascii="Times New Roman"/>
          <w:b w:val="false"/>
          <w:i w:val="false"/>
          <w:color w:val="000000"/>
          <w:sz w:val="28"/>
        </w:rPr>
        <w:t xml:space="preserve">
из уполномоченной организации  </w:t>
      </w:r>
    </w:p>
    <w:p>
      <w:pPr>
        <w:spacing w:after="0"/>
        <w:ind w:left="0"/>
        <w:jc w:val="both"/>
      </w:pPr>
      <w:r>
        <w:rPr>
          <w:rFonts w:ascii="Times New Roman"/>
          <w:b w:val="false"/>
          <w:i w:val="false"/>
          <w:color w:val="000000"/>
          <w:sz w:val="28"/>
        </w:rPr>
        <w:t>Код ______________________</w:t>
      </w:r>
      <w:r>
        <w:br/>
      </w:r>
      <w:r>
        <w:rPr>
          <w:rFonts w:ascii="Times New Roman"/>
          <w:b w:val="false"/>
          <w:i w:val="false"/>
          <w:color w:val="000000"/>
          <w:sz w:val="28"/>
        </w:rPr>
        <w:t>
Область __________________</w:t>
      </w:r>
    </w:p>
    <w:p>
      <w:pPr>
        <w:spacing w:after="0"/>
        <w:ind w:left="0"/>
        <w:jc w:val="left"/>
      </w:pPr>
      <w:r>
        <w:rPr>
          <w:rFonts w:ascii="Times New Roman"/>
          <w:b/>
          <w:i w:val="false"/>
          <w:color w:val="000000"/>
        </w:rPr>
        <w:t xml:space="preserve"> Решение № ____ от «___» _________ 20__ г.</w:t>
      </w:r>
      <w:r>
        <w:br/>
      </w:r>
      <w:r>
        <w:rPr>
          <w:rFonts w:ascii="Times New Roman"/>
          <w:b/>
          <w:i w:val="false"/>
          <w:color w:val="000000"/>
        </w:rPr>
        <w:t>
Департамента по контролю и социальной защите по</w:t>
      </w:r>
      <w:r>
        <w:br/>
      </w:r>
      <w:r>
        <w:rPr>
          <w:rFonts w:ascii="Times New Roman"/>
          <w:b/>
          <w:i w:val="false"/>
          <w:color w:val="000000"/>
        </w:rPr>
        <w:t>
________________ области</w:t>
      </w:r>
    </w:p>
    <w:p>
      <w:pPr>
        <w:spacing w:after="0"/>
        <w:ind w:left="0"/>
        <w:jc w:val="both"/>
      </w:pPr>
      <w:r>
        <w:rPr>
          <w:rFonts w:ascii="Times New Roman"/>
          <w:b w:val="false"/>
          <w:i w:val="false"/>
          <w:color w:val="000000"/>
          <w:sz w:val="28"/>
        </w:rPr>
        <w:t>№ дела __________</w:t>
      </w:r>
    </w:p>
    <w:p>
      <w:pPr>
        <w:spacing w:after="0"/>
        <w:ind w:left="0"/>
        <w:jc w:val="both"/>
      </w:pPr>
      <w:r>
        <w:rPr>
          <w:rFonts w:ascii="Times New Roman"/>
          <w:b w:val="false"/>
          <w:i w:val="false"/>
          <w:color w:val="000000"/>
          <w:sz w:val="28"/>
        </w:rPr>
        <w:t>1. О повышении размера государственного специального пособия</w:t>
      </w:r>
      <w:r>
        <w:br/>
      </w:r>
      <w:r>
        <w:rPr>
          <w:rFonts w:ascii="Times New Roman"/>
          <w:b w:val="false"/>
          <w:i w:val="false"/>
          <w:color w:val="000000"/>
          <w:sz w:val="28"/>
        </w:rPr>
        <w:t>
Гр. __________________________________________________</w:t>
      </w:r>
      <w:r>
        <w:br/>
      </w:r>
      <w:r>
        <w:rPr>
          <w:rFonts w:ascii="Times New Roman"/>
          <w:b w:val="false"/>
          <w:i w:val="false"/>
          <w:color w:val="000000"/>
          <w:sz w:val="28"/>
        </w:rPr>
        <w:t>
Пол _____ Дата рождения «__»_________________</w:t>
      </w:r>
      <w:r>
        <w:br/>
      </w:r>
      <w:r>
        <w:rPr>
          <w:rFonts w:ascii="Times New Roman"/>
          <w:b w:val="false"/>
          <w:i w:val="false"/>
          <w:color w:val="000000"/>
          <w:sz w:val="28"/>
        </w:rPr>
        <w:t>
Трудовой стаж: ____ лет ___ мес. (до 01.01.1998 г.)</w:t>
      </w:r>
    </w:p>
    <w:p>
      <w:pPr>
        <w:spacing w:after="0"/>
        <w:ind w:left="0"/>
        <w:jc w:val="both"/>
      </w:pPr>
      <w:r>
        <w:rPr>
          <w:rFonts w:ascii="Times New Roman"/>
          <w:b w:val="false"/>
          <w:i w:val="false"/>
          <w:color w:val="000000"/>
          <w:sz w:val="28"/>
        </w:rPr>
        <w:t>Размер пособия до «__» _______ 20__ г. _____________ тенге</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Повысить размер пособия в соответствии</w:t>
      </w:r>
      <w:r>
        <w:br/>
      </w:r>
      <w:r>
        <w:rPr>
          <w:rFonts w:ascii="Times New Roman"/>
          <w:b w:val="false"/>
          <w:i w:val="false"/>
          <w:color w:val="000000"/>
          <w:sz w:val="28"/>
        </w:rPr>
        <w:t>
с _____________________________________________________</w:t>
      </w:r>
      <w:r>
        <w:br/>
      </w:r>
      <w:r>
        <w:rPr>
          <w:rFonts w:ascii="Times New Roman"/>
          <w:b w:val="false"/>
          <w:i w:val="false"/>
          <w:color w:val="000000"/>
          <w:sz w:val="28"/>
        </w:rPr>
        <w:t>
      (наименование, номер и дата нормативного правового акта)</w:t>
      </w:r>
      <w:r>
        <w:br/>
      </w:r>
      <w:r>
        <w:rPr>
          <w:rFonts w:ascii="Times New Roman"/>
          <w:b w:val="false"/>
          <w:i w:val="false"/>
          <w:color w:val="000000"/>
          <w:sz w:val="28"/>
        </w:rPr>
        <w:t>
Размер пенсии по возрасту с «_____» _______ 20 __ г.</w:t>
      </w:r>
      <w:r>
        <w:br/>
      </w:r>
      <w:r>
        <w:rPr>
          <w:rFonts w:ascii="Times New Roman"/>
          <w:b w:val="false"/>
          <w:i w:val="false"/>
          <w:color w:val="000000"/>
          <w:sz w:val="28"/>
        </w:rPr>
        <w:t>
____________________________________ тенге</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xml:space="preserve">
      (сумма прописью) </w:t>
      </w:r>
    </w:p>
    <w:p>
      <w:pPr>
        <w:spacing w:after="0"/>
        <w:ind w:left="0"/>
        <w:jc w:val="both"/>
      </w:pPr>
      <w:r>
        <w:rPr>
          <w:rFonts w:ascii="Times New Roman"/>
          <w:b w:val="false"/>
          <w:i w:val="false"/>
          <w:color w:val="000000"/>
          <w:sz w:val="28"/>
        </w:rPr>
        <w:t>Директор департамента _________________________ (Ф.И.О.)</w:t>
      </w:r>
      <w:r>
        <w:br/>
      </w:r>
      <w:r>
        <w:rPr>
          <w:rFonts w:ascii="Times New Roman"/>
          <w:b w:val="false"/>
          <w:i w:val="false"/>
          <w:color w:val="000000"/>
          <w:sz w:val="28"/>
        </w:rPr>
        <w:t>
Начальник управления (отдела) __________________ (Ф.И.О.)</w:t>
      </w:r>
      <w:r>
        <w:br/>
      </w:r>
      <w:r>
        <w:rPr>
          <w:rFonts w:ascii="Times New Roman"/>
          <w:b w:val="false"/>
          <w:i w:val="false"/>
          <w:color w:val="000000"/>
          <w:sz w:val="28"/>
        </w:rPr>
        <w:t>
Специалист по назначению ______________________ (Ф.И.О.)</w:t>
      </w:r>
    </w:p>
    <w:p>
      <w:pPr>
        <w:spacing w:after="0"/>
        <w:ind w:left="0"/>
        <w:jc w:val="both"/>
      </w:pPr>
      <w:r>
        <w:rPr>
          <w:rFonts w:ascii="Times New Roman"/>
          <w:b w:val="false"/>
          <w:i w:val="false"/>
          <w:color w:val="000000"/>
          <w:sz w:val="28"/>
        </w:rPr>
        <w:t>Проект решения подготовлен:</w:t>
      </w:r>
      <w:r>
        <w:br/>
      </w:r>
      <w:r>
        <w:rPr>
          <w:rFonts w:ascii="Times New Roman"/>
          <w:b w:val="false"/>
          <w:i w:val="false"/>
          <w:color w:val="000000"/>
          <w:sz w:val="28"/>
        </w:rPr>
        <w:t>
Директор облфилиала Центра ___________________ (Ф.И.О.)</w:t>
      </w:r>
      <w:r>
        <w:br/>
      </w:r>
      <w:r>
        <w:rPr>
          <w:rFonts w:ascii="Times New Roman"/>
          <w:b w:val="false"/>
          <w:i w:val="false"/>
          <w:color w:val="000000"/>
          <w:sz w:val="28"/>
        </w:rPr>
        <w:t>
Специалист облфилиала Центра _________________ (Ф.И.О.)</w:t>
      </w:r>
    </w:p>
    <w:p>
      <w:pPr>
        <w:spacing w:after="0"/>
        <w:ind w:left="0"/>
        <w:jc w:val="both"/>
      </w:pPr>
      <w:r>
        <w:rPr>
          <w:rFonts w:ascii="Times New Roman"/>
          <w:b w:val="false"/>
          <w:i w:val="false"/>
          <w:color w:val="000000"/>
          <w:sz w:val="28"/>
        </w:rPr>
        <w:t>Начальник отделения Центра ____________________ (Ф.И.О.)</w:t>
      </w:r>
      <w:r>
        <w:br/>
      </w:r>
      <w:r>
        <w:rPr>
          <w:rFonts w:ascii="Times New Roman"/>
          <w:b w:val="false"/>
          <w:i w:val="false"/>
          <w:color w:val="000000"/>
          <w:sz w:val="28"/>
        </w:rPr>
        <w:t>
Специалист отделения Центра ___________________ (Ф.И.О.)</w:t>
      </w:r>
    </w:p>
    <w:p>
      <w:pPr>
        <w:spacing w:after="0"/>
        <w:ind w:left="0"/>
        <w:jc w:val="both"/>
      </w:pPr>
      <w:r>
        <w:rPr>
          <w:rFonts w:ascii="Times New Roman"/>
          <w:b w:val="false"/>
          <w:i w:val="false"/>
          <w:color w:val="000000"/>
          <w:sz w:val="28"/>
        </w:rPr>
        <w:t xml:space="preserve">Приложение 25 к Правилам      </w:t>
      </w:r>
      <w:r>
        <w:br/>
      </w:r>
      <w:r>
        <w:rPr>
          <w:rFonts w:ascii="Times New Roman"/>
          <w:b w:val="false"/>
          <w:i w:val="false"/>
          <w:color w:val="000000"/>
          <w:sz w:val="28"/>
        </w:rPr>
        <w:t>
предоставления государственной базовой</w:t>
      </w:r>
      <w:r>
        <w:br/>
      </w:r>
      <w:r>
        <w:rPr>
          <w:rFonts w:ascii="Times New Roman"/>
          <w:b w:val="false"/>
          <w:i w:val="false"/>
          <w:color w:val="000000"/>
          <w:sz w:val="28"/>
        </w:rPr>
        <w:t xml:space="preserve">
пенсионной выплаты за счет бюджетных </w:t>
      </w:r>
      <w:r>
        <w:br/>
      </w:r>
      <w:r>
        <w:rPr>
          <w:rFonts w:ascii="Times New Roman"/>
          <w:b w:val="false"/>
          <w:i w:val="false"/>
          <w:color w:val="000000"/>
          <w:sz w:val="28"/>
        </w:rPr>
        <w:t xml:space="preserve">
средств, а также назначения и    </w:t>
      </w:r>
      <w:r>
        <w:br/>
      </w:r>
      <w:r>
        <w:rPr>
          <w:rFonts w:ascii="Times New Roman"/>
          <w:b w:val="false"/>
          <w:i w:val="false"/>
          <w:color w:val="000000"/>
          <w:sz w:val="28"/>
        </w:rPr>
        <w:t xml:space="preserve">
осуществления пенсионных выплат,  </w:t>
      </w:r>
      <w:r>
        <w:br/>
      </w:r>
      <w:r>
        <w:rPr>
          <w:rFonts w:ascii="Times New Roman"/>
          <w:b w:val="false"/>
          <w:i w:val="false"/>
          <w:color w:val="000000"/>
          <w:sz w:val="28"/>
        </w:rPr>
        <w:t xml:space="preserve">
государственных базовых социальных </w:t>
      </w:r>
      <w:r>
        <w:br/>
      </w:r>
      <w:r>
        <w:rPr>
          <w:rFonts w:ascii="Times New Roman"/>
          <w:b w:val="false"/>
          <w:i w:val="false"/>
          <w:color w:val="000000"/>
          <w:sz w:val="28"/>
        </w:rPr>
        <w:t xml:space="preserve">
пособий по инвалидности, по случаю </w:t>
      </w:r>
      <w:r>
        <w:br/>
      </w:r>
      <w:r>
        <w:rPr>
          <w:rFonts w:ascii="Times New Roman"/>
          <w:b w:val="false"/>
          <w:i w:val="false"/>
          <w:color w:val="000000"/>
          <w:sz w:val="28"/>
        </w:rPr>
        <w:t xml:space="preserve">
потери кормильца и по возрасту, </w:t>
      </w:r>
      <w:r>
        <w:br/>
      </w:r>
      <w:r>
        <w:rPr>
          <w:rFonts w:ascii="Times New Roman"/>
          <w:b w:val="false"/>
          <w:i w:val="false"/>
          <w:color w:val="000000"/>
          <w:sz w:val="28"/>
        </w:rPr>
        <w:t xml:space="preserve">
государственных специальных пособий </w:t>
      </w:r>
      <w:r>
        <w:br/>
      </w:r>
      <w:r>
        <w:rPr>
          <w:rFonts w:ascii="Times New Roman"/>
          <w:b w:val="false"/>
          <w:i w:val="false"/>
          <w:color w:val="000000"/>
          <w:sz w:val="28"/>
        </w:rPr>
        <w:t xml:space="preserve">
из уполномоченной организации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3"/>
        <w:gridCol w:w="5793"/>
      </w:tblGrid>
      <w:tr>
        <w:trPr>
          <w:trHeight w:val="3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Герб 
ҚАЗАҚСТАН РЕСПУБЛИКАСЫ </w:t>
            </w:r>
            <w:r>
              <w:br/>
            </w:r>
            <w:r>
              <w:rPr>
                <w:rFonts w:ascii="Times New Roman"/>
                <w:b/>
                <w:i w:val="false"/>
                <w:color w:val="000000"/>
                <w:sz w:val="20"/>
              </w:rPr>
              <w:t xml:space="preserve">
ЕҢБЕК ЖӘНЕ ХАЛЫҚТЫ </w:t>
            </w:r>
            <w:r>
              <w:br/>
            </w:r>
            <w:r>
              <w:rPr>
                <w:rFonts w:ascii="Times New Roman"/>
                <w:b/>
                <w:i w:val="false"/>
                <w:color w:val="000000"/>
                <w:sz w:val="20"/>
              </w:rPr>
              <w:t xml:space="preserve">
ӘЛЕУМЕТТIК ҚОРҒАУ </w:t>
            </w:r>
            <w:r>
              <w:br/>
            </w:r>
            <w:r>
              <w:rPr>
                <w:rFonts w:ascii="Times New Roman"/>
                <w:b/>
                <w:i w:val="false"/>
                <w:color w:val="000000"/>
                <w:sz w:val="20"/>
              </w:rPr>
              <w:t xml:space="preserve">
МИНИСТРЛIГI </w:t>
            </w:r>
            <w:r>
              <w:br/>
            </w:r>
            <w:r>
              <w:rPr>
                <w:rFonts w:ascii="Times New Roman"/>
                <w:b/>
                <w:i w:val="false"/>
                <w:color w:val="000000"/>
                <w:sz w:val="20"/>
              </w:rPr>
              <w:t xml:space="preserve">
МЕМЛЕКЕТТIК ЗЕЙНЕТАҚЫ ТӨЛЕУ </w:t>
            </w:r>
            <w:r>
              <w:br/>
            </w:r>
            <w:r>
              <w:rPr>
                <w:rFonts w:ascii="Times New Roman"/>
                <w:b/>
                <w:i w:val="false"/>
                <w:color w:val="000000"/>
                <w:sz w:val="20"/>
              </w:rPr>
              <w:t xml:space="preserve">
ЖӨНIНДЕГI ОРТАЛЫҒЫ 
МИНИСТЕРСТВО ТРУДА И </w:t>
            </w:r>
            <w:r>
              <w:br/>
            </w:r>
            <w:r>
              <w:rPr>
                <w:rFonts w:ascii="Times New Roman"/>
                <w:b/>
                <w:i w:val="false"/>
                <w:color w:val="000000"/>
                <w:sz w:val="20"/>
              </w:rPr>
              <w:t xml:space="preserve">
СОЦИАЛЬНОЙ ЗАЩИТЫ НАСЕЛЕНИЯ </w:t>
            </w:r>
            <w:r>
              <w:br/>
            </w:r>
            <w:r>
              <w:rPr>
                <w:rFonts w:ascii="Times New Roman"/>
                <w:b/>
                <w:i w:val="false"/>
                <w:color w:val="000000"/>
                <w:sz w:val="20"/>
              </w:rPr>
              <w:t xml:space="preserve">
РЕСПУБЛИКИ КАЗАХСТАН </w:t>
            </w:r>
            <w:r>
              <w:br/>
            </w:r>
            <w:r>
              <w:rPr>
                <w:rFonts w:ascii="Times New Roman"/>
                <w:b/>
                <w:i w:val="false"/>
                <w:color w:val="000000"/>
                <w:sz w:val="20"/>
              </w:rPr>
              <w:t xml:space="preserve">
ГОСУДАРСТВЕННЫЙ ЦЕНТР </w:t>
            </w:r>
            <w:r>
              <w:br/>
            </w:r>
            <w:r>
              <w:rPr>
                <w:rFonts w:ascii="Times New Roman"/>
                <w:b/>
                <w:i w:val="false"/>
                <w:color w:val="000000"/>
                <w:sz w:val="20"/>
              </w:rPr>
              <w:t xml:space="preserve">
ПО ВЫПЛАТЕ ПЕНСИЙ 
КУӘЛIК </w:t>
            </w:r>
            <w:r>
              <w:br/>
            </w:r>
            <w:r>
              <w:rPr>
                <w:rFonts w:ascii="Times New Roman"/>
                <w:b/>
                <w:i w:val="false"/>
                <w:color w:val="000000"/>
                <w:sz w:val="20"/>
              </w:rPr>
              <w:t>
УДОСТОВЕРЕНИЕ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Куәлiк № ____ </w:t>
            </w:r>
            <w:r>
              <w:br/>
            </w:r>
            <w:r>
              <w:rPr>
                <w:rFonts w:ascii="Times New Roman"/>
                <w:b/>
                <w:i w:val="false"/>
                <w:color w:val="000000"/>
                <w:sz w:val="20"/>
              </w:rPr>
              <w:t xml:space="preserve">
        Удостоверение _________________________ </w:t>
            </w:r>
            <w:r>
              <w:br/>
            </w:r>
            <w:r>
              <w:rPr>
                <w:rFonts w:ascii="Times New Roman"/>
                <w:b/>
                <w:i w:val="false"/>
                <w:color w:val="000000"/>
                <w:sz w:val="20"/>
              </w:rPr>
              <w:t xml:space="preserve">
(тегi - фамилия) </w:t>
            </w:r>
            <w:r>
              <w:br/>
            </w:r>
            <w:r>
              <w:rPr>
                <w:rFonts w:ascii="Times New Roman"/>
                <w:b/>
                <w:i w:val="false"/>
                <w:color w:val="000000"/>
                <w:sz w:val="20"/>
              </w:rPr>
              <w:t xml:space="preserve">
_________________________ </w:t>
            </w:r>
            <w:r>
              <w:br/>
            </w:r>
            <w:r>
              <w:rPr>
                <w:rFonts w:ascii="Times New Roman"/>
                <w:b/>
                <w:i w:val="false"/>
                <w:color w:val="000000"/>
                <w:sz w:val="20"/>
              </w:rPr>
              <w:t xml:space="preserve">
(аты - имя) </w:t>
            </w:r>
            <w:r>
              <w:br/>
            </w:r>
            <w:r>
              <w:rPr>
                <w:rFonts w:ascii="Times New Roman"/>
                <w:b/>
                <w:i w:val="false"/>
                <w:color w:val="000000"/>
                <w:sz w:val="20"/>
              </w:rPr>
              <w:t xml:space="preserve">
_________________________ </w:t>
            </w:r>
            <w:r>
              <w:br/>
            </w:r>
            <w:r>
              <w:rPr>
                <w:rFonts w:ascii="Times New Roman"/>
                <w:b/>
                <w:i w:val="false"/>
                <w:color w:val="000000"/>
                <w:sz w:val="20"/>
              </w:rPr>
              <w:t xml:space="preserve">
(әкесiнiң аты - отчество)
«__» ________________ ж.\г. </w:t>
            </w:r>
            <w:r>
              <w:br/>
            </w:r>
            <w:r>
              <w:rPr>
                <w:rFonts w:ascii="Times New Roman"/>
                <w:b/>
                <w:i w:val="false"/>
                <w:color w:val="000000"/>
                <w:sz w:val="20"/>
              </w:rPr>
              <w:t xml:space="preserve">
(туған жылы - дата рождения)
____________ </w:t>
            </w:r>
            <w:r>
              <w:br/>
            </w:r>
            <w:r>
              <w:rPr>
                <w:rFonts w:ascii="Times New Roman"/>
                <w:b/>
                <w:i w:val="false"/>
                <w:color w:val="000000"/>
                <w:sz w:val="20"/>
              </w:rPr>
              <w:t xml:space="preserve">
      | </w:t>
            </w:r>
            <w:r>
              <w:br/>
            </w:r>
            <w:r>
              <w:rPr>
                <w:rFonts w:ascii="Times New Roman"/>
                <w:b/>
                <w:i w:val="false"/>
                <w:color w:val="000000"/>
                <w:sz w:val="20"/>
              </w:rPr>
              <w:t xml:space="preserve">
      | </w:t>
            </w:r>
            <w:r>
              <w:br/>
            </w:r>
            <w:r>
              <w:rPr>
                <w:rFonts w:ascii="Times New Roman"/>
                <w:b/>
                <w:i w:val="false"/>
                <w:color w:val="000000"/>
                <w:sz w:val="20"/>
              </w:rPr>
              <w:t xml:space="preserve">
      | </w:t>
            </w:r>
            <w:r>
              <w:br/>
            </w:r>
            <w:r>
              <w:rPr>
                <w:rFonts w:ascii="Times New Roman"/>
                <w:b/>
                <w:i w:val="false"/>
                <w:color w:val="000000"/>
                <w:sz w:val="20"/>
              </w:rPr>
              <w:t xml:space="preserve">
____________| </w:t>
            </w:r>
            <w:r>
              <w:br/>
            </w:r>
            <w:r>
              <w:rPr>
                <w:rFonts w:ascii="Times New Roman"/>
                <w:b/>
                <w:i w:val="false"/>
                <w:color w:val="000000"/>
                <w:sz w:val="20"/>
              </w:rPr>
              <w:t xml:space="preserve">
сурет - фото 
М.О. М.П.
Бөлiмше бастығы ____________ </w:t>
            </w:r>
            <w:r>
              <w:br/>
            </w:r>
            <w:r>
              <w:rPr>
                <w:rFonts w:ascii="Times New Roman"/>
                <w:b/>
                <w:i w:val="false"/>
                <w:color w:val="000000"/>
                <w:sz w:val="20"/>
              </w:rPr>
              <w:t xml:space="preserve">
Начальник отделения 
Берiлген уақыты «____»________ </w:t>
            </w:r>
            <w:r>
              <w:br/>
            </w:r>
            <w:r>
              <w:rPr>
                <w:rFonts w:ascii="Times New Roman"/>
                <w:b/>
                <w:i w:val="false"/>
                <w:color w:val="000000"/>
                <w:sz w:val="20"/>
              </w:rPr>
              <w:t xml:space="preserve">
20 ____ ж./г. </w:t>
            </w:r>
            <w:r>
              <w:br/>
            </w:r>
            <w:r>
              <w:rPr>
                <w:rFonts w:ascii="Times New Roman"/>
                <w:b/>
                <w:i w:val="false"/>
                <w:color w:val="000000"/>
                <w:sz w:val="20"/>
              </w:rPr>
              <w:t>
Дата выдачи 
</w:t>
            </w:r>
          </w:p>
        </w:tc>
      </w:tr>
      <w:tr>
        <w:trPr>
          <w:trHeight w:val="10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Заңның _______ бабына сәйкес </w:t>
            </w:r>
            <w:r>
              <w:br/>
            </w:r>
            <w:r>
              <w:rPr>
                <w:rFonts w:ascii="Times New Roman"/>
                <w:b w:val="false"/>
                <w:i w:val="false"/>
                <w:color w:val="000000"/>
                <w:sz w:val="20"/>
              </w:rPr>
              <w:t xml:space="preserve">
________________________ теңге </w:t>
            </w:r>
            <w:r>
              <w:br/>
            </w:r>
            <w:r>
              <w:rPr>
                <w:rFonts w:ascii="Times New Roman"/>
                <w:b w:val="false"/>
                <w:i w:val="false"/>
                <w:color w:val="000000"/>
                <w:sz w:val="20"/>
              </w:rPr>
              <w:t>
_____________________________</w:t>
            </w:r>
            <w:r>
              <w:br/>
            </w:r>
            <w:r>
              <w:rPr>
                <w:rFonts w:ascii="Times New Roman"/>
                <w:b w:val="false"/>
                <w:i w:val="false"/>
                <w:color w:val="000000"/>
                <w:sz w:val="20"/>
              </w:rPr>
              <w:t xml:space="preserve">
____________________________ </w:t>
            </w:r>
            <w:r>
              <w:br/>
            </w:r>
            <w:r>
              <w:rPr>
                <w:rFonts w:ascii="Times New Roman"/>
                <w:b w:val="false"/>
                <w:i w:val="false"/>
                <w:color w:val="000000"/>
                <w:sz w:val="20"/>
              </w:rPr>
              <w:t xml:space="preserve">
мөлшерiнде __________ жылдан </w:t>
            </w:r>
            <w:r>
              <w:br/>
            </w:r>
            <w:r>
              <w:rPr>
                <w:rFonts w:ascii="Times New Roman"/>
                <w:b w:val="false"/>
                <w:i w:val="false"/>
                <w:color w:val="000000"/>
                <w:sz w:val="20"/>
              </w:rPr>
              <w:t>
бастап _______________ дейiн</w:t>
            </w:r>
            <w:r>
              <w:br/>
            </w:r>
            <w:r>
              <w:rPr>
                <w:rFonts w:ascii="Times New Roman"/>
                <w:b w:val="false"/>
                <w:i w:val="false"/>
                <w:color w:val="000000"/>
                <w:sz w:val="20"/>
              </w:rPr>
              <w:t xml:space="preserve">
____________________________ </w:t>
            </w:r>
            <w:r>
              <w:br/>
            </w:r>
            <w:r>
              <w:rPr>
                <w:rFonts w:ascii="Times New Roman"/>
                <w:b w:val="false"/>
                <w:i w:val="false"/>
                <w:color w:val="000000"/>
                <w:sz w:val="20"/>
              </w:rPr>
              <w:t xml:space="preserve">
(төлемнiң түрi) ____________________________ </w:t>
            </w:r>
            <w:r>
              <w:br/>
            </w:r>
            <w:r>
              <w:rPr>
                <w:rFonts w:ascii="Times New Roman"/>
                <w:b w:val="false"/>
                <w:i w:val="false"/>
                <w:color w:val="000000"/>
                <w:sz w:val="20"/>
              </w:rPr>
              <w:t xml:space="preserve">
тағайындалды. </w:t>
            </w:r>
          </w:p>
          <w:p>
            <w:pPr>
              <w:spacing w:after="20"/>
              <w:ind w:left="20"/>
              <w:jc w:val="both"/>
            </w:pPr>
            <w:r>
              <w:rPr>
                <w:rFonts w:ascii="Times New Roman"/>
                <w:b w:val="false"/>
                <w:i w:val="false"/>
                <w:color w:val="000000"/>
                <w:sz w:val="20"/>
              </w:rPr>
              <w:t xml:space="preserve">Еңбек стажы ________________ </w:t>
            </w:r>
          </w:p>
          <w:p>
            <w:pPr>
              <w:spacing w:after="20"/>
              <w:ind w:left="20"/>
              <w:jc w:val="both"/>
            </w:pPr>
            <w:r>
              <w:rPr>
                <w:rFonts w:ascii="Times New Roman"/>
                <w:b w:val="false"/>
                <w:i w:val="false"/>
                <w:color w:val="000000"/>
                <w:sz w:val="20"/>
              </w:rPr>
              <w:t xml:space="preserve">Орташа айлық табысы ____ _____ </w:t>
            </w:r>
            <w:r>
              <w:br/>
            </w:r>
            <w:r>
              <w:rPr>
                <w:rFonts w:ascii="Times New Roman"/>
                <w:b w:val="false"/>
                <w:i w:val="false"/>
                <w:color w:val="000000"/>
                <w:sz w:val="20"/>
              </w:rPr>
              <w:t>
жылдан ___________ жылға дейiн</w:t>
            </w:r>
          </w:p>
          <w:p>
            <w:pPr>
              <w:spacing w:after="20"/>
              <w:ind w:left="20"/>
              <w:jc w:val="both"/>
            </w:pPr>
            <w:r>
              <w:rPr>
                <w:rFonts w:ascii="Times New Roman"/>
                <w:b w:val="false"/>
                <w:i w:val="false"/>
                <w:color w:val="000000"/>
                <w:sz w:val="20"/>
              </w:rPr>
              <w:t>2. Мүгедектiк тобы және ceбeбi</w:t>
            </w:r>
          </w:p>
          <w:p>
            <w:pPr>
              <w:spacing w:after="20"/>
              <w:ind w:left="20"/>
              <w:jc w:val="both"/>
            </w:pPr>
            <w:r>
              <w:rPr>
                <w:rFonts w:ascii="Times New Roman"/>
                <w:b w:val="false"/>
                <w:i w:val="false"/>
                <w:color w:val="000000"/>
                <w:sz w:val="20"/>
              </w:rPr>
              <w:t xml:space="preserve">3. Отбасының еңбекке жарамсыз </w:t>
            </w:r>
            <w:r>
              <w:br/>
            </w:r>
            <w:r>
              <w:rPr>
                <w:rFonts w:ascii="Times New Roman"/>
                <w:b w:val="false"/>
                <w:i w:val="false"/>
                <w:color w:val="000000"/>
                <w:sz w:val="20"/>
              </w:rPr>
              <w:t>
мүшелерi саны ________________</w:t>
            </w:r>
          </w:p>
          <w:p>
            <w:pPr>
              <w:spacing w:after="20"/>
              <w:ind w:left="20"/>
              <w:jc w:val="both"/>
            </w:pPr>
            <w:r>
              <w:rPr>
                <w:rFonts w:ascii="Times New Roman"/>
                <w:b w:val="false"/>
                <w:i w:val="false"/>
                <w:color w:val="000000"/>
                <w:sz w:val="20"/>
              </w:rPr>
              <w:t xml:space="preserve">4. _________________________ </w:t>
            </w:r>
            <w:r>
              <w:br/>
            </w:r>
            <w:r>
              <w:rPr>
                <w:rFonts w:ascii="Times New Roman"/>
                <w:b w:val="false"/>
                <w:i w:val="false"/>
                <w:color w:val="000000"/>
                <w:sz w:val="20"/>
              </w:rPr>
              <w:t xml:space="preserve">
теңге мөлшерiнде _____ 20 _ ж. </w:t>
            </w:r>
            <w:r>
              <w:br/>
            </w:r>
            <w:r>
              <w:rPr>
                <w:rFonts w:ascii="Times New Roman"/>
                <w:b w:val="false"/>
                <w:i w:val="false"/>
                <w:color w:val="000000"/>
                <w:sz w:val="20"/>
              </w:rPr>
              <w:t xml:space="preserve">
бастап мемлекеттiк базалық </w:t>
            </w:r>
            <w:r>
              <w:br/>
            </w:r>
            <w:r>
              <w:rPr>
                <w:rFonts w:ascii="Times New Roman"/>
                <w:b w:val="false"/>
                <w:i w:val="false"/>
                <w:color w:val="000000"/>
                <w:sz w:val="20"/>
              </w:rPr>
              <w:t xml:space="preserve">
зейнетақы төлемi тағайындалды.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 соответствии со ст. ____________________ Закона</w:t>
            </w:r>
            <w:r>
              <w:br/>
            </w:r>
            <w:r>
              <w:rPr>
                <w:rFonts w:ascii="Times New Roman"/>
                <w:b w:val="false"/>
                <w:i w:val="false"/>
                <w:color w:val="000000"/>
                <w:sz w:val="20"/>
              </w:rPr>
              <w:t xml:space="preserve">
__________________________ </w:t>
            </w:r>
            <w:r>
              <w:br/>
            </w:r>
            <w:r>
              <w:rPr>
                <w:rFonts w:ascii="Times New Roman"/>
                <w:b w:val="false"/>
                <w:i w:val="false"/>
                <w:color w:val="000000"/>
                <w:sz w:val="20"/>
              </w:rPr>
              <w:t xml:space="preserve">
__________________________ </w:t>
            </w:r>
            <w:r>
              <w:br/>
            </w:r>
            <w:r>
              <w:rPr>
                <w:rFonts w:ascii="Times New Roman"/>
                <w:b w:val="false"/>
                <w:i w:val="false"/>
                <w:color w:val="000000"/>
                <w:sz w:val="20"/>
              </w:rPr>
              <w:t xml:space="preserve">
назначена(о) _________________ </w:t>
            </w:r>
            <w:r>
              <w:br/>
            </w:r>
            <w:r>
              <w:rPr>
                <w:rFonts w:ascii="Times New Roman"/>
                <w:b w:val="false"/>
                <w:i w:val="false"/>
                <w:color w:val="000000"/>
                <w:sz w:val="20"/>
              </w:rPr>
              <w:t xml:space="preserve">
(вид выплаты) </w:t>
            </w:r>
            <w:r>
              <w:br/>
            </w:r>
            <w:r>
              <w:rPr>
                <w:rFonts w:ascii="Times New Roman"/>
                <w:b w:val="false"/>
                <w:i w:val="false"/>
                <w:color w:val="000000"/>
                <w:sz w:val="20"/>
              </w:rPr>
              <w:t xml:space="preserve">
в размере ____________________ </w:t>
            </w:r>
            <w:r>
              <w:br/>
            </w:r>
            <w:r>
              <w:rPr>
                <w:rFonts w:ascii="Times New Roman"/>
                <w:b w:val="false"/>
                <w:i w:val="false"/>
                <w:color w:val="000000"/>
                <w:sz w:val="20"/>
              </w:rPr>
              <w:t xml:space="preserve">
_____________________ тенге </w:t>
            </w:r>
          </w:p>
          <w:p>
            <w:pPr>
              <w:spacing w:after="20"/>
              <w:ind w:left="20"/>
              <w:jc w:val="both"/>
            </w:pPr>
            <w:r>
              <w:rPr>
                <w:rFonts w:ascii="Times New Roman"/>
                <w:b w:val="false"/>
                <w:i w:val="false"/>
                <w:color w:val="000000"/>
                <w:sz w:val="20"/>
              </w:rPr>
              <w:t>с «__»______г. по «__»_______г.</w:t>
            </w:r>
          </w:p>
          <w:p>
            <w:pPr>
              <w:spacing w:after="20"/>
              <w:ind w:left="20"/>
              <w:jc w:val="both"/>
            </w:pPr>
            <w:r>
              <w:rPr>
                <w:rFonts w:ascii="Times New Roman"/>
                <w:b w:val="false"/>
                <w:i w:val="false"/>
                <w:color w:val="000000"/>
                <w:sz w:val="20"/>
              </w:rPr>
              <w:t xml:space="preserve">Стаж работы _______________ </w:t>
            </w:r>
          </w:p>
          <w:p>
            <w:pPr>
              <w:spacing w:after="20"/>
              <w:ind w:left="20"/>
              <w:jc w:val="both"/>
            </w:pPr>
            <w:r>
              <w:rPr>
                <w:rFonts w:ascii="Times New Roman"/>
                <w:b w:val="false"/>
                <w:i w:val="false"/>
                <w:color w:val="000000"/>
                <w:sz w:val="20"/>
              </w:rPr>
              <w:t xml:space="preserve">Среднемесячный заработок </w:t>
            </w:r>
            <w:r>
              <w:br/>
            </w:r>
            <w:r>
              <w:rPr>
                <w:rFonts w:ascii="Times New Roman"/>
                <w:b w:val="false"/>
                <w:i w:val="false"/>
                <w:color w:val="000000"/>
                <w:sz w:val="20"/>
              </w:rPr>
              <w:t xml:space="preserve">
_______________ тенге </w:t>
            </w:r>
            <w:r>
              <w:br/>
            </w:r>
            <w:r>
              <w:rPr>
                <w:rFonts w:ascii="Times New Roman"/>
                <w:b w:val="false"/>
                <w:i w:val="false"/>
                <w:color w:val="000000"/>
                <w:sz w:val="20"/>
              </w:rPr>
              <w:t xml:space="preserve">
за период с ____ по __________ </w:t>
            </w:r>
          </w:p>
          <w:p>
            <w:pPr>
              <w:spacing w:after="20"/>
              <w:ind w:left="20"/>
              <w:jc w:val="both"/>
            </w:pPr>
            <w:r>
              <w:rPr>
                <w:rFonts w:ascii="Times New Roman"/>
                <w:b w:val="false"/>
                <w:i w:val="false"/>
                <w:color w:val="000000"/>
                <w:sz w:val="20"/>
              </w:rPr>
              <w:t xml:space="preserve">2. Группа и причина инвалидности </w:t>
            </w:r>
            <w:r>
              <w:br/>
            </w:r>
            <w:r>
              <w:rPr>
                <w:rFonts w:ascii="Times New Roman"/>
                <w:b w:val="false"/>
                <w:i w:val="false"/>
                <w:color w:val="000000"/>
                <w:sz w:val="20"/>
              </w:rPr>
              <w:t>
3. Количество нетрудоспособных членов семьи _________________</w:t>
            </w:r>
          </w:p>
          <w:p>
            <w:pPr>
              <w:spacing w:after="20"/>
              <w:ind w:left="20"/>
              <w:jc w:val="both"/>
            </w:pPr>
            <w:r>
              <w:rPr>
                <w:rFonts w:ascii="Times New Roman"/>
                <w:b w:val="false"/>
                <w:i w:val="false"/>
                <w:color w:val="000000"/>
                <w:sz w:val="20"/>
              </w:rPr>
              <w:t xml:space="preserve">4. Назначена государственная </w:t>
            </w:r>
            <w:r>
              <w:br/>
            </w:r>
            <w:r>
              <w:rPr>
                <w:rFonts w:ascii="Times New Roman"/>
                <w:b w:val="false"/>
                <w:i w:val="false"/>
                <w:color w:val="000000"/>
                <w:sz w:val="20"/>
              </w:rPr>
              <w:t xml:space="preserve">
базовая пенсионная выплата с _______ 20 __ г. в размере </w:t>
            </w:r>
            <w:r>
              <w:br/>
            </w:r>
            <w:r>
              <w:rPr>
                <w:rFonts w:ascii="Times New Roman"/>
                <w:b w:val="false"/>
                <w:i w:val="false"/>
                <w:color w:val="000000"/>
                <w:sz w:val="20"/>
              </w:rPr>
              <w:t xml:space="preserve">
________________________ тенге </w:t>
            </w:r>
          </w:p>
        </w:tc>
      </w:tr>
      <w:tr>
        <w:trPr>
          <w:trHeight w:val="10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 Куәлiкке қосымша бет </w:t>
            </w:r>
            <w:r>
              <w:br/>
            </w:r>
            <w:r>
              <w:rPr>
                <w:rFonts w:ascii="Times New Roman"/>
                <w:b w:val="false"/>
                <w:i w:val="false"/>
                <w:color w:val="000000"/>
                <w:sz w:val="20"/>
              </w:rPr>
              <w:t xml:space="preserve">
Есепке қою және шығару </w:t>
            </w:r>
            <w:r>
              <w:br/>
            </w:r>
            <w:r>
              <w:rPr>
                <w:rFonts w:ascii="Times New Roman"/>
                <w:b w:val="false"/>
                <w:i w:val="false"/>
                <w:color w:val="000000"/>
                <w:sz w:val="20"/>
              </w:rPr>
              <w:t xml:space="preserve">
____________________________ </w:t>
            </w:r>
            <w:r>
              <w:br/>
            </w:r>
            <w:r>
              <w:rPr>
                <w:rFonts w:ascii="Times New Roman"/>
                <w:b w:val="false"/>
                <w:i w:val="false"/>
                <w:color w:val="000000"/>
                <w:sz w:val="20"/>
              </w:rPr>
              <w:t xml:space="preserve">
аудандық (қалалық) орталық </w:t>
            </w:r>
            <w:r>
              <w:br/>
            </w:r>
            <w:r>
              <w:rPr>
                <w:rFonts w:ascii="Times New Roman"/>
                <w:b w:val="false"/>
                <w:i w:val="false"/>
                <w:color w:val="000000"/>
                <w:sz w:val="20"/>
              </w:rPr>
              <w:t xml:space="preserve">
бөлiмшесi </w:t>
            </w:r>
            <w:r>
              <w:br/>
            </w:r>
            <w:r>
              <w:rPr>
                <w:rFonts w:ascii="Times New Roman"/>
                <w:b w:val="false"/>
                <w:i w:val="false"/>
                <w:color w:val="000000"/>
                <w:sz w:val="20"/>
              </w:rPr>
              <w:t xml:space="preserve">
_______________ есепке қойылды </w:t>
            </w:r>
            <w:r>
              <w:br/>
            </w:r>
            <w:r>
              <w:rPr>
                <w:rFonts w:ascii="Times New Roman"/>
                <w:b w:val="false"/>
                <w:i w:val="false"/>
                <w:color w:val="000000"/>
                <w:sz w:val="20"/>
              </w:rPr>
              <w:t xml:space="preserve">
__________ жылғы бастап теңге </w:t>
            </w:r>
            <w:r>
              <w:br/>
            </w:r>
            <w:r>
              <w:rPr>
                <w:rFonts w:ascii="Times New Roman"/>
                <w:b w:val="false"/>
                <w:i w:val="false"/>
                <w:color w:val="000000"/>
                <w:sz w:val="20"/>
              </w:rPr>
              <w:t xml:space="preserve">
мөлшерiнде зейнетақы </w:t>
            </w:r>
            <w:r>
              <w:br/>
            </w:r>
            <w:r>
              <w:rPr>
                <w:rFonts w:ascii="Times New Roman"/>
                <w:b w:val="false"/>
                <w:i w:val="false"/>
                <w:color w:val="000000"/>
                <w:sz w:val="20"/>
              </w:rPr>
              <w:t xml:space="preserve">
(жәрдемақы) төленсiн </w:t>
            </w:r>
            <w:r>
              <w:br/>
            </w:r>
            <w:r>
              <w:rPr>
                <w:rFonts w:ascii="Times New Roman"/>
                <w:b w:val="false"/>
                <w:i w:val="false"/>
                <w:color w:val="000000"/>
                <w:sz w:val="20"/>
              </w:rPr>
              <w:t xml:space="preserve">
Бөлiмше бастығы ______________ </w:t>
            </w:r>
          </w:p>
          <w:p>
            <w:pPr>
              <w:spacing w:after="20"/>
              <w:ind w:left="20"/>
              <w:jc w:val="both"/>
            </w:pPr>
            <w:r>
              <w:rPr>
                <w:rFonts w:ascii="Times New Roman"/>
                <w:b w:val="false"/>
                <w:i w:val="false"/>
                <w:color w:val="000000"/>
                <w:sz w:val="20"/>
              </w:rPr>
              <w:t xml:space="preserve">    М.О. </w:t>
            </w:r>
          </w:p>
          <w:p>
            <w:pPr>
              <w:spacing w:after="20"/>
              <w:ind w:left="20"/>
              <w:jc w:val="both"/>
            </w:pP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
аудандық (қалалық) орталық </w:t>
            </w:r>
            <w:r>
              <w:br/>
            </w:r>
            <w:r>
              <w:rPr>
                <w:rFonts w:ascii="Times New Roman"/>
                <w:b w:val="false"/>
                <w:i w:val="false"/>
                <w:color w:val="000000"/>
                <w:sz w:val="20"/>
              </w:rPr>
              <w:t xml:space="preserve">
______________________ есептен </w:t>
            </w:r>
            <w:r>
              <w:br/>
            </w:r>
            <w:r>
              <w:rPr>
                <w:rFonts w:ascii="Times New Roman"/>
                <w:b w:val="false"/>
                <w:i w:val="false"/>
                <w:color w:val="000000"/>
                <w:sz w:val="20"/>
              </w:rPr>
              <w:t xml:space="preserve">
бөлiмшесi шығарылды </w:t>
            </w:r>
            <w:r>
              <w:br/>
            </w:r>
            <w:r>
              <w:rPr>
                <w:rFonts w:ascii="Times New Roman"/>
                <w:b w:val="false"/>
                <w:i w:val="false"/>
                <w:color w:val="000000"/>
                <w:sz w:val="20"/>
              </w:rPr>
              <w:t xml:space="preserve">
____ теңге мөлшерiнде зейнетақы </w:t>
            </w:r>
            <w:r>
              <w:br/>
            </w:r>
            <w:r>
              <w:rPr>
                <w:rFonts w:ascii="Times New Roman"/>
                <w:b w:val="false"/>
                <w:i w:val="false"/>
                <w:color w:val="000000"/>
                <w:sz w:val="20"/>
              </w:rPr>
              <w:t xml:space="preserve">
(жәрдемақы) ____________ жылғы </w:t>
            </w:r>
            <w:r>
              <w:br/>
            </w:r>
            <w:r>
              <w:rPr>
                <w:rFonts w:ascii="Times New Roman"/>
                <w:b w:val="false"/>
                <w:i w:val="false"/>
                <w:color w:val="000000"/>
                <w:sz w:val="20"/>
              </w:rPr>
              <w:t xml:space="preserve">
дейiн төлендi </w:t>
            </w:r>
            <w:r>
              <w:br/>
            </w:r>
            <w:r>
              <w:rPr>
                <w:rFonts w:ascii="Times New Roman"/>
                <w:b w:val="false"/>
                <w:i w:val="false"/>
                <w:color w:val="000000"/>
                <w:sz w:val="20"/>
              </w:rPr>
              <w:t>
Бөлiмше бастығы ______________</w:t>
            </w:r>
          </w:p>
          <w:p>
            <w:pPr>
              <w:spacing w:after="20"/>
              <w:ind w:left="20"/>
              <w:jc w:val="both"/>
            </w:pPr>
            <w:r>
              <w:rPr>
                <w:rFonts w:ascii="Times New Roman"/>
                <w:b w:val="false"/>
                <w:i w:val="false"/>
                <w:color w:val="000000"/>
                <w:sz w:val="20"/>
              </w:rPr>
              <w:t xml:space="preserve">    М.О.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Вкладыш к удостоверению № __</w:t>
            </w:r>
          </w:p>
          <w:p>
            <w:pPr>
              <w:spacing w:after="20"/>
              <w:ind w:left="20"/>
              <w:jc w:val="both"/>
            </w:pPr>
            <w:r>
              <w:rPr>
                <w:rFonts w:ascii="Times New Roman"/>
                <w:b w:val="false"/>
                <w:i w:val="false"/>
                <w:color w:val="000000"/>
                <w:sz w:val="20"/>
              </w:rPr>
              <w:t xml:space="preserve">Выплата пенсии (пособия) </w:t>
            </w:r>
            <w:r>
              <w:br/>
            </w:r>
            <w:r>
              <w:rPr>
                <w:rFonts w:ascii="Times New Roman"/>
                <w:b w:val="false"/>
                <w:i w:val="false"/>
                <w:color w:val="000000"/>
                <w:sz w:val="20"/>
              </w:rPr>
              <w:t xml:space="preserve">
производится с «____» _______ г. </w:t>
            </w:r>
            <w:r>
              <w:br/>
            </w:r>
            <w:r>
              <w:rPr>
                <w:rFonts w:ascii="Times New Roman"/>
                <w:b w:val="false"/>
                <w:i w:val="false"/>
                <w:color w:val="000000"/>
                <w:sz w:val="20"/>
              </w:rPr>
              <w:t xml:space="preserve">
в размере ________________ тенге </w:t>
            </w:r>
          </w:p>
          <w:p>
            <w:pPr>
              <w:spacing w:after="20"/>
              <w:ind w:left="20"/>
              <w:jc w:val="both"/>
            </w:pPr>
            <w:r>
              <w:rPr>
                <w:rFonts w:ascii="Times New Roman"/>
                <w:b w:val="false"/>
                <w:i w:val="false"/>
                <w:color w:val="000000"/>
                <w:sz w:val="20"/>
              </w:rPr>
              <w:t>Начальник отделения</w:t>
            </w:r>
          </w:p>
          <w:p>
            <w:pPr>
              <w:spacing w:after="20"/>
              <w:ind w:left="20"/>
              <w:jc w:val="both"/>
            </w:pPr>
            <w:r>
              <w:rPr>
                <w:rFonts w:ascii="Times New Roman"/>
                <w:b w:val="false"/>
                <w:i w:val="false"/>
                <w:color w:val="000000"/>
                <w:sz w:val="20"/>
              </w:rPr>
              <w:t xml:space="preserve">М.П. </w:t>
            </w:r>
          </w:p>
          <w:p>
            <w:pPr>
              <w:spacing w:after="20"/>
              <w:ind w:left="20"/>
              <w:jc w:val="both"/>
            </w:pPr>
            <w:r>
              <w:rPr>
                <w:rFonts w:ascii="Times New Roman"/>
                <w:b w:val="false"/>
                <w:i w:val="false"/>
                <w:color w:val="000000"/>
                <w:sz w:val="20"/>
              </w:rPr>
              <w:t xml:space="preserve">Снят с учета _________________ </w:t>
            </w:r>
            <w:r>
              <w:br/>
            </w:r>
            <w:r>
              <w:rPr>
                <w:rFonts w:ascii="Times New Roman"/>
                <w:b w:val="false"/>
                <w:i w:val="false"/>
                <w:color w:val="000000"/>
                <w:sz w:val="20"/>
              </w:rPr>
              <w:t xml:space="preserve">
рай(гор) отделение Центра </w:t>
            </w:r>
          </w:p>
          <w:p>
            <w:pPr>
              <w:spacing w:after="20"/>
              <w:ind w:left="20"/>
              <w:jc w:val="both"/>
            </w:pPr>
            <w:r>
              <w:rPr>
                <w:rFonts w:ascii="Times New Roman"/>
                <w:b w:val="false"/>
                <w:i w:val="false"/>
                <w:color w:val="000000"/>
                <w:sz w:val="20"/>
              </w:rPr>
              <w:t xml:space="preserve">Выплата пенсии (пособия) в </w:t>
            </w:r>
            <w:r>
              <w:br/>
            </w:r>
            <w:r>
              <w:rPr>
                <w:rFonts w:ascii="Times New Roman"/>
                <w:b w:val="false"/>
                <w:i w:val="false"/>
                <w:color w:val="000000"/>
                <w:sz w:val="20"/>
              </w:rPr>
              <w:t xml:space="preserve">
размере ________________ тенге </w:t>
            </w:r>
            <w:r>
              <w:br/>
            </w:r>
            <w:r>
              <w:rPr>
                <w:rFonts w:ascii="Times New Roman"/>
                <w:b w:val="false"/>
                <w:i w:val="false"/>
                <w:color w:val="000000"/>
                <w:sz w:val="20"/>
              </w:rPr>
              <w:t xml:space="preserve">
произведена по «___» ________ г. </w:t>
            </w:r>
          </w:p>
          <w:p>
            <w:pPr>
              <w:spacing w:after="20"/>
              <w:ind w:left="20"/>
              <w:jc w:val="both"/>
            </w:pPr>
            <w:r>
              <w:rPr>
                <w:rFonts w:ascii="Times New Roman"/>
                <w:b w:val="false"/>
                <w:i w:val="false"/>
                <w:color w:val="000000"/>
                <w:sz w:val="20"/>
              </w:rPr>
              <w:t xml:space="preserve">Начальник отделения __________ </w:t>
            </w:r>
          </w:p>
          <w:p>
            <w:pPr>
              <w:spacing w:after="20"/>
              <w:ind w:left="20"/>
              <w:jc w:val="both"/>
            </w:pPr>
            <w:r>
              <w:rPr>
                <w:rFonts w:ascii="Times New Roman"/>
                <w:b w:val="false"/>
                <w:i w:val="false"/>
                <w:color w:val="000000"/>
                <w:sz w:val="20"/>
              </w:rPr>
              <w:t xml:space="preserve">М.П. </w:t>
            </w:r>
          </w:p>
        </w:tc>
      </w:tr>
      <w:tr>
        <w:trPr>
          <w:trHeight w:val="105"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(жәрдемақы) төлеу </w:t>
            </w:r>
            <w:r>
              <w:br/>
            </w:r>
            <w:r>
              <w:rPr>
                <w:rFonts w:ascii="Times New Roman"/>
                <w:b w:val="false"/>
                <w:i w:val="false"/>
                <w:color w:val="000000"/>
                <w:sz w:val="20"/>
              </w:rPr>
              <w:t xml:space="preserve">
мерзiмi ұзартылды немесе оның </w:t>
            </w:r>
            <w:r>
              <w:br/>
            </w:r>
            <w:r>
              <w:rPr>
                <w:rFonts w:ascii="Times New Roman"/>
                <w:b w:val="false"/>
                <w:i w:val="false"/>
                <w:color w:val="000000"/>
                <w:sz w:val="20"/>
              </w:rPr>
              <w:t xml:space="preserve">
мөлшерi өзгертiлдi ___________ </w:t>
            </w:r>
            <w:r>
              <w:br/>
            </w:r>
            <w:r>
              <w:rPr>
                <w:rFonts w:ascii="Times New Roman"/>
                <w:b w:val="false"/>
                <w:i w:val="false"/>
                <w:color w:val="000000"/>
                <w:sz w:val="20"/>
              </w:rPr>
              <w:t xml:space="preserve">
жылғы _______________ бастап </w:t>
            </w:r>
            <w:r>
              <w:br/>
            </w:r>
            <w:r>
              <w:rPr>
                <w:rFonts w:ascii="Times New Roman"/>
                <w:b w:val="false"/>
                <w:i w:val="false"/>
                <w:color w:val="000000"/>
                <w:sz w:val="20"/>
              </w:rPr>
              <w:t xml:space="preserve">
________ жылгы ______ дейiн </w:t>
            </w:r>
            <w:r>
              <w:br/>
            </w:r>
            <w:r>
              <w:rPr>
                <w:rFonts w:ascii="Times New Roman"/>
                <w:b w:val="false"/>
                <w:i w:val="false"/>
                <w:color w:val="000000"/>
                <w:sz w:val="20"/>
              </w:rPr>
              <w:t xml:space="preserve">
______ теңге </w:t>
            </w:r>
            <w:r>
              <w:br/>
            </w:r>
            <w:r>
              <w:rPr>
                <w:rFonts w:ascii="Times New Roman"/>
                <w:b w:val="false"/>
                <w:i w:val="false"/>
                <w:color w:val="000000"/>
                <w:sz w:val="20"/>
              </w:rPr>
              <w:t xml:space="preserve">
мөлшерiнде </w:t>
            </w:r>
            <w:r>
              <w:br/>
            </w:r>
            <w:r>
              <w:rPr>
                <w:rFonts w:ascii="Times New Roman"/>
                <w:b w:val="false"/>
                <w:i w:val="false"/>
                <w:color w:val="000000"/>
                <w:sz w:val="20"/>
              </w:rPr>
              <w:t xml:space="preserve">
зейнетақы (жәрдемақы) </w:t>
            </w:r>
            <w:r>
              <w:br/>
            </w:r>
            <w:r>
              <w:rPr>
                <w:rFonts w:ascii="Times New Roman"/>
                <w:b w:val="false"/>
                <w:i w:val="false"/>
                <w:color w:val="000000"/>
                <w:sz w:val="20"/>
              </w:rPr>
              <w:t xml:space="preserve">
тағайындалды. </w:t>
            </w:r>
            <w:r>
              <w:br/>
            </w:r>
            <w:r>
              <w:rPr>
                <w:rFonts w:ascii="Times New Roman"/>
                <w:b w:val="false"/>
                <w:i w:val="false"/>
                <w:color w:val="000000"/>
                <w:sz w:val="20"/>
              </w:rPr>
              <w:t xml:space="preserve">
____________________________ </w:t>
            </w:r>
            <w:r>
              <w:br/>
            </w:r>
            <w:r>
              <w:rPr>
                <w:rFonts w:ascii="Times New Roman"/>
                <w:b w:val="false"/>
                <w:i w:val="false"/>
                <w:color w:val="000000"/>
                <w:sz w:val="20"/>
              </w:rPr>
              <w:t xml:space="preserve">
(зейнетақы түрi, стажы, табысы, </w:t>
            </w:r>
            <w:r>
              <w:br/>
            </w:r>
            <w:r>
              <w:rPr>
                <w:rFonts w:ascii="Times New Roman"/>
                <w:b w:val="false"/>
                <w:i w:val="false"/>
                <w:color w:val="000000"/>
                <w:sz w:val="20"/>
              </w:rPr>
              <w:t xml:space="preserve">
мүгедектiк тобы, </w:t>
            </w:r>
            <w:r>
              <w:br/>
            </w:r>
            <w:r>
              <w:rPr>
                <w:rFonts w:ascii="Times New Roman"/>
                <w:b w:val="false"/>
                <w:i w:val="false"/>
                <w:color w:val="000000"/>
                <w:sz w:val="20"/>
              </w:rPr>
              <w:t xml:space="preserve">
____________________________ </w:t>
            </w:r>
            <w:r>
              <w:br/>
            </w:r>
            <w:r>
              <w:rPr>
                <w:rFonts w:ascii="Times New Roman"/>
                <w:b w:val="false"/>
                <w:i w:val="false"/>
                <w:color w:val="000000"/>
                <w:sz w:val="20"/>
              </w:rPr>
              <w:t xml:space="preserve">
асырауындағы адамдар саны, және </w:t>
            </w:r>
            <w:r>
              <w:br/>
            </w:r>
            <w:r>
              <w:rPr>
                <w:rFonts w:ascii="Times New Roman"/>
                <w:b w:val="false"/>
                <w:i w:val="false"/>
                <w:color w:val="000000"/>
                <w:sz w:val="20"/>
              </w:rPr>
              <w:t>
басқалар)</w:t>
            </w:r>
          </w:p>
          <w:p>
            <w:pPr>
              <w:spacing w:after="20"/>
              <w:ind w:left="20"/>
              <w:jc w:val="both"/>
            </w:pPr>
            <w:r>
              <w:rPr>
                <w:rFonts w:ascii="Times New Roman"/>
                <w:b w:val="false"/>
                <w:i w:val="false"/>
                <w:color w:val="000000"/>
                <w:sz w:val="20"/>
              </w:rPr>
              <w:t xml:space="preserve">өзгеруiне байланысты </w:t>
            </w:r>
            <w:r>
              <w:br/>
            </w:r>
            <w:r>
              <w:rPr>
                <w:rFonts w:ascii="Times New Roman"/>
                <w:b w:val="false"/>
                <w:i w:val="false"/>
                <w:color w:val="000000"/>
                <w:sz w:val="20"/>
              </w:rPr>
              <w:t xml:space="preserve">
Бөлiмше бастығы __________________ </w:t>
            </w:r>
          </w:p>
          <w:p>
            <w:pPr>
              <w:spacing w:after="20"/>
              <w:ind w:left="20"/>
              <w:jc w:val="both"/>
            </w:pPr>
            <w:r>
              <w:rPr>
                <w:rFonts w:ascii="Times New Roman"/>
                <w:b w:val="false"/>
                <w:i w:val="false"/>
                <w:color w:val="000000"/>
                <w:sz w:val="20"/>
              </w:rPr>
              <w:t xml:space="preserve">    М.О.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Выплата пенсии(пособия) </w:t>
            </w:r>
            <w:r>
              <w:br/>
            </w:r>
            <w:r>
              <w:rPr>
                <w:rFonts w:ascii="Times New Roman"/>
                <w:b w:val="false"/>
                <w:i w:val="false"/>
                <w:color w:val="000000"/>
                <w:sz w:val="20"/>
              </w:rPr>
              <w:t xml:space="preserve">
продлена или изменен размер с </w:t>
            </w:r>
            <w:r>
              <w:br/>
            </w:r>
            <w:r>
              <w:rPr>
                <w:rFonts w:ascii="Times New Roman"/>
                <w:b w:val="false"/>
                <w:i w:val="false"/>
                <w:color w:val="000000"/>
                <w:sz w:val="20"/>
              </w:rPr>
              <w:t>
«__»_____ г. до «__»_____ г.</w:t>
            </w:r>
          </w:p>
          <w:p>
            <w:pPr>
              <w:spacing w:after="20"/>
              <w:ind w:left="20"/>
              <w:jc w:val="both"/>
            </w:pPr>
            <w:r>
              <w:rPr>
                <w:rFonts w:ascii="Times New Roman"/>
                <w:b w:val="false"/>
                <w:i w:val="false"/>
                <w:color w:val="000000"/>
                <w:sz w:val="20"/>
              </w:rPr>
              <w:t xml:space="preserve">Пенсия (пособие) установлена в </w:t>
            </w:r>
            <w:r>
              <w:br/>
            </w:r>
            <w:r>
              <w:rPr>
                <w:rFonts w:ascii="Times New Roman"/>
                <w:b w:val="false"/>
                <w:i w:val="false"/>
                <w:color w:val="000000"/>
                <w:sz w:val="20"/>
              </w:rPr>
              <w:t xml:space="preserve">
размере _______ тенге в связи с </w:t>
            </w:r>
            <w:r>
              <w:br/>
            </w:r>
            <w:r>
              <w:rPr>
                <w:rFonts w:ascii="Times New Roman"/>
                <w:b w:val="false"/>
                <w:i w:val="false"/>
                <w:color w:val="000000"/>
                <w:sz w:val="20"/>
              </w:rPr>
              <w:t xml:space="preserve">
изменением ___________________ </w:t>
            </w:r>
            <w:r>
              <w:br/>
            </w:r>
            <w:r>
              <w:rPr>
                <w:rFonts w:ascii="Times New Roman"/>
                <w:b w:val="false"/>
                <w:i w:val="false"/>
                <w:color w:val="000000"/>
                <w:sz w:val="20"/>
              </w:rPr>
              <w:t xml:space="preserve">
(вида пенсии, стажа, </w:t>
            </w:r>
            <w:r>
              <w:br/>
            </w:r>
            <w:r>
              <w:rPr>
                <w:rFonts w:ascii="Times New Roman"/>
                <w:b w:val="false"/>
                <w:i w:val="false"/>
                <w:color w:val="000000"/>
                <w:sz w:val="20"/>
              </w:rPr>
              <w:t xml:space="preserve">
___________________________ </w:t>
            </w:r>
            <w:r>
              <w:br/>
            </w:r>
            <w:r>
              <w:rPr>
                <w:rFonts w:ascii="Times New Roman"/>
                <w:b w:val="false"/>
                <w:i w:val="false"/>
                <w:color w:val="000000"/>
                <w:sz w:val="20"/>
              </w:rPr>
              <w:t>
заработка, группы инвалидности,</w:t>
            </w:r>
            <w:r>
              <w:br/>
            </w:r>
            <w:r>
              <w:rPr>
                <w:rFonts w:ascii="Times New Roman"/>
                <w:b w:val="false"/>
                <w:i w:val="false"/>
                <w:color w:val="000000"/>
                <w:sz w:val="20"/>
              </w:rPr>
              <w:t xml:space="preserve">
___________________________ </w:t>
            </w:r>
            <w:r>
              <w:br/>
            </w:r>
            <w:r>
              <w:rPr>
                <w:rFonts w:ascii="Times New Roman"/>
                <w:b w:val="false"/>
                <w:i w:val="false"/>
                <w:color w:val="000000"/>
                <w:sz w:val="20"/>
              </w:rPr>
              <w:t>
числа иждивенцев и т.д.)</w:t>
            </w:r>
          </w:p>
          <w:p>
            <w:pPr>
              <w:spacing w:after="20"/>
              <w:ind w:left="20"/>
              <w:jc w:val="both"/>
            </w:pPr>
            <w:r>
              <w:rPr>
                <w:rFonts w:ascii="Times New Roman"/>
                <w:b w:val="false"/>
                <w:i w:val="false"/>
                <w:color w:val="000000"/>
                <w:sz w:val="20"/>
              </w:rPr>
              <w:t xml:space="preserve">Начальник отделения __________ </w:t>
            </w:r>
          </w:p>
          <w:p>
            <w:pPr>
              <w:spacing w:after="20"/>
              <w:ind w:left="20"/>
              <w:jc w:val="both"/>
            </w:pPr>
            <w:r>
              <w:rPr>
                <w:rFonts w:ascii="Times New Roman"/>
                <w:b w:val="false"/>
                <w:i w:val="false"/>
                <w:color w:val="000000"/>
                <w:sz w:val="20"/>
              </w:rPr>
              <w:t xml:space="preserve">М.П. </w:t>
            </w:r>
          </w:p>
        </w:tc>
      </w:tr>
    </w:tbl>
    <w:p>
      <w:pPr>
        <w:spacing w:after="0"/>
        <w:ind w:left="0"/>
        <w:jc w:val="both"/>
      </w:pPr>
      <w:r>
        <w:rPr>
          <w:rFonts w:ascii="Times New Roman"/>
          <w:b w:val="false"/>
          <w:i w:val="false"/>
          <w:color w:val="000000"/>
          <w:sz w:val="28"/>
        </w:rPr>
        <w:t xml:space="preserve">Приложение 26 к Правилам      </w:t>
      </w:r>
      <w:r>
        <w:br/>
      </w:r>
      <w:r>
        <w:rPr>
          <w:rFonts w:ascii="Times New Roman"/>
          <w:b w:val="false"/>
          <w:i w:val="false"/>
          <w:color w:val="000000"/>
          <w:sz w:val="28"/>
        </w:rPr>
        <w:t>
предоставления государственной базовой</w:t>
      </w:r>
      <w:r>
        <w:br/>
      </w:r>
      <w:r>
        <w:rPr>
          <w:rFonts w:ascii="Times New Roman"/>
          <w:b w:val="false"/>
          <w:i w:val="false"/>
          <w:color w:val="000000"/>
          <w:sz w:val="28"/>
        </w:rPr>
        <w:t xml:space="preserve">
пенсионной выплаты за счет бюджетных </w:t>
      </w:r>
      <w:r>
        <w:br/>
      </w:r>
      <w:r>
        <w:rPr>
          <w:rFonts w:ascii="Times New Roman"/>
          <w:b w:val="false"/>
          <w:i w:val="false"/>
          <w:color w:val="000000"/>
          <w:sz w:val="28"/>
        </w:rPr>
        <w:t xml:space="preserve">
средств, а также назначения и    </w:t>
      </w:r>
      <w:r>
        <w:br/>
      </w:r>
      <w:r>
        <w:rPr>
          <w:rFonts w:ascii="Times New Roman"/>
          <w:b w:val="false"/>
          <w:i w:val="false"/>
          <w:color w:val="000000"/>
          <w:sz w:val="28"/>
        </w:rPr>
        <w:t xml:space="preserve">
осуществления пенсионных выплат,  </w:t>
      </w:r>
      <w:r>
        <w:br/>
      </w:r>
      <w:r>
        <w:rPr>
          <w:rFonts w:ascii="Times New Roman"/>
          <w:b w:val="false"/>
          <w:i w:val="false"/>
          <w:color w:val="000000"/>
          <w:sz w:val="28"/>
        </w:rPr>
        <w:t xml:space="preserve">
государственных базовых социальных </w:t>
      </w:r>
      <w:r>
        <w:br/>
      </w:r>
      <w:r>
        <w:rPr>
          <w:rFonts w:ascii="Times New Roman"/>
          <w:b w:val="false"/>
          <w:i w:val="false"/>
          <w:color w:val="000000"/>
          <w:sz w:val="28"/>
        </w:rPr>
        <w:t xml:space="preserve">
пособий по инвалидности, по случаю </w:t>
      </w:r>
      <w:r>
        <w:br/>
      </w:r>
      <w:r>
        <w:rPr>
          <w:rFonts w:ascii="Times New Roman"/>
          <w:b w:val="false"/>
          <w:i w:val="false"/>
          <w:color w:val="000000"/>
          <w:sz w:val="28"/>
        </w:rPr>
        <w:t xml:space="preserve">
потери кормильца и по возрасту, </w:t>
      </w:r>
      <w:r>
        <w:br/>
      </w:r>
      <w:r>
        <w:rPr>
          <w:rFonts w:ascii="Times New Roman"/>
          <w:b w:val="false"/>
          <w:i w:val="false"/>
          <w:color w:val="000000"/>
          <w:sz w:val="28"/>
        </w:rPr>
        <w:t xml:space="preserve">
государственных специальных пособий </w:t>
      </w:r>
      <w:r>
        <w:br/>
      </w:r>
      <w:r>
        <w:rPr>
          <w:rFonts w:ascii="Times New Roman"/>
          <w:b w:val="false"/>
          <w:i w:val="false"/>
          <w:color w:val="000000"/>
          <w:sz w:val="28"/>
        </w:rPr>
        <w:t xml:space="preserve">
из уполномоченной организации   </w:t>
      </w:r>
    </w:p>
    <w:p>
      <w:pPr>
        <w:spacing w:after="0"/>
        <w:ind w:left="0"/>
        <w:jc w:val="left"/>
      </w:pPr>
      <w:r>
        <w:rPr>
          <w:rFonts w:ascii="Times New Roman"/>
          <w:b/>
          <w:i w:val="false"/>
          <w:color w:val="000000"/>
        </w:rPr>
        <w:t xml:space="preserve"> Журнал регистрации удостоверения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273"/>
        <w:gridCol w:w="1373"/>
        <w:gridCol w:w="4553"/>
        <w:gridCol w:w="1853"/>
        <w:gridCol w:w="1393"/>
      </w:tblGrid>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п/п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Ф.И.О.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дела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удостоверения </w:t>
            </w:r>
            <w:r>
              <w:br/>
            </w:r>
            <w:r>
              <w:rPr>
                <w:rFonts w:ascii="Times New Roman"/>
                <w:b w:val="false"/>
                <w:i w:val="false"/>
                <w:color w:val="000000"/>
                <w:sz w:val="20"/>
              </w:rPr>
              <w:t>
</w:t>
            </w:r>
            <w:r>
              <w:rPr>
                <w:rFonts w:ascii="Times New Roman"/>
                <w:b w:val="false"/>
                <w:i w:val="false"/>
                <w:color w:val="000000"/>
                <w:sz w:val="20"/>
              </w:rPr>
              <w:t xml:space="preserve">личности, паспорта, </w:t>
            </w:r>
            <w:r>
              <w:br/>
            </w:r>
            <w:r>
              <w:rPr>
                <w:rFonts w:ascii="Times New Roman"/>
                <w:b w:val="false"/>
                <w:i w:val="false"/>
                <w:color w:val="000000"/>
                <w:sz w:val="20"/>
              </w:rPr>
              <w:t>
</w:t>
            </w:r>
            <w:r>
              <w:rPr>
                <w:rFonts w:ascii="Times New Roman"/>
                <w:b w:val="false"/>
                <w:i w:val="false"/>
                <w:color w:val="000000"/>
                <w:sz w:val="20"/>
              </w:rPr>
              <w:t xml:space="preserve">кем выдан, дата выдачи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получения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Подпись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Скрепление печатью: количество листов в журнале __________________________________ </w:t>
      </w:r>
      <w:r>
        <w:br/>
      </w:r>
      <w:r>
        <w:rPr>
          <w:rFonts w:ascii="Times New Roman"/>
          <w:b w:val="false"/>
          <w:i w:val="false"/>
          <w:color w:val="000000"/>
          <w:sz w:val="28"/>
        </w:rPr>
        <w:t xml:space="preserve">
      (прописью) </w:t>
      </w:r>
    </w:p>
    <w:p>
      <w:pPr>
        <w:spacing w:after="0"/>
        <w:ind w:left="0"/>
        <w:jc w:val="both"/>
      </w:pPr>
      <w:r>
        <w:rPr>
          <w:rFonts w:ascii="Times New Roman"/>
          <w:b w:val="false"/>
          <w:i w:val="false"/>
          <w:color w:val="000000"/>
          <w:sz w:val="28"/>
        </w:rPr>
        <w:t>М.Ш. Начальник отделения _______________________________</w:t>
      </w:r>
      <w:r>
        <w:br/>
      </w:r>
      <w:r>
        <w:rPr>
          <w:rFonts w:ascii="Times New Roman"/>
          <w:b w:val="false"/>
          <w:i w:val="false"/>
          <w:color w:val="000000"/>
          <w:sz w:val="28"/>
        </w:rPr>
        <w:t xml:space="preserve">
      Нач. отдела выплаты ______________________________ </w:t>
      </w:r>
    </w:p>
    <w:p>
      <w:pPr>
        <w:spacing w:after="0"/>
        <w:ind w:left="0"/>
        <w:jc w:val="both"/>
      </w:pPr>
      <w:r>
        <w:rPr>
          <w:rFonts w:ascii="Times New Roman"/>
          <w:b w:val="false"/>
          <w:i w:val="false"/>
          <w:color w:val="000000"/>
          <w:sz w:val="28"/>
        </w:rPr>
        <w:t xml:space="preserve">Приложение 27 к Правилам      </w:t>
      </w:r>
      <w:r>
        <w:br/>
      </w:r>
      <w:r>
        <w:rPr>
          <w:rFonts w:ascii="Times New Roman"/>
          <w:b w:val="false"/>
          <w:i w:val="false"/>
          <w:color w:val="000000"/>
          <w:sz w:val="28"/>
        </w:rPr>
        <w:t>
предоставления государственной базовой</w:t>
      </w:r>
      <w:r>
        <w:br/>
      </w:r>
      <w:r>
        <w:rPr>
          <w:rFonts w:ascii="Times New Roman"/>
          <w:b w:val="false"/>
          <w:i w:val="false"/>
          <w:color w:val="000000"/>
          <w:sz w:val="28"/>
        </w:rPr>
        <w:t xml:space="preserve">
пенсионной выплаты за счет бюджетных </w:t>
      </w:r>
      <w:r>
        <w:br/>
      </w:r>
      <w:r>
        <w:rPr>
          <w:rFonts w:ascii="Times New Roman"/>
          <w:b w:val="false"/>
          <w:i w:val="false"/>
          <w:color w:val="000000"/>
          <w:sz w:val="28"/>
        </w:rPr>
        <w:t xml:space="preserve">
средств, а также назначения и    </w:t>
      </w:r>
      <w:r>
        <w:br/>
      </w:r>
      <w:r>
        <w:rPr>
          <w:rFonts w:ascii="Times New Roman"/>
          <w:b w:val="false"/>
          <w:i w:val="false"/>
          <w:color w:val="000000"/>
          <w:sz w:val="28"/>
        </w:rPr>
        <w:t xml:space="preserve">
осуществления пенсионных выплат,  </w:t>
      </w:r>
      <w:r>
        <w:br/>
      </w:r>
      <w:r>
        <w:rPr>
          <w:rFonts w:ascii="Times New Roman"/>
          <w:b w:val="false"/>
          <w:i w:val="false"/>
          <w:color w:val="000000"/>
          <w:sz w:val="28"/>
        </w:rPr>
        <w:t xml:space="preserve">
государственных базовых социальных </w:t>
      </w:r>
      <w:r>
        <w:br/>
      </w:r>
      <w:r>
        <w:rPr>
          <w:rFonts w:ascii="Times New Roman"/>
          <w:b w:val="false"/>
          <w:i w:val="false"/>
          <w:color w:val="000000"/>
          <w:sz w:val="28"/>
        </w:rPr>
        <w:t xml:space="preserve">
пособий по инвалидности, по случаю </w:t>
      </w:r>
      <w:r>
        <w:br/>
      </w:r>
      <w:r>
        <w:rPr>
          <w:rFonts w:ascii="Times New Roman"/>
          <w:b w:val="false"/>
          <w:i w:val="false"/>
          <w:color w:val="000000"/>
          <w:sz w:val="28"/>
        </w:rPr>
        <w:t xml:space="preserve">
потери кормильца и по возрасту, </w:t>
      </w:r>
      <w:r>
        <w:br/>
      </w:r>
      <w:r>
        <w:rPr>
          <w:rFonts w:ascii="Times New Roman"/>
          <w:b w:val="false"/>
          <w:i w:val="false"/>
          <w:color w:val="000000"/>
          <w:sz w:val="28"/>
        </w:rPr>
        <w:t xml:space="preserve">
государственных специальных пособий </w:t>
      </w:r>
      <w:r>
        <w:br/>
      </w:r>
      <w:r>
        <w:rPr>
          <w:rFonts w:ascii="Times New Roman"/>
          <w:b w:val="false"/>
          <w:i w:val="false"/>
          <w:color w:val="000000"/>
          <w:sz w:val="28"/>
        </w:rPr>
        <w:t xml:space="preserve">
из уполномоченной организации   </w:t>
      </w:r>
    </w:p>
    <w:p>
      <w:pPr>
        <w:spacing w:after="0"/>
        <w:ind w:left="0"/>
        <w:jc w:val="both"/>
      </w:pPr>
      <w:r>
        <w:rPr>
          <w:rFonts w:ascii="Times New Roman"/>
          <w:b w:val="false"/>
          <w:i w:val="false"/>
          <w:color w:val="000000"/>
          <w:sz w:val="28"/>
        </w:rPr>
        <w:t xml:space="preserve">Код района _________ </w:t>
      </w:r>
    </w:p>
    <w:p>
      <w:pPr>
        <w:spacing w:after="0"/>
        <w:ind w:left="0"/>
        <w:jc w:val="both"/>
      </w:pPr>
      <w:r>
        <w:rPr>
          <w:rFonts w:ascii="Times New Roman"/>
          <w:b w:val="false"/>
          <w:i w:val="false"/>
          <w:color w:val="000000"/>
          <w:sz w:val="28"/>
        </w:rPr>
        <w:t xml:space="preserve">Республика Казахстан </w:t>
      </w:r>
      <w:r>
        <w:br/>
      </w:r>
      <w:r>
        <w:rPr>
          <w:rFonts w:ascii="Times New Roman"/>
          <w:b w:val="false"/>
          <w:i w:val="false"/>
          <w:color w:val="000000"/>
          <w:sz w:val="28"/>
        </w:rPr>
        <w:t xml:space="preserve">
Департамент по контролю и социальной защите </w:t>
      </w:r>
      <w:r>
        <w:br/>
      </w:r>
      <w:r>
        <w:rPr>
          <w:rFonts w:ascii="Times New Roman"/>
          <w:b w:val="false"/>
          <w:i w:val="false"/>
          <w:color w:val="000000"/>
          <w:sz w:val="28"/>
        </w:rPr>
        <w:t>
по _____________________ области (городу)</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от гражданина (ки)______________________________________________</w:t>
      </w:r>
      <w:r>
        <w:br/>
      </w:r>
      <w:r>
        <w:rPr>
          <w:rFonts w:ascii="Times New Roman"/>
          <w:b w:val="false"/>
          <w:i w:val="false"/>
          <w:color w:val="000000"/>
          <w:sz w:val="28"/>
        </w:rPr>
        <w:t>
                             (Ф.И.О. получателя)</w:t>
      </w:r>
    </w:p>
    <w:p>
      <w:pPr>
        <w:spacing w:after="0"/>
        <w:ind w:left="0"/>
        <w:jc w:val="both"/>
      </w:pPr>
      <w:r>
        <w:rPr>
          <w:rFonts w:ascii="Times New Roman"/>
          <w:b w:val="false"/>
          <w:i w:val="false"/>
          <w:color w:val="000000"/>
          <w:sz w:val="28"/>
        </w:rPr>
        <w:t>Дата рождения: «____» ________ г.</w:t>
      </w:r>
      <w:r>
        <w:br/>
      </w:r>
      <w:r>
        <w:rPr>
          <w:rFonts w:ascii="Times New Roman"/>
          <w:b w:val="false"/>
          <w:i w:val="false"/>
          <w:color w:val="000000"/>
          <w:sz w:val="28"/>
        </w:rPr>
        <w:t>
ИИН: ________________________</w:t>
      </w:r>
      <w:r>
        <w:br/>
      </w:r>
      <w:r>
        <w:rPr>
          <w:rFonts w:ascii="Times New Roman"/>
          <w:b w:val="false"/>
          <w:i w:val="false"/>
          <w:color w:val="000000"/>
          <w:sz w:val="28"/>
        </w:rPr>
        <w:t>
Вид документа, удостоверяющего личность: ______________________</w:t>
      </w:r>
      <w:r>
        <w:br/>
      </w:r>
      <w:r>
        <w:rPr>
          <w:rFonts w:ascii="Times New Roman"/>
          <w:b w:val="false"/>
          <w:i w:val="false"/>
          <w:color w:val="000000"/>
          <w:sz w:val="28"/>
        </w:rPr>
        <w:t>
Серия документа: _____ номер документа: ________ кем выдан: _________</w:t>
      </w:r>
      <w:r>
        <w:br/>
      </w:r>
      <w:r>
        <w:rPr>
          <w:rFonts w:ascii="Times New Roman"/>
          <w:b w:val="false"/>
          <w:i w:val="false"/>
          <w:color w:val="000000"/>
          <w:sz w:val="28"/>
        </w:rPr>
        <w:t>
Дата выдачи: «____» _____________ ______ г.</w:t>
      </w:r>
      <w:r>
        <w:br/>
      </w:r>
      <w:r>
        <w:rPr>
          <w:rFonts w:ascii="Times New Roman"/>
          <w:b w:val="false"/>
          <w:i w:val="false"/>
          <w:color w:val="000000"/>
          <w:sz w:val="28"/>
        </w:rPr>
        <w:t>
Адрес постоянного местожительства: __________________________________</w:t>
      </w:r>
      <w:r>
        <w:br/>
      </w:r>
      <w:r>
        <w:rPr>
          <w:rFonts w:ascii="Times New Roman"/>
          <w:b w:val="false"/>
          <w:i w:val="false"/>
          <w:color w:val="000000"/>
          <w:sz w:val="28"/>
        </w:rPr>
        <w:t>
Область ___________________________________________</w:t>
      </w:r>
      <w:r>
        <w:br/>
      </w:r>
      <w:r>
        <w:rPr>
          <w:rFonts w:ascii="Times New Roman"/>
          <w:b w:val="false"/>
          <w:i w:val="false"/>
          <w:color w:val="000000"/>
          <w:sz w:val="28"/>
        </w:rPr>
        <w:t>
город (район) _________________ село: _________________</w:t>
      </w:r>
      <w:r>
        <w:br/>
      </w:r>
      <w:r>
        <w:rPr>
          <w:rFonts w:ascii="Times New Roman"/>
          <w:b w:val="false"/>
          <w:i w:val="false"/>
          <w:color w:val="000000"/>
          <w:sz w:val="28"/>
        </w:rPr>
        <w:t>
улица (микрорайон)______________ дом ___ квартира ____</w:t>
      </w:r>
    </w:p>
    <w:p>
      <w:pPr>
        <w:spacing w:after="0"/>
        <w:ind w:left="0"/>
        <w:jc w:val="both"/>
      </w:pPr>
      <w:r>
        <w:rPr>
          <w:rFonts w:ascii="Times New Roman"/>
          <w:b w:val="false"/>
          <w:i w:val="false"/>
          <w:color w:val="000000"/>
          <w:sz w:val="28"/>
        </w:rPr>
        <w:t>Прошу запросить и поставить на учет дело получателя (пенсию по возрасту, базовую пенсионную выплату; государственное базовое социальное пособие: по инвалидности, по случаю потери кормильца, по возрасту, государственное специальное пособие по списку № 1, № 2).</w:t>
      </w:r>
      <w:r>
        <w:br/>
      </w:r>
      <w:r>
        <w:rPr>
          <w:rFonts w:ascii="Times New Roman"/>
          <w:b w:val="false"/>
          <w:i w:val="false"/>
          <w:color w:val="000000"/>
          <w:sz w:val="28"/>
        </w:rPr>
        <w:t>
            (нужное подчеркнуть)</w:t>
      </w:r>
    </w:p>
    <w:p>
      <w:pPr>
        <w:spacing w:after="0"/>
        <w:ind w:left="0"/>
        <w:jc w:val="both"/>
      </w:pPr>
      <w:r>
        <w:rPr>
          <w:rFonts w:ascii="Times New Roman"/>
          <w:b w:val="false"/>
          <w:i w:val="false"/>
          <w:color w:val="000000"/>
          <w:sz w:val="28"/>
        </w:rPr>
        <w:t>      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4584"/>
        <w:gridCol w:w="3984"/>
        <w:gridCol w:w="3406"/>
      </w:tblGrid>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листов в документе</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Контактные данные заявителя:</w:t>
      </w:r>
      <w:r>
        <w:br/>
      </w:r>
      <w:r>
        <w:rPr>
          <w:rFonts w:ascii="Times New Roman"/>
          <w:b w:val="false"/>
          <w:i w:val="false"/>
          <w:color w:val="000000"/>
          <w:sz w:val="28"/>
        </w:rPr>
        <w:t>
телефон ___________ мобильный _______________ Е-маil ________________</w:t>
      </w:r>
      <w:r>
        <w:br/>
      </w:r>
      <w:r>
        <w:rPr>
          <w:rFonts w:ascii="Times New Roman"/>
          <w:b w:val="false"/>
          <w:i w:val="false"/>
          <w:color w:val="000000"/>
          <w:sz w:val="28"/>
        </w:rPr>
        <w:t>
Предупрежден (а) об ответственности за представление недостоверных сведений и поддельных документов ____________________________</w:t>
      </w:r>
      <w:r>
        <w:br/>
      </w:r>
      <w:r>
        <w:rPr>
          <w:rFonts w:ascii="Times New Roman"/>
          <w:b w:val="false"/>
          <w:i w:val="false"/>
          <w:color w:val="000000"/>
          <w:sz w:val="28"/>
        </w:rPr>
        <w:t>
Дата подачи «____»_____ 20 ___г. Подпись заявителя __________________</w:t>
      </w:r>
      <w:r>
        <w:br/>
      </w:r>
      <w:r>
        <w:rPr>
          <w:rFonts w:ascii="Times New Roman"/>
          <w:b w:val="false"/>
          <w:i w:val="false"/>
          <w:color w:val="000000"/>
          <w:sz w:val="28"/>
        </w:rPr>
        <w:t>
Заявление гр. _____________________________________________________</w:t>
      </w:r>
      <w:r>
        <w:br/>
      </w:r>
      <w:r>
        <w:rPr>
          <w:rFonts w:ascii="Times New Roman"/>
          <w:b w:val="false"/>
          <w:i w:val="false"/>
          <w:color w:val="000000"/>
          <w:sz w:val="28"/>
        </w:rPr>
        <w:t>
                 (дата принятия заявления с документами)</w:t>
      </w:r>
      <w:r>
        <w:br/>
      </w:r>
      <w:r>
        <w:rPr>
          <w:rFonts w:ascii="Times New Roman"/>
          <w:b w:val="false"/>
          <w:i w:val="false"/>
          <w:color w:val="000000"/>
          <w:sz w:val="28"/>
        </w:rPr>
        <w:t>
принято « __ » _________ 20 __ г. № ____</w:t>
      </w:r>
      <w:r>
        <w:br/>
      </w:r>
      <w:r>
        <w:rPr>
          <w:rFonts w:ascii="Times New Roman"/>
          <w:b w:val="false"/>
          <w:i w:val="false"/>
          <w:color w:val="000000"/>
          <w:sz w:val="28"/>
        </w:rPr>
        <w:t>
Ф.И.О., должность и подпись принявшего документы: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xml:space="preserve">
_ _ _ _ _ _ _ _ _ _ _ _ _ _ _ _ _ _ _ _ _ _ _ _ _ _ _ _ _ _ _ _ _ _ </w:t>
      </w:r>
      <w:r>
        <w:br/>
      </w:r>
      <w:r>
        <w:rPr>
          <w:rFonts w:ascii="Times New Roman"/>
          <w:b w:val="false"/>
          <w:i w:val="false"/>
          <w:color w:val="000000"/>
          <w:sz w:val="28"/>
        </w:rPr>
        <w:t>
                         (линия отреза)</w:t>
      </w:r>
      <w:r>
        <w:br/>
      </w:r>
      <w:r>
        <w:rPr>
          <w:rFonts w:ascii="Times New Roman"/>
          <w:b w:val="false"/>
          <w:i w:val="false"/>
          <w:color w:val="000000"/>
          <w:sz w:val="28"/>
        </w:rPr>
        <w:t>
Заявление гр. ______________________________________________________</w:t>
      </w:r>
      <w:r>
        <w:br/>
      </w:r>
      <w:r>
        <w:rPr>
          <w:rFonts w:ascii="Times New Roman"/>
          <w:b w:val="false"/>
          <w:i w:val="false"/>
          <w:color w:val="000000"/>
          <w:sz w:val="28"/>
        </w:rPr>
        <w:t>
зарегистрировано за № ________ Дата принятия документов ____________</w:t>
      </w:r>
    </w:p>
    <w:p>
      <w:pPr>
        <w:spacing w:after="0"/>
        <w:ind w:left="0"/>
        <w:jc w:val="both"/>
      </w:pPr>
      <w:r>
        <w:rPr>
          <w:rFonts w:ascii="Times New Roman"/>
          <w:b w:val="false"/>
          <w:i w:val="false"/>
          <w:color w:val="000000"/>
          <w:sz w:val="28"/>
        </w:rPr>
        <w:t xml:space="preserve">      Обо всех изменениях, влекущих изменение размера выплачиваемого пенсии или пособия, а также изменении местожительства (в т.ч. выезд за пределы Республики Казахстан), анкетных данных, банковских реквизитов обязуюсь сообщить в отделение Центра. </w:t>
      </w:r>
      <w:r>
        <w:br/>
      </w:r>
      <w:r>
        <w:rPr>
          <w:rFonts w:ascii="Times New Roman"/>
          <w:b w:val="false"/>
          <w:i w:val="false"/>
          <w:color w:val="000000"/>
          <w:sz w:val="28"/>
        </w:rPr>
        <w:t>
      Предупрежден (а) об ответственности за представление недостоверных сведений и поддельных документов _____________________________________</w:t>
      </w:r>
      <w:r>
        <w:br/>
      </w:r>
      <w:r>
        <w:rPr>
          <w:rFonts w:ascii="Times New Roman"/>
          <w:b w:val="false"/>
          <w:i w:val="false"/>
          <w:color w:val="000000"/>
          <w:sz w:val="28"/>
        </w:rPr>
        <w:t>
     ( Ф.И.О. заявителя и подпись)</w:t>
      </w:r>
    </w:p>
    <w:p>
      <w:pPr>
        <w:spacing w:after="0"/>
        <w:ind w:left="0"/>
        <w:jc w:val="both"/>
      </w:pPr>
      <w:r>
        <w:rPr>
          <w:rFonts w:ascii="Times New Roman"/>
          <w:b w:val="false"/>
          <w:i w:val="false"/>
          <w:color w:val="000000"/>
          <w:sz w:val="28"/>
        </w:rPr>
        <w:t xml:space="preserve">Приложение 28 к Правилам      </w:t>
      </w:r>
      <w:r>
        <w:br/>
      </w:r>
      <w:r>
        <w:rPr>
          <w:rFonts w:ascii="Times New Roman"/>
          <w:b w:val="false"/>
          <w:i w:val="false"/>
          <w:color w:val="000000"/>
          <w:sz w:val="28"/>
        </w:rPr>
        <w:t>
предоставления государственной базовой</w:t>
      </w:r>
      <w:r>
        <w:br/>
      </w:r>
      <w:r>
        <w:rPr>
          <w:rFonts w:ascii="Times New Roman"/>
          <w:b w:val="false"/>
          <w:i w:val="false"/>
          <w:color w:val="000000"/>
          <w:sz w:val="28"/>
        </w:rPr>
        <w:t xml:space="preserve">
пенсионной выплаты за счет бюджетных </w:t>
      </w:r>
      <w:r>
        <w:br/>
      </w:r>
      <w:r>
        <w:rPr>
          <w:rFonts w:ascii="Times New Roman"/>
          <w:b w:val="false"/>
          <w:i w:val="false"/>
          <w:color w:val="000000"/>
          <w:sz w:val="28"/>
        </w:rPr>
        <w:t xml:space="preserve">
средств, а также назначения и    </w:t>
      </w:r>
      <w:r>
        <w:br/>
      </w:r>
      <w:r>
        <w:rPr>
          <w:rFonts w:ascii="Times New Roman"/>
          <w:b w:val="false"/>
          <w:i w:val="false"/>
          <w:color w:val="000000"/>
          <w:sz w:val="28"/>
        </w:rPr>
        <w:t xml:space="preserve">
осуществления пенсионных выплат,  </w:t>
      </w:r>
      <w:r>
        <w:br/>
      </w:r>
      <w:r>
        <w:rPr>
          <w:rFonts w:ascii="Times New Roman"/>
          <w:b w:val="false"/>
          <w:i w:val="false"/>
          <w:color w:val="000000"/>
          <w:sz w:val="28"/>
        </w:rPr>
        <w:t xml:space="preserve">
государственных базовых социальных </w:t>
      </w:r>
      <w:r>
        <w:br/>
      </w:r>
      <w:r>
        <w:rPr>
          <w:rFonts w:ascii="Times New Roman"/>
          <w:b w:val="false"/>
          <w:i w:val="false"/>
          <w:color w:val="000000"/>
          <w:sz w:val="28"/>
        </w:rPr>
        <w:t xml:space="preserve">
пособий по инвалидности, по случаю </w:t>
      </w:r>
      <w:r>
        <w:br/>
      </w:r>
      <w:r>
        <w:rPr>
          <w:rFonts w:ascii="Times New Roman"/>
          <w:b w:val="false"/>
          <w:i w:val="false"/>
          <w:color w:val="000000"/>
          <w:sz w:val="28"/>
        </w:rPr>
        <w:t xml:space="preserve">
потери кормильца и по возрасту, </w:t>
      </w:r>
      <w:r>
        <w:br/>
      </w:r>
      <w:r>
        <w:rPr>
          <w:rFonts w:ascii="Times New Roman"/>
          <w:b w:val="false"/>
          <w:i w:val="false"/>
          <w:color w:val="000000"/>
          <w:sz w:val="28"/>
        </w:rPr>
        <w:t xml:space="preserve">
государственных специальных пособий </w:t>
      </w:r>
      <w:r>
        <w:br/>
      </w:r>
      <w:r>
        <w:rPr>
          <w:rFonts w:ascii="Times New Roman"/>
          <w:b w:val="false"/>
          <w:i w:val="false"/>
          <w:color w:val="000000"/>
          <w:sz w:val="28"/>
        </w:rPr>
        <w:t xml:space="preserve">
из уполномоченной организации   </w:t>
      </w:r>
    </w:p>
    <w:p>
      <w:pPr>
        <w:spacing w:after="0"/>
        <w:ind w:left="0"/>
        <w:jc w:val="left"/>
      </w:pPr>
      <w:r>
        <w:rPr>
          <w:rFonts w:ascii="Times New Roman"/>
          <w:b/>
          <w:i w:val="false"/>
          <w:color w:val="000000"/>
        </w:rPr>
        <w:t xml:space="preserve"> СПРАВКА-АТТЕСТАТ № ______ </w:t>
      </w:r>
      <w:r>
        <w:br/>
      </w:r>
      <w:r>
        <w:rPr>
          <w:rFonts w:ascii="Times New Roman"/>
          <w:b/>
          <w:i w:val="false"/>
          <w:color w:val="000000"/>
        </w:rPr>
        <w:t>
от _____ _________ 20 ____ г.</w:t>
      </w:r>
    </w:p>
    <w:p>
      <w:pPr>
        <w:spacing w:after="0"/>
        <w:ind w:left="0"/>
        <w:jc w:val="both"/>
      </w:pPr>
      <w:r>
        <w:rPr>
          <w:rFonts w:ascii="Times New Roman"/>
          <w:b w:val="false"/>
          <w:i w:val="false"/>
          <w:color w:val="000000"/>
          <w:sz w:val="28"/>
        </w:rPr>
        <w:t xml:space="preserve">Гр. ___________________________________ получала ___________________ </w:t>
      </w:r>
      <w:r>
        <w:br/>
      </w:r>
      <w:r>
        <w:rPr>
          <w:rFonts w:ascii="Times New Roman"/>
          <w:b w:val="false"/>
          <w:i w:val="false"/>
          <w:color w:val="000000"/>
          <w:sz w:val="28"/>
        </w:rPr>
        <w:t xml:space="preserve">
      (указать виды выплат) </w:t>
      </w:r>
      <w:r>
        <w:br/>
      </w:r>
      <w:r>
        <w:rPr>
          <w:rFonts w:ascii="Times New Roman"/>
          <w:b w:val="false"/>
          <w:i w:val="false"/>
          <w:color w:val="000000"/>
          <w:sz w:val="28"/>
        </w:rPr>
        <w:t>
в ________________________________________________ отделении центра</w:t>
      </w:r>
    </w:p>
    <w:p>
      <w:pPr>
        <w:spacing w:after="0"/>
        <w:ind w:left="0"/>
        <w:jc w:val="both"/>
      </w:pPr>
      <w:r>
        <w:rPr>
          <w:rFonts w:ascii="Times New Roman"/>
          <w:b w:val="false"/>
          <w:i w:val="false"/>
          <w:color w:val="000000"/>
          <w:sz w:val="28"/>
        </w:rPr>
        <w:t xml:space="preserve">1. Пенсия по возрасту выплачена по ______ 20 ___г. в размере ______________________ тенге </w:t>
      </w:r>
    </w:p>
    <w:p>
      <w:pPr>
        <w:spacing w:after="0"/>
        <w:ind w:left="0"/>
        <w:jc w:val="both"/>
      </w:pPr>
      <w:r>
        <w:rPr>
          <w:rFonts w:ascii="Times New Roman"/>
          <w:b w:val="false"/>
          <w:i w:val="false"/>
          <w:color w:val="000000"/>
          <w:sz w:val="28"/>
        </w:rPr>
        <w:t>2. Госсоцпособие по _____________ выплачено по _____ 20 __г. в размере ____________ тенге</w:t>
      </w:r>
    </w:p>
    <w:p>
      <w:pPr>
        <w:spacing w:after="0"/>
        <w:ind w:left="0"/>
        <w:jc w:val="both"/>
      </w:pPr>
      <w:r>
        <w:rPr>
          <w:rFonts w:ascii="Times New Roman"/>
          <w:b w:val="false"/>
          <w:i w:val="false"/>
          <w:color w:val="000000"/>
          <w:sz w:val="28"/>
        </w:rPr>
        <w:t>3. Госспецпособие по списку № 1 выплачено по _______ ____ 20 __г. в размере __________ тенге</w:t>
      </w:r>
      <w:r>
        <w:br/>
      </w:r>
      <w:r>
        <w:rPr>
          <w:rFonts w:ascii="Times New Roman"/>
          <w:b w:val="false"/>
          <w:i w:val="false"/>
          <w:color w:val="000000"/>
          <w:sz w:val="28"/>
        </w:rPr>
        <w:t xml:space="preserve">
4. Спецгоспособие ______ выплачено по ___ ____ 20 __г. в размере _____________________ тенге </w:t>
      </w:r>
      <w:r>
        <w:br/>
      </w:r>
      <w:r>
        <w:rPr>
          <w:rFonts w:ascii="Times New Roman"/>
          <w:b w:val="false"/>
          <w:i w:val="false"/>
          <w:color w:val="000000"/>
          <w:sz w:val="28"/>
        </w:rPr>
        <w:t xml:space="preserve">
5. Базовая пенсионная выплата выплачена по ___ ____ 20 __г. в размере ________________ тенге </w:t>
      </w:r>
      <w:r>
        <w:br/>
      </w:r>
      <w:r>
        <w:rPr>
          <w:rFonts w:ascii="Times New Roman"/>
          <w:b w:val="false"/>
          <w:i w:val="false"/>
          <w:color w:val="000000"/>
          <w:sz w:val="28"/>
        </w:rPr>
        <w:t>
6. Экологическая надбавка выплачена по ___ ____ 20 _г. в сумме _______________________ тенге</w:t>
      </w:r>
      <w:r>
        <w:br/>
      </w:r>
      <w:r>
        <w:rPr>
          <w:rFonts w:ascii="Times New Roman"/>
          <w:b w:val="false"/>
          <w:i w:val="false"/>
          <w:color w:val="000000"/>
          <w:sz w:val="28"/>
        </w:rPr>
        <w:t xml:space="preserve">
7. Задолженность по экол. надбавке за 1995-1997 гг. выплачена ________ по ___ ____ 20 __г. в сумме ____ тенге </w:t>
      </w:r>
      <w:r>
        <w:br/>
      </w:r>
      <w:r>
        <w:rPr>
          <w:rFonts w:ascii="Times New Roman"/>
          <w:b w:val="false"/>
          <w:i w:val="false"/>
          <w:color w:val="000000"/>
          <w:sz w:val="28"/>
        </w:rPr>
        <w:t xml:space="preserve">
8. Единовременная компенсация по реабилитации выплачена ________ по ___ ____ 20 __ г. в сумме ________ тенге </w:t>
      </w:r>
    </w:p>
    <w:p>
      <w:pPr>
        <w:spacing w:after="0"/>
        <w:ind w:left="0"/>
        <w:jc w:val="both"/>
      </w:pPr>
      <w:r>
        <w:rPr>
          <w:rFonts w:ascii="Times New Roman"/>
          <w:b w:val="false"/>
          <w:i w:val="false"/>
          <w:color w:val="000000"/>
          <w:sz w:val="28"/>
        </w:rPr>
        <w:t xml:space="preserve">9. Единовременная компенсация за проживание в зоне Семипалатинского полигона выплачена ____ 20 __ г. в сумме _____________ тенге </w:t>
      </w:r>
    </w:p>
    <w:p>
      <w:pPr>
        <w:spacing w:after="0"/>
        <w:ind w:left="0"/>
        <w:jc w:val="both"/>
      </w:pPr>
      <w:r>
        <w:rPr>
          <w:rFonts w:ascii="Times New Roman"/>
          <w:b w:val="false"/>
          <w:i w:val="false"/>
          <w:color w:val="000000"/>
          <w:sz w:val="28"/>
        </w:rPr>
        <w:t xml:space="preserve">10. Приложение: _____________________________________ </w:t>
      </w:r>
    </w:p>
    <w:p>
      <w:pPr>
        <w:spacing w:after="0"/>
        <w:ind w:left="0"/>
        <w:jc w:val="both"/>
      </w:pPr>
      <w:r>
        <w:rPr>
          <w:rFonts w:ascii="Times New Roman"/>
          <w:b w:val="false"/>
          <w:i w:val="false"/>
          <w:color w:val="000000"/>
          <w:sz w:val="28"/>
        </w:rPr>
        <w:t xml:space="preserve">      Все выплаты прекращены и сняты с учета отделения Центра </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xml:space="preserve">
            (Ф.И.О. специалиста, № служ. телефона) </w:t>
      </w:r>
    </w:p>
    <w:p>
      <w:pPr>
        <w:spacing w:after="0"/>
        <w:ind w:left="0"/>
        <w:jc w:val="both"/>
      </w:pPr>
      <w:r>
        <w:rPr>
          <w:rFonts w:ascii="Times New Roman"/>
          <w:b w:val="false"/>
          <w:i w:val="false"/>
          <w:color w:val="000000"/>
          <w:sz w:val="28"/>
        </w:rPr>
        <w:t xml:space="preserve">М.Ш. Начальник отделения центра ________________ </w:t>
      </w:r>
    </w:p>
    <w:p>
      <w:pPr>
        <w:spacing w:after="0"/>
        <w:ind w:left="0"/>
        <w:jc w:val="both"/>
      </w:pPr>
      <w:r>
        <w:rPr>
          <w:rFonts w:ascii="Times New Roman"/>
          <w:b w:val="false"/>
          <w:i w:val="false"/>
          <w:color w:val="000000"/>
          <w:sz w:val="28"/>
        </w:rPr>
        <w:t xml:space="preserve">специалист отделения центра _________________________ </w:t>
      </w:r>
    </w:p>
    <w:p>
      <w:pPr>
        <w:spacing w:after="0"/>
        <w:ind w:left="0"/>
        <w:jc w:val="both"/>
      </w:pPr>
      <w:r>
        <w:rPr>
          <w:rFonts w:ascii="Times New Roman"/>
          <w:b w:val="false"/>
          <w:i w:val="false"/>
          <w:color w:val="000000"/>
          <w:sz w:val="28"/>
        </w:rPr>
        <w:t xml:space="preserve">Приложение 29 к Правилам      </w:t>
      </w:r>
      <w:r>
        <w:br/>
      </w:r>
      <w:r>
        <w:rPr>
          <w:rFonts w:ascii="Times New Roman"/>
          <w:b w:val="false"/>
          <w:i w:val="false"/>
          <w:color w:val="000000"/>
          <w:sz w:val="28"/>
        </w:rPr>
        <w:t>
предоставления государственной базовой</w:t>
      </w:r>
      <w:r>
        <w:br/>
      </w:r>
      <w:r>
        <w:rPr>
          <w:rFonts w:ascii="Times New Roman"/>
          <w:b w:val="false"/>
          <w:i w:val="false"/>
          <w:color w:val="000000"/>
          <w:sz w:val="28"/>
        </w:rPr>
        <w:t xml:space="preserve">
пенсионной выплаты за счет бюджетных </w:t>
      </w:r>
      <w:r>
        <w:br/>
      </w:r>
      <w:r>
        <w:rPr>
          <w:rFonts w:ascii="Times New Roman"/>
          <w:b w:val="false"/>
          <w:i w:val="false"/>
          <w:color w:val="000000"/>
          <w:sz w:val="28"/>
        </w:rPr>
        <w:t xml:space="preserve">
средств, а также назначения и    </w:t>
      </w:r>
      <w:r>
        <w:br/>
      </w:r>
      <w:r>
        <w:rPr>
          <w:rFonts w:ascii="Times New Roman"/>
          <w:b w:val="false"/>
          <w:i w:val="false"/>
          <w:color w:val="000000"/>
          <w:sz w:val="28"/>
        </w:rPr>
        <w:t xml:space="preserve">
осуществления пенсионных выплат,  </w:t>
      </w:r>
      <w:r>
        <w:br/>
      </w:r>
      <w:r>
        <w:rPr>
          <w:rFonts w:ascii="Times New Roman"/>
          <w:b w:val="false"/>
          <w:i w:val="false"/>
          <w:color w:val="000000"/>
          <w:sz w:val="28"/>
        </w:rPr>
        <w:t xml:space="preserve">
государственных базовых социальных </w:t>
      </w:r>
      <w:r>
        <w:br/>
      </w:r>
      <w:r>
        <w:rPr>
          <w:rFonts w:ascii="Times New Roman"/>
          <w:b w:val="false"/>
          <w:i w:val="false"/>
          <w:color w:val="000000"/>
          <w:sz w:val="28"/>
        </w:rPr>
        <w:t xml:space="preserve">
пособий по инвалидности, по случаю </w:t>
      </w:r>
      <w:r>
        <w:br/>
      </w:r>
      <w:r>
        <w:rPr>
          <w:rFonts w:ascii="Times New Roman"/>
          <w:b w:val="false"/>
          <w:i w:val="false"/>
          <w:color w:val="000000"/>
          <w:sz w:val="28"/>
        </w:rPr>
        <w:t xml:space="preserve">
потери кормильца и по возрасту, </w:t>
      </w:r>
      <w:r>
        <w:br/>
      </w:r>
      <w:r>
        <w:rPr>
          <w:rFonts w:ascii="Times New Roman"/>
          <w:b w:val="false"/>
          <w:i w:val="false"/>
          <w:color w:val="000000"/>
          <w:sz w:val="28"/>
        </w:rPr>
        <w:t xml:space="preserve">
государственных специальных пособий </w:t>
      </w:r>
      <w:r>
        <w:br/>
      </w:r>
      <w:r>
        <w:rPr>
          <w:rFonts w:ascii="Times New Roman"/>
          <w:b w:val="false"/>
          <w:i w:val="false"/>
          <w:color w:val="000000"/>
          <w:sz w:val="28"/>
        </w:rPr>
        <w:t xml:space="preserve">
из уполномоченной организации  </w:t>
      </w:r>
    </w:p>
    <w:p>
      <w:pPr>
        <w:spacing w:after="0"/>
        <w:ind w:left="0"/>
        <w:jc w:val="both"/>
      </w:pPr>
      <w:r>
        <w:rPr>
          <w:rFonts w:ascii="Times New Roman"/>
          <w:b w:val="false"/>
          <w:i w:val="false"/>
          <w:color w:val="000000"/>
          <w:sz w:val="28"/>
        </w:rPr>
        <w:t>Код __________</w:t>
      </w:r>
      <w:r>
        <w:br/>
      </w:r>
      <w:r>
        <w:rPr>
          <w:rFonts w:ascii="Times New Roman"/>
          <w:b w:val="false"/>
          <w:i w:val="false"/>
          <w:color w:val="000000"/>
          <w:sz w:val="28"/>
        </w:rPr>
        <w:t>
Область _________</w:t>
      </w:r>
    </w:p>
    <w:p>
      <w:pPr>
        <w:spacing w:after="0"/>
        <w:ind w:left="0"/>
        <w:jc w:val="left"/>
      </w:pPr>
      <w:r>
        <w:rPr>
          <w:rFonts w:ascii="Times New Roman"/>
          <w:b/>
          <w:i w:val="false"/>
          <w:color w:val="000000"/>
        </w:rPr>
        <w:t xml:space="preserve"> Решение № ____ от «_________» _______ 20 __ г.</w:t>
      </w:r>
      <w:r>
        <w:br/>
      </w:r>
      <w:r>
        <w:rPr>
          <w:rFonts w:ascii="Times New Roman"/>
          <w:b/>
          <w:i w:val="false"/>
          <w:color w:val="000000"/>
        </w:rPr>
        <w:t>
Департамента по контролю и социальной защите по ______________________ области</w:t>
      </w:r>
    </w:p>
    <w:p>
      <w:pPr>
        <w:spacing w:after="0"/>
        <w:ind w:left="0"/>
        <w:jc w:val="both"/>
      </w:pPr>
      <w:r>
        <w:rPr>
          <w:rFonts w:ascii="Times New Roman"/>
          <w:b w:val="false"/>
          <w:i w:val="false"/>
          <w:color w:val="000000"/>
          <w:sz w:val="28"/>
        </w:rPr>
        <w:t>№ дела ______________</w:t>
      </w:r>
    </w:p>
    <w:p>
      <w:pPr>
        <w:spacing w:after="0"/>
        <w:ind w:left="0"/>
        <w:jc w:val="both"/>
      </w:pPr>
      <w:r>
        <w:rPr>
          <w:rFonts w:ascii="Times New Roman"/>
          <w:b w:val="false"/>
          <w:i w:val="false"/>
          <w:color w:val="000000"/>
          <w:sz w:val="28"/>
        </w:rPr>
        <w:t>О приостановлении выплаты ___________________________________________</w:t>
      </w:r>
      <w:r>
        <w:br/>
      </w:r>
      <w:r>
        <w:rPr>
          <w:rFonts w:ascii="Times New Roman"/>
          <w:b w:val="false"/>
          <w:i w:val="false"/>
          <w:color w:val="000000"/>
          <w:sz w:val="28"/>
        </w:rPr>
        <w:t>
                                    (указать вид)</w:t>
      </w:r>
      <w:r>
        <w:br/>
      </w:r>
      <w:r>
        <w:rPr>
          <w:rFonts w:ascii="Times New Roman"/>
          <w:b w:val="false"/>
          <w:i w:val="false"/>
          <w:color w:val="000000"/>
          <w:sz w:val="28"/>
        </w:rPr>
        <w:t>
(пенсии по возрасту, государственной базовой пенсионной выплаты, государственного базового социального пособия по инвалидности, по случаю потери кормильца, по возрасту, государственного специального пособия)</w:t>
      </w:r>
    </w:p>
    <w:p>
      <w:pPr>
        <w:spacing w:after="0"/>
        <w:ind w:left="0"/>
        <w:jc w:val="both"/>
      </w:pPr>
      <w:r>
        <w:rPr>
          <w:rFonts w:ascii="Times New Roman"/>
          <w:b w:val="false"/>
          <w:i w:val="false"/>
          <w:color w:val="000000"/>
          <w:sz w:val="28"/>
        </w:rPr>
        <w:t>Гр. _______________________________________________</w:t>
      </w:r>
      <w:r>
        <w:br/>
      </w:r>
      <w:r>
        <w:rPr>
          <w:rFonts w:ascii="Times New Roman"/>
          <w:b w:val="false"/>
          <w:i w:val="false"/>
          <w:color w:val="000000"/>
          <w:sz w:val="28"/>
        </w:rPr>
        <w:t>
Пол ___ Дата рождения «_____» ________ 19 __ г.</w:t>
      </w:r>
    </w:p>
    <w:p>
      <w:pPr>
        <w:spacing w:after="0"/>
        <w:ind w:left="0"/>
        <w:jc w:val="both"/>
      </w:pPr>
      <w:r>
        <w:rPr>
          <w:rFonts w:ascii="Times New Roman"/>
          <w:b w:val="false"/>
          <w:i w:val="false"/>
          <w:color w:val="000000"/>
          <w:sz w:val="28"/>
        </w:rPr>
        <w:t>Приостановить выплату с «______» ______ 20 __ г.</w:t>
      </w:r>
      <w:r>
        <w:br/>
      </w:r>
      <w:r>
        <w:rPr>
          <w:rFonts w:ascii="Times New Roman"/>
          <w:b w:val="false"/>
          <w:i w:val="false"/>
          <w:color w:val="000000"/>
          <w:sz w:val="28"/>
        </w:rPr>
        <w:t>
по причине ______________________________________________________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Основание ______________________________________________________</w:t>
      </w:r>
    </w:p>
    <w:p>
      <w:pPr>
        <w:spacing w:after="0"/>
        <w:ind w:left="0"/>
        <w:jc w:val="both"/>
      </w:pPr>
      <w:r>
        <w:rPr>
          <w:rFonts w:ascii="Times New Roman"/>
          <w:b w:val="false"/>
          <w:i w:val="false"/>
          <w:color w:val="000000"/>
          <w:sz w:val="28"/>
        </w:rPr>
        <w:t>Директор департамента _________________________ (Ф.И.О.)</w:t>
      </w:r>
      <w:r>
        <w:br/>
      </w:r>
      <w:r>
        <w:rPr>
          <w:rFonts w:ascii="Times New Roman"/>
          <w:b w:val="false"/>
          <w:i w:val="false"/>
          <w:color w:val="000000"/>
          <w:sz w:val="28"/>
        </w:rPr>
        <w:t>
Начальник управления (отдела) __________________ (Ф.И.О.)</w:t>
      </w:r>
      <w:r>
        <w:br/>
      </w:r>
      <w:r>
        <w:rPr>
          <w:rFonts w:ascii="Times New Roman"/>
          <w:b w:val="false"/>
          <w:i w:val="false"/>
          <w:color w:val="000000"/>
          <w:sz w:val="28"/>
        </w:rPr>
        <w:t>
Специалист по назначению ______________________ (Ф.И.О.)</w:t>
      </w:r>
    </w:p>
    <w:p>
      <w:pPr>
        <w:spacing w:after="0"/>
        <w:ind w:left="0"/>
        <w:jc w:val="both"/>
      </w:pPr>
      <w:r>
        <w:rPr>
          <w:rFonts w:ascii="Times New Roman"/>
          <w:b w:val="false"/>
          <w:i w:val="false"/>
          <w:color w:val="000000"/>
          <w:sz w:val="28"/>
        </w:rPr>
        <w:t>Проект решения подготовлен:</w:t>
      </w:r>
      <w:r>
        <w:br/>
      </w:r>
      <w:r>
        <w:rPr>
          <w:rFonts w:ascii="Times New Roman"/>
          <w:b w:val="false"/>
          <w:i w:val="false"/>
          <w:color w:val="000000"/>
          <w:sz w:val="28"/>
        </w:rPr>
        <w:t>
Директор облфилиала Центра ___________________ (Ф.И.О.)</w:t>
      </w:r>
      <w:r>
        <w:br/>
      </w:r>
      <w:r>
        <w:rPr>
          <w:rFonts w:ascii="Times New Roman"/>
          <w:b w:val="false"/>
          <w:i w:val="false"/>
          <w:color w:val="000000"/>
          <w:sz w:val="28"/>
        </w:rPr>
        <w:t>
Специалист облфилиала Центра _________________ (Ф.И.О.)</w:t>
      </w:r>
    </w:p>
    <w:p>
      <w:pPr>
        <w:spacing w:after="0"/>
        <w:ind w:left="0"/>
        <w:jc w:val="both"/>
      </w:pPr>
      <w:r>
        <w:rPr>
          <w:rFonts w:ascii="Times New Roman"/>
          <w:b w:val="false"/>
          <w:i w:val="false"/>
          <w:color w:val="000000"/>
          <w:sz w:val="28"/>
        </w:rPr>
        <w:t>Начальник отделения Центра __________________ (Ф.И.О.)</w:t>
      </w:r>
      <w:r>
        <w:br/>
      </w:r>
      <w:r>
        <w:rPr>
          <w:rFonts w:ascii="Times New Roman"/>
          <w:b w:val="false"/>
          <w:i w:val="false"/>
          <w:color w:val="000000"/>
          <w:sz w:val="28"/>
        </w:rPr>
        <w:t xml:space="preserve">
Специалист отделения Центра ___________________ (Ф.И.О.) </w:t>
      </w:r>
    </w:p>
    <w:p>
      <w:pPr>
        <w:spacing w:after="0"/>
        <w:ind w:left="0"/>
        <w:jc w:val="both"/>
      </w:pPr>
      <w:r>
        <w:rPr>
          <w:rFonts w:ascii="Times New Roman"/>
          <w:b w:val="false"/>
          <w:i w:val="false"/>
          <w:color w:val="000000"/>
          <w:sz w:val="28"/>
        </w:rPr>
        <w:t xml:space="preserve">Приложение 30 к Правилам      </w:t>
      </w:r>
      <w:r>
        <w:br/>
      </w:r>
      <w:r>
        <w:rPr>
          <w:rFonts w:ascii="Times New Roman"/>
          <w:b w:val="false"/>
          <w:i w:val="false"/>
          <w:color w:val="000000"/>
          <w:sz w:val="28"/>
        </w:rPr>
        <w:t>
предоставления государственной базовой</w:t>
      </w:r>
      <w:r>
        <w:br/>
      </w:r>
      <w:r>
        <w:rPr>
          <w:rFonts w:ascii="Times New Roman"/>
          <w:b w:val="false"/>
          <w:i w:val="false"/>
          <w:color w:val="000000"/>
          <w:sz w:val="28"/>
        </w:rPr>
        <w:t xml:space="preserve">
пенсионной выплаты за счет бюджетных </w:t>
      </w:r>
      <w:r>
        <w:br/>
      </w:r>
      <w:r>
        <w:rPr>
          <w:rFonts w:ascii="Times New Roman"/>
          <w:b w:val="false"/>
          <w:i w:val="false"/>
          <w:color w:val="000000"/>
          <w:sz w:val="28"/>
        </w:rPr>
        <w:t xml:space="preserve">
средств, а также назначения и    </w:t>
      </w:r>
      <w:r>
        <w:br/>
      </w:r>
      <w:r>
        <w:rPr>
          <w:rFonts w:ascii="Times New Roman"/>
          <w:b w:val="false"/>
          <w:i w:val="false"/>
          <w:color w:val="000000"/>
          <w:sz w:val="28"/>
        </w:rPr>
        <w:t xml:space="preserve">
осуществления пенсионных выплат,  </w:t>
      </w:r>
      <w:r>
        <w:br/>
      </w:r>
      <w:r>
        <w:rPr>
          <w:rFonts w:ascii="Times New Roman"/>
          <w:b w:val="false"/>
          <w:i w:val="false"/>
          <w:color w:val="000000"/>
          <w:sz w:val="28"/>
        </w:rPr>
        <w:t xml:space="preserve">
государственных базовых социальных </w:t>
      </w:r>
      <w:r>
        <w:br/>
      </w:r>
      <w:r>
        <w:rPr>
          <w:rFonts w:ascii="Times New Roman"/>
          <w:b w:val="false"/>
          <w:i w:val="false"/>
          <w:color w:val="000000"/>
          <w:sz w:val="28"/>
        </w:rPr>
        <w:t xml:space="preserve">
пособий по инвалидности, по случаю </w:t>
      </w:r>
      <w:r>
        <w:br/>
      </w:r>
      <w:r>
        <w:rPr>
          <w:rFonts w:ascii="Times New Roman"/>
          <w:b w:val="false"/>
          <w:i w:val="false"/>
          <w:color w:val="000000"/>
          <w:sz w:val="28"/>
        </w:rPr>
        <w:t xml:space="preserve">
потери кормильца и по возрасту, </w:t>
      </w:r>
      <w:r>
        <w:br/>
      </w:r>
      <w:r>
        <w:rPr>
          <w:rFonts w:ascii="Times New Roman"/>
          <w:b w:val="false"/>
          <w:i w:val="false"/>
          <w:color w:val="000000"/>
          <w:sz w:val="28"/>
        </w:rPr>
        <w:t xml:space="preserve">
государственных специальных пособий </w:t>
      </w:r>
      <w:r>
        <w:br/>
      </w:r>
      <w:r>
        <w:rPr>
          <w:rFonts w:ascii="Times New Roman"/>
          <w:b w:val="false"/>
          <w:i w:val="false"/>
          <w:color w:val="000000"/>
          <w:sz w:val="28"/>
        </w:rPr>
        <w:t xml:space="preserve">
из уполномоченной организации   </w:t>
      </w:r>
    </w:p>
    <w:p>
      <w:pPr>
        <w:spacing w:after="0"/>
        <w:ind w:left="0"/>
        <w:jc w:val="both"/>
      </w:pPr>
      <w:r>
        <w:rPr>
          <w:rFonts w:ascii="Times New Roman"/>
          <w:b w:val="false"/>
          <w:i w:val="false"/>
          <w:color w:val="000000"/>
          <w:sz w:val="28"/>
        </w:rPr>
        <w:t xml:space="preserve">Форма 7Д </w:t>
      </w:r>
    </w:p>
    <w:p>
      <w:pPr>
        <w:spacing w:after="0"/>
        <w:ind w:left="0"/>
        <w:jc w:val="left"/>
      </w:pPr>
      <w:r>
        <w:rPr>
          <w:rFonts w:ascii="Times New Roman"/>
          <w:b/>
          <w:i w:val="false"/>
          <w:color w:val="000000"/>
        </w:rPr>
        <w:t xml:space="preserve"> Список-ведомость № </w:t>
      </w:r>
      <w:r>
        <w:br/>
      </w:r>
      <w:r>
        <w:rPr>
          <w:rFonts w:ascii="Times New Roman"/>
          <w:b/>
          <w:i w:val="false"/>
          <w:color w:val="000000"/>
        </w:rPr>
        <w:t xml:space="preserve">
получателей ____________ (село) ____________ район ____________ область </w:t>
      </w:r>
      <w:r>
        <w:br/>
      </w:r>
      <w:r>
        <w:rPr>
          <w:rFonts w:ascii="Times New Roman"/>
          <w:b/>
          <w:i w:val="false"/>
          <w:color w:val="000000"/>
        </w:rPr>
        <w:t xml:space="preserve">
на выплату наличными деньгами за _________________________                  (месяц) </w:t>
      </w:r>
      <w:r>
        <w:br/>
      </w:r>
      <w:r>
        <w:rPr>
          <w:rFonts w:ascii="Times New Roman"/>
          <w:b/>
          <w:i w:val="false"/>
          <w:color w:val="000000"/>
        </w:rPr>
        <w:t xml:space="preserve">
по ___________________________ (вид выплаты) </w:t>
      </w:r>
    </w:p>
    <w:p>
      <w:pPr>
        <w:spacing w:after="0"/>
        <w:ind w:left="0"/>
        <w:jc w:val="both"/>
      </w:pPr>
      <w:r>
        <w:rPr>
          <w:rFonts w:ascii="Times New Roman"/>
          <w:b/>
          <w:i w:val="false"/>
          <w:color w:val="000000"/>
          <w:sz w:val="28"/>
        </w:rPr>
        <w:t xml:space="preserve">Филиал Банка № 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
        <w:gridCol w:w="1778"/>
        <w:gridCol w:w="1316"/>
        <w:gridCol w:w="1526"/>
        <w:gridCol w:w="1127"/>
        <w:gridCol w:w="1319"/>
        <w:gridCol w:w="1319"/>
        <w:gridCol w:w="1129"/>
        <w:gridCol w:w="1717"/>
      </w:tblGrid>
      <w:tr>
        <w:trPr>
          <w:trHeight w:val="30" w:hRule="atLeast"/>
        </w:trPr>
        <w:tc>
          <w:tcPr>
            <w:tcW w:w="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п/п</w:t>
            </w:r>
          </w:p>
        </w:tc>
        <w:tc>
          <w:tcPr>
            <w:tcW w:w="1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Ф.И.О. </w:t>
            </w:r>
            <w:r>
              <w:br/>
            </w:r>
            <w:r>
              <w:rPr>
                <w:rFonts w:ascii="Times New Roman"/>
                <w:b w:val="false"/>
                <w:i w:val="false"/>
                <w:color w:val="000000"/>
                <w:sz w:val="20"/>
              </w:rPr>
              <w:t>
</w:t>
            </w:r>
            <w:r>
              <w:rPr>
                <w:rFonts w:ascii="Times New Roman"/>
                <w:b w:val="false"/>
                <w:i w:val="false"/>
                <w:color w:val="000000"/>
                <w:sz w:val="20"/>
              </w:rPr>
              <w:t xml:space="preserve">получателя </w:t>
            </w:r>
          </w:p>
        </w:tc>
        <w:tc>
          <w:tcPr>
            <w:tcW w:w="1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ИИН</w:t>
            </w:r>
          </w:p>
        </w:tc>
        <w:tc>
          <w:tcPr>
            <w:tcW w:w="1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Адрес </w:t>
            </w:r>
            <w:r>
              <w:br/>
            </w:r>
            <w:r>
              <w:rPr>
                <w:rFonts w:ascii="Times New Roman"/>
                <w:b w:val="false"/>
                <w:i w:val="false"/>
                <w:color w:val="000000"/>
                <w:sz w:val="20"/>
              </w:rPr>
              <w:t>
</w:t>
            </w:r>
            <w:r>
              <w:rPr>
                <w:rFonts w:ascii="Times New Roman"/>
                <w:b w:val="false"/>
                <w:i w:val="false"/>
                <w:color w:val="000000"/>
                <w:sz w:val="20"/>
              </w:rPr>
              <w:t xml:space="preserve">получателя </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w:t>
            </w:r>
            <w:r>
              <w:br/>
            </w:r>
            <w:r>
              <w:rPr>
                <w:rFonts w:ascii="Times New Roman"/>
                <w:b w:val="false"/>
                <w:i w:val="false"/>
                <w:color w:val="000000"/>
                <w:sz w:val="20"/>
              </w:rPr>
              <w:t>
</w:t>
            </w:r>
            <w:r>
              <w:rPr>
                <w:rFonts w:ascii="Times New Roman"/>
                <w:b w:val="false"/>
                <w:i w:val="false"/>
                <w:color w:val="000000"/>
                <w:sz w:val="20"/>
              </w:rPr>
              <w:t xml:space="preserve">дела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подлежащая </w:t>
            </w:r>
            <w:r>
              <w:br/>
            </w:r>
            <w:r>
              <w:rPr>
                <w:rFonts w:ascii="Times New Roman"/>
                <w:b w:val="false"/>
                <w:i w:val="false"/>
                <w:color w:val="000000"/>
                <w:sz w:val="20"/>
              </w:rPr>
              <w:t>
</w:t>
            </w:r>
            <w:r>
              <w:rPr>
                <w:rFonts w:ascii="Times New Roman"/>
                <w:b w:val="false"/>
                <w:i w:val="false"/>
                <w:color w:val="000000"/>
                <w:sz w:val="20"/>
              </w:rPr>
              <w:t xml:space="preserve">к выплате </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Роспись </w:t>
            </w:r>
            <w:r>
              <w:br/>
            </w:r>
            <w:r>
              <w:rPr>
                <w:rFonts w:ascii="Times New Roman"/>
                <w:b w:val="false"/>
                <w:i w:val="false"/>
                <w:color w:val="000000"/>
                <w:sz w:val="20"/>
              </w:rPr>
              <w:t>
</w:t>
            </w:r>
            <w:r>
              <w:rPr>
                <w:rFonts w:ascii="Times New Roman"/>
                <w:b w:val="false"/>
                <w:i w:val="false"/>
                <w:color w:val="000000"/>
                <w:sz w:val="20"/>
              </w:rPr>
              <w:t xml:space="preserve">получателя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текущее</w:t>
            </w:r>
            <w:r>
              <w:br/>
            </w:r>
            <w:r>
              <w:rPr>
                <w:rFonts w:ascii="Times New Roman"/>
                <w:b w:val="false"/>
                <w:i w:val="false"/>
                <w:color w:val="000000"/>
                <w:sz w:val="20"/>
              </w:rPr>
              <w:t>
</w:t>
            </w:r>
            <w:r>
              <w:rPr>
                <w:rFonts w:ascii="Times New Roman"/>
                <w:b w:val="false"/>
                <w:i w:val="false"/>
                <w:color w:val="000000"/>
                <w:sz w:val="20"/>
              </w:rPr>
              <w:t xml:space="preserve">время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w:t>
            </w:r>
            <w:r>
              <w:br/>
            </w:r>
            <w:r>
              <w:rPr>
                <w:rFonts w:ascii="Times New Roman"/>
                <w:b w:val="false"/>
                <w:i w:val="false"/>
                <w:color w:val="000000"/>
                <w:sz w:val="20"/>
              </w:rPr>
              <w:t>
</w:t>
            </w:r>
            <w:r>
              <w:rPr>
                <w:rFonts w:ascii="Times New Roman"/>
                <w:b w:val="false"/>
                <w:i w:val="false"/>
                <w:color w:val="000000"/>
                <w:sz w:val="20"/>
              </w:rPr>
              <w:t xml:space="preserve">прошедшее </w:t>
            </w:r>
            <w:r>
              <w:br/>
            </w:r>
            <w:r>
              <w:rPr>
                <w:rFonts w:ascii="Times New Roman"/>
                <w:b w:val="false"/>
                <w:i w:val="false"/>
                <w:color w:val="000000"/>
                <w:sz w:val="20"/>
              </w:rPr>
              <w:t>
</w:t>
            </w:r>
            <w:r>
              <w:rPr>
                <w:rFonts w:ascii="Times New Roman"/>
                <w:b w:val="false"/>
                <w:i w:val="false"/>
                <w:color w:val="000000"/>
                <w:sz w:val="20"/>
              </w:rPr>
              <w:t xml:space="preserve">время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w:t>
            </w:r>
            <w:r>
              <w:rPr>
                <w:rFonts w:ascii="Times New Roman"/>
                <w:b w:val="false"/>
                <w:i w:val="false"/>
                <w:color w:val="000000"/>
                <w:sz w:val="20"/>
              </w:rPr>
              <w:t xml:space="preserve">к выплате </w:t>
            </w:r>
          </w:p>
        </w:tc>
        <w:tc>
          <w:tcPr>
            <w:tcW w:w="0" w:type="auto"/>
            <w:vMerge/>
            <w:tcBorders>
              <w:top w:val="nil"/>
              <w:left w:val="single" w:color="cfcfcf" w:sz="5"/>
              <w:bottom w:val="single" w:color="cfcfcf" w:sz="5"/>
              <w:right w:val="single" w:color="cfcfcf" w:sz="5"/>
            </w:tcBorders>
          </w:tcP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Начальник отделения ГЦВП ___________________________ </w:t>
      </w:r>
      <w:r>
        <w:br/>
      </w:r>
      <w:r>
        <w:rPr>
          <w:rFonts w:ascii="Times New Roman"/>
          <w:b w:val="false"/>
          <w:i w:val="false"/>
          <w:color w:val="000000"/>
          <w:sz w:val="28"/>
        </w:rPr>
        <w:t>
      Ответственный исполнитель ____________________________</w:t>
      </w:r>
    </w:p>
    <w:p>
      <w:pPr>
        <w:spacing w:after="0"/>
        <w:ind w:left="0"/>
        <w:jc w:val="both"/>
      </w:pPr>
      <w:r>
        <w:rPr>
          <w:rFonts w:ascii="Times New Roman"/>
          <w:b w:val="false"/>
          <w:i w:val="false"/>
          <w:color w:val="000000"/>
          <w:sz w:val="28"/>
        </w:rPr>
        <w:t xml:space="preserve">      М.П. </w:t>
      </w:r>
    </w:p>
    <w:p>
      <w:pPr>
        <w:spacing w:after="0"/>
        <w:ind w:left="0"/>
        <w:jc w:val="both"/>
      </w:pPr>
      <w:r>
        <w:rPr>
          <w:rFonts w:ascii="Times New Roman"/>
          <w:b w:val="false"/>
          <w:i w:val="false"/>
          <w:color w:val="000000"/>
          <w:sz w:val="28"/>
        </w:rPr>
        <w:t xml:space="preserve">      Управляющий филиалом банка ____________________ </w:t>
      </w:r>
      <w:r>
        <w:br/>
      </w:r>
      <w:r>
        <w:rPr>
          <w:rFonts w:ascii="Times New Roman"/>
          <w:b w:val="false"/>
          <w:i w:val="false"/>
          <w:color w:val="000000"/>
          <w:sz w:val="28"/>
        </w:rPr>
        <w:t>
      Финансовый контролер ____________________________</w:t>
      </w:r>
    </w:p>
    <w:p>
      <w:pPr>
        <w:spacing w:after="0"/>
        <w:ind w:left="0"/>
        <w:jc w:val="both"/>
      </w:pPr>
      <w:r>
        <w:rPr>
          <w:rFonts w:ascii="Times New Roman"/>
          <w:b w:val="false"/>
          <w:i w:val="false"/>
          <w:color w:val="000000"/>
          <w:sz w:val="28"/>
        </w:rPr>
        <w:t xml:space="preserve">                                              М.П. </w:t>
      </w:r>
    </w:p>
    <w:p>
      <w:pPr>
        <w:spacing w:after="0"/>
        <w:ind w:left="0"/>
        <w:jc w:val="both"/>
      </w:pPr>
      <w:r>
        <w:rPr>
          <w:rFonts w:ascii="Times New Roman"/>
          <w:b w:val="false"/>
          <w:i w:val="false"/>
          <w:color w:val="000000"/>
          <w:sz w:val="28"/>
        </w:rPr>
        <w:t xml:space="preserve">Приложение 31 к Правилам      </w:t>
      </w:r>
      <w:r>
        <w:br/>
      </w:r>
      <w:r>
        <w:rPr>
          <w:rFonts w:ascii="Times New Roman"/>
          <w:b w:val="false"/>
          <w:i w:val="false"/>
          <w:color w:val="000000"/>
          <w:sz w:val="28"/>
        </w:rPr>
        <w:t>
предоставления государственной базовой</w:t>
      </w:r>
      <w:r>
        <w:br/>
      </w:r>
      <w:r>
        <w:rPr>
          <w:rFonts w:ascii="Times New Roman"/>
          <w:b w:val="false"/>
          <w:i w:val="false"/>
          <w:color w:val="000000"/>
          <w:sz w:val="28"/>
        </w:rPr>
        <w:t xml:space="preserve">
пенсионной выплаты за счет бюджетных </w:t>
      </w:r>
      <w:r>
        <w:br/>
      </w:r>
      <w:r>
        <w:rPr>
          <w:rFonts w:ascii="Times New Roman"/>
          <w:b w:val="false"/>
          <w:i w:val="false"/>
          <w:color w:val="000000"/>
          <w:sz w:val="28"/>
        </w:rPr>
        <w:t xml:space="preserve">
средств, а также назначения и    </w:t>
      </w:r>
      <w:r>
        <w:br/>
      </w:r>
      <w:r>
        <w:rPr>
          <w:rFonts w:ascii="Times New Roman"/>
          <w:b w:val="false"/>
          <w:i w:val="false"/>
          <w:color w:val="000000"/>
          <w:sz w:val="28"/>
        </w:rPr>
        <w:t xml:space="preserve">
осуществления пенсионных выплат,  </w:t>
      </w:r>
      <w:r>
        <w:br/>
      </w:r>
      <w:r>
        <w:rPr>
          <w:rFonts w:ascii="Times New Roman"/>
          <w:b w:val="false"/>
          <w:i w:val="false"/>
          <w:color w:val="000000"/>
          <w:sz w:val="28"/>
        </w:rPr>
        <w:t xml:space="preserve">
государственных базовых социальных </w:t>
      </w:r>
      <w:r>
        <w:br/>
      </w:r>
      <w:r>
        <w:rPr>
          <w:rFonts w:ascii="Times New Roman"/>
          <w:b w:val="false"/>
          <w:i w:val="false"/>
          <w:color w:val="000000"/>
          <w:sz w:val="28"/>
        </w:rPr>
        <w:t xml:space="preserve">
пособий по инвалидности, по случаю </w:t>
      </w:r>
      <w:r>
        <w:br/>
      </w:r>
      <w:r>
        <w:rPr>
          <w:rFonts w:ascii="Times New Roman"/>
          <w:b w:val="false"/>
          <w:i w:val="false"/>
          <w:color w:val="000000"/>
          <w:sz w:val="28"/>
        </w:rPr>
        <w:t xml:space="preserve">
потери кормильца и по возрасту, </w:t>
      </w:r>
      <w:r>
        <w:br/>
      </w:r>
      <w:r>
        <w:rPr>
          <w:rFonts w:ascii="Times New Roman"/>
          <w:b w:val="false"/>
          <w:i w:val="false"/>
          <w:color w:val="000000"/>
          <w:sz w:val="28"/>
        </w:rPr>
        <w:t xml:space="preserve">
государственных специальных пособий </w:t>
      </w:r>
      <w:r>
        <w:br/>
      </w:r>
      <w:r>
        <w:rPr>
          <w:rFonts w:ascii="Times New Roman"/>
          <w:b w:val="false"/>
          <w:i w:val="false"/>
          <w:color w:val="000000"/>
          <w:sz w:val="28"/>
        </w:rPr>
        <w:t xml:space="preserve">
из уполномоченной организации   </w:t>
      </w:r>
    </w:p>
    <w:p>
      <w:pPr>
        <w:spacing w:after="0"/>
        <w:ind w:left="0"/>
        <w:jc w:val="both"/>
      </w:pPr>
      <w:r>
        <w:rPr>
          <w:rFonts w:ascii="Times New Roman"/>
          <w:b w:val="false"/>
          <w:i w:val="false"/>
          <w:color w:val="000000"/>
          <w:sz w:val="28"/>
        </w:rPr>
        <w:t xml:space="preserve">_____________________________ </w:t>
      </w:r>
      <w:r>
        <w:br/>
      </w:r>
      <w:r>
        <w:rPr>
          <w:rFonts w:ascii="Times New Roman"/>
          <w:b w:val="false"/>
          <w:i w:val="false"/>
          <w:color w:val="000000"/>
          <w:sz w:val="28"/>
        </w:rPr>
        <w:t xml:space="preserve">
Наименование отделения Центра </w:t>
      </w:r>
    </w:p>
    <w:p>
      <w:pPr>
        <w:spacing w:after="0"/>
        <w:ind w:left="0"/>
        <w:jc w:val="both"/>
      </w:pPr>
      <w:r>
        <w:rPr>
          <w:rFonts w:ascii="Times New Roman"/>
          <w:b w:val="false"/>
          <w:i w:val="false"/>
          <w:color w:val="000000"/>
          <w:sz w:val="28"/>
        </w:rPr>
        <w:t>_____________________________________________________</w:t>
      </w:r>
      <w:r>
        <w:br/>
      </w:r>
      <w:r>
        <w:rPr>
          <w:rFonts w:ascii="Times New Roman"/>
          <w:b w:val="false"/>
          <w:i w:val="false"/>
          <w:color w:val="000000"/>
          <w:sz w:val="28"/>
        </w:rPr>
        <w:t xml:space="preserve">
      (Ф.И.О. начальника отделения Центра) </w:t>
      </w:r>
      <w:r>
        <w:br/>
      </w:r>
      <w:r>
        <w:rPr>
          <w:rFonts w:ascii="Times New Roman"/>
          <w:b w:val="false"/>
          <w:i w:val="false"/>
          <w:color w:val="000000"/>
          <w:sz w:val="28"/>
        </w:rPr>
        <w:t>
_____________________________________________________</w:t>
      </w:r>
      <w:r>
        <w:br/>
      </w:r>
      <w:r>
        <w:rPr>
          <w:rFonts w:ascii="Times New Roman"/>
          <w:b w:val="false"/>
          <w:i w:val="false"/>
          <w:color w:val="000000"/>
          <w:sz w:val="28"/>
        </w:rPr>
        <w:t xml:space="preserve">
      (Ф.И.О заявителя) </w:t>
      </w:r>
      <w:r>
        <w:br/>
      </w: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(проживающего по адресу)</w:t>
      </w:r>
      <w:r>
        <w:br/>
      </w:r>
      <w:r>
        <w:rPr>
          <w:rFonts w:ascii="Times New Roman"/>
          <w:b w:val="false"/>
          <w:i w:val="false"/>
          <w:color w:val="000000"/>
          <w:sz w:val="28"/>
        </w:rPr>
        <w:t>
__________________________________________</w:t>
      </w:r>
      <w:r>
        <w:br/>
      </w:r>
      <w:r>
        <w:rPr>
          <w:rFonts w:ascii="Times New Roman"/>
          <w:b w:val="false"/>
          <w:i w:val="false"/>
          <w:color w:val="000000"/>
          <w:sz w:val="28"/>
        </w:rPr>
        <w:t>
      ИИН</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xml:space="preserve">      Прошу выплатить единовременную выплату на погребение </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xml:space="preserve">
      (Ф.И.О. умершего) </w:t>
      </w:r>
      <w:r>
        <w:br/>
      </w: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 пенсионного/личного дела)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(проживающего по адресу)</w:t>
      </w:r>
    </w:p>
    <w:p>
      <w:pPr>
        <w:spacing w:after="0"/>
        <w:ind w:left="0"/>
        <w:jc w:val="both"/>
      </w:pPr>
      <w:r>
        <w:rPr>
          <w:rFonts w:ascii="Times New Roman"/>
          <w:b w:val="false"/>
          <w:i w:val="false"/>
          <w:color w:val="000000"/>
          <w:sz w:val="28"/>
        </w:rPr>
        <w:t xml:space="preserve">Выплату на погребение прошу перечислить на банковский счет № _____________________ </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xml:space="preserve">
филиала банка, АО «Казпочты» № ________________________________________________ </w:t>
      </w:r>
    </w:p>
    <w:p>
      <w:pPr>
        <w:spacing w:after="0"/>
        <w:ind w:left="0"/>
        <w:jc w:val="both"/>
      </w:pPr>
      <w:r>
        <w:rPr>
          <w:rFonts w:ascii="Times New Roman"/>
          <w:b w:val="false"/>
          <w:i w:val="false"/>
          <w:color w:val="000000"/>
          <w:sz w:val="28"/>
        </w:rPr>
        <w:t xml:space="preserve">Приложение </w:t>
      </w:r>
    </w:p>
    <w:p>
      <w:pPr>
        <w:spacing w:after="0"/>
        <w:ind w:left="0"/>
        <w:jc w:val="both"/>
      </w:pPr>
      <w:r>
        <w:rPr>
          <w:rFonts w:ascii="Times New Roman"/>
          <w:b w:val="false"/>
          <w:i w:val="false"/>
          <w:color w:val="000000"/>
          <w:sz w:val="28"/>
        </w:rPr>
        <w:t xml:space="preserve">1. Свидетельство о смерти (справка о смерти) </w:t>
      </w:r>
      <w:r>
        <w:br/>
      </w:r>
      <w:r>
        <w:rPr>
          <w:rFonts w:ascii="Times New Roman"/>
          <w:b w:val="false"/>
          <w:i w:val="false"/>
          <w:color w:val="000000"/>
          <w:sz w:val="28"/>
        </w:rPr>
        <w:t xml:space="preserve">
2. ____________________________________________________ </w:t>
      </w:r>
      <w:r>
        <w:br/>
      </w:r>
      <w:r>
        <w:rPr>
          <w:rFonts w:ascii="Times New Roman"/>
          <w:b w:val="false"/>
          <w:i w:val="false"/>
          <w:color w:val="000000"/>
          <w:sz w:val="28"/>
        </w:rPr>
        <w:t xml:space="preserve">
3. ___________________________________________________ </w:t>
      </w:r>
    </w:p>
    <w:p>
      <w:pPr>
        <w:spacing w:after="0"/>
        <w:ind w:left="0"/>
        <w:jc w:val="both"/>
      </w:pPr>
      <w:r>
        <w:rPr>
          <w:rFonts w:ascii="Times New Roman"/>
          <w:b w:val="false"/>
          <w:i w:val="false"/>
          <w:color w:val="000000"/>
          <w:sz w:val="28"/>
        </w:rPr>
        <w:t xml:space="preserve">«__» ___________ 20 ___(г.) Подпись _________________ </w:t>
      </w:r>
    </w:p>
    <w:p>
      <w:pPr>
        <w:spacing w:after="0"/>
        <w:ind w:left="0"/>
        <w:jc w:val="both"/>
      </w:pPr>
      <w:r>
        <w:rPr>
          <w:rFonts w:ascii="Times New Roman"/>
          <w:b w:val="false"/>
          <w:i w:val="false"/>
          <w:color w:val="000000"/>
          <w:sz w:val="28"/>
        </w:rPr>
        <w:t xml:space="preserve">Приложение 32 к Правилам      </w:t>
      </w:r>
      <w:r>
        <w:br/>
      </w:r>
      <w:r>
        <w:rPr>
          <w:rFonts w:ascii="Times New Roman"/>
          <w:b w:val="false"/>
          <w:i w:val="false"/>
          <w:color w:val="000000"/>
          <w:sz w:val="28"/>
        </w:rPr>
        <w:t>
предоставления государственной базовой</w:t>
      </w:r>
      <w:r>
        <w:br/>
      </w:r>
      <w:r>
        <w:rPr>
          <w:rFonts w:ascii="Times New Roman"/>
          <w:b w:val="false"/>
          <w:i w:val="false"/>
          <w:color w:val="000000"/>
          <w:sz w:val="28"/>
        </w:rPr>
        <w:t xml:space="preserve">
пенсионной выплаты за счет бюджетных </w:t>
      </w:r>
      <w:r>
        <w:br/>
      </w:r>
      <w:r>
        <w:rPr>
          <w:rFonts w:ascii="Times New Roman"/>
          <w:b w:val="false"/>
          <w:i w:val="false"/>
          <w:color w:val="000000"/>
          <w:sz w:val="28"/>
        </w:rPr>
        <w:t xml:space="preserve">
средств, а также назначения и    </w:t>
      </w:r>
      <w:r>
        <w:br/>
      </w:r>
      <w:r>
        <w:rPr>
          <w:rFonts w:ascii="Times New Roman"/>
          <w:b w:val="false"/>
          <w:i w:val="false"/>
          <w:color w:val="000000"/>
          <w:sz w:val="28"/>
        </w:rPr>
        <w:t xml:space="preserve">
осуществления пенсионных выплат,  </w:t>
      </w:r>
      <w:r>
        <w:br/>
      </w:r>
      <w:r>
        <w:rPr>
          <w:rFonts w:ascii="Times New Roman"/>
          <w:b w:val="false"/>
          <w:i w:val="false"/>
          <w:color w:val="000000"/>
          <w:sz w:val="28"/>
        </w:rPr>
        <w:t xml:space="preserve">
государственных базовых социальных </w:t>
      </w:r>
      <w:r>
        <w:br/>
      </w:r>
      <w:r>
        <w:rPr>
          <w:rFonts w:ascii="Times New Roman"/>
          <w:b w:val="false"/>
          <w:i w:val="false"/>
          <w:color w:val="000000"/>
          <w:sz w:val="28"/>
        </w:rPr>
        <w:t xml:space="preserve">
пособий по инвалидности, по случаю </w:t>
      </w:r>
      <w:r>
        <w:br/>
      </w:r>
      <w:r>
        <w:rPr>
          <w:rFonts w:ascii="Times New Roman"/>
          <w:b w:val="false"/>
          <w:i w:val="false"/>
          <w:color w:val="000000"/>
          <w:sz w:val="28"/>
        </w:rPr>
        <w:t xml:space="preserve">
потери кормильца и по возрасту, </w:t>
      </w:r>
      <w:r>
        <w:br/>
      </w:r>
      <w:r>
        <w:rPr>
          <w:rFonts w:ascii="Times New Roman"/>
          <w:b w:val="false"/>
          <w:i w:val="false"/>
          <w:color w:val="000000"/>
          <w:sz w:val="28"/>
        </w:rPr>
        <w:t xml:space="preserve">
государственных специальных пособий </w:t>
      </w:r>
      <w:r>
        <w:br/>
      </w:r>
      <w:r>
        <w:rPr>
          <w:rFonts w:ascii="Times New Roman"/>
          <w:b w:val="false"/>
          <w:i w:val="false"/>
          <w:color w:val="000000"/>
          <w:sz w:val="28"/>
        </w:rPr>
        <w:t xml:space="preserve">
из уполномоченной организации   </w:t>
      </w:r>
    </w:p>
    <w:p>
      <w:pPr>
        <w:spacing w:after="0"/>
        <w:ind w:left="0"/>
        <w:jc w:val="both"/>
      </w:pPr>
      <w:r>
        <w:rPr>
          <w:rFonts w:ascii="Times New Roman"/>
          <w:b w:val="false"/>
          <w:i w:val="false"/>
          <w:color w:val="000000"/>
          <w:sz w:val="28"/>
        </w:rPr>
        <w:t>Код _________________</w:t>
      </w:r>
    </w:p>
    <w:p>
      <w:pPr>
        <w:spacing w:after="0"/>
        <w:ind w:left="0"/>
        <w:jc w:val="left"/>
      </w:pPr>
      <w:r>
        <w:rPr>
          <w:rFonts w:ascii="Times New Roman"/>
          <w:b/>
          <w:i w:val="false"/>
          <w:color w:val="000000"/>
        </w:rPr>
        <w:t xml:space="preserve"> Решение № ________ от « ___ » ___________ 20 ___ г. </w:t>
      </w:r>
      <w:r>
        <w:br/>
      </w:r>
      <w:r>
        <w:rPr>
          <w:rFonts w:ascii="Times New Roman"/>
          <w:b/>
          <w:i w:val="false"/>
          <w:color w:val="000000"/>
        </w:rPr>
        <w:t xml:space="preserve">
Департамента МТСЗН РК по ________________________ области </w:t>
      </w:r>
      <w:r>
        <w:br/>
      </w:r>
      <w:r>
        <w:rPr>
          <w:rFonts w:ascii="Times New Roman"/>
          <w:b/>
          <w:i w:val="false"/>
          <w:color w:val="000000"/>
        </w:rPr>
        <w:t xml:space="preserve">
№ дела умершего получателя ________________________ </w:t>
      </w:r>
    </w:p>
    <w:p>
      <w:pPr>
        <w:spacing w:after="0"/>
        <w:ind w:left="0"/>
        <w:jc w:val="both"/>
      </w:pPr>
      <w:r>
        <w:rPr>
          <w:rFonts w:ascii="Times New Roman"/>
          <w:b/>
          <w:i w:val="false"/>
          <w:color w:val="000000"/>
          <w:sz w:val="28"/>
        </w:rPr>
        <w:t xml:space="preserve">I. О назначении единовременной выплаты на погребение </w:t>
      </w:r>
      <w:r>
        <w:br/>
      </w:r>
      <w:r>
        <w:rPr>
          <w:rFonts w:ascii="Times New Roman"/>
          <w:b w:val="false"/>
          <w:i w:val="false"/>
          <w:color w:val="000000"/>
          <w:sz w:val="28"/>
        </w:rPr>
        <w:t xml:space="preserve">
Гр. (юр. лицу) _____________________________________________________ </w:t>
      </w:r>
      <w:r>
        <w:br/>
      </w:r>
      <w:r>
        <w:rPr>
          <w:rFonts w:ascii="Times New Roman"/>
          <w:b w:val="false"/>
          <w:i w:val="false"/>
          <w:color w:val="000000"/>
          <w:sz w:val="28"/>
        </w:rPr>
        <w:t xml:space="preserve">
      (Ф.И.О. получателя/наименование юридического лица) </w:t>
      </w:r>
      <w:r>
        <w:br/>
      </w:r>
      <w:r>
        <w:rPr>
          <w:rFonts w:ascii="Times New Roman"/>
          <w:b w:val="false"/>
          <w:i w:val="false"/>
          <w:color w:val="000000"/>
          <w:sz w:val="28"/>
        </w:rPr>
        <w:t xml:space="preserve">
Дата обращения «__»________ 20 __ г. № _________ </w:t>
      </w:r>
      <w:r>
        <w:br/>
      </w:r>
      <w:r>
        <w:rPr>
          <w:rFonts w:ascii="Times New Roman"/>
          <w:b w:val="false"/>
          <w:i w:val="false"/>
          <w:color w:val="000000"/>
          <w:sz w:val="28"/>
        </w:rPr>
        <w:t>
</w:t>
      </w:r>
      <w:r>
        <w:rPr>
          <w:rFonts w:ascii="Times New Roman"/>
          <w:b/>
          <w:i w:val="false"/>
          <w:color w:val="000000"/>
          <w:sz w:val="28"/>
        </w:rPr>
        <w:t xml:space="preserve">Назначить единовременную выплату на погребение гражданина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(Ф.И.О. умершего получателя) </w:t>
      </w:r>
    </w:p>
    <w:p>
      <w:pPr>
        <w:spacing w:after="0"/>
        <w:ind w:left="0"/>
        <w:jc w:val="both"/>
      </w:pPr>
      <w:r>
        <w:rPr>
          <w:rFonts w:ascii="Times New Roman"/>
          <w:b w:val="false"/>
          <w:i w:val="false"/>
          <w:color w:val="000000"/>
          <w:sz w:val="28"/>
        </w:rPr>
        <w:t xml:space="preserve">дата смерти «__» ____________ 20__ г. </w:t>
      </w:r>
      <w:r>
        <w:br/>
      </w:r>
      <w:r>
        <w:rPr>
          <w:rFonts w:ascii="Times New Roman"/>
          <w:b w:val="false"/>
          <w:i w:val="false"/>
          <w:color w:val="000000"/>
          <w:sz w:val="28"/>
        </w:rPr>
        <w:t xml:space="preserve">
Являлся/не являлся участником Великой Отечественной войны </w:t>
      </w:r>
      <w:r>
        <w:br/>
      </w:r>
      <w:r>
        <w:rPr>
          <w:rFonts w:ascii="Times New Roman"/>
          <w:b w:val="false"/>
          <w:i w:val="false"/>
          <w:color w:val="000000"/>
          <w:sz w:val="28"/>
        </w:rPr>
        <w:t>
(нужное подчеркнуть)</w:t>
      </w:r>
    </w:p>
    <w:p>
      <w:pPr>
        <w:spacing w:after="0"/>
        <w:ind w:left="0"/>
        <w:jc w:val="both"/>
      </w:pPr>
      <w:r>
        <w:rPr>
          <w:rFonts w:ascii="Times New Roman"/>
          <w:b/>
          <w:i w:val="false"/>
          <w:color w:val="000000"/>
          <w:sz w:val="28"/>
        </w:rPr>
        <w:t>в соответствии с п._______ ст._______ </w:t>
      </w:r>
      <w:r>
        <w:rPr>
          <w:rFonts w:ascii="Times New Roman"/>
          <w:b w:val="false"/>
          <w:i w:val="false"/>
          <w:color w:val="000000"/>
          <w:sz w:val="28"/>
        </w:rPr>
        <w:t>Закона</w:t>
      </w:r>
      <w:r>
        <w:rPr>
          <w:rFonts w:ascii="Times New Roman"/>
          <w:b/>
          <w:i w:val="false"/>
          <w:color w:val="000000"/>
          <w:sz w:val="28"/>
        </w:rPr>
        <w:t xml:space="preserve"> РК от 21 июня 2013 г. № 105-v</w:t>
      </w:r>
    </w:p>
    <w:p>
      <w:pPr>
        <w:spacing w:after="0"/>
        <w:ind w:left="0"/>
        <w:jc w:val="both"/>
      </w:pPr>
      <w:r>
        <w:rPr>
          <w:rFonts w:ascii="Times New Roman"/>
          <w:b w:val="false"/>
          <w:i w:val="false"/>
          <w:color w:val="000000"/>
          <w:sz w:val="28"/>
        </w:rPr>
        <w:t xml:space="preserve">Размер единовременной выплаты на погребение в сумме _________________ тенге </w:t>
      </w:r>
      <w:r>
        <w:br/>
      </w:r>
      <w:r>
        <w:rPr>
          <w:rFonts w:ascii="Times New Roman"/>
          <w:b w:val="false"/>
          <w:i w:val="false"/>
          <w:color w:val="000000"/>
          <w:sz w:val="28"/>
        </w:rPr>
        <w:t xml:space="preserve">
________________________________________________ тенге </w:t>
      </w:r>
      <w:r>
        <w:br/>
      </w:r>
      <w:r>
        <w:rPr>
          <w:rFonts w:ascii="Times New Roman"/>
          <w:b w:val="false"/>
          <w:i w:val="false"/>
          <w:color w:val="000000"/>
          <w:sz w:val="28"/>
        </w:rPr>
        <w:t xml:space="preserve">
      (сумма прописью) </w:t>
      </w:r>
    </w:p>
    <w:p>
      <w:pPr>
        <w:spacing w:after="0"/>
        <w:ind w:left="0"/>
        <w:jc w:val="both"/>
      </w:pPr>
      <w:r>
        <w:rPr>
          <w:rFonts w:ascii="Times New Roman"/>
          <w:b/>
          <w:i w:val="false"/>
          <w:color w:val="000000"/>
          <w:sz w:val="28"/>
        </w:rPr>
        <w:t>М.П.</w:t>
      </w:r>
    </w:p>
    <w:p>
      <w:pPr>
        <w:spacing w:after="0"/>
        <w:ind w:left="0"/>
        <w:jc w:val="both"/>
      </w:pPr>
      <w:r>
        <w:rPr>
          <w:rFonts w:ascii="Times New Roman"/>
          <w:b w:val="false"/>
          <w:i w:val="false"/>
          <w:color w:val="000000"/>
          <w:sz w:val="28"/>
        </w:rPr>
        <w:t>Директор департамента _______________________ (Ф.И.О.)</w:t>
      </w:r>
      <w:r>
        <w:br/>
      </w:r>
      <w:r>
        <w:rPr>
          <w:rFonts w:ascii="Times New Roman"/>
          <w:b w:val="false"/>
          <w:i w:val="false"/>
          <w:color w:val="000000"/>
          <w:sz w:val="28"/>
        </w:rPr>
        <w:t>
Начальник управления (отдела) _________________ (Ф.И.О.)</w:t>
      </w:r>
      <w:r>
        <w:br/>
      </w:r>
      <w:r>
        <w:rPr>
          <w:rFonts w:ascii="Times New Roman"/>
          <w:b w:val="false"/>
          <w:i w:val="false"/>
          <w:color w:val="000000"/>
          <w:sz w:val="28"/>
        </w:rPr>
        <w:t>
Специалист по назначению _____________________ (Ф.И.О.)</w:t>
      </w:r>
    </w:p>
    <w:p>
      <w:pPr>
        <w:spacing w:after="0"/>
        <w:ind w:left="0"/>
        <w:jc w:val="both"/>
      </w:pPr>
      <w:r>
        <w:rPr>
          <w:rFonts w:ascii="Times New Roman"/>
          <w:b w:val="false"/>
          <w:i w:val="false"/>
          <w:color w:val="000000"/>
          <w:sz w:val="28"/>
        </w:rPr>
        <w:t>Проект решения подготовлен:</w:t>
      </w:r>
      <w:r>
        <w:br/>
      </w:r>
      <w:r>
        <w:rPr>
          <w:rFonts w:ascii="Times New Roman"/>
          <w:b w:val="false"/>
          <w:i w:val="false"/>
          <w:color w:val="000000"/>
          <w:sz w:val="28"/>
        </w:rPr>
        <w:t>
Директор облфилиала Центра ___________________ (Ф.И.О.)</w:t>
      </w:r>
      <w:r>
        <w:br/>
      </w:r>
      <w:r>
        <w:rPr>
          <w:rFonts w:ascii="Times New Roman"/>
          <w:b w:val="false"/>
          <w:i w:val="false"/>
          <w:color w:val="000000"/>
          <w:sz w:val="28"/>
        </w:rPr>
        <w:t>
Специалист облфилиала Центра _________________ (Ф.И.О.)</w:t>
      </w:r>
    </w:p>
    <w:p>
      <w:pPr>
        <w:spacing w:after="0"/>
        <w:ind w:left="0"/>
        <w:jc w:val="both"/>
      </w:pPr>
      <w:r>
        <w:rPr>
          <w:rFonts w:ascii="Times New Roman"/>
          <w:b w:val="false"/>
          <w:i w:val="false"/>
          <w:color w:val="000000"/>
          <w:sz w:val="28"/>
        </w:rPr>
        <w:t>Начальник отделения Центра ____________________ (Ф.И.О.)</w:t>
      </w:r>
      <w:r>
        <w:br/>
      </w:r>
      <w:r>
        <w:rPr>
          <w:rFonts w:ascii="Times New Roman"/>
          <w:b w:val="false"/>
          <w:i w:val="false"/>
          <w:color w:val="000000"/>
          <w:sz w:val="28"/>
        </w:rPr>
        <w:t>
Специалист отделения Центра ___________________ (Ф.И.О.)</w:t>
      </w:r>
    </w:p>
    <w:p>
      <w:pPr>
        <w:spacing w:after="0"/>
        <w:ind w:left="0"/>
        <w:jc w:val="both"/>
      </w:pPr>
      <w:r>
        <w:rPr>
          <w:rFonts w:ascii="Times New Roman"/>
          <w:b w:val="false"/>
          <w:i w:val="false"/>
          <w:color w:val="000000"/>
          <w:sz w:val="28"/>
        </w:rPr>
        <w:t xml:space="preserve">Приложение 33 к Правилам      </w:t>
      </w:r>
      <w:r>
        <w:br/>
      </w:r>
      <w:r>
        <w:rPr>
          <w:rFonts w:ascii="Times New Roman"/>
          <w:b w:val="false"/>
          <w:i w:val="false"/>
          <w:color w:val="000000"/>
          <w:sz w:val="28"/>
        </w:rPr>
        <w:t>
предоставления государственной базовой</w:t>
      </w:r>
      <w:r>
        <w:br/>
      </w:r>
      <w:r>
        <w:rPr>
          <w:rFonts w:ascii="Times New Roman"/>
          <w:b w:val="false"/>
          <w:i w:val="false"/>
          <w:color w:val="000000"/>
          <w:sz w:val="28"/>
        </w:rPr>
        <w:t xml:space="preserve">
пенсионной выплаты за счет бюджетных </w:t>
      </w:r>
      <w:r>
        <w:br/>
      </w:r>
      <w:r>
        <w:rPr>
          <w:rFonts w:ascii="Times New Roman"/>
          <w:b w:val="false"/>
          <w:i w:val="false"/>
          <w:color w:val="000000"/>
          <w:sz w:val="28"/>
        </w:rPr>
        <w:t xml:space="preserve">
средств, а также назначения и    </w:t>
      </w:r>
      <w:r>
        <w:br/>
      </w:r>
      <w:r>
        <w:rPr>
          <w:rFonts w:ascii="Times New Roman"/>
          <w:b w:val="false"/>
          <w:i w:val="false"/>
          <w:color w:val="000000"/>
          <w:sz w:val="28"/>
        </w:rPr>
        <w:t xml:space="preserve">
осуществления пенсионных выплат,  </w:t>
      </w:r>
      <w:r>
        <w:br/>
      </w:r>
      <w:r>
        <w:rPr>
          <w:rFonts w:ascii="Times New Roman"/>
          <w:b w:val="false"/>
          <w:i w:val="false"/>
          <w:color w:val="000000"/>
          <w:sz w:val="28"/>
        </w:rPr>
        <w:t xml:space="preserve">
государственных базовых социальных </w:t>
      </w:r>
      <w:r>
        <w:br/>
      </w:r>
      <w:r>
        <w:rPr>
          <w:rFonts w:ascii="Times New Roman"/>
          <w:b w:val="false"/>
          <w:i w:val="false"/>
          <w:color w:val="000000"/>
          <w:sz w:val="28"/>
        </w:rPr>
        <w:t xml:space="preserve">
пособий по инвалидности, по случаю </w:t>
      </w:r>
      <w:r>
        <w:br/>
      </w:r>
      <w:r>
        <w:rPr>
          <w:rFonts w:ascii="Times New Roman"/>
          <w:b w:val="false"/>
          <w:i w:val="false"/>
          <w:color w:val="000000"/>
          <w:sz w:val="28"/>
        </w:rPr>
        <w:t xml:space="preserve">
потери кормильца и по возрасту, </w:t>
      </w:r>
      <w:r>
        <w:br/>
      </w:r>
      <w:r>
        <w:rPr>
          <w:rFonts w:ascii="Times New Roman"/>
          <w:b w:val="false"/>
          <w:i w:val="false"/>
          <w:color w:val="000000"/>
          <w:sz w:val="28"/>
        </w:rPr>
        <w:t xml:space="preserve">
государственных специальных пособий </w:t>
      </w:r>
      <w:r>
        <w:br/>
      </w:r>
      <w:r>
        <w:rPr>
          <w:rFonts w:ascii="Times New Roman"/>
          <w:b w:val="false"/>
          <w:i w:val="false"/>
          <w:color w:val="000000"/>
          <w:sz w:val="28"/>
        </w:rPr>
        <w:t xml:space="preserve">
из уполномоченной организации   </w:t>
      </w:r>
    </w:p>
    <w:p>
      <w:pPr>
        <w:spacing w:after="0"/>
        <w:ind w:left="0"/>
        <w:jc w:val="left"/>
      </w:pPr>
      <w:r>
        <w:rPr>
          <w:rFonts w:ascii="Times New Roman"/>
          <w:b/>
          <w:i w:val="false"/>
          <w:color w:val="000000"/>
        </w:rPr>
        <w:t xml:space="preserve"> Формат МТ 102</w:t>
      </w:r>
    </w:p>
    <w:p>
      <w:pPr>
        <w:spacing w:after="0"/>
        <w:ind w:left="0"/>
        <w:jc w:val="both"/>
      </w:pPr>
      <w:r>
        <w:rPr>
          <w:rFonts w:ascii="Times New Roman"/>
          <w:b w:val="false"/>
          <w:i w:val="false"/>
          <w:color w:val="000000"/>
          <w:sz w:val="28"/>
        </w:rPr>
        <w:t xml:space="preserve">__________________________________________________ </w:t>
      </w:r>
      <w:r>
        <w:br/>
      </w:r>
      <w:r>
        <w:rPr>
          <w:rFonts w:ascii="Times New Roman"/>
          <w:b w:val="false"/>
          <w:i w:val="false"/>
          <w:color w:val="000000"/>
          <w:sz w:val="28"/>
        </w:rPr>
        <w:t>
(филиал Государственного Центра по выплате пенсий)</w:t>
      </w:r>
    </w:p>
    <w:p>
      <w:pPr>
        <w:spacing w:after="0"/>
        <w:ind w:left="0"/>
        <w:jc w:val="left"/>
      </w:pPr>
      <w:r>
        <w:rPr>
          <w:rFonts w:ascii="Times New Roman"/>
          <w:b/>
          <w:i w:val="false"/>
          <w:color w:val="000000"/>
        </w:rPr>
        <w:t xml:space="preserve"> Сводная дополнительная заявка в связи </w:t>
      </w:r>
      <w:r>
        <w:br/>
      </w:r>
      <w:r>
        <w:rPr>
          <w:rFonts w:ascii="Times New Roman"/>
          <w:b/>
          <w:i w:val="false"/>
          <w:color w:val="000000"/>
        </w:rPr>
        <w:t xml:space="preserve">
со смертью пенсионеров (получателей пособия)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
        <w:gridCol w:w="1724"/>
        <w:gridCol w:w="1534"/>
        <w:gridCol w:w="922"/>
        <w:gridCol w:w="1323"/>
        <w:gridCol w:w="922"/>
        <w:gridCol w:w="1324"/>
        <w:gridCol w:w="1536"/>
      </w:tblGrid>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п/п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Ф.И.О. </w:t>
            </w:r>
            <w:r>
              <w:br/>
            </w:r>
            <w:r>
              <w:rPr>
                <w:rFonts w:ascii="Times New Roman"/>
                <w:b w:val="false"/>
                <w:i w:val="false"/>
                <w:color w:val="000000"/>
                <w:sz w:val="20"/>
              </w:rPr>
              <w:t>
</w:t>
            </w:r>
            <w:r>
              <w:rPr>
                <w:rFonts w:ascii="Times New Roman"/>
                <w:b w:val="false"/>
                <w:i w:val="false"/>
                <w:color w:val="000000"/>
                <w:sz w:val="20"/>
              </w:rPr>
              <w:t>пенсионера</w:t>
            </w:r>
            <w:r>
              <w:br/>
            </w:r>
            <w:r>
              <w:rPr>
                <w:rFonts w:ascii="Times New Roman"/>
                <w:b w:val="false"/>
                <w:i w:val="false"/>
                <w:color w:val="000000"/>
                <w:sz w:val="20"/>
              </w:rPr>
              <w:t>
</w:t>
            </w:r>
            <w:r>
              <w:rPr>
                <w:rFonts w:ascii="Times New Roman"/>
                <w:b w:val="false"/>
                <w:i w:val="false"/>
                <w:color w:val="000000"/>
                <w:sz w:val="20"/>
              </w:rPr>
              <w:t>(получателя</w:t>
            </w:r>
            <w:r>
              <w:br/>
            </w:r>
            <w:r>
              <w:rPr>
                <w:rFonts w:ascii="Times New Roman"/>
                <w:b w:val="false"/>
                <w:i w:val="false"/>
                <w:color w:val="000000"/>
                <w:sz w:val="20"/>
              </w:rPr>
              <w:t>
</w:t>
            </w:r>
            <w:r>
              <w:rPr>
                <w:rFonts w:ascii="Times New Roman"/>
                <w:b w:val="false"/>
                <w:i w:val="false"/>
                <w:color w:val="000000"/>
                <w:sz w:val="20"/>
              </w:rPr>
              <w:t xml:space="preserve">пособия)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получателя</w:t>
            </w:r>
            <w:r>
              <w:br/>
            </w:r>
            <w:r>
              <w:rPr>
                <w:rFonts w:ascii="Times New Roman"/>
                <w:b w:val="false"/>
                <w:i w:val="false"/>
                <w:color w:val="000000"/>
                <w:sz w:val="20"/>
              </w:rPr>
              <w:t>
</w:t>
            </w:r>
            <w:r>
              <w:rPr>
                <w:rFonts w:ascii="Times New Roman"/>
                <w:b w:val="false"/>
                <w:i w:val="false"/>
                <w:color w:val="000000"/>
                <w:sz w:val="20"/>
              </w:rPr>
              <w:t xml:space="preserve">единовременной </w:t>
            </w:r>
            <w:r>
              <w:br/>
            </w:r>
            <w:r>
              <w:rPr>
                <w:rFonts w:ascii="Times New Roman"/>
                <w:b w:val="false"/>
                <w:i w:val="false"/>
                <w:color w:val="000000"/>
                <w:sz w:val="20"/>
              </w:rPr>
              <w:t>
</w:t>
            </w:r>
            <w:r>
              <w:rPr>
                <w:rFonts w:ascii="Times New Roman"/>
                <w:b w:val="false"/>
                <w:i w:val="false"/>
                <w:color w:val="000000"/>
                <w:sz w:val="20"/>
              </w:rPr>
              <w:t xml:space="preserve">выплаты на </w:t>
            </w:r>
            <w:r>
              <w:br/>
            </w:r>
            <w:r>
              <w:rPr>
                <w:rFonts w:ascii="Times New Roman"/>
                <w:b w:val="false"/>
                <w:i w:val="false"/>
                <w:color w:val="000000"/>
                <w:sz w:val="20"/>
              </w:rPr>
              <w:t>
</w:t>
            </w:r>
            <w:r>
              <w:rPr>
                <w:rFonts w:ascii="Times New Roman"/>
                <w:b w:val="false"/>
                <w:i w:val="false"/>
                <w:color w:val="000000"/>
                <w:sz w:val="20"/>
              </w:rPr>
              <w:t xml:space="preserve">погребение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w:t>
            </w:r>
            <w:r>
              <w:rPr>
                <w:rFonts w:ascii="Times New Roman"/>
                <w:b w:val="false"/>
                <w:i w:val="false"/>
                <w:color w:val="000000"/>
                <w:sz w:val="20"/>
              </w:rPr>
              <w:t>банка</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лицевого </w:t>
            </w:r>
            <w:r>
              <w:br/>
            </w:r>
            <w:r>
              <w:rPr>
                <w:rFonts w:ascii="Times New Roman"/>
                <w:b w:val="false"/>
                <w:i w:val="false"/>
                <w:color w:val="000000"/>
                <w:sz w:val="20"/>
              </w:rPr>
              <w:t>
</w:t>
            </w:r>
            <w:r>
              <w:rPr>
                <w:rFonts w:ascii="Times New Roman"/>
                <w:b w:val="false"/>
                <w:i w:val="false"/>
                <w:color w:val="000000"/>
                <w:sz w:val="20"/>
              </w:rPr>
              <w:t xml:space="preserve">счета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w:t>
            </w:r>
            <w:r>
              <w:rPr>
                <w:rFonts w:ascii="Times New Roman"/>
                <w:b w:val="false"/>
                <w:i w:val="false"/>
                <w:color w:val="000000"/>
                <w:sz w:val="20"/>
              </w:rPr>
              <w:t>способа</w:t>
            </w:r>
            <w:r>
              <w:br/>
            </w:r>
            <w:r>
              <w:rPr>
                <w:rFonts w:ascii="Times New Roman"/>
                <w:b w:val="false"/>
                <w:i w:val="false"/>
                <w:color w:val="000000"/>
                <w:sz w:val="20"/>
              </w:rPr>
              <w:t>
</w:t>
            </w:r>
            <w:r>
              <w:rPr>
                <w:rFonts w:ascii="Times New Roman"/>
                <w:b w:val="false"/>
                <w:i w:val="false"/>
                <w:color w:val="000000"/>
                <w:sz w:val="20"/>
              </w:rPr>
              <w:t xml:space="preserve">выплаты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районного</w:t>
            </w:r>
            <w:r>
              <w:br/>
            </w:r>
            <w:r>
              <w:rPr>
                <w:rFonts w:ascii="Times New Roman"/>
                <w:b w:val="false"/>
                <w:i w:val="false"/>
                <w:color w:val="000000"/>
                <w:sz w:val="20"/>
              </w:rPr>
              <w:t>
</w:t>
            </w:r>
            <w:r>
              <w:rPr>
                <w:rFonts w:ascii="Times New Roman"/>
                <w:b w:val="false"/>
                <w:i w:val="false"/>
                <w:color w:val="000000"/>
                <w:sz w:val="20"/>
              </w:rPr>
              <w:t>отде</w:t>
            </w:r>
            <w:r>
              <w:rPr>
                <w:rFonts w:ascii="Times New Roman"/>
                <w:b w:val="false"/>
                <w:i w:val="false"/>
                <w:color w:val="000000"/>
                <w:sz w:val="20"/>
              </w:rPr>
              <w:t xml:space="preserve">ления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w:t>
            </w:r>
            <w:r>
              <w:rPr>
                <w:rFonts w:ascii="Times New Roman"/>
                <w:b w:val="false"/>
                <w:i w:val="false"/>
                <w:color w:val="000000"/>
                <w:sz w:val="20"/>
              </w:rPr>
              <w:t xml:space="preserve">к выдаче </w:t>
            </w:r>
          </w:p>
        </w:tc>
      </w:tr>
      <w:tr>
        <w:trPr>
          <w:trHeight w:val="10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 </w:t>
      </w:r>
      <w:r>
        <w:br/>
      </w:r>
      <w:r>
        <w:rPr>
          <w:rFonts w:ascii="Times New Roman"/>
          <w:b w:val="false"/>
          <w:i w:val="false"/>
          <w:color w:val="000000"/>
          <w:sz w:val="28"/>
        </w:rPr>
        <w:t xml:space="preserve">
      (подписи) </w:t>
      </w:r>
      <w:r>
        <w:br/>
      </w:r>
      <w:r>
        <w:rPr>
          <w:rFonts w:ascii="Times New Roman"/>
          <w:b w:val="false"/>
          <w:i w:val="false"/>
          <w:color w:val="000000"/>
          <w:sz w:val="28"/>
        </w:rPr>
        <w:t xml:space="preserve">
      _____________ </w:t>
      </w:r>
      <w:r>
        <w:br/>
      </w:r>
      <w:r>
        <w:rPr>
          <w:rFonts w:ascii="Times New Roman"/>
          <w:b w:val="false"/>
          <w:i w:val="false"/>
          <w:color w:val="000000"/>
          <w:sz w:val="28"/>
        </w:rPr>
        <w:t xml:space="preserve">
      (подписи) </w:t>
      </w:r>
      <w:r>
        <w:br/>
      </w:r>
      <w:r>
        <w:rPr>
          <w:rFonts w:ascii="Times New Roman"/>
          <w:b w:val="false"/>
          <w:i w:val="false"/>
          <w:color w:val="000000"/>
          <w:sz w:val="28"/>
        </w:rPr>
        <w:t xml:space="preserve">
      _____________ </w:t>
      </w:r>
      <w:r>
        <w:br/>
      </w:r>
      <w:r>
        <w:rPr>
          <w:rFonts w:ascii="Times New Roman"/>
          <w:b w:val="false"/>
          <w:i w:val="false"/>
          <w:color w:val="000000"/>
          <w:sz w:val="28"/>
        </w:rPr>
        <w:t xml:space="preserve">
      (подписи) </w:t>
      </w:r>
    </w:p>
    <w:p>
      <w:pPr>
        <w:spacing w:after="0"/>
        <w:ind w:left="0"/>
        <w:jc w:val="both"/>
      </w:pPr>
      <w:r>
        <w:rPr>
          <w:rFonts w:ascii="Times New Roman"/>
          <w:b w:val="false"/>
          <w:i w:val="false"/>
          <w:color w:val="000000"/>
          <w:sz w:val="28"/>
        </w:rPr>
        <w:t xml:space="preserve">Приложение 34 к Правилам      </w:t>
      </w:r>
      <w:r>
        <w:br/>
      </w:r>
      <w:r>
        <w:rPr>
          <w:rFonts w:ascii="Times New Roman"/>
          <w:b w:val="false"/>
          <w:i w:val="false"/>
          <w:color w:val="000000"/>
          <w:sz w:val="28"/>
        </w:rPr>
        <w:t>
предоставления государственной базовой</w:t>
      </w:r>
      <w:r>
        <w:br/>
      </w:r>
      <w:r>
        <w:rPr>
          <w:rFonts w:ascii="Times New Roman"/>
          <w:b w:val="false"/>
          <w:i w:val="false"/>
          <w:color w:val="000000"/>
          <w:sz w:val="28"/>
        </w:rPr>
        <w:t xml:space="preserve">
пенсионной выплаты за счет бюджетных </w:t>
      </w:r>
      <w:r>
        <w:br/>
      </w:r>
      <w:r>
        <w:rPr>
          <w:rFonts w:ascii="Times New Roman"/>
          <w:b w:val="false"/>
          <w:i w:val="false"/>
          <w:color w:val="000000"/>
          <w:sz w:val="28"/>
        </w:rPr>
        <w:t xml:space="preserve">
средств, а также назначения и    </w:t>
      </w:r>
      <w:r>
        <w:br/>
      </w:r>
      <w:r>
        <w:rPr>
          <w:rFonts w:ascii="Times New Roman"/>
          <w:b w:val="false"/>
          <w:i w:val="false"/>
          <w:color w:val="000000"/>
          <w:sz w:val="28"/>
        </w:rPr>
        <w:t xml:space="preserve">
осуществления пенсионных выплат,  </w:t>
      </w:r>
      <w:r>
        <w:br/>
      </w:r>
      <w:r>
        <w:rPr>
          <w:rFonts w:ascii="Times New Roman"/>
          <w:b w:val="false"/>
          <w:i w:val="false"/>
          <w:color w:val="000000"/>
          <w:sz w:val="28"/>
        </w:rPr>
        <w:t xml:space="preserve">
государственных базовых социальных </w:t>
      </w:r>
      <w:r>
        <w:br/>
      </w:r>
      <w:r>
        <w:rPr>
          <w:rFonts w:ascii="Times New Roman"/>
          <w:b w:val="false"/>
          <w:i w:val="false"/>
          <w:color w:val="000000"/>
          <w:sz w:val="28"/>
        </w:rPr>
        <w:t xml:space="preserve">
пособий по инвалидности, по случаю </w:t>
      </w:r>
      <w:r>
        <w:br/>
      </w:r>
      <w:r>
        <w:rPr>
          <w:rFonts w:ascii="Times New Roman"/>
          <w:b w:val="false"/>
          <w:i w:val="false"/>
          <w:color w:val="000000"/>
          <w:sz w:val="28"/>
        </w:rPr>
        <w:t xml:space="preserve">
потери кормильца и по возрасту, </w:t>
      </w:r>
      <w:r>
        <w:br/>
      </w:r>
      <w:r>
        <w:rPr>
          <w:rFonts w:ascii="Times New Roman"/>
          <w:b w:val="false"/>
          <w:i w:val="false"/>
          <w:color w:val="000000"/>
          <w:sz w:val="28"/>
        </w:rPr>
        <w:t xml:space="preserve">
государственных специальных пособий </w:t>
      </w:r>
      <w:r>
        <w:br/>
      </w:r>
      <w:r>
        <w:rPr>
          <w:rFonts w:ascii="Times New Roman"/>
          <w:b w:val="false"/>
          <w:i w:val="false"/>
          <w:color w:val="000000"/>
          <w:sz w:val="28"/>
        </w:rPr>
        <w:t xml:space="preserve">
из уполномоченной организации   </w:t>
      </w:r>
    </w:p>
    <w:p>
      <w:pPr>
        <w:spacing w:after="0"/>
        <w:ind w:left="0"/>
        <w:jc w:val="both"/>
      </w:pPr>
      <w:r>
        <w:rPr>
          <w:rFonts w:ascii="Times New Roman"/>
          <w:b w:val="false"/>
          <w:i w:val="false"/>
          <w:color w:val="000000"/>
          <w:sz w:val="28"/>
        </w:rPr>
        <w:t>Формат МТ 100</w:t>
      </w:r>
    </w:p>
    <w:p>
      <w:pPr>
        <w:spacing w:after="0"/>
        <w:ind w:left="0"/>
        <w:jc w:val="both"/>
      </w:pPr>
      <w:r>
        <w:rPr>
          <w:rFonts w:ascii="Times New Roman"/>
          <w:b w:val="false"/>
          <w:i w:val="false"/>
          <w:color w:val="000000"/>
          <w:sz w:val="28"/>
        </w:rPr>
        <w:t xml:space="preserve">__________________________________________________ </w:t>
      </w:r>
      <w:r>
        <w:br/>
      </w:r>
      <w:r>
        <w:rPr>
          <w:rFonts w:ascii="Times New Roman"/>
          <w:b w:val="false"/>
          <w:i w:val="false"/>
          <w:color w:val="000000"/>
          <w:sz w:val="28"/>
        </w:rPr>
        <w:t>
(филиал Государственного Центра по выплате пенсий)</w:t>
      </w:r>
    </w:p>
    <w:p>
      <w:pPr>
        <w:spacing w:after="0"/>
        <w:ind w:left="0"/>
        <w:jc w:val="left"/>
      </w:pPr>
      <w:r>
        <w:rPr>
          <w:rFonts w:ascii="Times New Roman"/>
          <w:b/>
          <w:i w:val="false"/>
          <w:color w:val="000000"/>
        </w:rPr>
        <w:t xml:space="preserve"> Сводная дополнительная заявка в связи со смертью </w:t>
      </w:r>
      <w:r>
        <w:br/>
      </w:r>
      <w:r>
        <w:rPr>
          <w:rFonts w:ascii="Times New Roman"/>
          <w:b/>
          <w:i w:val="false"/>
          <w:color w:val="000000"/>
        </w:rPr>
        <w:t>
пенсионеров (получателей пособия) </w:t>
      </w:r>
      <w:r>
        <w:br/>
      </w:r>
      <w:r>
        <w:rPr>
          <w:rFonts w:ascii="Times New Roman"/>
          <w:b/>
          <w:i w:val="false"/>
          <w:color w:val="000000"/>
        </w:rPr>
        <w:t xml:space="preserve">
_____________________________________________ </w:t>
      </w:r>
      <w:r>
        <w:br/>
      </w:r>
      <w:r>
        <w:rPr>
          <w:rFonts w:ascii="Times New Roman"/>
          <w:b/>
          <w:i w:val="false"/>
          <w:color w:val="000000"/>
        </w:rPr>
        <w:t>
(вид выплаты)</w:t>
      </w:r>
    </w:p>
    <w:p>
      <w:pPr>
        <w:spacing w:after="0"/>
        <w:ind w:left="0"/>
        <w:jc w:val="both"/>
      </w:pPr>
      <w:r>
        <w:rPr>
          <w:rFonts w:ascii="Times New Roman"/>
          <w:b w:val="false"/>
          <w:i w:val="false"/>
          <w:color w:val="000000"/>
          <w:sz w:val="28"/>
        </w:rPr>
        <w:t xml:space="preserve">«______» __________ 20 __ _г. </w:t>
      </w:r>
      <w:r>
        <w:br/>
      </w:r>
      <w:r>
        <w:rPr>
          <w:rFonts w:ascii="Times New Roman"/>
          <w:b w:val="false"/>
          <w:i w:val="false"/>
          <w:color w:val="000000"/>
          <w:sz w:val="28"/>
        </w:rPr>
        <w:t>
№ 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1170"/>
        <w:gridCol w:w="1506"/>
        <w:gridCol w:w="941"/>
        <w:gridCol w:w="1110"/>
        <w:gridCol w:w="2032"/>
        <w:gridCol w:w="1569"/>
        <w:gridCol w:w="1885"/>
        <w:gridCol w:w="2707"/>
      </w:tblGrid>
      <w:tr>
        <w:trPr>
          <w:trHeight w:val="30" w:hRule="atLeast"/>
        </w:trPr>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п/п </w:t>
            </w:r>
          </w:p>
        </w:tc>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отделения </w:t>
            </w:r>
            <w:r>
              <w:br/>
            </w:r>
            <w:r>
              <w:rPr>
                <w:rFonts w:ascii="Times New Roman"/>
                <w:b w:val="false"/>
                <w:i w:val="false"/>
                <w:color w:val="000000"/>
                <w:sz w:val="20"/>
              </w:rPr>
              <w:t>
</w:t>
            </w:r>
            <w:r>
              <w:rPr>
                <w:rFonts w:ascii="Times New Roman"/>
                <w:b w:val="false"/>
                <w:i w:val="false"/>
                <w:color w:val="000000"/>
                <w:sz w:val="20"/>
              </w:rPr>
              <w:t>Центра</w:t>
            </w:r>
          </w:p>
        </w:tc>
        <w:tc>
          <w:tcPr>
            <w:tcW w:w="1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Район, </w:t>
            </w:r>
            <w:r>
              <w:br/>
            </w:r>
            <w:r>
              <w:rPr>
                <w:rFonts w:ascii="Times New Roman"/>
                <w:b w:val="false"/>
                <w:i w:val="false"/>
                <w:color w:val="000000"/>
                <w:sz w:val="20"/>
              </w:rPr>
              <w:t>
</w:t>
            </w:r>
            <w:r>
              <w:rPr>
                <w:rFonts w:ascii="Times New Roman"/>
                <w:b w:val="false"/>
                <w:i w:val="false"/>
                <w:color w:val="000000"/>
                <w:sz w:val="20"/>
              </w:rPr>
              <w:t xml:space="preserve">город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Реквизиты </w:t>
            </w:r>
            <w:r>
              <w:br/>
            </w:r>
            <w:r>
              <w:rPr>
                <w:rFonts w:ascii="Times New Roman"/>
                <w:b w:val="false"/>
                <w:i w:val="false"/>
                <w:color w:val="000000"/>
                <w:sz w:val="20"/>
              </w:rPr>
              <w:t>
</w:t>
            </w:r>
            <w:r>
              <w:rPr>
                <w:rFonts w:ascii="Times New Roman"/>
                <w:b w:val="false"/>
                <w:i w:val="false"/>
                <w:color w:val="000000"/>
                <w:sz w:val="20"/>
              </w:rPr>
              <w:t xml:space="preserve">юридического лица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w:t>
            </w:r>
            <w:r>
              <w:rPr>
                <w:rFonts w:ascii="Times New Roman"/>
                <w:b w:val="false"/>
                <w:i w:val="false"/>
                <w:color w:val="000000"/>
                <w:sz w:val="20"/>
              </w:rPr>
              <w:t xml:space="preserve">юридического лица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w:t>
            </w:r>
            <w:r>
              <w:rPr>
                <w:rFonts w:ascii="Times New Roman"/>
                <w:b w:val="false"/>
                <w:i w:val="false"/>
                <w:color w:val="000000"/>
                <w:sz w:val="20"/>
              </w:rPr>
              <w:t xml:space="preserve">умерших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Потребность за </w:t>
            </w:r>
            <w:r>
              <w:br/>
            </w:r>
            <w:r>
              <w:rPr>
                <w:rFonts w:ascii="Times New Roman"/>
                <w:b w:val="false"/>
                <w:i w:val="false"/>
                <w:color w:val="000000"/>
                <w:sz w:val="20"/>
              </w:rPr>
              <w:t>
</w:t>
            </w:r>
            <w:r>
              <w:rPr>
                <w:rFonts w:ascii="Times New Roman"/>
                <w:b w:val="false"/>
                <w:i w:val="false"/>
                <w:color w:val="000000"/>
                <w:sz w:val="20"/>
              </w:rPr>
              <w:t xml:space="preserve">текущий </w:t>
            </w:r>
            <w:r>
              <w:br/>
            </w:r>
            <w:r>
              <w:rPr>
                <w:rFonts w:ascii="Times New Roman"/>
                <w:b w:val="false"/>
                <w:i w:val="false"/>
                <w:color w:val="000000"/>
                <w:sz w:val="20"/>
              </w:rPr>
              <w:t>
</w:t>
            </w:r>
            <w:r>
              <w:rPr>
                <w:rFonts w:ascii="Times New Roman"/>
                <w:b w:val="false"/>
                <w:i w:val="false"/>
                <w:color w:val="000000"/>
                <w:sz w:val="20"/>
              </w:rPr>
              <w:t xml:space="preserve">месяц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w:t>
            </w:r>
            <w:r>
              <w:br/>
            </w:r>
            <w:r>
              <w:rPr>
                <w:rFonts w:ascii="Times New Roman"/>
                <w:b w:val="false"/>
                <w:i w:val="false"/>
                <w:color w:val="000000"/>
                <w:sz w:val="20"/>
              </w:rPr>
              <w:t>
</w:t>
            </w:r>
            <w:r>
              <w:rPr>
                <w:rFonts w:ascii="Times New Roman"/>
                <w:b w:val="false"/>
                <w:i w:val="false"/>
                <w:color w:val="000000"/>
                <w:sz w:val="20"/>
              </w:rPr>
              <w:t xml:space="preserve">потребность </w:t>
            </w:r>
            <w:r>
              <w:br/>
            </w:r>
            <w:r>
              <w:rPr>
                <w:rFonts w:ascii="Times New Roman"/>
                <w:b w:val="false"/>
                <w:i w:val="false"/>
                <w:color w:val="000000"/>
                <w:sz w:val="20"/>
              </w:rPr>
              <w:t>
</w:t>
            </w:r>
            <w:r>
              <w:rPr>
                <w:rFonts w:ascii="Times New Roman"/>
                <w:b w:val="false"/>
                <w:i w:val="false"/>
                <w:color w:val="000000"/>
                <w:sz w:val="20"/>
              </w:rPr>
              <w:t xml:space="preserve">в денежных </w:t>
            </w:r>
            <w:r>
              <w:br/>
            </w:r>
            <w:r>
              <w:rPr>
                <w:rFonts w:ascii="Times New Roman"/>
                <w:b w:val="false"/>
                <w:i w:val="false"/>
                <w:color w:val="000000"/>
                <w:sz w:val="20"/>
              </w:rPr>
              <w:t>
</w:t>
            </w:r>
            <w:r>
              <w:rPr>
                <w:rFonts w:ascii="Times New Roman"/>
                <w:b w:val="false"/>
                <w:i w:val="false"/>
                <w:color w:val="000000"/>
                <w:sz w:val="20"/>
              </w:rPr>
              <w:t xml:space="preserve">средствах </w:t>
            </w:r>
            <w:r>
              <w:br/>
            </w:r>
            <w:r>
              <w:rPr>
                <w:rFonts w:ascii="Times New Roman"/>
                <w:b w:val="false"/>
                <w:i w:val="false"/>
                <w:color w:val="000000"/>
                <w:sz w:val="20"/>
              </w:rPr>
              <w:t>
</w:t>
            </w:r>
            <w:r>
              <w:rPr>
                <w:rFonts w:ascii="Times New Roman"/>
                <w:b w:val="false"/>
                <w:i w:val="false"/>
                <w:color w:val="000000"/>
                <w:sz w:val="20"/>
              </w:rPr>
              <w:t xml:space="preserve">на погребение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ИИК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Директор филиала Центра _______________ </w:t>
      </w:r>
    </w:p>
    <w:p>
      <w:pPr>
        <w:spacing w:after="0"/>
        <w:ind w:left="0"/>
        <w:jc w:val="both"/>
      </w:pPr>
      <w:r>
        <w:rPr>
          <w:rFonts w:ascii="Times New Roman"/>
          <w:b w:val="false"/>
          <w:i w:val="false"/>
          <w:color w:val="000000"/>
          <w:sz w:val="28"/>
        </w:rPr>
        <w:t>Главный бухгалтер _______________</w:t>
      </w:r>
    </w:p>
    <w:p>
      <w:pPr>
        <w:spacing w:after="0"/>
        <w:ind w:left="0"/>
        <w:jc w:val="both"/>
      </w:pPr>
      <w:r>
        <w:rPr>
          <w:rFonts w:ascii="Times New Roman"/>
          <w:b w:val="false"/>
          <w:i w:val="false"/>
          <w:color w:val="000000"/>
          <w:sz w:val="28"/>
        </w:rPr>
        <w:t xml:space="preserve">Начальник отдела _______________ </w:t>
      </w:r>
    </w:p>
    <w:p>
      <w:pPr>
        <w:spacing w:after="0"/>
        <w:ind w:left="0"/>
        <w:jc w:val="both"/>
      </w:pPr>
      <w:r>
        <w:rPr>
          <w:rFonts w:ascii="Times New Roman"/>
          <w:b w:val="false"/>
          <w:i w:val="false"/>
          <w:color w:val="000000"/>
          <w:sz w:val="28"/>
        </w:rPr>
        <w:t xml:space="preserve">Исполнитель _______________ </w:t>
      </w:r>
    </w:p>
    <w:p>
      <w:pPr>
        <w:spacing w:after="0"/>
        <w:ind w:left="0"/>
        <w:jc w:val="both"/>
      </w:pPr>
      <w:r>
        <w:rPr>
          <w:rFonts w:ascii="Times New Roman"/>
          <w:b w:val="false"/>
          <w:i w:val="false"/>
          <w:color w:val="000000"/>
          <w:sz w:val="28"/>
        </w:rPr>
        <w:t xml:space="preserve">телефон _______________ </w:t>
      </w:r>
    </w:p>
    <w:p>
      <w:pPr>
        <w:spacing w:after="0"/>
        <w:ind w:left="0"/>
        <w:jc w:val="both"/>
      </w:pPr>
      <w:r>
        <w:rPr>
          <w:rFonts w:ascii="Times New Roman"/>
          <w:b w:val="false"/>
          <w:i w:val="false"/>
          <w:color w:val="000000"/>
          <w:sz w:val="28"/>
        </w:rPr>
        <w:t xml:space="preserve">Приложение 35 к Правилам      </w:t>
      </w:r>
      <w:r>
        <w:br/>
      </w:r>
      <w:r>
        <w:rPr>
          <w:rFonts w:ascii="Times New Roman"/>
          <w:b w:val="false"/>
          <w:i w:val="false"/>
          <w:color w:val="000000"/>
          <w:sz w:val="28"/>
        </w:rPr>
        <w:t>
предоставления государственной базовой</w:t>
      </w:r>
      <w:r>
        <w:br/>
      </w:r>
      <w:r>
        <w:rPr>
          <w:rFonts w:ascii="Times New Roman"/>
          <w:b w:val="false"/>
          <w:i w:val="false"/>
          <w:color w:val="000000"/>
          <w:sz w:val="28"/>
        </w:rPr>
        <w:t xml:space="preserve">
пенсионной выплаты за счет бюджетных </w:t>
      </w:r>
      <w:r>
        <w:br/>
      </w:r>
      <w:r>
        <w:rPr>
          <w:rFonts w:ascii="Times New Roman"/>
          <w:b w:val="false"/>
          <w:i w:val="false"/>
          <w:color w:val="000000"/>
          <w:sz w:val="28"/>
        </w:rPr>
        <w:t xml:space="preserve">
средств, а также назначения и    </w:t>
      </w:r>
      <w:r>
        <w:br/>
      </w:r>
      <w:r>
        <w:rPr>
          <w:rFonts w:ascii="Times New Roman"/>
          <w:b w:val="false"/>
          <w:i w:val="false"/>
          <w:color w:val="000000"/>
          <w:sz w:val="28"/>
        </w:rPr>
        <w:t xml:space="preserve">
осуществления пенсионных выплат,  </w:t>
      </w:r>
      <w:r>
        <w:br/>
      </w:r>
      <w:r>
        <w:rPr>
          <w:rFonts w:ascii="Times New Roman"/>
          <w:b w:val="false"/>
          <w:i w:val="false"/>
          <w:color w:val="000000"/>
          <w:sz w:val="28"/>
        </w:rPr>
        <w:t xml:space="preserve">
государственных базовых социальных </w:t>
      </w:r>
      <w:r>
        <w:br/>
      </w:r>
      <w:r>
        <w:rPr>
          <w:rFonts w:ascii="Times New Roman"/>
          <w:b w:val="false"/>
          <w:i w:val="false"/>
          <w:color w:val="000000"/>
          <w:sz w:val="28"/>
        </w:rPr>
        <w:t xml:space="preserve">
пособий по инвалидности, по случаю </w:t>
      </w:r>
      <w:r>
        <w:br/>
      </w:r>
      <w:r>
        <w:rPr>
          <w:rFonts w:ascii="Times New Roman"/>
          <w:b w:val="false"/>
          <w:i w:val="false"/>
          <w:color w:val="000000"/>
          <w:sz w:val="28"/>
        </w:rPr>
        <w:t xml:space="preserve">
потери кормильца и по возрасту, </w:t>
      </w:r>
      <w:r>
        <w:br/>
      </w:r>
      <w:r>
        <w:rPr>
          <w:rFonts w:ascii="Times New Roman"/>
          <w:b w:val="false"/>
          <w:i w:val="false"/>
          <w:color w:val="000000"/>
          <w:sz w:val="28"/>
        </w:rPr>
        <w:t xml:space="preserve">
государственных специальных пособий </w:t>
      </w:r>
      <w:r>
        <w:br/>
      </w:r>
      <w:r>
        <w:rPr>
          <w:rFonts w:ascii="Times New Roman"/>
          <w:b w:val="false"/>
          <w:i w:val="false"/>
          <w:color w:val="000000"/>
          <w:sz w:val="28"/>
        </w:rPr>
        <w:t xml:space="preserve">
из уполномоченной организации   </w:t>
      </w:r>
    </w:p>
    <w:p>
      <w:pPr>
        <w:spacing w:after="0"/>
        <w:ind w:left="0"/>
        <w:jc w:val="both"/>
      </w:pPr>
      <w:r>
        <w:rPr>
          <w:rFonts w:ascii="Times New Roman"/>
          <w:b w:val="false"/>
          <w:i w:val="false"/>
          <w:color w:val="000000"/>
          <w:sz w:val="28"/>
        </w:rPr>
        <w:t xml:space="preserve">      Список-ведомость № ______ </w:t>
      </w:r>
      <w:r>
        <w:br/>
      </w:r>
      <w:r>
        <w:rPr>
          <w:rFonts w:ascii="Times New Roman"/>
          <w:b w:val="false"/>
          <w:i w:val="false"/>
          <w:color w:val="000000"/>
          <w:sz w:val="28"/>
        </w:rPr>
        <w:t xml:space="preserve">
      получателей единовременной выплаты </w:t>
      </w:r>
      <w:r>
        <w:br/>
      </w:r>
      <w:r>
        <w:rPr>
          <w:rFonts w:ascii="Times New Roman"/>
          <w:b w:val="false"/>
          <w:i w:val="false"/>
          <w:color w:val="000000"/>
          <w:sz w:val="28"/>
        </w:rPr>
        <w:t xml:space="preserve">
      на погребение ______________________ р-на </w:t>
      </w:r>
      <w:r>
        <w:br/>
      </w:r>
      <w:r>
        <w:rPr>
          <w:rFonts w:ascii="Times New Roman"/>
          <w:b w:val="false"/>
          <w:i w:val="false"/>
          <w:color w:val="000000"/>
          <w:sz w:val="28"/>
        </w:rPr>
        <w:t xml:space="preserve">
      __________________________________ области </w:t>
      </w:r>
      <w:r>
        <w:br/>
      </w:r>
      <w:r>
        <w:rPr>
          <w:rFonts w:ascii="Times New Roman"/>
          <w:b w:val="false"/>
          <w:i w:val="false"/>
          <w:color w:val="000000"/>
          <w:sz w:val="28"/>
        </w:rPr>
        <w:t xml:space="preserve">
      на выплату единовременной выплаты на погребение </w:t>
      </w:r>
      <w:r>
        <w:br/>
      </w:r>
      <w:r>
        <w:rPr>
          <w:rFonts w:ascii="Times New Roman"/>
          <w:b w:val="false"/>
          <w:i w:val="false"/>
          <w:color w:val="000000"/>
          <w:sz w:val="28"/>
        </w:rPr>
        <w:t xml:space="preserve">
      за «_____» ________________ 20 __г.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1270"/>
        <w:gridCol w:w="1042"/>
        <w:gridCol w:w="1063"/>
        <w:gridCol w:w="1902"/>
        <w:gridCol w:w="1189"/>
        <w:gridCol w:w="2025"/>
        <w:gridCol w:w="1522"/>
        <w:gridCol w:w="2298"/>
      </w:tblGrid>
      <w:tr>
        <w:trPr>
          <w:trHeight w:val="690" w:hRule="atLeast"/>
        </w:trPr>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п/п </w:t>
            </w:r>
          </w:p>
        </w:tc>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w:t>
            </w:r>
            <w:r>
              <w:br/>
            </w:r>
            <w:r>
              <w:rPr>
                <w:rFonts w:ascii="Times New Roman"/>
                <w:b w:val="false"/>
                <w:i w:val="false"/>
                <w:color w:val="000000"/>
                <w:sz w:val="20"/>
              </w:rPr>
              <w:t>
</w:t>
            </w:r>
            <w:r>
              <w:rPr>
                <w:rFonts w:ascii="Times New Roman"/>
                <w:b w:val="false"/>
                <w:i w:val="false"/>
                <w:color w:val="000000"/>
                <w:sz w:val="20"/>
              </w:rPr>
              <w:t xml:space="preserve">пенсионного </w:t>
            </w:r>
            <w:r>
              <w:br/>
            </w:r>
            <w:r>
              <w:rPr>
                <w:rFonts w:ascii="Times New Roman"/>
                <w:b w:val="false"/>
                <w:i w:val="false"/>
                <w:color w:val="000000"/>
                <w:sz w:val="20"/>
              </w:rPr>
              <w:t>
</w:t>
            </w:r>
            <w:r>
              <w:rPr>
                <w:rFonts w:ascii="Times New Roman"/>
                <w:b w:val="false"/>
                <w:i w:val="false"/>
                <w:color w:val="000000"/>
                <w:sz w:val="20"/>
              </w:rPr>
              <w:t xml:space="preserve">дела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Данные умершего </w:t>
            </w:r>
          </w:p>
        </w:tc>
        <w:tc>
          <w:tcPr>
            <w:tcW w:w="2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w:t>
            </w:r>
            <w:r>
              <w:rPr>
                <w:rFonts w:ascii="Times New Roman"/>
                <w:b w:val="false"/>
                <w:i w:val="false"/>
                <w:color w:val="000000"/>
                <w:sz w:val="20"/>
              </w:rPr>
              <w:t xml:space="preserve">юридического лица, </w:t>
            </w:r>
            <w:r>
              <w:br/>
            </w:r>
            <w:r>
              <w:rPr>
                <w:rFonts w:ascii="Times New Roman"/>
                <w:b w:val="false"/>
                <w:i w:val="false"/>
                <w:color w:val="000000"/>
                <w:sz w:val="20"/>
              </w:rPr>
              <w:t>
</w:t>
            </w:r>
            <w:r>
              <w:rPr>
                <w:rFonts w:ascii="Times New Roman"/>
                <w:b w:val="false"/>
                <w:i w:val="false"/>
                <w:color w:val="000000"/>
                <w:sz w:val="20"/>
              </w:rPr>
              <w:t xml:space="preserve">осуществившего </w:t>
            </w:r>
            <w:r>
              <w:br/>
            </w:r>
            <w:r>
              <w:rPr>
                <w:rFonts w:ascii="Times New Roman"/>
                <w:b w:val="false"/>
                <w:i w:val="false"/>
                <w:color w:val="000000"/>
                <w:sz w:val="20"/>
              </w:rPr>
              <w:t>
</w:t>
            </w:r>
            <w:r>
              <w:rPr>
                <w:rFonts w:ascii="Times New Roman"/>
                <w:b w:val="false"/>
                <w:i w:val="false"/>
                <w:color w:val="000000"/>
                <w:sz w:val="20"/>
              </w:rPr>
              <w:t xml:space="preserve">погребение </w:t>
            </w:r>
          </w:p>
        </w:tc>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w:t>
            </w:r>
            <w:r>
              <w:rPr>
                <w:rFonts w:ascii="Times New Roman"/>
                <w:b w:val="false"/>
                <w:i w:val="false"/>
                <w:color w:val="000000"/>
                <w:sz w:val="20"/>
              </w:rPr>
              <w:t xml:space="preserve">единовременной </w:t>
            </w:r>
            <w:r>
              <w:br/>
            </w:r>
            <w:r>
              <w:rPr>
                <w:rFonts w:ascii="Times New Roman"/>
                <w:b w:val="false"/>
                <w:i w:val="false"/>
                <w:color w:val="000000"/>
                <w:sz w:val="20"/>
              </w:rPr>
              <w:t>
</w:t>
            </w:r>
            <w:r>
              <w:rPr>
                <w:rFonts w:ascii="Times New Roman"/>
                <w:b w:val="false"/>
                <w:i w:val="false"/>
                <w:color w:val="000000"/>
                <w:sz w:val="20"/>
              </w:rPr>
              <w:t xml:space="preserve">выплаты на </w:t>
            </w:r>
            <w:r>
              <w:br/>
            </w:r>
            <w:r>
              <w:rPr>
                <w:rFonts w:ascii="Times New Roman"/>
                <w:b w:val="false"/>
                <w:i w:val="false"/>
                <w:color w:val="000000"/>
                <w:sz w:val="20"/>
              </w:rPr>
              <w:t>
</w:t>
            </w:r>
            <w:r>
              <w:rPr>
                <w:rFonts w:ascii="Times New Roman"/>
                <w:b w:val="false"/>
                <w:i w:val="false"/>
                <w:color w:val="000000"/>
                <w:sz w:val="20"/>
              </w:rPr>
              <w:t xml:space="preserve">погребение </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дата </w:t>
            </w:r>
            <w:r>
              <w:br/>
            </w:r>
            <w:r>
              <w:rPr>
                <w:rFonts w:ascii="Times New Roman"/>
                <w:b w:val="false"/>
                <w:i w:val="false"/>
                <w:color w:val="000000"/>
                <w:sz w:val="20"/>
              </w:rPr>
              <w:t>
</w:t>
            </w:r>
            <w:r>
              <w:rPr>
                <w:rFonts w:ascii="Times New Roman"/>
                <w:b w:val="false"/>
                <w:i w:val="false"/>
                <w:color w:val="000000"/>
                <w:sz w:val="20"/>
              </w:rPr>
              <w:t xml:space="preserve">договора </w:t>
            </w:r>
            <w:r>
              <w:br/>
            </w:r>
            <w:r>
              <w:rPr>
                <w:rFonts w:ascii="Times New Roman"/>
                <w:b w:val="false"/>
                <w:i w:val="false"/>
                <w:color w:val="000000"/>
                <w:sz w:val="20"/>
              </w:rPr>
              <w:t>
</w:t>
            </w:r>
            <w:r>
              <w:rPr>
                <w:rFonts w:ascii="Times New Roman"/>
                <w:b w:val="false"/>
                <w:i w:val="false"/>
                <w:color w:val="000000"/>
                <w:sz w:val="20"/>
              </w:rPr>
              <w:t xml:space="preserve">оказания </w:t>
            </w:r>
            <w:r>
              <w:br/>
            </w:r>
            <w:r>
              <w:rPr>
                <w:rFonts w:ascii="Times New Roman"/>
                <w:b w:val="false"/>
                <w:i w:val="false"/>
                <w:color w:val="000000"/>
                <w:sz w:val="20"/>
              </w:rPr>
              <w:t>
</w:t>
            </w:r>
            <w:r>
              <w:rPr>
                <w:rFonts w:ascii="Times New Roman"/>
                <w:b w:val="false"/>
                <w:i w:val="false"/>
                <w:color w:val="000000"/>
                <w:sz w:val="20"/>
              </w:rPr>
              <w:t xml:space="preserve">ритуальных </w:t>
            </w:r>
            <w:r>
              <w:br/>
            </w:r>
            <w:r>
              <w:rPr>
                <w:rFonts w:ascii="Times New Roman"/>
                <w:b w:val="false"/>
                <w:i w:val="false"/>
                <w:color w:val="000000"/>
                <w:sz w:val="20"/>
              </w:rPr>
              <w:t>
</w:t>
            </w:r>
            <w:r>
              <w:rPr>
                <w:rFonts w:ascii="Times New Roman"/>
                <w:b w:val="false"/>
                <w:i w:val="false"/>
                <w:color w:val="000000"/>
                <w:sz w:val="20"/>
              </w:rPr>
              <w:t xml:space="preserve">услуг </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Фамилия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Имя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Отчество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w:t>
            </w:r>
            <w:r>
              <w:rPr>
                <w:rFonts w:ascii="Times New Roman"/>
                <w:b w:val="false"/>
                <w:i w:val="false"/>
                <w:color w:val="000000"/>
                <w:sz w:val="20"/>
              </w:rPr>
              <w:t xml:space="preserve">рождения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Начальник отделения Центра 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