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cfef" w14:textId="796cf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19 октября 2007 года № 972 "Об утверждении перечня государственных органов Республики Казахстан, ответственных за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2013 года № 1175. Утратило силу постановлением Правительства Республики Казахстан от 18 июня 2015 года № 458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18.06.2015 </w:t>
      </w:r>
      <w:r>
        <w:rPr>
          <w:rFonts w:ascii="Times New Roman"/>
          <w:b w:val="false"/>
          <w:i w:val="false"/>
          <w:color w:val="ff0000"/>
          <w:sz w:val="28"/>
        </w:rPr>
        <w:t>№ 458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октября 2007 года № 972 «Об утверждении перечня государственных органов Республики Казахстан, ответственных за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странами» следующее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органов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ответственных за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«Министерство финансов Республики Казахстан» пункт 68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21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Комитет таможенного контроля Министерства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99. Подкомитет по сотрудничеству между пунктами пропуска и в области таможенного дела казахстанско-китайского комитета по сотрудничеству».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С. Ахметов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