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4f85" w14:textId="5594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11 февраля 2011 года № 127 "Об утверждении Правил проведения аттестации государственных организаций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Правил проведения аттестации государственных организаций культуры» (САПП Республики Казахстан, 2011 г., № 20, ст. 238)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государственных организаций культуры,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19-1, 19-2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Комиссия прекращает свою деятельность на основании решения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19-1. Не аттестованные государственным органом организации вправе обжаловать решение о неаттестации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19-2. Информация об аттестованных и неаттестованных организациях размещается на интернет-ресурсе соответствующего государственного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>. «Заключительные положения»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