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47339e" w14:textId="647339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14 марта 2006 года № 155 "Об утверждении перечня регулируемых услуг (товаров, работ) субъектов естественных монополий"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11 ноября 2013 года № 1201. Утратило силу постановлением Правительства Республики Казахстан от 8 сентября 2015 года № 754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08.09.2015 </w:t>
      </w:r>
      <w:r>
        <w:rPr>
          <w:rFonts w:ascii="Times New Roman"/>
          <w:b w:val="false"/>
          <w:i w:val="false"/>
          <w:color w:val="ff0000"/>
          <w:sz w:val="28"/>
        </w:rPr>
        <w:t>№ 754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Пресс-релиз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14 марта 2006 года № 155 «Об утверждении перечня регулируемых услуг (товаров, работ) субъектов естественных монополий» (САПП Республики Казахстан, 2006 г., № 8, ст. 71)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регулируемых услуг (товаров, работ) субъектов естественных монополий,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1) </w:t>
      </w:r>
      <w:r>
        <w:rPr>
          <w:rFonts w:ascii="Times New Roman"/>
          <w:b w:val="false"/>
          <w:i w:val="false"/>
          <w:color w:val="000000"/>
          <w:sz w:val="28"/>
        </w:rPr>
        <w:t>пункта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«1) присоединение к сети телекоммуникаций общего пользования оборудования (узлов доступа) операторов IP-телефонии (Интернет-телефонии) на междугородном уровне;».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со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