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a947" w14:textId="ef2a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собственником и (или) оператором перечня персональных данных, необходимого и достаточного для выполнения осуществляемых ими задач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2013 года № 1214. Утратило силу постановлением Правительства Республики Казахстан от 13 июля 2023 года № 559.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мая 2013 года "О персональных данных и их защите"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собственником и (или) оператором перечня персональных данных, необходимого и достаточного для выполнения осуществляемых ими задач.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25 ноября 2013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2013 года № 1214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собственником и (или) оператором перечня персональных данных, необходимого и достаточного для выполнения осуществляемых ими задач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собственником и (или) оператором перечня персональных данных, необходимого и достаточного для выполнения осуществляемых ими задач (далее – Правила),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мая 2013 года "О персональных данных и их защите" (далее – Закон) и определяют порядок определения собственником и (или) оператором перечня персональных данных, необходимого и достаточного для выполнения осуществляемых ими задач.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персональных данных – действия, направленные на получение персональных данных;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собственник базы, содержащей персональные данные (далее – собственник),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содержащей персональные данные;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 базы, содержащей персональные данные (далее – оператор), – государственный орган, физическое и (или) юридическое лицо, осуществляющие сбор, обработку и защиту персональных данных;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сфере защиты персональных данных (далее – уполномоченный орган) – центральный исполнительный орган, осуществляющий руководство в сфере защиты персональных данных;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обработка персональных данных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 персональных данных – физическое лицо, к которому относятся персональные данные.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собственником и (или) оператором перечня персональных данных, необходимого и достаточного для выполнения осуществляемых ими задач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Собственник и (или) оператор до начала сбора и обработки персональных данных проводят анализ осуществляемых ими задач на предмет использования персональных данных.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текущей деятельности собственник и (или) оператор ежегодно проводят повторный анализ осуществляемых ими задач на предмет использования персональных данных, на основании которого вносятся изменения в перечень персональных данных, необходимый и достаточный для выполнения осуществляемых ими задач,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проведенного анализа собственник и (или) оператор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определяют перечень персональных данных, необходимый и достаточный для выполнения осуществляемых ими задач с указанием целей их сбора и обработки в рамках задач.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являются однозначными, законными и соответствуют осуществляемым собственником и (или) оператором задачам.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Персональные данные, содержание и объем которых являются избыточными по отношению к осуществляемым собственником и (или) оператором задач, не включаются в перечень персональных данных, необходимый и достаточный для выполнения осуществляемых ими задач.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персональных данных, необходимый и достаточный для выполнения осуществляемых ими задач, утверждается собственником и (или) оператором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Правительства РК от 27.04.2023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результатам текущей деятельности собственником (или) оператором ежегодно вносятся изменения и дополнения в перечень персональных данных, необходимых и достаточных для выполнения осуществляемых ими задач,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дополнения, внесенные в перечень персональных данных, необходимый и достаточный для выполнения осуществляемых ими задач, действуют с момента их утверждения и не распространяются на отношения, возникшие до их введения в действие.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Собственник и (или) оператор обеспечивают доступ к перечню персональных данных, необходимому и достаточному для выполнения осуществляемых ими задач, способами, не запрещенными законодательством Республики Казахстан.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оператором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достаточного для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ими задач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 необходимый и достаточный для выполнения осуществляемых задач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задачи, в том числе функций, полномочий, обязанностей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сбора и обработки в рамках осуществляемой задачи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персональных данных для определенной цели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на документы или нормативные правовые акты, имеющие прямые указания на осуществляемые собственником и (или) оператором задачи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