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f6a0" w14:textId="346f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22 июня 2005 года № 607 "Вопросы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2013 года № 1216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«88) осуществляет анализ состояния и тенденции развития наркоситуации в Республике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«88-1) координирует деятельность региональных комиссий по борьбе с наркоманией и наркобизнесом;»;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«89) участвует в разработке и реализации совместно с государственными органами государственной политики в сфере оборота наркотических средств, психотропных веществ, прекурсоров и противодействия их незаконному обороту и злоупотреблению ими;»;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 </w:t>
      </w:r>
      <w:r>
        <w:rPr>
          <w:rFonts w:ascii="Times New Roman"/>
          <w:b w:val="false"/>
          <w:i w:val="false"/>
          <w:color w:val="000000"/>
          <w:sz w:val="28"/>
        </w:rPr>
        <w:t>пункта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