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86c78" w14:textId="c986c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отдельных государственных учреждений из республиканской собственности в коммунальную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ноября 2013 года № 1259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c подпунктом 4-6)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22 июля 2011 года «О миграции населения»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предложения: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акима Карагандинской области о передаче в установленном законодательстве порядке из республиканской собственности в коммунальную собственность Карагандинской области республиканского государственного учреждения «Центр адаптации и интеграции оралманов Комитета по миграции Министерства труда и социальной защиты населения Республики Казахстан» города Караганды, как имущественного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акима Мангистауской области о передаче в установленном законодательством порядке из республиканской собственности в коммунальную собственность Мангистауской области республиканского государственного учреждения «Центр адаптации и интеграции оралманов Комитета по миграции Министерства труда и социальной защиты населения Республики Казахстан» города Актау, как имущественного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акима Южно-Казахстанской области о передаче в установленном законодательстве порядке из республиканской собственности в коммунальную собственность Южно-Казахстанской области республиканские государственные учреждения «Центр адаптации и интеграции оралманов Комитета по миграции Министерства труда и социальной защиты населения Республики Казахстан» города Шымкента и «Центр адаптации и интеграции оралманов Комитета по миграции Министерства труда и социальной защиты населения Республики Казахстан» села Аксукент Южно-Казахстанской области, как имущественные комплексы.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Министерством труда и социальной защиты населения Республики Казахстан, акиматами Карагандинской, Мангистауской и Южно-Казахстанской областей в установленном законодательством порядке осуществить необходимые организационные мероприятия по приему-передаче имущественных комплексов, указанных в пункте 1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23.09.2014 </w:t>
      </w:r>
      <w:r>
        <w:rPr>
          <w:rFonts w:ascii="Times New Roman"/>
          <w:b w:val="false"/>
          <w:i w:val="false"/>
          <w:color w:val="00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