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b105" w14:textId="2a7b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30 декабря 2009 года № 2314 "Об утверждении Правил предоставления жилищной помощи" и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арендованным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2013 года № 1303. Утратило силу постановлением Правительства Республики Казахстан от 29 января 2024 года №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29.01.2024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(САПП Республики Казахстан, 2010 г., № 5, ст. 60):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заявителя;";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арендованным местным исполнительным органом в частном жилищном фонде" (САПП Республики Казахстан, 2012 г., № 5, ст. 815):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заявителя;".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