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1a4e2" w14:textId="aa1a4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8 июля 2011 года № 781 "Об утверждении форм, Правил выдачи и ведения судовых документов на внутреннем водном транспорте"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декабря 2013 года № 1315. Утратило силу постановлением Правительства Республики Казахстан от 10 августа 2015 года № 622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10.08.2015 </w:t>
      </w:r>
      <w:r>
        <w:rPr>
          <w:rFonts w:ascii="Times New Roman"/>
          <w:b w:val="false"/>
          <w:i w:val="false"/>
          <w:color w:val="ff0000"/>
          <w:sz w:val="28"/>
        </w:rPr>
        <w:t>№ 622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июля 2011 года № 781 «Об утверждении форм, Правил выдачи и ведения судовых документов на внутреннем водном транспорте» (САПП Республики Казахстан, 2011 г., № 46, ст. 620)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Правил выдачи и ведения судовых документов на внутреннем водном транспорте»;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прилагаемые Правила выдачи и ведения судовых документов на внутреннем водном транспорте»;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и ведения судовых документов на внутреннем водном транспорте,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Судовой журнал ведется на каждом самоходном судне, зарегистрированном в Государственном судовом реестре Республики Казахстан или Реестре арендованных иностранных судов.»;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«21. Во второй строке указывается место стоянки судна (название рейда, порта, пристани), а на ходу – район плавания (название реки, канала, водохранилища, озера, моря, их залива или части). Далее в строке может быть указан номер карты, по которой совершается плавание или на которой изображено место стоянки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Судовой журнал должен содержать сведения о работе судна за сутки; гидрометеорологические данные; пройденные расстояния; состоянии навигационной обстановки, событии и действии; работе главных двигателей; режим работы главных двигателей; работе вспомогательных двигателей.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При заполнении сведений о работе судна за сутки, отражаются: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 рейса (записывается при его изменении);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пункты остановок судна в фактической их последовательности;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время прибытия судна в данный пункт остановки;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время отправления из данного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число пассажиров (по учету экипажа или данным берега), количество и наименование груза на судне на момент отправления из данного пункта остановки;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максимальная осадка судна (состава) на момент отправления из данного пункта отхода.»;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24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«27. При заполнении сведений о гидрометеорологических данных, отражаются: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данные о погоде и состоянии моря (водоема);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истинное направление ветра (в градусах с разрядностью 10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) и его скорость в метрах в секунду;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направление волнения (направление, откуда идет волнение) с разрядностью 10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состояние поверхности моря (озера, водохранилища) в баллах. На реке и портовых водах записываются соответственно «река», «порт»;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если на поверхности воды есть лед, то записывается признак «Л» и сплоченность льда в баллах;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состояние погоды записывается условным обозначением: Я - ясно, П - пасмурно, Дм - дымка, Мг - мгла, Т - туман, Д - дождь, С - снег, Гр - град, Г - гроза и дальность видимости в километрах;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атмосферное давление в миллиметрах, и температура наружного воздуха.»;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28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«32. При заполнении сведений о пройденных расстояниях, указывается расстояние (в километрах), фактически пройденное судном за сутки в целом.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При заполнении сведений о состоянии навигационной обстановки, событиях и действиях записываются данные о состоянии навигационной обстановки за сутки в целом.»;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«36. При заполнении сведений о работе главных двигателей фиксируются моменты пуска и остановки главных двигателей, а также продолжительность их работы. Кратковременные остановки двигателей не фиксируются.»;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«39. При заполнении сведений о режиме работы главных двигателей записываются: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показания контрольных приборов главных двигателей судна, записи выполняются не реже чем через 4 часа, вписываемые кратно целому часу;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частота вращения двигателей (в об/мин);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давление масла (в единицах градуировки приборов) до фильтра;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давление масла (в единицах градуировки приборов) после фильтра;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температура (в С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) масла после двигателя;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температура (в С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) воды на выходе;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температура (в С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) отходящих газов (общая).»;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«42. При заполнении сведений о работе вспомогательных двигателей фиксируются случаи пуска и остановки вспомогательных двигателей, а также продолжительность их работы.»;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43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«46. Судовая роль (для самоходных судов) – список членов экипажа судна, составляемый капитаном судна.»;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«55. Судовая роль содержит сведения, которые заполняются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«фамилия, имя и отчество», «дата и место рождения», «гражданство» – по данным, приведенным в удостоверении личности моряка или ином документе, удостоверяющем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«должность» – на судах, осуществляющих международные перевозки, - в соответствии с записью о служебном положении на судне в удостоверении личности моряка.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остальных судах – в соответствии с приказом (распоряжением) судовладельца о назначении лица членом экипажа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«звание и номер диплома» – по данным, указанным в дипломе, подтверждающем квалификацию;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«серия и номер удостоверения личности моряка или иного документа, удостоверяющего личность» – по данным, указанным в удостоверении личности моряка или в соответствующем документе, удостоверяющем личность.»;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«57. Радиожурнал является документом, в котором регистрируются сведения, касающиеся радиосвязи в диапазоне КВ.»;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«66. Машинный журнал ведется на судах с механическим двигателем, за исключением судов эксплуатируемых без вахты в машинном помещении.»;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«75. В машинном журнале фиксируются сведения при отклонениях от нормальных параметров.»;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76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«81. Сведения записываются кратко и понятно, исключая двойственное толкование.»;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«91. Единая книга осмотра судна выдается судовладельцем под расписку капитану судна.»;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«95. По результатам осмотра судна работник территориального подразделения составляет акт осмотра судна с указанием названия (номера) и регистрационного номера судна, судовладельца, даты осмотра. В случае выявления нарушений законодательства Республики Казахстан о внутреннем водном транспорте работник территориального подразделения выносит предписание с указанием перечня выявленных нарушений и сроков их устранения. При отсутствии судовых документов и в случаях, угрожающих безопасности плавания, работник территориального подразделения принимает решение о запрещении движения судна (состава), о чем капитан судна информирует судовладельца.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осмотра судна и предписание составляются в двух экземплярах и подписываются работником территориального подразделения и капитаном (первым штурманом или старшим помощником капитана). В случае отказа капитана (первого штурмана или старшего помощника капитана) от подписи в акте осмотра судна или предписании делается запись с указанием заявленных мотивов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экземпляр акта осмотра судна и предписания хранятся на судне, второй – в территориальном подразделении в судовом деле.»;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«100. Соответствие состава экипажа судна Требованиям к минимальному составу экипажей судов удостоверяется свидетельством о минимальном составе экипажей судов.».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