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9592" w14:textId="d839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15 декабря 2005 года № 1251 "Об утверждении Перечней селитебных территорий и особо важных объектов государственной собственности, защищаемых государственной противопожарной службой от пожаров" и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09.10.2014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13"/>
        <w:gridCol w:w="131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государственной противопожарной службы, в том числе сотрудники органов государственной противопожарной службы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по чрезвычайным ситуациям Республики Казахстан, в том числе: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13"/>
        <w:gridCol w:w="127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государственной противопожарной службы, в том числе сотрудники органов государственной противопожарной службы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по чрезвычайным ситуациям Республики Казахстан, в том числе: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13"/>
        <w:gridCol w:w="12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пожаротушения и аварийно-спасательных работ, в том числе сотрудники органов противопожарной службы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13"/>
        <w:gridCol w:w="12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пожаротушения и аварийно-спасательных работ, в том числе сотрудники органов государственной противопожарной службы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