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4311" w14:textId="8e24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1448. Утратило силу постановлением Правительства Республики Казахстан от 11 сентября 2015 года №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24.04.2015 г. № 280.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об аккредитации профессиональной аудиторской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об аккредитации профессиональной организации бухгалтеров»;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об аккредитации организации по профессиональной сертификации бухгалтеров».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1448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аудиторской организации»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профессиональной аудиторской организации»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финансов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финансового контроля Министерства финансов Республики Казахстан (далее – услугодатель), а также через веб-портал «электронного правительства» www.e.gov.kz, веб-портал «Е-лицензирование»: www.elicense.kz (далее – портал).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аудиторской организации, переоформление.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«личный кабинет» в форме электронного документа, удостоверенного электронно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свидетельства об аккредитации профессиональной аудиторской организации на бумажном носителе свидетельство об аккредитации профессиональной аудиторской организации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 в соответствии с установленным графиком работы услугодателя с 9.00 часов до 18.30 часов, с перерывом на обед с 13.00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профессиональной аудиторской организации в случае изменения юридического адреса в течение десяти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услугодателю: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 документов,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юридического лица, об уставе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услугодателя и (или) его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по вопросам оказания государственных услуг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юридическим лицом на имя руководителя Министерства либо лица его замещающего, а также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Министерства,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www.minfin.gov.kz;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интернет-ресурсе Министерства: www.minfin.gov.kz. единый контакт-центр по вопросам оказания государственных услуг: 8-800-080-7777, 1414.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 организации»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(переоформить)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(полное наименование профессиональной организации,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профессиональной аудиторской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организации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использование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«___» 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 организации»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Перечень аудиторов и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наименование профессиональной организации аудиторов,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Табл.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981"/>
        <w:gridCol w:w="1948"/>
        <w:gridCol w:w="1833"/>
        <w:gridCol w:w="1626"/>
        <w:gridCol w:w="2478"/>
        <w:gridCol w:w="2272"/>
        <w:gridCol w:w="2065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Табл.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59"/>
        <w:gridCol w:w="1136"/>
        <w:gridCol w:w="1616"/>
        <w:gridCol w:w="2257"/>
        <w:gridCol w:w="2051"/>
        <w:gridCol w:w="1388"/>
        <w:gridCol w:w="1182"/>
        <w:gridCol w:w="2442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«аудитор»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структуре, наличии рабочих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Структура профессиональной организации (комитеты, отделы и т. д.)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748"/>
        <w:gridCol w:w="2995"/>
        <w:gridCol w:w="3530"/>
        <w:gridCol w:w="3531"/>
      </w:tblGrid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(дата)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1448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организации бухгалтеров»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профессиональной организации бухгалтеров»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финансов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финансового контроля Министерства финансов Республики Казахстан (далее – услугодатель), а также через веб-порталы «электронного правительства» www.e.gov.kz и «Е-лицензирование»: www.elicense.kz (далее – портал).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25 (двадцать 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бухгалтеров, переоформление.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«личный кабинет» в форме электронного документа, удостоверенного электронно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свидетельства об аккредитации свидетельства об аккредитации профессиональной организации бухгалтеров на бумажном носителе свидетельство об аккредитации профессиональной организации бухгалтеров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 в соответствии с установленным графиком работы услугодателя с 9.00 часов до 18.30 часов, с перерывом на обед с 13.00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подтверждающие наличие системы повышения квалификации своих членов с указанием плана проведения обучающих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электронный документ, подтверждающий наличие системы повышения квалификации своих членов с указанием плана проведения обучающих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профессиональной организации бухгалтеров в случае изменения юридического адреса в течение пятнадцати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услугодателю: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 документов,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юридического лица, об уставе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услугодателя и (или) его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по вопросам оказания государственных услуг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юридическим лицом на имя руководителя Министерства либо лица его замещающего, а также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Министерства,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www.minfin.gov.kz;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интернет-ресурсе Министерства: www.minfin.gov.kz. единый контакт-центр по вопросам оказания государственных услуг: 8-800-080-7777, 1414.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организации бухгалтеров»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(переоформить)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профессиональной организации бухгалтеров,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бухгалтеров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использование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«___» 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организации бухгалтеров»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Утвержденный в соответствии с уставом организации кодекс этики профессиональных бухгалтеров, соответствующей международной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Состав профессиональной организации бухгалтеров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наименование профессиональной организации бухгалтеров,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Табл.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810"/>
        <w:gridCol w:w="1174"/>
        <w:gridCol w:w="1378"/>
        <w:gridCol w:w="1811"/>
        <w:gridCol w:w="1606"/>
        <w:gridCol w:w="2447"/>
        <w:gridCol w:w="2039"/>
        <w:gridCol w:w="2039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адрес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Табл.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15"/>
        <w:gridCol w:w="1552"/>
        <w:gridCol w:w="2167"/>
        <w:gridCol w:w="1948"/>
        <w:gridCol w:w="3398"/>
        <w:gridCol w:w="1135"/>
        <w:gridCol w:w="2212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Сведения о структуре, наличии рабочих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профессиональной организации бухгалтеров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(комитеты, отделы и т.д.)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2575"/>
        <w:gridCol w:w="1450"/>
        <w:gridCol w:w="3269"/>
        <w:gridCol w:w="4179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25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Наличие системы повышения квалификации своих членов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бухгалтеров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1448</w:t>
      </w:r>
    </w:p>
    <w:bookmarkEnd w:id="26"/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организации по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сертификации бухгалтеров»</w:t>
      </w:r>
    </w:p>
    <w:bookmarkEnd w:id="27"/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организации по профессиональной сертификации бухгалтеров»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финансов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финансового контроля Министерства финансов Республики Казахстан (далее – услугодатель), а также через веб-порталы «электронного правительства» www.e.gov.kz и «Е-лицензирование»: www.elicense.kz (далее – портал).</w:t>
      </w:r>
    </w:p>
    <w:bookmarkEnd w:id="29"/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25 (двадцать 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организации по профессиональной сертификации бухгалтеров, переоформление.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«личный кабинет» в форме электронного документа, удостоверенного электронно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свидетельства об аккредитации организации по профессиональной сертификации бухгалтеров на бумажном носителе свидетельство об аккредитации организации по профессиональной сертификации бухгалтеров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в соответствии с установленным графиком работы услугодателя с 9.00 часов до 18.30 часов, с перерывом на обед с 13.00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по программам сертификации, включающие экзаменационные модули и порядок оценки результатов экзаменов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на государственном и русском языках, соответствующие требованиям, указанным в приложении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утвержденное положение о порядке организации и проведения экзаменов по сертификации профессионального бухгалтера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структуры экзаменационных модулей, содержащих тестовые вопросы и ситуационные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экзаменов по дисциплинам сертификации не менее трех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проведения проверок работ кандидатов в профессиональные бухгалтера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выдачи сертификатов не более четырнадцати календарных дней с даты получения положительного результата по последней дисциплине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кандидатом положительного результата по дисциплине «Бухгалтерский учет в соответствии с международными стандартами финансовой отчетности», который будет признаваться действительным только в течение трех последующих лет с даты утверждения результата, по дисциплинам «Налоги и налогообложение» и «Гражданское право» – в течение пяти последующих лет с даты утверждения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прав, обязанностей и ответственности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утвержденное положение об экзаменационной комиссии с указанием прав, обязанностей и ответственности председателя указанной комиссии, ее членов, независимых наблюдателей и ее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по программам сертификации, включающие экзаменационные модули и порядок оценки результатов экзаменов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на государственном и русском языках, соответствующие требованиям, указанным в приложении к настоящему стандарту государственной услуги - электронный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утвержденное положение о порядке организации и проведения экзаменов по сертификации профессионального бухгалтера с указанием в форме – электронного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структуры экзаменационных модулей, содержащих тестовые вопросы и ситуационные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экзаменов по дисциплинам сертификации не менее трех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проведения проверок работ кандидатов в профессиональные бухгалтера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выдачи сертификатов не более четырнадцати календарных дней с даты получения положительного результата по последней дисциплине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кандидатом положительного результата по дисциплине «Бухгалтерский учет в соответствии с международными стандартами финансовой отчетности», который будет признаваться действительным только в течение трех последующих лет с даты утверждения результата, по дисциплинам «Налоги и налогообложение» и «Гражданское право» – в течение пяти последующих лет с даты утверждения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прав, обязанностей и ответственности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утвержденное положение об экзаменационной комиссии с указанием прав, обязанностей и ответственности председателя указанной комиссии, ее членов, независимых наблюдателей и ее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- электронный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 - электронный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организации по профессиональной сертификации бухгалтеров в случае изменения юридического адреса в течение пятнадцати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услугодателю: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 документов,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юридического лица, об уставе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услугодателя и (или) его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по вопросам оказания государственных услуг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юридическим лицом на имя руководителя Министерства либо лица его замещающего, а также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Министерства,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3"/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www.minfin.gov.kz;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 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интернет-ресурсе Министерства: www.minfin.gov.kz. единый контакт-центр по вопросам оказания государственных услуг: 8-800-080-7777, 1414.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по профессиональной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бухгалтеров»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(переоформить)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 по профессиональной сертификации бухгалтеров,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бухгалтеров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использование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«___» 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по профессиональной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бухгалтеров»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Соглашение о взаимодействии с аккредитованной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профессиональной организацией бухгалтеров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1"/>
        <w:gridCol w:w="4120"/>
        <w:gridCol w:w="5719"/>
      </w:tblGrid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(не менее 3 лет)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Сведения о структуре, наличии рабочих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организации по профессиональной сертификации бухгалтеров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(комитеты, отделы и т.д.)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8"/>
        <w:gridCol w:w="1036"/>
        <w:gridCol w:w="2991"/>
        <w:gridCol w:w="3502"/>
        <w:gridCol w:w="3503"/>
      </w:tblGrid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255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Сведения о структуре независимой экзаменационной системы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4"/>
        <w:gridCol w:w="883"/>
        <w:gridCol w:w="2210"/>
        <w:gridCol w:w="3341"/>
        <w:gridCol w:w="2319"/>
        <w:gridCol w:w="2733"/>
      </w:tblGrid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ли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обучающим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Состав экзаменационной комиссии*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3105"/>
        <w:gridCol w:w="860"/>
        <w:gridCol w:w="1390"/>
        <w:gridCol w:w="1877"/>
        <w:gridCol w:w="1347"/>
        <w:gridCol w:w="2936"/>
        <w:gridCol w:w="2048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аудиту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номер)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не менее десяти членов, из них не менее 5 членов, имеющих сертификат профессионального бухгалтера</w:t>
      </w:r>
    </w:p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Требования по содержанию материалов для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организации по сертификации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устанавливаются к материалам, представляемым услугодателю для проведения аккредитации организации по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Материалы для аккредитации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состоят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Экзаменационного модуля;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Порядка оценки результатов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материалов для аккредитации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должно соответствовать перечню тем соответственно по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Материалы для аккредитации по указанным дисциплинам соответствуют законодательству Республики Казахстан на дату их представления, по дисциплине «Бухгалтерский учет в соответствии с международными стандартами финансовой отчетности», также соответствуют МСФО с учетом действующих изменений и официального перевода на государственный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Экзаменационный модуль по отдельным дисциплинам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дисциплине «Бухгалтерский учет в соответствии с международными стандартами финансовой отчетности» - не менее двести тестовых вопросов с ответами и сто задач с решениями, не менее одной задачи по каждому МСФО согласно перечню тем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дисциплине «Налоги и налогообложение» - не менее триста тестовых вопросов с ответами и не менее семидесяти задач с решениями, согласно перечню тем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дисциплине «Гражданское право» - не менее двести тестовых вопросов с ответами и семидесяти задач с решениями, согласно перечню тем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Тестовые вопросы по указанным дисциплинам охватывают все темы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 (исключения составляют МСФО (IAS) 26 «Учет и отчетность по пенсионным планам», МСФО (IAS) 29 «Финансовая отчетность в гиперинфляционной экономике»,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 соответственно. При этом, по каждой теме составляется не менее шести вопросов по дисциплине «Бухгалтерский учет в соответствии с международными стандартами финансовой отчетности» и не менее четырнадцати вопросам по дисциплинам «Налоги и налогообложение» и «Гражданское право».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тестов составляются так, чтобы только один ответ был единственно правильным. Не допускается в тестовых вопросах конструкции теста по типу «Укажите наиболее точное определение» и в ответах по тесту конструкции по типу «Все ответы верны».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 тестах излагать ситуационные задачи с требованием указать правильный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оценки результатов экзаменов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формирования экзаменационных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оценки результатов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кодирования/раскодирования экзаменационных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Экзаменационный билет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(не менее тридцати);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обязательную задачу (не менее одной);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задачу (не менее одной).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оценки результатов экзамена содержат размеры баллов, присваиваемых за верные ответы тестов, за решение задач, а также общий суммарный балл для сдачи экзамена («проходной» балл), который составляет не менее пятидесяти процентов от общего балла. При этом в правилах оценки следует указать, что отсутствие решения обязательной задачи (при наличии нескольких обязательных задач - указать какой именно) является неудовлетворительным результатом сдачи экзамена независимо от результатов по другим заданиям.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Обязательная задача состоит из содержания задачи и задания для их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содержании задач указывается, за какой период и в каких единицах измерения представляется информация, и по какой конкретной ситуации поставлена задача.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задача состоит из не менее 8-10 заданий, при этом они одновременно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дисциплине «Бухгалтерский учет в соответствии с международными стандартами финансовой отчетности» - задание по составлению консолидированного бухгалтерского баланса, которое включает не менее четырех задач с арифметическим их решением по разным стандартам, согласно перечню тем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дисциплине «Налоги и налогообложение» - задания по исчислению налогов и других обязательных платежей в бюджет (не менее двух видов) или сквозную задачу по одному виду налога или другого обязательного платежа в бюджет и задания ответить на вопросы по темам 1-5 и 20-21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дисциплине «Гражданское право» - задания не менее десяти темам,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количества обязательных задач количество заданий пропорционально уменьшается.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Материалы для аккредитации не содержат ошибок, содержание изложено логически последовательно.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Условия при составлении материалов для аккредитации: объем не менее 200 страниц, шрифт Times New Roman, размер шрифта - не менее 12 пт.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Материалы для аккредитации обновляются и представляются услугодателю в течение тридцати календарных дней в случае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международных стандартов финансовой отчетности после официального размещения на сайте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законодательства Республики Казахстан со дня введения в действие.</w:t>
      </w:r>
    </w:p>
    <w:bookmarkEnd w:id="40"/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по содержанию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для аккредитации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по сертификации   </w:t>
      </w:r>
    </w:p>
    <w:bookmarkEnd w:id="41"/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Перечень* тем по дисциплине «Бухгалтерский учет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 международными стандартами финансовой отчетности»**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2884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1 «Представление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отчетности».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 «Запасы»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7 «Отчеты 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8 «Учетная политика,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бухгалтерских оценках и ошибки»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10 «События после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11 «Договоры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12 «Налоги на прибыль»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16 «Основные средства»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17 «Аренда»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18 «Выручка»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19 «Вознаграждения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20 «Учет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и раскрытие информации о государственной помощи»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21 «Влияние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курсов валют»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23 «Затраты по займам»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24 «Раскрытие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сторонах»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26 «Учет и 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 планам»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27 «Консолидированная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отдельная финансовая отчетность»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28 «Инвестиции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ассоциированные предприятия»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29 «Финансовая отчетность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гиперинфляционной экономике»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31 «Участие в совместном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предпринимательстве»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32 «Финансовые инструменты: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33 «Прибыль на акцию»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34 «Промежуточная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36 «Обесценение активов»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37 «Оценочные резервы,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и условные активы»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38 «Нематериальные активы»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39 «Финансовые инструменты: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и измерение»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40 «Инвестиционное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(IAS) 41 «Сельское хозяйство»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1 «Первое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 финансовой отчетности»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2 «Платеж, основанный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акциях»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3 «Объединения бизнеса»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4 «Договоры страхования»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5 «Долгосрочные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продажи, и прекращенная деятельность»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6 «Разведка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полезных ископаемых»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7 «Финансовые инструменты: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раскрытие информации»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8 «Операционные сегменты»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9 «Финансовые инструменты»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10 «Консолидированная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отчетность» ***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11 «Совместные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мероприятия» ***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12 «Раскрытие интересов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предприятиях (организациях)»***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стандарт финансовой отчетности (IFRS) 13 «Измерение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стоимости» ***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периодически обновляется услугодателем,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проверка знаний по данной дисциплине проводится путем письменного экзамена, который состоит из пяти вопросов, включающие расчетные и дискуссионные части. Вопрос по подготовке консолидированной финансовой отчетности группы является обязательным,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 момента введения в действие.</w:t>
      </w:r>
    </w:p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по содержанию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для аккредитации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по сертификации   </w:t>
      </w:r>
    </w:p>
    <w:bookmarkEnd w:id="43"/>
    <w:bookmarkStart w:name="z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тем по дисциплине «Налоги и налогообложение»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Сущность налогов и налогообложения. Система налогов и других обязательных платежей в бюджет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налоговых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Налоговое 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Налоговый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Налоговые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Корпоративный подоходный 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Индивидуальный подоходный 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Особенности международного налогообложения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Налог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Акцизы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Рентный налог на экспорт. Налогообложение недропользователей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Социальный 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Налог на транспортные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Земельный 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Налог на 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Налог на игорный бизнес. Фиксированный 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Специальные налоговые режимы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Другие обязательные платежи в бюджет. Сборы. Государственная пошлина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Другие обязательные платежи в бюджет.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Налоговое администрирование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Налоговые проверки. Административная ответственность. Обжалование результатов проверки.</w:t>
      </w:r>
    </w:p>
    <w:bookmarkStart w:name="z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по содержанию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для аккредитации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по сертификации   </w:t>
      </w:r>
    </w:p>
    <w:bookmarkEnd w:id="45"/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Перечень тем по дисциплине «Гражданское право»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Тема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2. Субъекты гражданских правоотношений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3. Организационно-правовые формы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4. Объекты гражданских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5. Сделки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6. Представительство. Доверенность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7. Сроки в гражданском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8. Право собственности и иные вещные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9. Обязательства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10.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11. Правовое регулирование трудовых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12. Интеллектуальная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13. Банковское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14. Страхование.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бухгалтеров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</w:t>
      </w:r>
    </w:p>
    <w:bookmarkStart w:name="z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1448 </w:t>
      </w:r>
    </w:p>
    <w:bookmarkEnd w:id="47"/>
    <w:bookmarkStart w:name="z9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8"/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2010 года № 476 «Об утверждении стандартов государственных услуг в области бухгалтерского учета и аудита» (САЛЛ Республики Казахстан, 2010 г., № 35, ст. 281).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1093 «О внесении изменений в постановление Правительства Республики Казахстан от 26 мая 2010 года № 476» (САПП Республики Казахстан, 2010 г., № 57, ст. 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332 «О внесении изменений и дополнений в постановление Правительства Республики Казахстан от 26 мая 2010 года № 476» (САПП Республики Казахстан, 2011 г., № 28, ст. 348).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812 «О внесении изменений в постановление Правительства Республики Казахстан от 26 мая 2010 года № 476 «Об утверждении стандартов государственных услуг в области бухгалтерского учета и аудита» (САПП Республики Казахстан, 2012 г., № 57, ст. 789).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июня 2013 года № 574 «О внесении изменений в некоторые решения Правительства Республики Казахстан» (САПП Республики Казахстан, 2013 г., № 36, ст. 535).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