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2324" w14:textId="7c52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октября 2011 года № 1211 "О вопросах субсидирования государственных театров, музеев, концертных и культурно-досуговых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1467. Утратило силу постановлением Правительства Республики Казахстан от 31 мая 2016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31.05.2016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2011 года № 1211 «О вопросах субсидирования государственных театров, музеев, концертных и культурно-досуговых организаций» (САПП Республики Казахстан, 2011 г., № 58, ст. 823)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бюджетных субсидий на покрытие убытков, связанных с предоставлением услуг по обеспечению доступности театральных, культурно-досуговых и концертных мероприятий для населения, пропагандой классического, народного, музыкального и хореографического искусства,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Распределение бюджетных субсидий из республиканского и местного бюджета администратором бюджетной программы осуществляется путем направления суммы на покрытие убытков государственных театров, культурно-досуговых и концертных организаций, за минусом размера убытка покрываемого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бюджетных субсидий из республиканского бюджета производится в соответствии со сводными планами финансирования по обязательствам и платежам, утверждаемыми центральным уполномоченным органом по исполнению бюджетов. При этом размер субсидий на покрытие убытков республиканских театров и концертных организаций не должен превышать размер, указанный в приложении 4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Выделение бюджетных субсидий из областного (города республиканского значения, столицы), районного (города областного значения) бюджета производится в соответствии со сводными планами финансирования по обязательствам и платежам, утверждаемыми областным, местным уполномоченным органом по исполнению бюджетов. Субсидии выделяются на покрытие убытков организаций за исключением размера убытка, покрываемых за счет собственных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Государственные театры, культурно-досуговые и концертные организации ежегодно, не позднее 15 числа третьего месяца, следующего за отчетным периодом, обеспечивают предоставление администратору бюджетных программ утвержденных отчетов по исполнению планов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указанные Правила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бюджетных субсидий на покрытие убытков, связанных с обеспечением сохранности, учета, комплектования и реставрации историко-культурных ценностей,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Распределение бюджетных субсидий из республиканского и местного бюджета администратором бюджетной программы осуществляется путем направления суммы на покрытие убытков государственных музеев и историко-культурных заповедников, за минусом размера убытка покрываемого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Выделение бюджетных субсидий из республиканского бюджета производится в соответствии со сводными планами финансирования по обязательствам и платежам, утверждаемыми центральным уполномоченным органом по исполнению бюджетов. При этом размер субсидий на покрытие убытков республиканских музеев и историко-культурных заповедников не должен превышать размер, указанный в приложении 4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Выделение бюджетных субсидий из областного (города республиканского значения, столицы), районного (города областного значения) бюджета производится в соответствии со сводными планами финансирования по обязательствам и платежам, утверждаемыми областным, местным уполномоченным органом по исполнению бюджетов. Субсидии выделяются на покрытие убытков организаций за исключением размера убытка, покрываемых за счет собственных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Республиканские музеи и историко-культурные заповедники ежегодно, не позднее 15 числа третьего месяца, следующего за отчетным периодом, обеспечивают предоставление администратору бюджетных программ утвержденных отчетов по исполнению планов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указанные Правила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1467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выделения бюджетных субсидий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покрытие убытков, связанных 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предоставлением услуг по обеспечению доступности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театральных, культурно-досуговых и концертных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для населения, пропагандой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классического, народного,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музыкального и хореографического искусства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театров и концертных организаций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8479"/>
        <w:gridCol w:w="3765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субсидий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«Государственный театр оперы и балета «Астана Опера»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театр оперы и балета имени Куляш Байсеитовой»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театр оперы и балета имени Абая»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театр драмы им. М. Ауэзова»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русский театр драмы им. М. Лермонтова»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казахский театр для детей и юношества им. Г. Мусрепова»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русский театр для детей и юношества им. Н. Сац»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республиканский корейский театр музыкальной комедии»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республиканский уйгурский театр музыкальной комедии имени Куддуса Кужамьярова»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немецкий драматический театр»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ансамбль танца РК «Салтанат»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академический театр танца Республики Казахстан»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«Казахская государственная филармония имени Жамбыла»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«Казахский государственный академический оркестр народных инструментов им. Курмангазы»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«Ансамбль классической музыки «Камерата Казахстана»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  <w:tr>
        <w:trPr>
          <w:trHeight w:val="75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камерный оркестр «Ақ жауын»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НАО – некоммерческое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1467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выделения бюджетных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покрытие убытков, связанных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обеспечением сохранности, учета,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комплектования и реставрации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историко-культурных ценностей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республиканских музеев и историко-культурных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музеев-заповедников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242"/>
        <w:gridCol w:w="4847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субсидий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«Центральный государственный музей Республики Казахстан»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РГКП «Государственный музей искусств Республики Казахстан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Кастеева»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«Государственная коллекция уникальных смычковых музыкальных инструментов»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музей книги»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историко-культурный заповедник «Ордабасы»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«Берел»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«Государственный историко-культурный заповедник-музей «Иссык»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