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3baf1" w14:textId="f73b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земельных участков для нужд обороны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2013 года № 1498</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13 Земельного кодекса Республики Казахстан от 20 июня 2003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Предоставить республиканскому государственному учреждению «Щучинская районная эксплуатационная часть» Министерства обороны Республики Казахстан земельные участки из категории земель населенных пунктов города Щучинска Бурабайского района Акмолинской области на праве постоянного землепользования общей площадью 41,228 га для нужд обороны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r>
        <w:br/>
      </w:r>
      <w:r>
        <w:rPr>
          <w:rFonts w:ascii="Times New Roman"/>
          <w:b w:val="false"/>
          <w:i w:val="false"/>
          <w:color w:val="000000"/>
          <w:sz w:val="28"/>
        </w:rPr>
        <w:t>
</w:t>
      </w:r>
      <w:r>
        <w:rPr>
          <w:rFonts w:ascii="Times New Roman"/>
          <w:b w:val="false"/>
          <w:i w:val="false"/>
          <w:color w:val="000000"/>
          <w:sz w:val="28"/>
        </w:rPr>
        <w:t>
      2. Акиму Акмолинской области и Министерству обороны Республики Казахстан в установленном законодательством Республики Казахстан порядке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C. Ахметов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2013 года № 1498</w:t>
      </w:r>
    </w:p>
    <w:bookmarkEnd w:id="1"/>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                       Экспликация</w:t>
      </w:r>
      <w:r>
        <w:br/>
      </w:r>
      <w:r>
        <w:rPr>
          <w:rFonts w:ascii="Times New Roman"/>
          <w:b w:val="false"/>
          <w:i w:val="false"/>
          <w:color w:val="000000"/>
          <w:sz w:val="28"/>
        </w:rPr>
        <w:t>
</w:t>
      </w:r>
      <w:r>
        <w:rPr>
          <w:rFonts w:ascii="Times New Roman"/>
          <w:b/>
          <w:i w:val="false"/>
          <w:color w:val="000000"/>
          <w:sz w:val="28"/>
        </w:rPr>
        <w:t>      земельных участков, предоставляемых на праве</w:t>
      </w:r>
      <w:r>
        <w:br/>
      </w:r>
      <w:r>
        <w:rPr>
          <w:rFonts w:ascii="Times New Roman"/>
          <w:b w:val="false"/>
          <w:i w:val="false"/>
          <w:color w:val="000000"/>
          <w:sz w:val="28"/>
        </w:rPr>
        <w:t>
</w:t>
      </w:r>
      <w:r>
        <w:rPr>
          <w:rFonts w:ascii="Times New Roman"/>
          <w:b/>
          <w:i w:val="false"/>
          <w:color w:val="000000"/>
          <w:sz w:val="28"/>
        </w:rPr>
        <w:t>     постоянного землепользования республиканскому</w:t>
      </w:r>
      <w:r>
        <w:br/>
      </w:r>
      <w:r>
        <w:rPr>
          <w:rFonts w:ascii="Times New Roman"/>
          <w:b w:val="false"/>
          <w:i w:val="false"/>
          <w:color w:val="000000"/>
          <w:sz w:val="28"/>
        </w:rPr>
        <w:t>
</w:t>
      </w:r>
      <w:r>
        <w:rPr>
          <w:rFonts w:ascii="Times New Roman"/>
          <w:b/>
          <w:i w:val="false"/>
          <w:color w:val="000000"/>
          <w:sz w:val="28"/>
        </w:rPr>
        <w:t>    государственному учреждению «Щучинская районная</w:t>
      </w:r>
      <w:r>
        <w:br/>
      </w:r>
      <w:r>
        <w:rPr>
          <w:rFonts w:ascii="Times New Roman"/>
          <w:b w:val="false"/>
          <w:i w:val="false"/>
          <w:color w:val="000000"/>
          <w:sz w:val="28"/>
        </w:rPr>
        <w:t>
</w:t>
      </w:r>
      <w:r>
        <w:rPr>
          <w:rFonts w:ascii="Times New Roman"/>
          <w:b/>
          <w:i w:val="false"/>
          <w:color w:val="000000"/>
          <w:sz w:val="28"/>
        </w:rPr>
        <w:t>     эксплуатационная часть» Министерства обороны</w:t>
      </w:r>
      <w:r>
        <w:br/>
      </w:r>
      <w:r>
        <w:rPr>
          <w:rFonts w:ascii="Times New Roman"/>
          <w:b w:val="false"/>
          <w:i w:val="false"/>
          <w:color w:val="000000"/>
          <w:sz w:val="28"/>
        </w:rPr>
        <w:t>
</w:t>
      </w:r>
      <w:r>
        <w:rPr>
          <w:rFonts w:ascii="Times New Roman"/>
          <w:b/>
          <w:i w:val="false"/>
          <w:color w:val="000000"/>
          <w:sz w:val="28"/>
        </w:rPr>
        <w:t>                   Республики Казахстан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065"/>
        <w:gridCol w:w="2684"/>
        <w:gridCol w:w="1335"/>
        <w:gridCol w:w="2071"/>
        <w:gridCol w:w="1227"/>
        <w:gridCol w:w="3082"/>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 земель предоставляемого земельного участка</w:t>
            </w: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Местоположение земельного участка</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площадь,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том числе</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Целевое назначение земельного участка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угодья (пастбища)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населенного пункта г. Щучинска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 Бурабайский район, город Щучинск, улица Валиханова, дом 21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0,9254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0,9254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и обслуживания имущественного комплекса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населенного пункта г. Щучинска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 Бурабайский район, восточная часть города Щучинска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20,0914</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и обслуживания зданий и сооружений Национального университета обороны и подъездной дороги</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населенного пункта г. Щучинска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 Бурабайский район, город Щучинск, улица Целинная, дом без номера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2,4561</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строительства и обслуживания комплекса спортивной базы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населенного пункта г. Щучинска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 Бурабайский район, город Щучинск, улица Индустриальная, дом 1 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и обслуживания зданий и сооружений кадетского корпуса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населенного пункта г. Щучинска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 Бурабайский район, город Щучинск, улица Майская, дом 19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0,6320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и обслуживания зданий и сооружений Щучинского филиала Центрального спортивного клуба Армии Министерства обороны Республики Казахстан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населенного пункта г. Щучинска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 Бурабайский район, город Щучинск, улица Кирова, дом 55 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обслуживания тридцатиквартирного жилого дома</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населенного пункта г. Щучинска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 Бурабайский район, город Щучинск, улица Трудовая, дом 3 а</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и обслуживания зданий и сооружений военно-технической школы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населенного пункта г. Щучинска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 Бурабайский район, город Щучинск, улица Трудовая, дом 3 б</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0,3583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0,3583</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и обслуживания общежития военно-технической школы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Земли населенного пункта г. Щучинска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 Бурабайский район, на берегу озера Щучье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размещения и обслуживания зданий и сооружений дома отдыха «Ботагоз»</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41,228</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