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b590" w14:textId="d1cb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к передаче в концессию на среднесрочный период (на 2014 - 2016 годы)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 концессиях»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предлагаемых к передаче в концессию на среднесрочный период (на 2013 – 2015 годы).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1518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Перечень объектов,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предлагаемых к передаче в концессию на среднесрочный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период (на 2013 – 2015 годы)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270"/>
        <w:gridCol w:w="2944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конкурса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Существующие объекты государственной собственности,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эксплуатация которых будут осуществлены на основе договора концессии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Объекты, строительство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будут осуществлены на основе договоров концессии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автомобильной дороги «Большая Алматинская кольцевая автомобильная дорога (БАКАД)»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комплекса детских садов в городе Темиртау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железнодорожного вокзала «Станции Мангистау (Тамак)»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автовокзала в г. Актау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