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0d88" w14:textId="84c0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предприятий Агентства Республики Казахстан по делам спорта 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«Республиканская школа высшего спортивного мастерства по зимним видам спорта» Агентства Республики Казахстан по делам спорта и физической культуры и Республиканское государственное казенное предприятие «Комплекс лыжных и биатлонных стадионов «Алатау» Агентства Республики Казахстан по делам спорта и физической культуры путем слияния в Республиканское государственное казенное предприятие «Республиканская школа высшего спортивного мастерства по зимним видам спорта «Алатау» Агентства Республики Казахстан по делам спорта и физической культуры (далее –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руководству соответствующей отраслью (сферой) государственного управления в отношении предприятия Агентство Республики Казахстан по делам спорта и физической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спорта и физической культуры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