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4a7c2" w14:textId="764a7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Правительства Республики Казахстан от 8 февраля 2011 года № 96 "О Стратегическом плане Министерства культуры и информации Республики Казахстан на 2011 - 2015 годы"</w:t>
      </w:r>
    </w:p>
    <w:p>
      <w:pPr>
        <w:spacing w:after="0"/>
        <w:ind w:left="0"/>
        <w:jc w:val="both"/>
      </w:pPr>
      <w:r>
        <w:rPr>
          <w:rFonts w:ascii="Times New Roman"/>
          <w:b w:val="false"/>
          <w:i w:val="false"/>
          <w:color w:val="000000"/>
          <w:sz w:val="28"/>
        </w:rPr>
        <w:t>Постановление Правительства Республики Казахстан от 31 декабря 2013 года № 1539</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8 февраля 2011 года № 96 «О Стратегическом плане Министерства культуры и информации Республики Казахстан на 2011 – 2015 годы» (САПП Республики Казахстан, 2011 г., № 18, ст. 213) следующие изменения: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Стратегическом</w:t>
      </w:r>
      <w:r>
        <w:rPr>
          <w:rFonts w:ascii="Times New Roman"/>
          <w:b w:val="false"/>
          <w:i w:val="false"/>
          <w:color w:val="000000"/>
          <w:sz w:val="28"/>
        </w:rPr>
        <w:t xml:space="preserve"> плане Министерства культуры и информации Республики Казахстан на 2011 – 2015 годы, утвержденном указанным постановлением: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раздел 2</w:t>
      </w:r>
      <w:r>
        <w:rPr>
          <w:rFonts w:ascii="Times New Roman"/>
          <w:b w:val="false"/>
          <w:i w:val="false"/>
          <w:color w:val="000000"/>
          <w:sz w:val="28"/>
        </w:rPr>
        <w:t xml:space="preserve"> «Анализ текущей ситуации и тенденции развития соответствующих отраслей (сфер) деятельности» изложить в следующей редакции:</w:t>
      </w:r>
      <w:r>
        <w:br/>
      </w:r>
      <w:r>
        <w:rPr>
          <w:rFonts w:ascii="Times New Roman"/>
          <w:b w:val="false"/>
          <w:i w:val="false"/>
          <w:color w:val="000000"/>
          <w:sz w:val="28"/>
        </w:rPr>
        <w:t>
      «2. Анализ текущей ситуации и тенденции развития соответствующих отраслей (сфер) деятельности</w:t>
      </w:r>
      <w:r>
        <w:br/>
      </w:r>
      <w:r>
        <w:rPr>
          <w:rFonts w:ascii="Times New Roman"/>
          <w:b w:val="false"/>
          <w:i w:val="false"/>
          <w:color w:val="000000"/>
          <w:sz w:val="28"/>
        </w:rPr>
        <w:t>
      Стратегическое направление 1. Повышение конкурентоспособности сферы культуры и искусства.</w:t>
      </w:r>
      <w:r>
        <w:br/>
      </w:r>
      <w:r>
        <w:rPr>
          <w:rFonts w:ascii="Times New Roman"/>
          <w:b w:val="false"/>
          <w:i w:val="false"/>
          <w:color w:val="000000"/>
          <w:sz w:val="28"/>
        </w:rPr>
        <w:t>
      1. Основные параметры развития регулируемой отрасли или сферы деятельности.</w:t>
      </w:r>
      <w:r>
        <w:br/>
      </w:r>
      <w:r>
        <w:rPr>
          <w:rFonts w:ascii="Times New Roman"/>
          <w:b w:val="false"/>
          <w:i w:val="false"/>
          <w:color w:val="000000"/>
          <w:sz w:val="28"/>
        </w:rPr>
        <w:t>
      Состояние инфраструктуры отрасли. В системе государственных учреждений культуры и искусства Казахстана действуют 38 республиканских (10 театров, 7 концертных организаций, 3 библиотеки, 5 музеев, 9 историко-культурных заповедников-музеев, 1 кинокомпания, 3 иных организаций) и около 8 тысяч областных организаций культуры (219 музеев, 4 149 библиотек, 2 960 клубов, 53 театра, 41 концертных организаций, 21 кинотеатров, 152 киноустановок, 6 зоопарков, 5 цирков, 55 парка культуры и отдыха).</w:t>
      </w:r>
      <w:r>
        <w:br/>
      </w:r>
      <w:r>
        <w:rPr>
          <w:rFonts w:ascii="Times New Roman"/>
          <w:b w:val="false"/>
          <w:i w:val="false"/>
          <w:color w:val="000000"/>
          <w:sz w:val="28"/>
        </w:rPr>
        <w:t>
      Согласно данным Агентства Республики Казахстан по статистике за последние десять лет на 45 % увеличилось количество музеев и кинотеатров (кинозалов), на 20 % – число театров и библиотек.</w:t>
      </w:r>
      <w:r>
        <w:br/>
      </w:r>
      <w:r>
        <w:rPr>
          <w:rFonts w:ascii="Times New Roman"/>
          <w:b w:val="false"/>
          <w:i w:val="false"/>
          <w:color w:val="000000"/>
          <w:sz w:val="28"/>
        </w:rPr>
        <w:t>
      О востребованности продукта культуры говорят показатели посещаемости: за десять лет на 35 % повысился показатель посещаемости театров, на 18 % выросло число постоянных читателей библиотек, в 5 раз увеличилось количество зрителей кинотеатров.</w:t>
      </w:r>
      <w:r>
        <w:br/>
      </w:r>
      <w:r>
        <w:rPr>
          <w:rFonts w:ascii="Times New Roman"/>
          <w:b w:val="false"/>
          <w:i w:val="false"/>
          <w:color w:val="000000"/>
          <w:sz w:val="28"/>
        </w:rPr>
        <w:t>
      В 2012 году поставлено 12 205 спектаклей, организовано 6 800 концертов, в республиканских музеях проведено 113 выставок, 357 лекций и 14 353 экскурсий. В библиотеках организовано и проведено более 500 мероприятий.</w:t>
      </w:r>
      <w:r>
        <w:br/>
      </w:r>
      <w:r>
        <w:rPr>
          <w:rFonts w:ascii="Times New Roman"/>
          <w:b w:val="false"/>
          <w:i w:val="false"/>
          <w:color w:val="000000"/>
          <w:sz w:val="28"/>
        </w:rPr>
        <w:t>
      В стране открыты уникальные по своей архитектуре Центральный концертный зал «Казахстан», самый масштабный в Центральной Азии театр оперы и балета «Астана-Опера». Ведется строительство Казахского национального музея, призванного стать местом свода знаковых ценностей культурного наследия страны и демонстрации величия тысячелетней национальной истории.</w:t>
      </w:r>
      <w:r>
        <w:br/>
      </w:r>
      <w:r>
        <w:rPr>
          <w:rFonts w:ascii="Times New Roman"/>
          <w:b w:val="false"/>
          <w:i w:val="false"/>
          <w:color w:val="000000"/>
          <w:sz w:val="28"/>
        </w:rPr>
        <w:t>
      Совершенствование законодательной базы. В 2010 году принят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внесении изменений и дополнений в Закон Республики Казахстан «О культуре». Принятые поправки нацелены на урегулирование вопросов в сфере отечественного кинематографа, музейного и библиотечного дела. В частности, введен механизм индексации кинопродукции и выдачи прокатных удостоверений, определены критерии национального кино, уточнены нормы по формированию библиотечного фонда, в компетенцию местных исполнительных органов включена функция по присвоению одной из библиотек области, района или города республиканского значения статуса «Центральная». В 2011 году ратифицированы Конвенции </w:t>
      </w:r>
      <w:r>
        <w:rPr>
          <w:rFonts w:ascii="Times New Roman"/>
          <w:b w:val="false"/>
          <w:i w:val="false"/>
          <w:color w:val="000000"/>
          <w:sz w:val="28"/>
        </w:rPr>
        <w:t>«Об охране нематериального культурного наследия»</w:t>
      </w:r>
      <w:r>
        <w:rPr>
          <w:rFonts w:ascii="Times New Roman"/>
          <w:b w:val="false"/>
          <w:i w:val="false"/>
          <w:color w:val="000000"/>
          <w:sz w:val="28"/>
        </w:rPr>
        <w:t xml:space="preserve"> и </w:t>
      </w:r>
      <w:r>
        <w:rPr>
          <w:rFonts w:ascii="Times New Roman"/>
          <w:b w:val="false"/>
          <w:i w:val="false"/>
          <w:color w:val="000000"/>
          <w:sz w:val="28"/>
        </w:rPr>
        <w:t>«О мерах, направленных на запрещение и предупреждение незаконного ввоза, вывоза и передачи права собственности на культурные ценности»</w:t>
      </w:r>
      <w:r>
        <w:rPr>
          <w:rFonts w:ascii="Times New Roman"/>
          <w:b w:val="false"/>
          <w:i w:val="false"/>
          <w:color w:val="000000"/>
          <w:sz w:val="28"/>
        </w:rPr>
        <w:t>.</w:t>
      </w:r>
      <w:r>
        <w:br/>
      </w:r>
      <w:r>
        <w:rPr>
          <w:rFonts w:ascii="Times New Roman"/>
          <w:b w:val="false"/>
          <w:i w:val="false"/>
          <w:color w:val="000000"/>
          <w:sz w:val="28"/>
        </w:rPr>
        <w:t>
      Успехи и достижения. По инициативе Главы государства с 2004 года реализуется не имеющий аналогов по масштабу и историческому диапазону Национальный стратегический проект «Мәдени мұра».</w:t>
      </w:r>
      <w:r>
        <w:br/>
      </w:r>
      <w:r>
        <w:rPr>
          <w:rFonts w:ascii="Times New Roman"/>
          <w:b w:val="false"/>
          <w:i w:val="false"/>
          <w:color w:val="000000"/>
          <w:sz w:val="28"/>
        </w:rPr>
        <w:t>
      За годы реализации проекта проведено более 40 археологических и 30 научно-прикладных исследований, обогативших науку тысячами артефактов, дающих представление о национальной истории. Мировую известность получили раскопки курганов Шиликты и Берель в Восточно-Казахстанской области, находки золотых изделий, относящихся к скифо-сибирскому «звериному» стилю или сакскому искусству (V–III вв. до н. э.).</w:t>
      </w:r>
      <w:r>
        <w:br/>
      </w:r>
      <w:r>
        <w:rPr>
          <w:rFonts w:ascii="Times New Roman"/>
          <w:b w:val="false"/>
          <w:i w:val="false"/>
          <w:color w:val="000000"/>
          <w:sz w:val="28"/>
        </w:rPr>
        <w:t>
      В результате научно-поисковых экспедиций в Китай, Турцию, Монголию, Россию, Японию, Египет, США и страны Западной Европы обнаружено и введено в научный оборот свыше 5 тыс. ценнейших архивных документов по истории, этнографии, искусству казахского народа.</w:t>
      </w:r>
      <w:r>
        <w:br/>
      </w:r>
      <w:r>
        <w:rPr>
          <w:rFonts w:ascii="Times New Roman"/>
          <w:b w:val="false"/>
          <w:i w:val="false"/>
          <w:color w:val="000000"/>
          <w:sz w:val="28"/>
        </w:rPr>
        <w:t>
      В рамках проекта «Мәдени мұра» полностью отреставрировано 83 памятника истории и культуры, среди них масштабные зарубежные проекты: реставрация мавзолея Султана Аз-Захир Бейбарса в Дамаске (Сирия) и строительные работы на историко-культурном центре и мавзолее Аль-Фараби в Дамаске.</w:t>
      </w:r>
      <w:r>
        <w:br/>
      </w:r>
      <w:r>
        <w:rPr>
          <w:rFonts w:ascii="Times New Roman"/>
          <w:b w:val="false"/>
          <w:i w:val="false"/>
          <w:color w:val="000000"/>
          <w:sz w:val="28"/>
        </w:rPr>
        <w:t>
      Два казахстанских памятника вошли в список Всемирного культурного наследия ЮНЕСКО: мавзолей Ходжа Ахмеда Яссауи и археологический комплекс Тамгалы.</w:t>
      </w:r>
      <w:r>
        <w:br/>
      </w:r>
      <w:r>
        <w:rPr>
          <w:rFonts w:ascii="Times New Roman"/>
          <w:b w:val="false"/>
          <w:i w:val="false"/>
          <w:color w:val="000000"/>
          <w:sz w:val="28"/>
        </w:rPr>
        <w:t>
      Впервые за годы Независимости проведена масштабная инвентаризация отечественных памятников. Утверждены Государственные списки памятников истории и культуры республиканского (218 памятников) и местного (11 277) значения. В рамках уникальных проектов «Қазақтың дәстүрлі мың күйі», «Қазақтың дәстүрлі мың әні» и «Батырлар жыры» систематизированы лучшие образцы народного творчества.</w:t>
      </w:r>
      <w:r>
        <w:br/>
      </w:r>
      <w:r>
        <w:rPr>
          <w:rFonts w:ascii="Times New Roman"/>
          <w:b w:val="false"/>
          <w:i w:val="false"/>
          <w:color w:val="000000"/>
          <w:sz w:val="28"/>
        </w:rPr>
        <w:t>
      Все сведения об уникальных памятниках археологии, истории и культуры, археологических раскопках размещены в удобном для поиска формате на информационном портале «Мәдени мұра – Культурное наследие» (www.madenimura.kz).</w:t>
      </w:r>
      <w:r>
        <w:br/>
      </w:r>
      <w:r>
        <w:rPr>
          <w:rFonts w:ascii="Times New Roman"/>
          <w:b w:val="false"/>
          <w:i w:val="false"/>
          <w:color w:val="000000"/>
          <w:sz w:val="28"/>
        </w:rPr>
        <w:t>
      Активно развивается отечественная киноиндустрия. На киностудии О «Казахфильм» обеспечена полная современная технологическая цепочка производства художественных, документальных и анимационных фильмов. В результате масштабной модернизации компания располагает самым современным и высококлассным оборудованием, позволяющим снимать фильмы разных жанров и форматов. Кроме того, создан весь технологический цикл пост-производства.</w:t>
      </w:r>
      <w:r>
        <w:br/>
      </w:r>
      <w:r>
        <w:rPr>
          <w:rFonts w:ascii="Times New Roman"/>
          <w:b w:val="false"/>
          <w:i w:val="false"/>
          <w:color w:val="000000"/>
          <w:sz w:val="28"/>
        </w:rPr>
        <w:t>
      Производственная мощность кинобазы – это более 100 фильмов в год и более 20 картин в прокате.</w:t>
      </w:r>
      <w:r>
        <w:br/>
      </w:r>
      <w:r>
        <w:rPr>
          <w:rFonts w:ascii="Times New Roman"/>
          <w:b w:val="false"/>
          <w:i w:val="false"/>
          <w:color w:val="000000"/>
          <w:sz w:val="28"/>
        </w:rPr>
        <w:t>
      За последние четыре года 99 картин АО «Казахфильм» стали участниками 150 кинофестивалей и международных показов в 48 странах мира. В 2012 году участие в 62 кинофестивалях и кинопоказах международного уровня приняли 32 казахстанских картин, 8 картин завоевали 13 специальных призов и наград.</w:t>
      </w:r>
      <w:r>
        <w:br/>
      </w:r>
      <w:r>
        <w:rPr>
          <w:rFonts w:ascii="Times New Roman"/>
          <w:b w:val="false"/>
          <w:i w:val="false"/>
          <w:color w:val="000000"/>
          <w:sz w:val="28"/>
        </w:rPr>
        <w:t>
      Заложен прочный фундамент развития театрального и музыкального искусства. На театральных площадках страны ежегодно ставится более 10 тысяч спектаклей, 300 из них – это новые постановки отечественных и зарубежных хореографов, балетмейстеров, режиссеров, произведения творческих конкурсов «Тәуелсіздік толғауы». Свое сценическое мастерство ведущие отечественные солисты оперы и балета оттачивают в лучших залах мира – Академии театра Ла Скала, Венской опере, Мариинском театре, Фонде Перголези Спонтини, школе Итальянской Оперы в Болонье, а также обучаясь по программе «Болашақ».</w:t>
      </w:r>
      <w:r>
        <w:br/>
      </w:r>
      <w:r>
        <w:rPr>
          <w:rFonts w:ascii="Times New Roman"/>
          <w:b w:val="false"/>
          <w:i w:val="false"/>
          <w:color w:val="000000"/>
          <w:sz w:val="28"/>
        </w:rPr>
        <w:t>
      Высокий уровень конкурентоспособности казахстанских исполнителей на международной арене подтверждается их ежегодным участием в престижных международных конкурсах и фестивалях, завоеванием ими званий лауреатов и дипломантов престижных международных конкурсов. За последние три года стажировку прошли более 170 человек.</w:t>
      </w:r>
      <w:r>
        <w:br/>
      </w:r>
      <w:r>
        <w:rPr>
          <w:rFonts w:ascii="Times New Roman"/>
          <w:b w:val="false"/>
          <w:i w:val="false"/>
          <w:color w:val="000000"/>
          <w:sz w:val="28"/>
        </w:rPr>
        <w:t>
      В соответствии с поручением Главы государства, данном в статье «Социальная модернизация Казахстана: двадцать шагов к обществу всеобщего труда», разработан и принят постановлением Правительства Республики Казахстан </w:t>
      </w:r>
      <w:r>
        <w:rPr>
          <w:rFonts w:ascii="Times New Roman"/>
          <w:b w:val="false"/>
          <w:i w:val="false"/>
          <w:color w:val="000000"/>
          <w:sz w:val="28"/>
        </w:rPr>
        <w:t>План</w:t>
      </w:r>
      <w:r>
        <w:rPr>
          <w:rFonts w:ascii="Times New Roman"/>
          <w:b w:val="false"/>
          <w:i w:val="false"/>
          <w:color w:val="000000"/>
          <w:sz w:val="28"/>
        </w:rPr>
        <w:t xml:space="preserve"> модернизации отечественной социально-культурной продукции, формирующей позитивное отношение к труду, честному профессиональному успеху, служению Родине, высоким патриотическим помыслам на 2012 – 2016 годы. В рамках данного документа предусмотрен целый комплекс мероприятий, направленных на снижение дефицита фильмов, книг, театральных постановок, музыкальных произведений, статей, телепрограмм, посвященных человеку труда, профессионалу своего дела.</w:t>
      </w:r>
      <w:r>
        <w:br/>
      </w:r>
      <w:r>
        <w:rPr>
          <w:rFonts w:ascii="Times New Roman"/>
          <w:b w:val="false"/>
          <w:i w:val="false"/>
          <w:color w:val="000000"/>
          <w:sz w:val="28"/>
        </w:rPr>
        <w:t>
      По поручению Главы государства ведется работа по расширению фонда Казахской национальной электронной библиотеки (далее – КазНЭБ), призванного стать основным интеллектуальным ресурсом нации. Объем ресурса КазНЭБ составляет более 12 000 е-копий книг. Это книги, изданные в рамках национального стратегического проекта «Мәдени мұра», редкие книги, депозитарий Ассамблеи народа Казахстана, а также книги по истории, экономике, культуре, искусству, науки Казахстана, предоставленные авторами либо правообладателями.</w:t>
      </w:r>
      <w:r>
        <w:br/>
      </w:r>
      <w:r>
        <w:rPr>
          <w:rFonts w:ascii="Times New Roman"/>
          <w:b w:val="false"/>
          <w:i w:val="false"/>
          <w:color w:val="000000"/>
          <w:sz w:val="28"/>
        </w:rPr>
        <w:t>
      Объем электронного каталога составляет 18 000 библиографических записей. Ежегодно по запросам дистанционных пользователей принимается и отрабатывается в среднем 1 500 заказов на изготовление е-копий книг. В 2012 году среднее число посещений КазНЭБ составило более 120 000 посещений, из них порядка 80 000 внешних посещений из 74 стран мира. В том числе количество абсолютно уникальных внешних посетителей КазНЭБ составило 66 073.</w:t>
      </w:r>
      <w:r>
        <w:br/>
      </w:r>
      <w:r>
        <w:rPr>
          <w:rFonts w:ascii="Times New Roman"/>
          <w:b w:val="false"/>
          <w:i w:val="false"/>
          <w:color w:val="000000"/>
          <w:sz w:val="28"/>
        </w:rPr>
        <w:t>
      Популяризация культуры Казахстана за рубежом. За последние несколько лет мероприятиями в формате Дней культуры охвачены практически все страны СНГ, ведущие государства Европы и Азии, Ближнего Востока. В целом, с 2005 по 2012 годы презентационные мероприятия проведены в 44 странах мира.</w:t>
      </w:r>
      <w:r>
        <w:br/>
      </w:r>
      <w:r>
        <w:rPr>
          <w:rFonts w:ascii="Times New Roman"/>
          <w:b w:val="false"/>
          <w:i w:val="false"/>
          <w:color w:val="000000"/>
          <w:sz w:val="28"/>
        </w:rPr>
        <w:t>
      Поддержка деятелей культуры. Внедрен механизм стимулирования и поощрения талантливых и перспективных деятелей в области культуры. В 2012 году деятелям культуры и искусства были вручены Государственные премии в области литературы и искусства – 4 ед., Государственные премии мира и прогресса Первого Президента Республики Казахстан – Лидера Нации – 1 ед., Государственные стипендии в области культуры – 50 ед.</w:t>
      </w:r>
      <w:r>
        <w:br/>
      </w:r>
      <w:r>
        <w:rPr>
          <w:rFonts w:ascii="Times New Roman"/>
          <w:b w:val="false"/>
          <w:i w:val="false"/>
          <w:color w:val="000000"/>
          <w:sz w:val="28"/>
        </w:rPr>
        <w:t>
      На постоянной основе ведется работа по организации и проведению стажировок и курсов повышения квалификации. С целью пополнения отечественного репертуара предусмотрено выделение грантов и проведение творческих конкурсов.</w:t>
      </w:r>
      <w:r>
        <w:br/>
      </w:r>
      <w:r>
        <w:rPr>
          <w:rFonts w:ascii="Times New Roman"/>
          <w:b w:val="false"/>
          <w:i w:val="false"/>
          <w:color w:val="000000"/>
          <w:sz w:val="28"/>
        </w:rPr>
        <w:t>
      2. Анализ основных проблем.</w:t>
      </w:r>
      <w:r>
        <w:br/>
      </w:r>
      <w:r>
        <w:rPr>
          <w:rFonts w:ascii="Times New Roman"/>
          <w:b w:val="false"/>
          <w:i w:val="false"/>
          <w:color w:val="000000"/>
          <w:sz w:val="28"/>
        </w:rPr>
        <w:t>
      Первое. Недостаточная конкурентоспособность отечественной продукции в сфере культуры при доминировании на рынке услуг зарубежных производителей.</w:t>
      </w:r>
      <w:r>
        <w:br/>
      </w:r>
      <w:r>
        <w:rPr>
          <w:rFonts w:ascii="Times New Roman"/>
          <w:b w:val="false"/>
          <w:i w:val="false"/>
          <w:color w:val="000000"/>
          <w:sz w:val="28"/>
        </w:rPr>
        <w:t>
      Второе. Неравный доступ населения республики к услугам организаций культуры, обусловленный диспропорциями в развитии сети культурных учреждений в регионах, и отсутствие минимальных нормативов сети. К примеру, количество библиотек в регионах колеблется от 6,6 (Западно-Казахстанская обл.) до 0,3 (Восточно-Казахстанская обл.) единиц на 10 000 человек населения; учреждений культуры клубного типа от 4,5 (Западно-Казахстанская обл.) до 0,7 (Мангистауская обл.) единицы на 10 000 человек населения. Отдельно стоит проблема обеспечения доступа к объектам культуры жителей сельской местности. Ситуацию усугубляет износ материально-технической базы учреждений культуры. К примеру, на текущий момент 18 % учреждений клубного типа и 21 % музеев требуют капитального ремонта.</w:t>
      </w:r>
      <w:r>
        <w:br/>
      </w:r>
      <w:r>
        <w:rPr>
          <w:rFonts w:ascii="Times New Roman"/>
          <w:b w:val="false"/>
          <w:i w:val="false"/>
          <w:color w:val="000000"/>
          <w:sz w:val="28"/>
        </w:rPr>
        <w:t>
      Третье. Слабая социальная поддержка работников отрасли. Невысокая заработная плата, неурегулированность выхода на пенсию отдельных работников сферы не способствуют повышению престижа профессии. Средняя номинальная заработная плата работников сферы культуры составляет 61-72 % от аналогичных показателей по всем видам деятельности в республике, что определяет более низкую финансовую мотивированность работников культурной отрасли. В конечном счете подобная ситуация приводит к дефициту квалифицированных кадров отрасли и организаций культуры. Согласно данным Агентства Республики Казахстан по статистике, темпы изменения количества населения, занятого в сфере культуры не коррелируют с темпами изменения показателей общей занятости населения.</w:t>
      </w:r>
      <w:r>
        <w:br/>
      </w:r>
      <w:r>
        <w:rPr>
          <w:rFonts w:ascii="Times New Roman"/>
          <w:b w:val="false"/>
          <w:i w:val="false"/>
          <w:color w:val="000000"/>
          <w:sz w:val="28"/>
        </w:rPr>
        <w:t>
      Четвертое. Недостаточное финансирование в сфере культуры. Результаты анализа международного опыта показали, что в западных странах средний объем годовых бюджетных ассигнований в культуру 0,6 % – 0,8 % ВВП, в Казахстане менее 0,1 %.</w:t>
      </w:r>
      <w:r>
        <w:br/>
      </w:r>
      <w:r>
        <w:rPr>
          <w:rFonts w:ascii="Times New Roman"/>
          <w:b w:val="false"/>
          <w:i w:val="false"/>
          <w:color w:val="000000"/>
          <w:sz w:val="28"/>
        </w:rPr>
        <w:t>
      3. Оценка основных внешних и внутренних факторов.</w:t>
      </w:r>
      <w:r>
        <w:br/>
      </w:r>
      <w:r>
        <w:rPr>
          <w:rFonts w:ascii="Times New Roman"/>
          <w:b w:val="false"/>
          <w:i w:val="false"/>
          <w:color w:val="000000"/>
          <w:sz w:val="28"/>
        </w:rPr>
        <w:t>
      Тенденция превалирования иностранной продукции на отечественном культурном рынке вызывает потребность в совершенствовании механизмов производства конкурентоспособного продукта в области культуры путем развития государственного-частного предпринимательства в сфере, стимулирования продюсерской и издательской деятельности, поддержки перспективных деятелей литературы и искусства.</w:t>
      </w:r>
      <w:r>
        <w:br/>
      </w:r>
      <w:r>
        <w:rPr>
          <w:rFonts w:ascii="Times New Roman"/>
          <w:b w:val="false"/>
          <w:i w:val="false"/>
          <w:color w:val="000000"/>
          <w:sz w:val="28"/>
        </w:rPr>
        <w:t>
      Внедрение новых технологий, позволяющих значительно расширить доступ населения к культурным ценностям в удобном современном формате, требует дальнейшего совершенствования процесса перевода объектов культуры в цифровой формат, обеспечения соответствующих интернет-ресурсов качественным контентом.</w:t>
      </w:r>
      <w:r>
        <w:br/>
      </w:r>
      <w:r>
        <w:rPr>
          <w:rFonts w:ascii="Times New Roman"/>
          <w:b w:val="false"/>
          <w:i w:val="false"/>
          <w:color w:val="000000"/>
          <w:sz w:val="28"/>
        </w:rPr>
        <w:t>
      Оптимизации архитектуры культурного пространства страны способствует дальнейшее совершенствование нормативно-правовой базы отрасли, в частности, принятие минимальных государственных нормативов сети организаций культуры и полная паспортизация отрасли.</w:t>
      </w:r>
      <w:r>
        <w:br/>
      </w:r>
      <w:r>
        <w:rPr>
          <w:rFonts w:ascii="Times New Roman"/>
          <w:b w:val="false"/>
          <w:i w:val="false"/>
          <w:color w:val="000000"/>
          <w:sz w:val="28"/>
        </w:rPr>
        <w:t>
      Стратегическое направление 2. Повышение конкурентоспособности отечественного информационного пространства.</w:t>
      </w:r>
      <w:r>
        <w:br/>
      </w:r>
      <w:r>
        <w:rPr>
          <w:rFonts w:ascii="Times New Roman"/>
          <w:b w:val="false"/>
          <w:i w:val="false"/>
          <w:color w:val="000000"/>
          <w:sz w:val="28"/>
        </w:rPr>
        <w:t>
      1. Основные параметры развития регулируемой отрасли или сферы деятельности.</w:t>
      </w:r>
      <w:r>
        <w:br/>
      </w:r>
      <w:r>
        <w:rPr>
          <w:rFonts w:ascii="Times New Roman"/>
          <w:b w:val="false"/>
          <w:i w:val="false"/>
          <w:color w:val="000000"/>
          <w:sz w:val="28"/>
        </w:rPr>
        <w:t>
      Состояние инфраструктуры информационной сферы. В информационном поле действуют 2 783 средств массовой информации (далее – СМИ), из них: государственных – 439 (16 %), негосударственных – 2 344 (84 %). 91 % от общего количества СМИ составляют газеты (1 674) и журналы (858), 8,5 % – электронные СМИ (51 телекомпаний, 48 радиокомпаний, 133 оператора кабельного телевидения и 6 – спутникового вещания) и 0,5 % – информационные агентства (13). На казахском языке издаются (выходят в эфир) – 555 (20 %) СМИ, на русском языке – 938 (34 %), на казахском и русском языках – 941 (34 %), на казахском, русском и других языках – 349 (13 %).</w:t>
      </w:r>
      <w:r>
        <w:br/>
      </w:r>
      <w:r>
        <w:rPr>
          <w:rFonts w:ascii="Times New Roman"/>
          <w:b w:val="false"/>
          <w:i w:val="false"/>
          <w:color w:val="000000"/>
          <w:sz w:val="28"/>
        </w:rPr>
        <w:t>
      Главной технологической площадкой для вещательных компаний, способной удовлетворить все текущие и перспективные потребности телерадиоканалов в производстве качественного и конкурентоспособного медиаконтента, стал уникальный телерадиокомплекс «Қазмедиа орталығы», открытый в городе Астане.</w:t>
      </w:r>
      <w:r>
        <w:br/>
      </w:r>
      <w:r>
        <w:rPr>
          <w:rFonts w:ascii="Times New Roman"/>
          <w:b w:val="false"/>
          <w:i w:val="false"/>
          <w:color w:val="000000"/>
          <w:sz w:val="28"/>
        </w:rPr>
        <w:t>
      Аппаратно-студийный комплекс «Қазмедиа орталығы» включает в себя: 5 студий производства телепрограмм, виртуальную студию, 2 панорамные Sky-студии, 4 студии производства новостей, 2 студии производства сериалов, коммутационный комплекс, аппаратно-студийный комплекс радио, спутниковый телепорт, 4 передающих антенн Fly-away, медийный архив, киноконцертный комплекс, конференц-зал. Установлено самое современное оборудование ведущих фирм мира, таких как Sony, Vizrt, Evertz, Dalet и др.</w:t>
      </w:r>
      <w:r>
        <w:br/>
      </w:r>
      <w:r>
        <w:rPr>
          <w:rFonts w:ascii="Times New Roman"/>
          <w:b w:val="false"/>
          <w:i w:val="false"/>
          <w:color w:val="000000"/>
          <w:sz w:val="28"/>
        </w:rPr>
        <w:t>
      С января 2013 года налажены партнерские отношения с АО «Агентство «Хабар», АО «РТРК «Казахстан», ТОО «Евразия+ОРТ», МГТРК «МИР». Из здания Комплекса обеспечена трансляция 9 телеканалов и 3 радиоканалов.</w:t>
      </w:r>
      <w:r>
        <w:br/>
      </w:r>
      <w:r>
        <w:rPr>
          <w:rFonts w:ascii="Times New Roman"/>
          <w:b w:val="false"/>
          <w:i w:val="false"/>
          <w:color w:val="000000"/>
          <w:sz w:val="28"/>
        </w:rPr>
        <w:t>
      Высокие стандарты технического обеспечения отрасли телевещания, заданные введением телерадиокомплекса, требуют соответствия передовым международным нормам. В этой связи «Қазмедиа орталығы» вошел в состав Азиатско-Тихоокеанского вещательного союза (ABU), который провел технический аудит комплекса и подготовил рекомендации по дальнейшему развитию технологической базы.</w:t>
      </w:r>
      <w:r>
        <w:br/>
      </w:r>
      <w:r>
        <w:rPr>
          <w:rFonts w:ascii="Times New Roman"/>
          <w:b w:val="false"/>
          <w:i w:val="false"/>
          <w:color w:val="000000"/>
          <w:sz w:val="28"/>
        </w:rPr>
        <w:t>
      Успехи и достижения. Одной из приоритетных задач Министерства является повышение конкурентоспособности государственных телеканалов и рост их рейтингов. Это комплексная работа, которая требует постоянного совершенствования и поиска новых форматов.</w:t>
      </w:r>
      <w:r>
        <w:br/>
      </w:r>
      <w:r>
        <w:rPr>
          <w:rFonts w:ascii="Times New Roman"/>
          <w:b w:val="false"/>
          <w:i w:val="false"/>
          <w:color w:val="000000"/>
          <w:sz w:val="28"/>
        </w:rPr>
        <w:t>
      В 2011 – 2013 годах реализован ряд проектов, включающий в себя создание новых нишевых каналов и расширение программной сетки телеканалов. Эфир государственных телеканалов преимущественно строится на основе собственного казахстанского контента. Их доля в эфире «Хабар» составляет 80 %, на телеканале «Казахстан» – 71 %, «КазахТВ» – 95 %, «Каз.Спорт» – 98 %, «24.КЗ» – 100 %.</w:t>
      </w:r>
      <w:r>
        <w:br/>
      </w:r>
      <w:r>
        <w:rPr>
          <w:rFonts w:ascii="Times New Roman"/>
          <w:b w:val="false"/>
          <w:i w:val="false"/>
          <w:color w:val="000000"/>
          <w:sz w:val="28"/>
        </w:rPr>
        <w:t>
      Наблюдается рост рейтингов государственных каналов. «Казахстан» в течение 2013 года являлся абсолютным лидером в населенных пунктах менее 100 тысяч человек, на казахском и русском языках. В панели 100 тысяч плюс на казахском языке «Казахстан» занимает третье место.</w:t>
      </w:r>
      <w:r>
        <w:br/>
      </w:r>
      <w:r>
        <w:rPr>
          <w:rFonts w:ascii="Times New Roman"/>
          <w:b w:val="false"/>
          <w:i w:val="false"/>
          <w:color w:val="000000"/>
          <w:sz w:val="28"/>
        </w:rPr>
        <w:t>
      Налажен процесс производства собственных сериалов. В общей сложности в 2013 году отснят 21 сериал из 345 серий.</w:t>
      </w:r>
      <w:r>
        <w:br/>
      </w:r>
      <w:r>
        <w:rPr>
          <w:rFonts w:ascii="Times New Roman"/>
          <w:b w:val="false"/>
          <w:i w:val="false"/>
          <w:color w:val="000000"/>
          <w:sz w:val="28"/>
        </w:rPr>
        <w:t>
      На базе медиа-центра «Қазмедиа орталығы» создана Медиа-школа, где с начала 2013 года проведено более 20 семинаров для 300 специалистов СМИ.</w:t>
      </w:r>
      <w:r>
        <w:br/>
      </w:r>
      <w:r>
        <w:rPr>
          <w:rFonts w:ascii="Times New Roman"/>
          <w:b w:val="false"/>
          <w:i w:val="false"/>
          <w:color w:val="000000"/>
          <w:sz w:val="28"/>
        </w:rPr>
        <w:t>
      В рамках программы «Болашақ» в 2013 году 20 сотрудников «Хабар», «Казахстан», «Қазмедиа орталығы» выедут на стажировку в Россию и Великобританию. Создана возможность для обучения магистров в сфере СМИ.</w:t>
      </w:r>
      <w:r>
        <w:br/>
      </w:r>
      <w:r>
        <w:rPr>
          <w:rFonts w:ascii="Times New Roman"/>
          <w:b w:val="false"/>
          <w:i w:val="false"/>
          <w:color w:val="000000"/>
          <w:sz w:val="28"/>
        </w:rPr>
        <w:t>
      В сфере архивного дела единую систему архивной отрасли Республики Казахстан создают 220 государственных архивов. В рамках плавной интеграции казахстанских архивов в международное архивное пространство подписаны соглашения о сотрудничестве более чем с 14 странами Ближнего и Дальнего зарубежья.</w:t>
      </w:r>
      <w:r>
        <w:br/>
      </w:r>
      <w:r>
        <w:rPr>
          <w:rFonts w:ascii="Times New Roman"/>
          <w:b w:val="false"/>
          <w:i w:val="false"/>
          <w:color w:val="000000"/>
          <w:sz w:val="28"/>
        </w:rPr>
        <w:t>
      Объем Национального архивного фонда и документов по личному составу за последние 20 лет увеличился с 11,6 млн. до 22 млн. единиц хранения.</w:t>
      </w:r>
      <w:r>
        <w:br/>
      </w:r>
      <w:r>
        <w:rPr>
          <w:rFonts w:ascii="Times New Roman"/>
          <w:b w:val="false"/>
          <w:i w:val="false"/>
          <w:color w:val="000000"/>
          <w:sz w:val="28"/>
        </w:rPr>
        <w:t>
      Сфера книгоиздательства Казахстана переживает сегодня определенный подъем. В настоящее время в Книжной палате зарегистрировано 364 издательств и издающих организаций. Расширяется ассортимент издаваемой социально-важной литературы, улучшается полиграфическое исполнение и художественное оформление книг. Социально-важная литература – это художественные, научные, публицистические, энциклопедические и другие актуальные произведения, направленные на повышение духовно-образовательного и интеллектуально-культурного потенциала общества, воспитание подрастающего поколения в духе патриотизма и общемировых ценностных идеалов, а также популяризирующие достижения в общественно-политической, социально-экономической, научно-образовательной и культурной жизни страны.</w:t>
      </w:r>
      <w:r>
        <w:br/>
      </w:r>
      <w:r>
        <w:rPr>
          <w:rFonts w:ascii="Times New Roman"/>
          <w:b w:val="false"/>
          <w:i w:val="false"/>
          <w:color w:val="000000"/>
          <w:sz w:val="28"/>
        </w:rPr>
        <w:t>
      Совершенствование законодательной базы. 18 января 2012 года принят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телерадиовещании» (далее – Закон), где определены правовые условия регулирования отношений всех субъектов телерадиорынка и перехода на цифровой формат вещания. В 2012 году в целях реализации Закона разработаны 15 нормативных правовых актов.</w:t>
      </w:r>
      <w:r>
        <w:br/>
      </w:r>
      <w:r>
        <w:rPr>
          <w:rFonts w:ascii="Times New Roman"/>
          <w:b w:val="false"/>
          <w:i w:val="false"/>
          <w:color w:val="000000"/>
          <w:sz w:val="28"/>
        </w:rPr>
        <w:t>
      2. Анализ основных проблем.</w:t>
      </w:r>
      <w:r>
        <w:br/>
      </w:r>
      <w:r>
        <w:rPr>
          <w:rFonts w:ascii="Times New Roman"/>
          <w:b w:val="false"/>
          <w:i w:val="false"/>
          <w:color w:val="000000"/>
          <w:sz w:val="28"/>
        </w:rPr>
        <w:t>
      Первое. Недостаточная конкурентоспособность отечественного информационного продукта.</w:t>
      </w:r>
      <w:r>
        <w:br/>
      </w:r>
      <w:r>
        <w:rPr>
          <w:rFonts w:ascii="Times New Roman"/>
          <w:b w:val="false"/>
          <w:i w:val="false"/>
          <w:color w:val="000000"/>
          <w:sz w:val="28"/>
        </w:rPr>
        <w:t>
      Второе. Отсутствие современных информационных технологий и централизованного государственного учета документов Национального архивного фонда в автоматизированном режиме.</w:t>
      </w:r>
      <w:r>
        <w:br/>
      </w:r>
      <w:r>
        <w:rPr>
          <w:rFonts w:ascii="Times New Roman"/>
          <w:b w:val="false"/>
          <w:i w:val="false"/>
          <w:color w:val="000000"/>
          <w:sz w:val="28"/>
        </w:rPr>
        <w:t>
      3. Оценка основных внешних и внутренних факторов.</w:t>
      </w:r>
      <w:r>
        <w:br/>
      </w:r>
      <w:r>
        <w:rPr>
          <w:rFonts w:ascii="Times New Roman"/>
          <w:b w:val="false"/>
          <w:i w:val="false"/>
          <w:color w:val="000000"/>
          <w:sz w:val="28"/>
        </w:rPr>
        <w:t>
      Совершенствование нормативно-правовой базы посредством реализации норм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телерадиовещании» от 18 января 2012 года позволит обеспечить 100-процентный охват населения эфирным цифровым телерадиовещанием с гарантированным предоставлением обязательных теле-, радиоканалов, создать благоприятные правовые условия для развития отечественных телевизионных и радиоканалов, оптимизировать и рационально использовать национальный радиочастотный ресурс. Процесс развития информационно-коммуникационных технологий открывает для СМИ новые способы распространения информации путем активного использования возможностей сети Интернет. Создание электронных аналогов газет и журналов, открытие собственных Интернет-ресурсов, online-вещание способствуют расширению источников информации для граждан страны, а также зарубежных пользователей Интернета, интересующихся информацией о Казахстане. Кроме того, присутствие СМИ в Интернете способствует повышению уровня оперативности их работы.</w:t>
      </w:r>
      <w:r>
        <w:br/>
      </w:r>
      <w:r>
        <w:rPr>
          <w:rFonts w:ascii="Times New Roman"/>
          <w:b w:val="false"/>
          <w:i w:val="false"/>
          <w:color w:val="000000"/>
          <w:sz w:val="28"/>
        </w:rPr>
        <w:t>
      Стратегическое направление 3. Создание толерантной языковой среды как фактора единства народа Казахстана.</w:t>
      </w:r>
      <w:r>
        <w:br/>
      </w:r>
      <w:r>
        <w:rPr>
          <w:rFonts w:ascii="Times New Roman"/>
          <w:b w:val="false"/>
          <w:i w:val="false"/>
          <w:color w:val="000000"/>
          <w:sz w:val="28"/>
        </w:rPr>
        <w:t>
      1. Основные параметры развития регулируемой отрасли или сферы деятельности.</w:t>
      </w:r>
      <w:r>
        <w:br/>
      </w:r>
      <w:r>
        <w:rPr>
          <w:rFonts w:ascii="Times New Roman"/>
          <w:b w:val="false"/>
          <w:i w:val="false"/>
          <w:color w:val="000000"/>
          <w:sz w:val="28"/>
        </w:rPr>
        <w:t>
      Состояние инфраструктуры отрасли. Функционирует Республиканский координационно-методический центр развития языков имени Шайсултана Шаяхметова. Сеть региональных центров обучения языкам составляет: в 2005 году – 8, в 2006 году – 12, в 2007 году – 36, в 2008 году – 45, в 2009 году – 93, в 2010 году – 101, в 2011 году – 132, в 2012 году – 130.</w:t>
      </w:r>
      <w:r>
        <w:br/>
      </w:r>
      <w:r>
        <w:rPr>
          <w:rFonts w:ascii="Times New Roman"/>
          <w:b w:val="false"/>
          <w:i w:val="false"/>
          <w:color w:val="000000"/>
          <w:sz w:val="28"/>
        </w:rPr>
        <w:t>
      Успехи и достижения отрасли. В 2013 году завершен первый этап реализации Государственной программы развития и функционирования языков в Республике Казахстан на 2011 – 2020 годы.</w:t>
      </w:r>
      <w:r>
        <w:br/>
      </w:r>
      <w:r>
        <w:rPr>
          <w:rFonts w:ascii="Times New Roman"/>
          <w:b w:val="false"/>
          <w:i w:val="false"/>
          <w:color w:val="000000"/>
          <w:sz w:val="28"/>
        </w:rPr>
        <w:t>
      В рамках данного этапа обеспечено проведение целого комплекса мер, направленного, прежде всего, на совершенствование нормативно-правовой и методологической базы дальнейшего функционирования и развития языков.</w:t>
      </w:r>
      <w:r>
        <w:br/>
      </w:r>
      <w:r>
        <w:rPr>
          <w:rFonts w:ascii="Times New Roman"/>
          <w:b w:val="false"/>
          <w:i w:val="false"/>
          <w:color w:val="000000"/>
          <w:sz w:val="28"/>
        </w:rPr>
        <w:t>
      В результате обеспечена доработка стандартов языковой компетенции: сформирован проект типовых программ и учебно-методический комплекс для обучения казахского языка через модель непрерывного образования «Казахский язык как иностранный или как второй». Изданы стандарты владения казахским языком, лексический минимум, грамматический справочник, программы интерактивного пробного тестирования, учебно-методические пособия «Тіл құрал» по 5 уровням (уровни А1 - элементарное использование языка; А2 - базовый уровень, В1- средний уровень, В2 - уровень выше среднего, С1-высший уровень), которые доведены до государственных органов и центров по обучению государственному языку.</w:t>
      </w:r>
      <w:r>
        <w:br/>
      </w:r>
      <w:r>
        <w:rPr>
          <w:rFonts w:ascii="Times New Roman"/>
          <w:b w:val="false"/>
          <w:i w:val="false"/>
          <w:color w:val="000000"/>
          <w:sz w:val="28"/>
        </w:rPr>
        <w:t>
      Организовано проведение тестирования в он-лайн режиме на страницах действующего официального сайта www.kazakhtest.kz.</w:t>
      </w:r>
      <w:r>
        <w:br/>
      </w:r>
      <w:r>
        <w:rPr>
          <w:rFonts w:ascii="Times New Roman"/>
          <w:b w:val="false"/>
          <w:i w:val="false"/>
          <w:color w:val="000000"/>
          <w:sz w:val="28"/>
        </w:rPr>
        <w:t>
      В 2013 году по проекту «Методология системы аккредитации языковых центров» разработана методология аккредитации языковых центров, методика проведения внешней экспертизы, стандарты и критерии, руководство по аккредитации.</w:t>
      </w:r>
      <w:r>
        <w:br/>
      </w:r>
      <w:r>
        <w:rPr>
          <w:rFonts w:ascii="Times New Roman"/>
          <w:b w:val="false"/>
          <w:i w:val="false"/>
          <w:color w:val="000000"/>
          <w:sz w:val="28"/>
        </w:rPr>
        <w:t>
      Продолжается выпуск самой разнообразной литературы на казахском языке. В свет вышли 25 томник «Мировой классики», 15-ти томник детской литературы «Әлем балалар әдебиетінің інжу-маржандары», 60-томное издание сказок для самых маленьких «Ертегілер елінде», 64-томное издание научно-познавательной литературы для детей «Мен оқығанды ұнатамын!», 5-томник «Қазақ балалар әдебиетінің классикалық үлгілері», издан 15 томный словарь литературного казахского языка (толковый словарь) и многое другое. Данная литература распространена по всем регионам республики. Среди выпущенной учебно-методической, научной, справочной, публицистической литературы казахско-русский, русско-казахский 10-томный терминологический словарь, учебно-методический комплекс «Қазақ тілі. «Тілдарын» уровня А-1, учебное пособие «Суретті қазақ тілі», «Қазақ қолөнері аталымдарының түсіндірме сөздігі», «Өсімдік атауларының түсіндірме сөздігі», Арабша-орысша-қазақша, қазақша-орысша-арабша халықаралық қатынастар және саяси лексика сөздігі», «Цитология, эмбриология, гистология, анатомия терминдерінің түсіндірмелі ақпараттық сөздігі», «Химия. Балаларға арналған энциклопедиялық анықтамалық» и ряд других материалов.</w:t>
      </w:r>
      <w:r>
        <w:br/>
      </w:r>
      <w:r>
        <w:rPr>
          <w:rFonts w:ascii="Times New Roman"/>
          <w:b w:val="false"/>
          <w:i w:val="false"/>
          <w:color w:val="000000"/>
          <w:sz w:val="28"/>
        </w:rPr>
        <w:t>
      Всего в 2013 году было реализовано 85 издательских проектов, среди которых 36 учебно-методических пособий, 19 наименований книг для детей, 20 отраслевых словарей и 10 производных произведений. Запущен целый ряд телепроектов: реалити-шоу «Біз қазақша сөйлейміз», развлекательная программа с участием представителей неказахской национальности говорящих на казахском языке «Қазақша сөйлейміз», уроки по изучению казахского языка «Қазақша оңай – Казахский легко» и др.</w:t>
      </w:r>
      <w:r>
        <w:br/>
      </w:r>
      <w:r>
        <w:rPr>
          <w:rFonts w:ascii="Times New Roman"/>
          <w:b w:val="false"/>
          <w:i w:val="false"/>
          <w:color w:val="000000"/>
          <w:sz w:val="28"/>
        </w:rPr>
        <w:t>
      В сфере ономастики 21 января 2013 года принят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внесении изменений и дополнений в некоторые законодательные акты Республики Казахстан по вопросам ономастики». В сфере терминологии налажена работа отраслевых терминологических групп. Наряду с постоянной работой по проведению экспертизы и утверждению новых терминов на заседаниях Республиканской терминологической комиссии, начата работа над 30-томным терминологическим словарем.</w:t>
      </w:r>
      <w:r>
        <w:br/>
      </w:r>
      <w:r>
        <w:rPr>
          <w:rFonts w:ascii="Times New Roman"/>
          <w:b w:val="false"/>
          <w:i w:val="false"/>
          <w:color w:val="000000"/>
          <w:sz w:val="28"/>
        </w:rPr>
        <w:t>
      В рамках поэтапного перевода делопроизводства на государственный язык обеспечена работа автоматизированной системы мониторинга делопроизводства на государственном языке. Удельный объем делопроизводства на государственном языке в государственных органах в общем объеме документооборота составляет 84 %.</w:t>
      </w:r>
      <w:r>
        <w:br/>
      </w:r>
      <w:r>
        <w:rPr>
          <w:rFonts w:ascii="Times New Roman"/>
          <w:b w:val="false"/>
          <w:i w:val="false"/>
          <w:color w:val="000000"/>
          <w:sz w:val="28"/>
        </w:rPr>
        <w:t>
      В целях усиления ответственности за нарушение законодательства в сфере языковой политики, при оформлении визуальной продукции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внесении изменений и дополнений в некоторые законодательные акты Республики Казахстан по вопросам ономастики» введена компетенция местных исполнительных органов на проведение соответствующего контроля.</w:t>
      </w:r>
      <w:r>
        <w:br/>
      </w:r>
      <w:r>
        <w:rPr>
          <w:rFonts w:ascii="Times New Roman"/>
          <w:b w:val="false"/>
          <w:i w:val="false"/>
          <w:color w:val="000000"/>
          <w:sz w:val="28"/>
        </w:rPr>
        <w:t>
      Формирование толерантной языковой среды. По стране действуют 190 воскресных школ при этно-культурных объединениях, где созданы условия для обучения родному языку представителей более 30 этносов, проживающих в Казахстане. Во всех языковых центрах ведется работа по обучению казахскому и английскому языкам для всех категорий граждан, в том числе социально уязвимых. Прорабатывается вопрос по составлению и изданию учебников для воскресных школ на языках их обучения.</w:t>
      </w:r>
      <w:r>
        <w:br/>
      </w:r>
      <w:r>
        <w:rPr>
          <w:rFonts w:ascii="Times New Roman"/>
          <w:b w:val="false"/>
          <w:i w:val="false"/>
          <w:color w:val="000000"/>
          <w:sz w:val="28"/>
        </w:rPr>
        <w:t>
      2. Анализ основных проблем.</w:t>
      </w:r>
      <w:r>
        <w:br/>
      </w:r>
      <w:r>
        <w:rPr>
          <w:rFonts w:ascii="Times New Roman"/>
          <w:b w:val="false"/>
          <w:i w:val="false"/>
          <w:color w:val="000000"/>
          <w:sz w:val="28"/>
        </w:rPr>
        <w:t>
      Первое. Неравномерный уровень владения государственным языком в обществе.</w:t>
      </w:r>
      <w:r>
        <w:br/>
      </w:r>
      <w:r>
        <w:rPr>
          <w:rFonts w:ascii="Times New Roman"/>
          <w:b w:val="false"/>
          <w:i w:val="false"/>
          <w:color w:val="000000"/>
          <w:sz w:val="28"/>
        </w:rPr>
        <w:t>
      Второе. Снижение языковой культуры казахстанского общества.</w:t>
      </w:r>
      <w:r>
        <w:br/>
      </w:r>
      <w:r>
        <w:rPr>
          <w:rFonts w:ascii="Times New Roman"/>
          <w:b w:val="false"/>
          <w:i w:val="false"/>
          <w:color w:val="000000"/>
          <w:sz w:val="28"/>
        </w:rPr>
        <w:t>
      Третье. Необходимость сохранения и укрепления лингвистического капитала казахстанцев.</w:t>
      </w:r>
      <w:r>
        <w:br/>
      </w:r>
      <w:r>
        <w:rPr>
          <w:rFonts w:ascii="Times New Roman"/>
          <w:b w:val="false"/>
          <w:i w:val="false"/>
          <w:color w:val="000000"/>
          <w:sz w:val="28"/>
        </w:rPr>
        <w:t>
      3. Оценка основных внешних и внутренних факторов.</w:t>
      </w:r>
      <w:r>
        <w:br/>
      </w:r>
      <w:r>
        <w:rPr>
          <w:rFonts w:ascii="Times New Roman"/>
          <w:b w:val="false"/>
          <w:i w:val="false"/>
          <w:color w:val="000000"/>
          <w:sz w:val="28"/>
        </w:rPr>
        <w:t>
      Низкий уровень подготовки преподавателей и специалистов казахского языка, отсутствие системы стимулирования и мониторинга процесса овладения государственным языком являются сдерживающим фактором в деле повышения уровня владения государственным языком в обществе.</w:t>
      </w:r>
      <w:r>
        <w:br/>
      </w:r>
      <w:r>
        <w:rPr>
          <w:rFonts w:ascii="Times New Roman"/>
          <w:b w:val="false"/>
          <w:i w:val="false"/>
          <w:color w:val="000000"/>
          <w:sz w:val="28"/>
        </w:rPr>
        <w:t>
      Значимым фактором в процессе внедрения государственного языка в социально-коммуникативное пространство страны выступают расширение сфер его активного применения в области международных коммуникаций, досуга и развлечений, его развития в качестве языка закона, науки и новых технологий, повышение престижа употребления и популяризация государственного языка как семейной ценности.</w:t>
      </w:r>
      <w:r>
        <w:br/>
      </w:r>
      <w:r>
        <w:rPr>
          <w:rFonts w:ascii="Times New Roman"/>
          <w:b w:val="false"/>
          <w:i w:val="false"/>
          <w:color w:val="000000"/>
          <w:sz w:val="28"/>
        </w:rPr>
        <w:t>
      В сфере повышения языковой культуры, укрепления лингвистического капитала казахстанского общества приоритетным являются решение проблем в области терминологии, антропонимики и ономастики, содействие в совершенствовании культуры речи и письменности, а также создание толерантной языковой среды.</w:t>
      </w:r>
      <w:r>
        <w:br/>
      </w:r>
      <w:r>
        <w:rPr>
          <w:rFonts w:ascii="Times New Roman"/>
          <w:b w:val="false"/>
          <w:i w:val="false"/>
          <w:color w:val="000000"/>
          <w:sz w:val="28"/>
        </w:rPr>
        <w:t>
      Стратегическое направление 4. Дальнейшее укрепление государственности и единства нации, обеспечение внутриполитической стабильности.</w:t>
      </w:r>
      <w:r>
        <w:br/>
      </w:r>
      <w:r>
        <w:rPr>
          <w:rFonts w:ascii="Times New Roman"/>
          <w:b w:val="false"/>
          <w:i w:val="false"/>
          <w:color w:val="000000"/>
          <w:sz w:val="28"/>
        </w:rPr>
        <w:t>
      1. Основные параметры развития регулируемой отрасли или сферы деятельности.</w:t>
      </w:r>
      <w:r>
        <w:br/>
      </w:r>
      <w:r>
        <w:rPr>
          <w:rFonts w:ascii="Times New Roman"/>
          <w:b w:val="false"/>
          <w:i w:val="false"/>
          <w:color w:val="000000"/>
          <w:sz w:val="28"/>
        </w:rPr>
        <w:t>
      Состояние инфраструктуры общественно-политической сферы. В республике действуют 9 политических партий, 818 этнокультурных объединений (далее – ЭКО), более 25 000 неправительственных организаций (далее – НПО) и ряд профсоюзных организаций.</w:t>
      </w:r>
      <w:r>
        <w:br/>
      </w:r>
      <w:r>
        <w:rPr>
          <w:rFonts w:ascii="Times New Roman"/>
          <w:b w:val="false"/>
          <w:i w:val="false"/>
          <w:color w:val="000000"/>
          <w:sz w:val="28"/>
        </w:rPr>
        <w:t>
      Успехи и достижения. С целью системного изучения состояния и тенденций развития общественно-политических процессов, происходящих в стране, межэтнических отношений Министерством налажен механизм системного мониторинга ситуации. Ведется работа по проведению информационно-пропагандистских мероприятий, направленных на разъяснение основных приоритетов развития страны, стратегических программных документов. Согласно социологическим данным, уровень информированности населения о программных документах и основных направлениях развития государственной политики – более 86,1 %.</w:t>
      </w:r>
      <w:r>
        <w:br/>
      </w:r>
      <w:r>
        <w:rPr>
          <w:rFonts w:ascii="Times New Roman"/>
          <w:b w:val="false"/>
          <w:i w:val="false"/>
          <w:color w:val="000000"/>
          <w:sz w:val="28"/>
        </w:rPr>
        <w:t>
      При координирующей роли Министерства эффективно реализована Концепция развития гражданского общества на 2006 – 2011 годы, ставшая основой социального партнерства власти, бизнеса и НПО. В результате повседневной практикой стало широкое привлечение НПО к разработке законопроектов, реализации программ, проведению общественных слушаний по важнейшим вопросам развития страны. На регулярной основе проводятся гражданские форумы, определяющие приоритеты партнерства государства и НПО. С 2011 года в стратегические планы всех заинтересованных госорганов интегрированы индикаторы эффективности их взаимодействия с гражданским сектором.</w:t>
      </w:r>
      <w:r>
        <w:br/>
      </w:r>
      <w:r>
        <w:rPr>
          <w:rFonts w:ascii="Times New Roman"/>
          <w:b w:val="false"/>
          <w:i w:val="false"/>
          <w:color w:val="000000"/>
          <w:sz w:val="28"/>
        </w:rPr>
        <w:t>
      Из средств государственного социального заказа финансируются все республиканские творческие союзы, Фонд Ассамблеи народа Казахстана, Всемирная Ассоциация казахов, Ассоциация выпускников президентской программы «Болашақ», Ассоциация деловых женщин, Конгресс молодежи Казахстана и другие женские, молодежные НПО.</w:t>
      </w:r>
      <w:r>
        <w:br/>
      </w:r>
      <w:r>
        <w:rPr>
          <w:rFonts w:ascii="Times New Roman"/>
          <w:b w:val="false"/>
          <w:i w:val="false"/>
          <w:color w:val="000000"/>
          <w:sz w:val="28"/>
        </w:rPr>
        <w:t>
      В 2013 году Министерством реализовано более 60 проектов, абсолютное большинство из них направлены на широкое разъяснение и мобилизацию всего общества, на реализацию Стратегии развития страны до 2050 года, ежегодных Посланий Главы государства. В соответствии с поручением Главы государства, данных в статье «Социальная модернизация Казахстана: двадцать шагов к обществу всеобщего труда» Распоряжением Государственного Секретаря Республики Казахстан утверждена Рекомендация по подготовке и проведению национальных, государственных, профессиональных и иных праздников в Республике Казахстан (от 15 января 2013 года № 1).</w:t>
      </w:r>
      <w:r>
        <w:br/>
      </w:r>
      <w:r>
        <w:rPr>
          <w:rFonts w:ascii="Times New Roman"/>
          <w:b w:val="false"/>
          <w:i w:val="false"/>
          <w:color w:val="000000"/>
          <w:sz w:val="28"/>
        </w:rPr>
        <w:t>
      Совершенствование законодательной базы. С 1 января 2012 года действует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внесении изменений и дополнений в некоторые законодательные акты Республики Казахстан по вопросам государственного социального заказа», в рамках которого Министерство культуры и информации определено уполномоченным органом в области реализации государственного социального заказа. Нормативно закреплена отраслевая регламентация государственного социального заказа и совершенствование процедуры его мониторинга.</w:t>
      </w:r>
      <w:r>
        <w:br/>
      </w:r>
      <w:r>
        <w:rPr>
          <w:rFonts w:ascii="Times New Roman"/>
          <w:b w:val="false"/>
          <w:i w:val="false"/>
          <w:color w:val="000000"/>
          <w:sz w:val="28"/>
        </w:rPr>
        <w:t>
      2. Анализ основных проблем.</w:t>
      </w:r>
      <w:r>
        <w:br/>
      </w:r>
      <w:r>
        <w:rPr>
          <w:rFonts w:ascii="Times New Roman"/>
          <w:b w:val="false"/>
          <w:i w:val="false"/>
          <w:color w:val="000000"/>
          <w:sz w:val="28"/>
        </w:rPr>
        <w:t>
      Первое. Существует необходимость совершенствования методологии проведения информационно-пропагандистской работы среди населения, а также создания методологической базы в области обеспечения деятельности «диалоговых площадок».</w:t>
      </w:r>
      <w:r>
        <w:br/>
      </w:r>
      <w:r>
        <w:rPr>
          <w:rFonts w:ascii="Times New Roman"/>
          <w:b w:val="false"/>
          <w:i w:val="false"/>
          <w:color w:val="000000"/>
          <w:sz w:val="28"/>
        </w:rPr>
        <w:t>
      Второе. Требует совершенствования практика обеспечения неукоснительного соблюдения законодательства в сфере государственных символов.</w:t>
      </w:r>
      <w:r>
        <w:br/>
      </w:r>
      <w:r>
        <w:rPr>
          <w:rFonts w:ascii="Times New Roman"/>
          <w:b w:val="false"/>
          <w:i w:val="false"/>
          <w:color w:val="000000"/>
          <w:sz w:val="28"/>
        </w:rPr>
        <w:t>
      Третье. В области формирования и размещения государственного социального заказа требуется дальнейшее совершенствование его организационно-методического обеспечения.</w:t>
      </w:r>
      <w:r>
        <w:br/>
      </w:r>
      <w:r>
        <w:rPr>
          <w:rFonts w:ascii="Times New Roman"/>
          <w:b w:val="false"/>
          <w:i w:val="false"/>
          <w:color w:val="000000"/>
          <w:sz w:val="28"/>
        </w:rPr>
        <w:t>
      3. Оценка основных внешних и внутренних факторов.</w:t>
      </w:r>
      <w:r>
        <w:br/>
      </w:r>
      <w:r>
        <w:rPr>
          <w:rFonts w:ascii="Times New Roman"/>
          <w:b w:val="false"/>
          <w:i w:val="false"/>
          <w:color w:val="000000"/>
          <w:sz w:val="28"/>
        </w:rPr>
        <w:t>
      Учитывая, что одной из ключевых задач государства является проведение эффективной идеологической работы с широкими слоями населения, требуются дальнейшее совершенствование механизмов и методов организации информационно-пропагандистской деятельности, расширение сотрудничества в этой сфере с институтами гражданского общества, разработка и внедрение методологической и технической базы, отвечающих современным требованиям.»;</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разделе 3</w:t>
      </w:r>
      <w:r>
        <w:rPr>
          <w:rFonts w:ascii="Times New Roman"/>
          <w:b w:val="false"/>
          <w:i w:val="false"/>
          <w:color w:val="000000"/>
          <w:sz w:val="28"/>
        </w:rPr>
        <w:t xml:space="preserve"> «Стратегические направления, цели, задачи, целевые индикаторы, мероприятия и показатели результатов»:</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подразделе 3.1</w:t>
      </w:r>
      <w:r>
        <w:rPr>
          <w:rFonts w:ascii="Times New Roman"/>
          <w:b w:val="false"/>
          <w:i w:val="false"/>
          <w:color w:val="000000"/>
          <w:sz w:val="28"/>
        </w:rPr>
        <w:t xml:space="preserve"> «Стратегические направления, цели, задачи, целевые индикаторы, мероприятия и показатели результатов»:</w:t>
      </w:r>
      <w:r>
        <w:br/>
      </w:r>
      <w:r>
        <w:rPr>
          <w:rFonts w:ascii="Times New Roman"/>
          <w:b w:val="false"/>
          <w:i w:val="false"/>
          <w:color w:val="000000"/>
          <w:sz w:val="28"/>
        </w:rPr>
        <w:t>
</w:t>
      </w:r>
      <w:r>
        <w:rPr>
          <w:rFonts w:ascii="Times New Roman"/>
          <w:b w:val="false"/>
          <w:i w:val="false"/>
          <w:color w:val="000000"/>
          <w:sz w:val="28"/>
        </w:rPr>
        <w:t>
      в стратегическом направлении 1 «Повышение конкурентоспособности сферы культуры и искусства»:</w:t>
      </w:r>
      <w:r>
        <w:br/>
      </w:r>
      <w:r>
        <w:rPr>
          <w:rFonts w:ascii="Times New Roman"/>
          <w:b w:val="false"/>
          <w:i w:val="false"/>
          <w:color w:val="000000"/>
          <w:sz w:val="28"/>
        </w:rPr>
        <w:t>
</w:t>
      </w:r>
      <w:r>
        <w:rPr>
          <w:rFonts w:ascii="Times New Roman"/>
          <w:b w:val="false"/>
          <w:i w:val="false"/>
          <w:color w:val="000000"/>
          <w:sz w:val="28"/>
        </w:rPr>
        <w:t>
      в задаче 1.1.2 «Расширение доступа населения к культурным ценностям»:</w:t>
      </w:r>
      <w:r>
        <w:br/>
      </w:r>
      <w:r>
        <w:rPr>
          <w:rFonts w:ascii="Times New Roman"/>
          <w:b w:val="false"/>
          <w:i w:val="false"/>
          <w:color w:val="000000"/>
          <w:sz w:val="28"/>
        </w:rPr>
        <w:t>
      в «Показателях прямых результатов»:</w:t>
      </w:r>
      <w:r>
        <w:br/>
      </w:r>
      <w:r>
        <w:rPr>
          <w:rFonts w:ascii="Times New Roman"/>
          <w:b w:val="false"/>
          <w:i w:val="false"/>
          <w:color w:val="000000"/>
          <w:sz w:val="28"/>
        </w:rPr>
        <w:t>
      строку</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
        <w:gridCol w:w="4567"/>
        <w:gridCol w:w="3298"/>
        <w:gridCol w:w="943"/>
        <w:gridCol w:w="513"/>
        <w:gridCol w:w="513"/>
        <w:gridCol w:w="513"/>
        <w:gridCol w:w="513"/>
        <w:gridCol w:w="943"/>
        <w:gridCol w:w="944"/>
        <w:gridCol w:w="944"/>
      </w:tblGrid>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библиотечного фонда,</w:t>
            </w:r>
            <w:r>
              <w:br/>
            </w:r>
            <w:r>
              <w:rPr>
                <w:rFonts w:ascii="Times New Roman"/>
                <w:b w:val="false"/>
                <w:i w:val="false"/>
                <w:color w:val="000000"/>
                <w:sz w:val="20"/>
              </w:rPr>
              <w:t>
</w:t>
            </w:r>
            <w:r>
              <w:rPr>
                <w:rFonts w:ascii="Times New Roman"/>
                <w:b w:val="false"/>
                <w:i w:val="false"/>
                <w:color w:val="000000"/>
                <w:sz w:val="20"/>
              </w:rPr>
              <w:t>переведенного в цифровой</w:t>
            </w:r>
            <w:r>
              <w:br/>
            </w:r>
            <w:r>
              <w:rPr>
                <w:rFonts w:ascii="Times New Roman"/>
                <w:b w:val="false"/>
                <w:i w:val="false"/>
                <w:color w:val="000000"/>
                <w:sz w:val="20"/>
              </w:rPr>
              <w:t>
</w:t>
            </w:r>
            <w:r>
              <w:rPr>
                <w:rFonts w:ascii="Times New Roman"/>
                <w:b w:val="false"/>
                <w:i w:val="false"/>
                <w:color w:val="000000"/>
                <w:sz w:val="20"/>
              </w:rPr>
              <w:t>формат</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отчеты</w:t>
            </w:r>
            <w:r>
              <w:br/>
            </w:r>
            <w:r>
              <w:rPr>
                <w:rFonts w:ascii="Times New Roman"/>
                <w:b w:val="false"/>
                <w:i w:val="false"/>
                <w:color w:val="000000"/>
                <w:sz w:val="20"/>
              </w:rPr>
              <w:t>
</w:t>
            </w:r>
            <w:r>
              <w:rPr>
                <w:rFonts w:ascii="Times New Roman"/>
                <w:b w:val="false"/>
                <w:i w:val="false"/>
                <w:color w:val="000000"/>
                <w:sz w:val="20"/>
              </w:rPr>
              <w:t>подведомственных</w:t>
            </w:r>
            <w:r>
              <w:br/>
            </w:r>
            <w:r>
              <w:rPr>
                <w:rFonts w:ascii="Times New Roman"/>
                <w:b w:val="false"/>
                <w:i w:val="false"/>
                <w:color w:val="000000"/>
                <w:sz w:val="20"/>
              </w:rPr>
              <w:t>
</w:t>
            </w:r>
            <w:r>
              <w:rPr>
                <w:rFonts w:ascii="Times New Roman"/>
                <w:b w:val="false"/>
                <w:i w:val="false"/>
                <w:color w:val="000000"/>
                <w:sz w:val="20"/>
              </w:rPr>
              <w:t>организаций</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
        <w:gridCol w:w="4567"/>
        <w:gridCol w:w="3298"/>
        <w:gridCol w:w="943"/>
        <w:gridCol w:w="513"/>
        <w:gridCol w:w="513"/>
        <w:gridCol w:w="513"/>
        <w:gridCol w:w="513"/>
        <w:gridCol w:w="943"/>
        <w:gridCol w:w="944"/>
        <w:gridCol w:w="944"/>
      </w:tblGrid>
      <w:tr>
        <w:trPr>
          <w:trHeight w:val="135"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национального</w:t>
            </w:r>
            <w:r>
              <w:br/>
            </w:r>
            <w:r>
              <w:rPr>
                <w:rFonts w:ascii="Times New Roman"/>
                <w:b w:val="false"/>
                <w:i w:val="false"/>
                <w:color w:val="000000"/>
                <w:sz w:val="20"/>
              </w:rPr>
              <w:t>
</w:t>
            </w:r>
            <w:r>
              <w:rPr>
                <w:rFonts w:ascii="Times New Roman"/>
                <w:b w:val="false"/>
                <w:i w:val="false"/>
                <w:color w:val="000000"/>
                <w:sz w:val="20"/>
              </w:rPr>
              <w:t>библиотечного книжного</w:t>
            </w:r>
            <w:r>
              <w:br/>
            </w:r>
            <w:r>
              <w:rPr>
                <w:rFonts w:ascii="Times New Roman"/>
                <w:b w:val="false"/>
                <w:i w:val="false"/>
                <w:color w:val="000000"/>
                <w:sz w:val="20"/>
              </w:rPr>
              <w:t>
</w:t>
            </w:r>
            <w:r>
              <w:rPr>
                <w:rFonts w:ascii="Times New Roman"/>
                <w:b w:val="false"/>
                <w:i w:val="false"/>
                <w:color w:val="000000"/>
                <w:sz w:val="20"/>
              </w:rPr>
              <w:t>фонда, переведенного в</w:t>
            </w:r>
            <w:r>
              <w:br/>
            </w:r>
            <w:r>
              <w:rPr>
                <w:rFonts w:ascii="Times New Roman"/>
                <w:b w:val="false"/>
                <w:i w:val="false"/>
                <w:color w:val="000000"/>
                <w:sz w:val="20"/>
              </w:rPr>
              <w:t>
</w:t>
            </w:r>
            <w:r>
              <w:rPr>
                <w:rFonts w:ascii="Times New Roman"/>
                <w:b w:val="false"/>
                <w:i w:val="false"/>
                <w:color w:val="000000"/>
                <w:sz w:val="20"/>
              </w:rPr>
              <w:t>цифровой формат</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отчеты</w:t>
            </w:r>
            <w:r>
              <w:br/>
            </w:r>
            <w:r>
              <w:rPr>
                <w:rFonts w:ascii="Times New Roman"/>
                <w:b w:val="false"/>
                <w:i w:val="false"/>
                <w:color w:val="000000"/>
                <w:sz w:val="20"/>
              </w:rPr>
              <w:t>
</w:t>
            </w:r>
            <w:r>
              <w:rPr>
                <w:rFonts w:ascii="Times New Roman"/>
                <w:b w:val="false"/>
                <w:i w:val="false"/>
                <w:color w:val="000000"/>
                <w:sz w:val="20"/>
              </w:rPr>
              <w:t>подведомственных</w:t>
            </w:r>
            <w:r>
              <w:br/>
            </w:r>
            <w:r>
              <w:rPr>
                <w:rFonts w:ascii="Times New Roman"/>
                <w:b w:val="false"/>
                <w:i w:val="false"/>
                <w:color w:val="000000"/>
                <w:sz w:val="20"/>
              </w:rPr>
              <w:t>
</w:t>
            </w:r>
            <w:r>
              <w:rPr>
                <w:rFonts w:ascii="Times New Roman"/>
                <w:b w:val="false"/>
                <w:i w:val="false"/>
                <w:color w:val="000000"/>
                <w:sz w:val="20"/>
              </w:rPr>
              <w:t>организаций</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bl>
    <w:p>
      <w:pPr>
        <w:spacing w:after="0"/>
        <w:ind w:left="0"/>
        <w:jc w:val="both"/>
      </w:pPr>
      <w:r>
        <w:rPr>
          <w:rFonts w:ascii="Times New Roman"/>
          <w:b w:val="false"/>
          <w:i w:val="false"/>
          <w:color w:val="000000"/>
          <w:sz w:val="28"/>
        </w:rPr>
        <w:t>                                                                   »;</w:t>
      </w:r>
    </w:p>
    <w:bookmarkStart w:name="z59" w:id="1"/>
    <w:p>
      <w:pPr>
        <w:spacing w:after="0"/>
        <w:ind w:left="0"/>
        <w:jc w:val="both"/>
      </w:pPr>
      <w:r>
        <w:rPr>
          <w:rFonts w:ascii="Times New Roman"/>
          <w:b w:val="false"/>
          <w:i w:val="false"/>
          <w:color w:val="000000"/>
          <w:sz w:val="28"/>
        </w:rPr>
        <w:t>      в стратегическом направлении 2 «Повышение конкурентоспособности отечественного информационного пространства»:</w:t>
      </w:r>
      <w:r>
        <w:br/>
      </w:r>
      <w:r>
        <w:rPr>
          <w:rFonts w:ascii="Times New Roman"/>
          <w:b w:val="false"/>
          <w:i w:val="false"/>
          <w:color w:val="000000"/>
          <w:sz w:val="28"/>
        </w:rPr>
        <w:t>
      в задаче 2.1.1 «Реализация государственной информационной политики через СМИ»:</w:t>
      </w:r>
      <w:r>
        <w:br/>
      </w:r>
      <w:r>
        <w:rPr>
          <w:rFonts w:ascii="Times New Roman"/>
          <w:b w:val="false"/>
          <w:i w:val="false"/>
          <w:color w:val="000000"/>
          <w:sz w:val="28"/>
        </w:rPr>
        <w:t>
      в «Показателях прямых результатов»:</w:t>
      </w:r>
      <w:r>
        <w:br/>
      </w:r>
      <w:r>
        <w:rPr>
          <w:rFonts w:ascii="Times New Roman"/>
          <w:b w:val="false"/>
          <w:i w:val="false"/>
          <w:color w:val="000000"/>
          <w:sz w:val="28"/>
        </w:rPr>
        <w:t>
      в графе «2013 год» строки «Объем материалов отечественных печатных СМИ, выпущенных в рамках госзаказа (газеты)»:</w:t>
      </w:r>
      <w:r>
        <w:br/>
      </w:r>
      <w:r>
        <w:rPr>
          <w:rFonts w:ascii="Times New Roman"/>
          <w:b w:val="false"/>
          <w:i w:val="false"/>
          <w:color w:val="000000"/>
          <w:sz w:val="28"/>
        </w:rPr>
        <w:t>
      цифры «12 400» заменить цифрами «14 372»;</w:t>
      </w:r>
      <w:r>
        <w:br/>
      </w:r>
      <w:r>
        <w:rPr>
          <w:rFonts w:ascii="Times New Roman"/>
          <w:b w:val="false"/>
          <w:i w:val="false"/>
          <w:color w:val="000000"/>
          <w:sz w:val="28"/>
        </w:rPr>
        <w:t>
      раздел 6 «Управление рисками» изложить в следующей редакции:</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4"/>
        <w:gridCol w:w="4709"/>
        <w:gridCol w:w="6197"/>
      </w:tblGrid>
      <w:tr>
        <w:trPr>
          <w:trHeight w:val="660" w:hRule="atLeast"/>
        </w:trPr>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возможного риска</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Возможные последствия, в</w:t>
            </w:r>
            <w:r>
              <w:br/>
            </w:r>
            <w:r>
              <w:rPr>
                <w:rFonts w:ascii="Times New Roman"/>
                <w:b w:val="false"/>
                <w:i w:val="false"/>
                <w:color w:val="000000"/>
                <w:sz w:val="20"/>
              </w:rPr>
              <w:t>
</w:t>
            </w:r>
            <w:r>
              <w:rPr>
                <w:rFonts w:ascii="Times New Roman"/>
                <w:b w:val="false"/>
                <w:i w:val="false"/>
                <w:color w:val="000000"/>
                <w:sz w:val="20"/>
              </w:rPr>
              <w:t>случае непринятия мер по</w:t>
            </w:r>
            <w:r>
              <w:br/>
            </w:r>
            <w:r>
              <w:rPr>
                <w:rFonts w:ascii="Times New Roman"/>
                <w:b w:val="false"/>
                <w:i w:val="false"/>
                <w:color w:val="000000"/>
                <w:sz w:val="20"/>
              </w:rPr>
              <w:t>
</w:t>
            </w:r>
            <w:r>
              <w:rPr>
                <w:rFonts w:ascii="Times New Roman"/>
                <w:b w:val="false"/>
                <w:i w:val="false"/>
                <w:color w:val="000000"/>
                <w:sz w:val="20"/>
              </w:rPr>
              <w:t>управлению рисками</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по управлению рисками</w:t>
            </w:r>
          </w:p>
        </w:tc>
      </w:tr>
      <w:tr>
        <w:trPr>
          <w:trHeight w:val="30" w:hRule="atLeast"/>
        </w:trPr>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Внешние</w:t>
            </w:r>
          </w:p>
        </w:tc>
      </w:tr>
      <w:tr>
        <w:trPr>
          <w:trHeight w:val="1695" w:hRule="atLeast"/>
        </w:trPr>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негативное влияние</w:t>
            </w:r>
            <w:r>
              <w:br/>
            </w:r>
            <w:r>
              <w:rPr>
                <w:rFonts w:ascii="Times New Roman"/>
                <w:b w:val="false"/>
                <w:i w:val="false"/>
                <w:color w:val="000000"/>
                <w:sz w:val="20"/>
              </w:rPr>
              <w:t>
</w:t>
            </w:r>
            <w:r>
              <w:rPr>
                <w:rFonts w:ascii="Times New Roman"/>
                <w:b w:val="false"/>
                <w:i w:val="false"/>
                <w:color w:val="000000"/>
                <w:sz w:val="20"/>
              </w:rPr>
              <w:t>природно-</w:t>
            </w:r>
            <w:r>
              <w:rPr>
                <w:rFonts w:ascii="Times New Roman"/>
                <w:b w:val="false"/>
                <w:i w:val="false"/>
                <w:color w:val="000000"/>
                <w:sz w:val="20"/>
              </w:rPr>
              <w:t>климатических</w:t>
            </w:r>
            <w:r>
              <w:br/>
            </w:r>
            <w:r>
              <w:rPr>
                <w:rFonts w:ascii="Times New Roman"/>
                <w:b w:val="false"/>
                <w:i w:val="false"/>
                <w:color w:val="000000"/>
                <w:sz w:val="20"/>
              </w:rPr>
              <w:t>
</w:t>
            </w:r>
            <w:r>
              <w:rPr>
                <w:rFonts w:ascii="Times New Roman"/>
                <w:b w:val="false"/>
                <w:i w:val="false"/>
                <w:color w:val="000000"/>
                <w:sz w:val="20"/>
              </w:rPr>
              <w:t>условий на объекты</w:t>
            </w:r>
            <w:r>
              <w:br/>
            </w:r>
            <w:r>
              <w:rPr>
                <w:rFonts w:ascii="Times New Roman"/>
                <w:b w:val="false"/>
                <w:i w:val="false"/>
                <w:color w:val="000000"/>
                <w:sz w:val="20"/>
              </w:rPr>
              <w:t>
</w:t>
            </w:r>
            <w:r>
              <w:rPr>
                <w:rFonts w:ascii="Times New Roman"/>
                <w:b w:val="false"/>
                <w:i w:val="false"/>
                <w:color w:val="000000"/>
                <w:sz w:val="20"/>
              </w:rPr>
              <w:t>историко-</w:t>
            </w:r>
            <w:r>
              <w:rPr>
                <w:rFonts w:ascii="Times New Roman"/>
                <w:b w:val="false"/>
                <w:i w:val="false"/>
                <w:color w:val="000000"/>
                <w:sz w:val="20"/>
              </w:rPr>
              <w:t>культурного</w:t>
            </w:r>
            <w:r>
              <w:br/>
            </w:r>
            <w:r>
              <w:rPr>
                <w:rFonts w:ascii="Times New Roman"/>
                <w:b w:val="false"/>
                <w:i w:val="false"/>
                <w:color w:val="000000"/>
                <w:sz w:val="20"/>
              </w:rPr>
              <w:t>
</w:t>
            </w:r>
            <w:r>
              <w:rPr>
                <w:rFonts w:ascii="Times New Roman"/>
                <w:b w:val="false"/>
                <w:i w:val="false"/>
                <w:color w:val="000000"/>
                <w:sz w:val="20"/>
              </w:rPr>
              <w:t>наследия</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недостижение показателей,</w:t>
            </w:r>
            <w:r>
              <w:br/>
            </w:r>
            <w:r>
              <w:rPr>
                <w:rFonts w:ascii="Times New Roman"/>
                <w:b w:val="false"/>
                <w:i w:val="false"/>
                <w:color w:val="000000"/>
                <w:sz w:val="20"/>
              </w:rPr>
              <w:t>
</w:t>
            </w:r>
            <w:r>
              <w:rPr>
                <w:rFonts w:ascii="Times New Roman"/>
                <w:b w:val="false"/>
                <w:i w:val="false"/>
                <w:color w:val="000000"/>
                <w:sz w:val="20"/>
              </w:rPr>
              <w:t>направленных на сохранение и</w:t>
            </w:r>
            <w:r>
              <w:br/>
            </w:r>
            <w:r>
              <w:rPr>
                <w:rFonts w:ascii="Times New Roman"/>
                <w:b w:val="false"/>
                <w:i w:val="false"/>
                <w:color w:val="000000"/>
                <w:sz w:val="20"/>
              </w:rPr>
              <w:t>
</w:t>
            </w:r>
            <w:r>
              <w:rPr>
                <w:rFonts w:ascii="Times New Roman"/>
                <w:b w:val="false"/>
                <w:i w:val="false"/>
                <w:color w:val="000000"/>
                <w:sz w:val="20"/>
              </w:rPr>
              <w:t>развитие объектов</w:t>
            </w:r>
            <w:r>
              <w:br/>
            </w:r>
            <w:r>
              <w:rPr>
                <w:rFonts w:ascii="Times New Roman"/>
                <w:b w:val="false"/>
                <w:i w:val="false"/>
                <w:color w:val="000000"/>
                <w:sz w:val="20"/>
              </w:rPr>
              <w:t>
</w:t>
            </w:r>
            <w:r>
              <w:rPr>
                <w:rFonts w:ascii="Times New Roman"/>
                <w:b w:val="false"/>
                <w:i w:val="false"/>
                <w:color w:val="000000"/>
                <w:sz w:val="20"/>
              </w:rPr>
              <w:t>историко-культурного</w:t>
            </w:r>
            <w:r>
              <w:br/>
            </w:r>
            <w:r>
              <w:rPr>
                <w:rFonts w:ascii="Times New Roman"/>
                <w:b w:val="false"/>
                <w:i w:val="false"/>
                <w:color w:val="000000"/>
                <w:sz w:val="20"/>
              </w:rPr>
              <w:t>
</w:t>
            </w:r>
            <w:r>
              <w:rPr>
                <w:rFonts w:ascii="Times New Roman"/>
                <w:b w:val="false"/>
                <w:i w:val="false"/>
                <w:color w:val="000000"/>
                <w:sz w:val="20"/>
              </w:rPr>
              <w:t>наследия</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составление перечня</w:t>
            </w:r>
            <w:r>
              <w:br/>
            </w:r>
            <w:r>
              <w:rPr>
                <w:rFonts w:ascii="Times New Roman"/>
                <w:b w:val="false"/>
                <w:i w:val="false"/>
                <w:color w:val="000000"/>
                <w:sz w:val="20"/>
              </w:rPr>
              <w:t>
</w:t>
            </w:r>
            <w:r>
              <w:rPr>
                <w:rFonts w:ascii="Times New Roman"/>
                <w:b w:val="false"/>
                <w:i w:val="false"/>
                <w:color w:val="000000"/>
                <w:sz w:val="20"/>
              </w:rPr>
              <w:t>культурно-историчеких объектов,</w:t>
            </w:r>
            <w:r>
              <w:br/>
            </w:r>
            <w:r>
              <w:rPr>
                <w:rFonts w:ascii="Times New Roman"/>
                <w:b w:val="false"/>
                <w:i w:val="false"/>
                <w:color w:val="000000"/>
                <w:sz w:val="20"/>
              </w:rPr>
              <w:t>
</w:t>
            </w:r>
            <w:r>
              <w:rPr>
                <w:rFonts w:ascii="Times New Roman"/>
                <w:b w:val="false"/>
                <w:i w:val="false"/>
                <w:color w:val="000000"/>
                <w:sz w:val="20"/>
              </w:rPr>
              <w:t>имеющих статус приоритетных при</w:t>
            </w:r>
            <w:r>
              <w:br/>
            </w:r>
            <w:r>
              <w:rPr>
                <w:rFonts w:ascii="Times New Roman"/>
                <w:b w:val="false"/>
                <w:i w:val="false"/>
                <w:color w:val="000000"/>
                <w:sz w:val="20"/>
              </w:rPr>
              <w:t>
</w:t>
            </w:r>
            <w:r>
              <w:rPr>
                <w:rFonts w:ascii="Times New Roman"/>
                <w:b w:val="false"/>
                <w:i w:val="false"/>
                <w:color w:val="000000"/>
                <w:sz w:val="20"/>
              </w:rPr>
              <w:t>распределении финансовых средств,</w:t>
            </w:r>
            <w:r>
              <w:br/>
            </w:r>
            <w:r>
              <w:rPr>
                <w:rFonts w:ascii="Times New Roman"/>
                <w:b w:val="false"/>
                <w:i w:val="false"/>
                <w:color w:val="000000"/>
                <w:sz w:val="20"/>
              </w:rPr>
              <w:t>
</w:t>
            </w:r>
            <w:r>
              <w:rPr>
                <w:rFonts w:ascii="Times New Roman"/>
                <w:b w:val="false"/>
                <w:i w:val="false"/>
                <w:color w:val="000000"/>
                <w:sz w:val="20"/>
              </w:rPr>
              <w:t>контроль за поставщиками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w:t>
            </w:r>
          </w:p>
        </w:tc>
      </w:tr>
      <w:tr>
        <w:trPr>
          <w:trHeight w:val="30" w:hRule="atLeast"/>
        </w:trPr>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неэффективная</w:t>
            </w:r>
            <w:r>
              <w:br/>
            </w:r>
            <w:r>
              <w:rPr>
                <w:rFonts w:ascii="Times New Roman"/>
                <w:b w:val="false"/>
                <w:i w:val="false"/>
                <w:color w:val="000000"/>
                <w:sz w:val="20"/>
              </w:rPr>
              <w:t>
</w:t>
            </w:r>
            <w:r>
              <w:rPr>
                <w:rFonts w:ascii="Times New Roman"/>
                <w:b w:val="false"/>
                <w:i w:val="false"/>
                <w:color w:val="000000"/>
                <w:sz w:val="20"/>
              </w:rPr>
              <w:t>работа местных</w:t>
            </w:r>
            <w:r>
              <w:br/>
            </w:r>
            <w:r>
              <w:rPr>
                <w:rFonts w:ascii="Times New Roman"/>
                <w:b w:val="false"/>
                <w:i w:val="false"/>
                <w:color w:val="000000"/>
                <w:sz w:val="20"/>
              </w:rPr>
              <w:t>
</w:t>
            </w:r>
            <w:r>
              <w:rPr>
                <w:rFonts w:ascii="Times New Roman"/>
                <w:b w:val="false"/>
                <w:i w:val="false"/>
                <w:color w:val="000000"/>
                <w:sz w:val="20"/>
              </w:rPr>
              <w:t>исполнительных</w:t>
            </w:r>
            <w:r>
              <w:br/>
            </w:r>
            <w:r>
              <w:rPr>
                <w:rFonts w:ascii="Times New Roman"/>
                <w:b w:val="false"/>
                <w:i w:val="false"/>
                <w:color w:val="000000"/>
                <w:sz w:val="20"/>
              </w:rPr>
              <w:t>
</w:t>
            </w:r>
            <w:r>
              <w:rPr>
                <w:rFonts w:ascii="Times New Roman"/>
                <w:b w:val="false"/>
                <w:i w:val="false"/>
                <w:color w:val="000000"/>
                <w:sz w:val="20"/>
              </w:rPr>
              <w:t>органов</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недостижение показателей,</w:t>
            </w:r>
            <w:r>
              <w:br/>
            </w:r>
            <w:r>
              <w:rPr>
                <w:rFonts w:ascii="Times New Roman"/>
                <w:b w:val="false"/>
                <w:i w:val="false"/>
                <w:color w:val="000000"/>
                <w:sz w:val="20"/>
              </w:rPr>
              <w:t>
</w:t>
            </w:r>
            <w:r>
              <w:rPr>
                <w:rFonts w:ascii="Times New Roman"/>
                <w:b w:val="false"/>
                <w:i w:val="false"/>
                <w:color w:val="000000"/>
                <w:sz w:val="20"/>
              </w:rPr>
              <w:t>направленных на развитие</w:t>
            </w:r>
            <w:r>
              <w:br/>
            </w:r>
            <w:r>
              <w:rPr>
                <w:rFonts w:ascii="Times New Roman"/>
                <w:b w:val="false"/>
                <w:i w:val="false"/>
                <w:color w:val="000000"/>
                <w:sz w:val="20"/>
              </w:rPr>
              <w:t>
</w:t>
            </w:r>
            <w:r>
              <w:rPr>
                <w:rFonts w:ascii="Times New Roman"/>
                <w:b w:val="false"/>
                <w:i w:val="false"/>
                <w:color w:val="000000"/>
                <w:sz w:val="20"/>
              </w:rPr>
              <w:t>социально-культурной</w:t>
            </w:r>
            <w:r>
              <w:br/>
            </w:r>
            <w:r>
              <w:rPr>
                <w:rFonts w:ascii="Times New Roman"/>
                <w:b w:val="false"/>
                <w:i w:val="false"/>
                <w:color w:val="000000"/>
                <w:sz w:val="20"/>
              </w:rPr>
              <w:t>
</w:t>
            </w:r>
            <w:r>
              <w:rPr>
                <w:rFonts w:ascii="Times New Roman"/>
                <w:b w:val="false"/>
                <w:i w:val="false"/>
                <w:color w:val="000000"/>
                <w:sz w:val="20"/>
              </w:rPr>
              <w:t>ситуации в регионах</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подписание меморандумов с акимами</w:t>
            </w:r>
            <w:r>
              <w:br/>
            </w:r>
            <w:r>
              <w:rPr>
                <w:rFonts w:ascii="Times New Roman"/>
                <w:b w:val="false"/>
                <w:i w:val="false"/>
                <w:color w:val="000000"/>
                <w:sz w:val="20"/>
              </w:rPr>
              <w:t>
</w:t>
            </w:r>
            <w:r>
              <w:rPr>
                <w:rFonts w:ascii="Times New Roman"/>
                <w:b w:val="false"/>
                <w:i w:val="false"/>
                <w:color w:val="000000"/>
                <w:sz w:val="20"/>
              </w:rPr>
              <w:t>областей и городов Астаны и Алматы</w:t>
            </w:r>
          </w:p>
        </w:tc>
      </w:tr>
      <w:tr>
        <w:trPr>
          <w:trHeight w:val="750" w:hRule="atLeast"/>
        </w:trPr>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разобщенность</w:t>
            </w:r>
            <w:r>
              <w:br/>
            </w:r>
            <w:r>
              <w:rPr>
                <w:rFonts w:ascii="Times New Roman"/>
                <w:b w:val="false"/>
                <w:i w:val="false"/>
                <w:color w:val="000000"/>
                <w:sz w:val="20"/>
              </w:rPr>
              <w:t>
</w:t>
            </w:r>
            <w:r>
              <w:rPr>
                <w:rFonts w:ascii="Times New Roman"/>
                <w:b w:val="false"/>
                <w:i w:val="false"/>
                <w:color w:val="000000"/>
                <w:sz w:val="20"/>
              </w:rPr>
              <w:t>технологического</w:t>
            </w:r>
            <w:r>
              <w:br/>
            </w:r>
            <w:r>
              <w:rPr>
                <w:rFonts w:ascii="Times New Roman"/>
                <w:b w:val="false"/>
                <w:i w:val="false"/>
                <w:color w:val="000000"/>
                <w:sz w:val="20"/>
              </w:rPr>
              <w:t>
</w:t>
            </w:r>
            <w:r>
              <w:rPr>
                <w:rFonts w:ascii="Times New Roman"/>
                <w:b w:val="false"/>
                <w:i w:val="false"/>
                <w:color w:val="000000"/>
                <w:sz w:val="20"/>
              </w:rPr>
              <w:t>оснащения медийной</w:t>
            </w:r>
            <w:r>
              <w:br/>
            </w:r>
            <w:r>
              <w:rPr>
                <w:rFonts w:ascii="Times New Roman"/>
                <w:b w:val="false"/>
                <w:i w:val="false"/>
                <w:color w:val="000000"/>
                <w:sz w:val="20"/>
              </w:rPr>
              <w:t>
</w:t>
            </w:r>
            <w:r>
              <w:rPr>
                <w:rFonts w:ascii="Times New Roman"/>
                <w:b w:val="false"/>
                <w:i w:val="false"/>
                <w:color w:val="000000"/>
                <w:sz w:val="20"/>
              </w:rPr>
              <w:t>сферы</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недостижение ряда</w:t>
            </w:r>
            <w:r>
              <w:br/>
            </w:r>
            <w:r>
              <w:rPr>
                <w:rFonts w:ascii="Times New Roman"/>
                <w:b w:val="false"/>
                <w:i w:val="false"/>
                <w:color w:val="000000"/>
                <w:sz w:val="20"/>
              </w:rPr>
              <w:t>
</w:t>
            </w:r>
            <w:r>
              <w:rPr>
                <w:rFonts w:ascii="Times New Roman"/>
                <w:b w:val="false"/>
                <w:i w:val="false"/>
                <w:color w:val="000000"/>
                <w:sz w:val="20"/>
              </w:rPr>
              <w:t>показателей в направлении</w:t>
            </w:r>
            <w:r>
              <w:br/>
            </w:r>
            <w:r>
              <w:rPr>
                <w:rFonts w:ascii="Times New Roman"/>
                <w:b w:val="false"/>
                <w:i w:val="false"/>
                <w:color w:val="000000"/>
                <w:sz w:val="20"/>
              </w:rPr>
              <w:t>
</w:t>
            </w:r>
            <w:r>
              <w:rPr>
                <w:rFonts w:ascii="Times New Roman"/>
                <w:b w:val="false"/>
                <w:i w:val="false"/>
                <w:color w:val="000000"/>
                <w:sz w:val="20"/>
              </w:rPr>
              <w:t>повышения</w:t>
            </w:r>
            <w:r>
              <w:br/>
            </w:r>
            <w:r>
              <w:rPr>
                <w:rFonts w:ascii="Times New Roman"/>
                <w:b w:val="false"/>
                <w:i w:val="false"/>
                <w:color w:val="000000"/>
                <w:sz w:val="20"/>
              </w:rPr>
              <w:t>
</w:t>
            </w:r>
            <w:r>
              <w:rPr>
                <w:rFonts w:ascii="Times New Roman"/>
                <w:b w:val="false"/>
                <w:i w:val="false"/>
                <w:color w:val="000000"/>
                <w:sz w:val="20"/>
              </w:rPr>
              <w:t>конкурентоспособности</w:t>
            </w:r>
            <w:r>
              <w:br/>
            </w:r>
            <w:r>
              <w:rPr>
                <w:rFonts w:ascii="Times New Roman"/>
                <w:b w:val="false"/>
                <w:i w:val="false"/>
                <w:color w:val="000000"/>
                <w:sz w:val="20"/>
              </w:rPr>
              <w:t>
</w:t>
            </w:r>
            <w:r>
              <w:rPr>
                <w:rFonts w:ascii="Times New Roman"/>
                <w:b w:val="false"/>
                <w:i w:val="false"/>
                <w:color w:val="000000"/>
                <w:sz w:val="20"/>
              </w:rPr>
              <w:t>отечественного</w:t>
            </w:r>
            <w:r>
              <w:br/>
            </w:r>
            <w:r>
              <w:rPr>
                <w:rFonts w:ascii="Times New Roman"/>
                <w:b w:val="false"/>
                <w:i w:val="false"/>
                <w:color w:val="000000"/>
                <w:sz w:val="20"/>
              </w:rPr>
              <w:t>
</w:t>
            </w:r>
            <w:r>
              <w:rPr>
                <w:rFonts w:ascii="Times New Roman"/>
                <w:b w:val="false"/>
                <w:i w:val="false"/>
                <w:color w:val="000000"/>
                <w:sz w:val="20"/>
              </w:rPr>
              <w:t>информационного пространства</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введение, регламентация и организация</w:t>
            </w:r>
            <w:r>
              <w:br/>
            </w:r>
            <w:r>
              <w:rPr>
                <w:rFonts w:ascii="Times New Roman"/>
                <w:b w:val="false"/>
                <w:i w:val="false"/>
                <w:color w:val="000000"/>
                <w:sz w:val="20"/>
              </w:rPr>
              <w:t>
</w:t>
            </w:r>
            <w:r>
              <w:rPr>
                <w:rFonts w:ascii="Times New Roman"/>
                <w:b w:val="false"/>
                <w:i w:val="false"/>
                <w:color w:val="000000"/>
                <w:sz w:val="20"/>
              </w:rPr>
              <w:t>работы Технического совета при</w:t>
            </w:r>
            <w:r>
              <w:br/>
            </w:r>
            <w:r>
              <w:rPr>
                <w:rFonts w:ascii="Times New Roman"/>
                <w:b w:val="false"/>
                <w:i w:val="false"/>
                <w:color w:val="000000"/>
                <w:sz w:val="20"/>
              </w:rPr>
              <w:t>
</w:t>
            </w:r>
            <w:r>
              <w:rPr>
                <w:rFonts w:ascii="Times New Roman"/>
                <w:b w:val="false"/>
                <w:i w:val="false"/>
                <w:color w:val="000000"/>
                <w:sz w:val="20"/>
              </w:rPr>
              <w:t>Министерстве культуры и информации</w:t>
            </w:r>
            <w:r>
              <w:br/>
            </w:r>
            <w:r>
              <w:rPr>
                <w:rFonts w:ascii="Times New Roman"/>
                <w:b w:val="false"/>
                <w:i w:val="false"/>
                <w:color w:val="000000"/>
                <w:sz w:val="20"/>
              </w:rPr>
              <w:t>
</w:t>
            </w:r>
            <w:r>
              <w:rPr>
                <w:rFonts w:ascii="Times New Roman"/>
                <w:b w:val="false"/>
                <w:i w:val="false"/>
                <w:color w:val="000000"/>
                <w:sz w:val="20"/>
              </w:rPr>
              <w:t>Республики Казахстан</w:t>
            </w:r>
          </w:p>
        </w:tc>
      </w:tr>
      <w:tr>
        <w:trPr>
          <w:trHeight w:val="495" w:hRule="atLeast"/>
        </w:trPr>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неэффективная</w:t>
            </w:r>
            <w:r>
              <w:br/>
            </w:r>
            <w:r>
              <w:rPr>
                <w:rFonts w:ascii="Times New Roman"/>
                <w:b w:val="false"/>
                <w:i w:val="false"/>
                <w:color w:val="000000"/>
                <w:sz w:val="20"/>
              </w:rPr>
              <w:t>
</w:t>
            </w:r>
            <w:r>
              <w:rPr>
                <w:rFonts w:ascii="Times New Roman"/>
                <w:b w:val="false"/>
                <w:i w:val="false"/>
                <w:color w:val="000000"/>
                <w:sz w:val="20"/>
              </w:rPr>
              <w:t>работа</w:t>
            </w:r>
            <w:r>
              <w:br/>
            </w:r>
            <w:r>
              <w:rPr>
                <w:rFonts w:ascii="Times New Roman"/>
                <w:b w:val="false"/>
                <w:i w:val="false"/>
                <w:color w:val="000000"/>
                <w:sz w:val="20"/>
              </w:rPr>
              <w:t>
</w:t>
            </w:r>
            <w:r>
              <w:rPr>
                <w:rFonts w:ascii="Times New Roman"/>
                <w:b w:val="false"/>
                <w:i w:val="false"/>
                <w:color w:val="000000"/>
                <w:sz w:val="20"/>
              </w:rPr>
              <w:t>подведомственных</w:t>
            </w:r>
            <w:r>
              <w:br/>
            </w:r>
            <w:r>
              <w:rPr>
                <w:rFonts w:ascii="Times New Roman"/>
                <w:b w:val="false"/>
                <w:i w:val="false"/>
                <w:color w:val="000000"/>
                <w:sz w:val="20"/>
              </w:rPr>
              <w:t>
</w:t>
            </w:r>
            <w:r>
              <w:rPr>
                <w:rFonts w:ascii="Times New Roman"/>
                <w:b w:val="false"/>
                <w:i w:val="false"/>
                <w:color w:val="000000"/>
                <w:sz w:val="20"/>
              </w:rPr>
              <w:t>организаций</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недостижение отдельных</w:t>
            </w:r>
            <w:r>
              <w:br/>
            </w:r>
            <w:r>
              <w:rPr>
                <w:rFonts w:ascii="Times New Roman"/>
                <w:b w:val="false"/>
                <w:i w:val="false"/>
                <w:color w:val="000000"/>
                <w:sz w:val="20"/>
              </w:rPr>
              <w:t>
</w:t>
            </w:r>
            <w:r>
              <w:rPr>
                <w:rFonts w:ascii="Times New Roman"/>
                <w:b w:val="false"/>
                <w:i w:val="false"/>
                <w:color w:val="000000"/>
                <w:sz w:val="20"/>
              </w:rPr>
              <w:t>показателей развития</w:t>
            </w:r>
            <w:r>
              <w:br/>
            </w:r>
            <w:r>
              <w:rPr>
                <w:rFonts w:ascii="Times New Roman"/>
                <w:b w:val="false"/>
                <w:i w:val="false"/>
                <w:color w:val="000000"/>
                <w:sz w:val="20"/>
              </w:rPr>
              <w:t>
</w:t>
            </w:r>
            <w:r>
              <w:rPr>
                <w:rFonts w:ascii="Times New Roman"/>
                <w:b w:val="false"/>
                <w:i w:val="false"/>
                <w:color w:val="000000"/>
                <w:sz w:val="20"/>
              </w:rPr>
              <w:t>социально-культурной сферы</w:t>
            </w:r>
          </w:p>
        </w:tc>
        <w:tc>
          <w:tcPr>
            <w:tcW w:w="6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системы мониторинга и</w:t>
            </w:r>
            <w:r>
              <w:br/>
            </w:r>
            <w:r>
              <w:rPr>
                <w:rFonts w:ascii="Times New Roman"/>
                <w:b w:val="false"/>
                <w:i w:val="false"/>
                <w:color w:val="000000"/>
                <w:sz w:val="20"/>
              </w:rPr>
              <w:t>
</w:t>
            </w:r>
            <w:r>
              <w:rPr>
                <w:rFonts w:ascii="Times New Roman"/>
                <w:b w:val="false"/>
                <w:i w:val="false"/>
                <w:color w:val="000000"/>
                <w:sz w:val="20"/>
              </w:rPr>
              <w:t>контроля работы подведомственных</w:t>
            </w:r>
            <w:r>
              <w:br/>
            </w:r>
            <w:r>
              <w:rPr>
                <w:rFonts w:ascii="Times New Roman"/>
                <w:b w:val="false"/>
                <w:i w:val="false"/>
                <w:color w:val="000000"/>
                <w:sz w:val="20"/>
              </w:rPr>
              <w:t>
</w:t>
            </w:r>
            <w:r>
              <w:rPr>
                <w:rFonts w:ascii="Times New Roman"/>
                <w:b w:val="false"/>
                <w:i w:val="false"/>
                <w:color w:val="000000"/>
                <w:sz w:val="20"/>
              </w:rPr>
              <w:t>организаций;</w:t>
            </w:r>
            <w:r>
              <w:br/>
            </w:r>
            <w:r>
              <w:rPr>
                <w:rFonts w:ascii="Times New Roman"/>
                <w:b w:val="false"/>
                <w:i w:val="false"/>
                <w:color w:val="000000"/>
                <w:sz w:val="20"/>
              </w:rPr>
              <w:t>
</w:t>
            </w:r>
            <w:r>
              <w:rPr>
                <w:rFonts w:ascii="Times New Roman"/>
                <w:b w:val="false"/>
                <w:i w:val="false"/>
                <w:color w:val="000000"/>
                <w:sz w:val="20"/>
              </w:rPr>
              <w:t>создание механизма</w:t>
            </w:r>
            <w:r>
              <w:br/>
            </w:r>
            <w:r>
              <w:rPr>
                <w:rFonts w:ascii="Times New Roman"/>
                <w:b w:val="false"/>
                <w:i w:val="false"/>
                <w:color w:val="000000"/>
                <w:sz w:val="20"/>
              </w:rPr>
              <w:t>
</w:t>
            </w:r>
            <w:r>
              <w:rPr>
                <w:rFonts w:ascii="Times New Roman"/>
                <w:b w:val="false"/>
                <w:i w:val="false"/>
                <w:color w:val="000000"/>
                <w:sz w:val="20"/>
              </w:rPr>
              <w:t>карьерного роста и мотивации</w:t>
            </w:r>
            <w:r>
              <w:br/>
            </w:r>
            <w:r>
              <w:rPr>
                <w:rFonts w:ascii="Times New Roman"/>
                <w:b w:val="false"/>
                <w:i w:val="false"/>
                <w:color w:val="000000"/>
                <w:sz w:val="20"/>
              </w:rPr>
              <w:t>
</w:t>
            </w:r>
            <w:r>
              <w:rPr>
                <w:rFonts w:ascii="Times New Roman"/>
                <w:b w:val="false"/>
                <w:i w:val="false"/>
                <w:color w:val="000000"/>
                <w:sz w:val="20"/>
              </w:rPr>
              <w:t>сотрудников;</w:t>
            </w:r>
            <w:r>
              <w:br/>
            </w:r>
            <w:r>
              <w:rPr>
                <w:rFonts w:ascii="Times New Roman"/>
                <w:b w:val="false"/>
                <w:i w:val="false"/>
                <w:color w:val="000000"/>
                <w:sz w:val="20"/>
              </w:rPr>
              <w:t>
</w:t>
            </w:r>
            <w:r>
              <w:rPr>
                <w:rFonts w:ascii="Times New Roman"/>
                <w:b w:val="false"/>
                <w:i w:val="false"/>
                <w:color w:val="000000"/>
                <w:sz w:val="20"/>
              </w:rPr>
              <w:t>эффективное</w:t>
            </w:r>
            <w:r>
              <w:br/>
            </w:r>
            <w:r>
              <w:rPr>
                <w:rFonts w:ascii="Times New Roman"/>
                <w:b w:val="false"/>
                <w:i w:val="false"/>
                <w:color w:val="000000"/>
                <w:sz w:val="20"/>
              </w:rPr>
              <w:t>
</w:t>
            </w:r>
            <w:r>
              <w:rPr>
                <w:rFonts w:ascii="Times New Roman"/>
                <w:b w:val="false"/>
                <w:i w:val="false"/>
                <w:color w:val="000000"/>
                <w:sz w:val="20"/>
              </w:rPr>
              <w:t>межсекторальное взаимодействие с</w:t>
            </w:r>
            <w:r>
              <w:br/>
            </w:r>
            <w:r>
              <w:rPr>
                <w:rFonts w:ascii="Times New Roman"/>
                <w:b w:val="false"/>
                <w:i w:val="false"/>
                <w:color w:val="000000"/>
                <w:sz w:val="20"/>
              </w:rPr>
              <w:t>
</w:t>
            </w:r>
            <w:r>
              <w:rPr>
                <w:rFonts w:ascii="Times New Roman"/>
                <w:b w:val="false"/>
                <w:i w:val="false"/>
                <w:color w:val="000000"/>
                <w:sz w:val="20"/>
              </w:rPr>
              <w:t>Министерством образования и науки</w:t>
            </w:r>
            <w:r>
              <w:br/>
            </w:r>
            <w:r>
              <w:rPr>
                <w:rFonts w:ascii="Times New Roman"/>
                <w:b w:val="false"/>
                <w:i w:val="false"/>
                <w:color w:val="000000"/>
                <w:sz w:val="20"/>
              </w:rPr>
              <w:t>
</w:t>
            </w:r>
            <w:r>
              <w:rPr>
                <w:rFonts w:ascii="Times New Roman"/>
                <w:b w:val="false"/>
                <w:i w:val="false"/>
                <w:color w:val="000000"/>
                <w:sz w:val="20"/>
              </w:rPr>
              <w:t>Республики Казахстан в рамках</w:t>
            </w:r>
            <w:r>
              <w:br/>
            </w:r>
            <w:r>
              <w:rPr>
                <w:rFonts w:ascii="Times New Roman"/>
                <w:b w:val="false"/>
                <w:i w:val="false"/>
                <w:color w:val="000000"/>
                <w:sz w:val="20"/>
              </w:rPr>
              <w:t>
</w:t>
            </w:r>
            <w:r>
              <w:rPr>
                <w:rFonts w:ascii="Times New Roman"/>
                <w:b w:val="false"/>
                <w:i w:val="false"/>
                <w:color w:val="000000"/>
                <w:sz w:val="20"/>
              </w:rPr>
              <w:t>подготовки профессиональных кадров по</w:t>
            </w:r>
            <w:r>
              <w:br/>
            </w:r>
            <w:r>
              <w:rPr>
                <w:rFonts w:ascii="Times New Roman"/>
                <w:b w:val="false"/>
                <w:i w:val="false"/>
                <w:color w:val="000000"/>
                <w:sz w:val="20"/>
              </w:rPr>
              <w:t>
</w:t>
            </w:r>
            <w:r>
              <w:rPr>
                <w:rFonts w:ascii="Times New Roman"/>
                <w:b w:val="false"/>
                <w:i w:val="false"/>
                <w:color w:val="000000"/>
                <w:sz w:val="20"/>
              </w:rPr>
              <w:t>программе «Болашақ»</w:t>
            </w:r>
          </w:p>
        </w:tc>
      </w:tr>
      <w:tr>
        <w:trPr>
          <w:trHeight w:val="495" w:hRule="atLeast"/>
        </w:trPr>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сокращение</w:t>
            </w:r>
            <w:r>
              <w:br/>
            </w:r>
            <w:r>
              <w:rPr>
                <w:rFonts w:ascii="Times New Roman"/>
                <w:b w:val="false"/>
                <w:i w:val="false"/>
                <w:color w:val="000000"/>
                <w:sz w:val="20"/>
              </w:rPr>
              <w:t>
</w:t>
            </w:r>
            <w:r>
              <w:rPr>
                <w:rFonts w:ascii="Times New Roman"/>
                <w:b w:val="false"/>
                <w:i w:val="false"/>
                <w:color w:val="000000"/>
                <w:sz w:val="20"/>
              </w:rPr>
              <w:t>профессиональных</w:t>
            </w:r>
            <w:r>
              <w:br/>
            </w:r>
            <w:r>
              <w:rPr>
                <w:rFonts w:ascii="Times New Roman"/>
                <w:b w:val="false"/>
                <w:i w:val="false"/>
                <w:color w:val="000000"/>
                <w:sz w:val="20"/>
              </w:rPr>
              <w:t>
</w:t>
            </w:r>
            <w:r>
              <w:rPr>
                <w:rFonts w:ascii="Times New Roman"/>
                <w:b w:val="false"/>
                <w:i w:val="false"/>
                <w:color w:val="000000"/>
                <w:sz w:val="20"/>
              </w:rPr>
              <w:t>кадров</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адекватных</w:t>
            </w:r>
            <w:r>
              <w:br/>
            </w:r>
            <w:r>
              <w:rPr>
                <w:rFonts w:ascii="Times New Roman"/>
                <w:b w:val="false"/>
                <w:i w:val="false"/>
                <w:color w:val="000000"/>
                <w:sz w:val="20"/>
              </w:rPr>
              <w:t>
</w:t>
            </w:r>
            <w:r>
              <w:rPr>
                <w:rFonts w:ascii="Times New Roman"/>
                <w:b w:val="false"/>
                <w:i w:val="false"/>
                <w:color w:val="000000"/>
                <w:sz w:val="20"/>
              </w:rPr>
              <w:t>системных методов сбора и</w:t>
            </w:r>
            <w:r>
              <w:br/>
            </w:r>
            <w:r>
              <w:rPr>
                <w:rFonts w:ascii="Times New Roman"/>
                <w:b w:val="false"/>
                <w:i w:val="false"/>
                <w:color w:val="000000"/>
                <w:sz w:val="20"/>
              </w:rPr>
              <w:t>
</w:t>
            </w:r>
            <w:r>
              <w:rPr>
                <w:rFonts w:ascii="Times New Roman"/>
                <w:b w:val="false"/>
                <w:i w:val="false"/>
                <w:color w:val="000000"/>
                <w:sz w:val="20"/>
              </w:rPr>
              <w:t>предоставления</w:t>
            </w:r>
            <w:r>
              <w:br/>
            </w:r>
            <w:r>
              <w:rPr>
                <w:rFonts w:ascii="Times New Roman"/>
                <w:b w:val="false"/>
                <w:i w:val="false"/>
                <w:color w:val="000000"/>
                <w:sz w:val="20"/>
              </w:rPr>
              <w:t>
</w:t>
            </w:r>
            <w:r>
              <w:rPr>
                <w:rFonts w:ascii="Times New Roman"/>
                <w:b w:val="false"/>
                <w:i w:val="false"/>
                <w:color w:val="000000"/>
                <w:sz w:val="20"/>
              </w:rPr>
              <w:t>статистических данных</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p>
    <w:bookmarkStart w:name="z9" w:id="2"/>
    <w:p>
      <w:pPr>
        <w:spacing w:after="0"/>
        <w:ind w:left="0"/>
        <w:jc w:val="both"/>
      </w:pPr>
      <w:r>
        <w:rPr>
          <w:rFonts w:ascii="Times New Roman"/>
          <w:b w:val="false"/>
          <w:i w:val="false"/>
          <w:color w:val="000000"/>
          <w:sz w:val="28"/>
        </w:rPr>
        <w:t>
      в </w:t>
      </w:r>
      <w:r>
        <w:rPr>
          <w:rFonts w:ascii="Times New Roman"/>
          <w:b w:val="false"/>
          <w:i w:val="false"/>
          <w:color w:val="000000"/>
          <w:sz w:val="28"/>
        </w:rPr>
        <w:t>разделе 7</w:t>
      </w:r>
      <w:r>
        <w:rPr>
          <w:rFonts w:ascii="Times New Roman"/>
          <w:b w:val="false"/>
          <w:i w:val="false"/>
          <w:color w:val="000000"/>
          <w:sz w:val="28"/>
        </w:rPr>
        <w:t xml:space="preserve"> «Бюджетные программы»:</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подразделе 7.1</w:t>
      </w:r>
      <w:r>
        <w:rPr>
          <w:rFonts w:ascii="Times New Roman"/>
          <w:b w:val="false"/>
          <w:i w:val="false"/>
          <w:color w:val="000000"/>
          <w:sz w:val="28"/>
        </w:rPr>
        <w:t xml:space="preserve"> «Бюджетные программы»:</w:t>
      </w:r>
      <w:r>
        <w:br/>
      </w:r>
      <w:r>
        <w:rPr>
          <w:rFonts w:ascii="Times New Roman"/>
          <w:b w:val="false"/>
          <w:i w:val="false"/>
          <w:color w:val="000000"/>
          <w:sz w:val="28"/>
        </w:rPr>
        <w:t>
</w:t>
      </w:r>
      <w:r>
        <w:rPr>
          <w:rFonts w:ascii="Times New Roman"/>
          <w:b w:val="false"/>
          <w:i w:val="false"/>
          <w:color w:val="000000"/>
          <w:sz w:val="28"/>
        </w:rPr>
        <w:t>
      в бюджетной программе 003 «Стимулирование деятелей в сфере культуры и информации»:</w:t>
      </w:r>
      <w:r>
        <w:br/>
      </w:r>
      <w:r>
        <w:rPr>
          <w:rFonts w:ascii="Times New Roman"/>
          <w:b w:val="false"/>
          <w:i w:val="false"/>
          <w:color w:val="000000"/>
          <w:sz w:val="28"/>
        </w:rPr>
        <w:t>
</w:t>
      </w:r>
      <w:r>
        <w:rPr>
          <w:rFonts w:ascii="Times New Roman"/>
          <w:b w:val="false"/>
          <w:i w:val="false"/>
          <w:color w:val="000000"/>
          <w:sz w:val="28"/>
        </w:rPr>
        <w:t>
      в графе «2013 год»:</w:t>
      </w:r>
      <w:r>
        <w:br/>
      </w:r>
      <w:r>
        <w:rPr>
          <w:rFonts w:ascii="Times New Roman"/>
          <w:b w:val="false"/>
          <w:i w:val="false"/>
          <w:color w:val="000000"/>
          <w:sz w:val="28"/>
        </w:rPr>
        <w:t>
</w:t>
      </w:r>
      <w:r>
        <w:rPr>
          <w:rFonts w:ascii="Times New Roman"/>
          <w:b w:val="false"/>
          <w:i w:val="false"/>
          <w:color w:val="000000"/>
          <w:sz w:val="28"/>
        </w:rPr>
        <w:t>
      в «Мероприятиях бюджетной программы»:</w:t>
      </w:r>
      <w:r>
        <w:br/>
      </w:r>
      <w:r>
        <w:rPr>
          <w:rFonts w:ascii="Times New Roman"/>
          <w:b w:val="false"/>
          <w:i w:val="false"/>
          <w:color w:val="000000"/>
          <w:sz w:val="28"/>
        </w:rPr>
        <w:t>
</w:t>
      </w:r>
      <w:r>
        <w:rPr>
          <w:rFonts w:ascii="Times New Roman"/>
          <w:b w:val="false"/>
          <w:i w:val="false"/>
          <w:color w:val="000000"/>
          <w:sz w:val="28"/>
        </w:rPr>
        <w:t>
      в строке «Обеспечение деятельности комиссии по присуждению Государственной премии мира и прогресса Первого Президента РК, государственных стипендий деятелям литературы и искусства Казахстана, государственных премий в области литературы и искусства» цифры «3 232» заменить цифрами «1 732»;</w:t>
      </w:r>
      <w:r>
        <w:br/>
      </w:r>
      <w:r>
        <w:rPr>
          <w:rFonts w:ascii="Times New Roman"/>
          <w:b w:val="false"/>
          <w:i w:val="false"/>
          <w:color w:val="000000"/>
          <w:sz w:val="28"/>
        </w:rPr>
        <w:t>
</w:t>
      </w:r>
      <w:r>
        <w:rPr>
          <w:rFonts w:ascii="Times New Roman"/>
          <w:b w:val="false"/>
          <w:i w:val="false"/>
          <w:color w:val="000000"/>
          <w:sz w:val="28"/>
        </w:rPr>
        <w:t>
      в строке «Объем бюджетных расходов» цифры «41 930» заменить цифрами «40 430»;</w:t>
      </w:r>
      <w:r>
        <w:br/>
      </w:r>
      <w:r>
        <w:rPr>
          <w:rFonts w:ascii="Times New Roman"/>
          <w:b w:val="false"/>
          <w:i w:val="false"/>
          <w:color w:val="000000"/>
          <w:sz w:val="28"/>
        </w:rPr>
        <w:t>
</w:t>
      </w:r>
      <w:r>
        <w:rPr>
          <w:rFonts w:ascii="Times New Roman"/>
          <w:b w:val="false"/>
          <w:i w:val="false"/>
          <w:color w:val="000000"/>
          <w:sz w:val="28"/>
        </w:rPr>
        <w:t>
      в бюджетной программе 004 «Развитие государственного языка и других языков народа Казахстана»:</w:t>
      </w:r>
      <w:r>
        <w:br/>
      </w:r>
      <w:r>
        <w:rPr>
          <w:rFonts w:ascii="Times New Roman"/>
          <w:b w:val="false"/>
          <w:i w:val="false"/>
          <w:color w:val="000000"/>
          <w:sz w:val="28"/>
        </w:rPr>
        <w:t>
</w:t>
      </w:r>
      <w:r>
        <w:rPr>
          <w:rFonts w:ascii="Times New Roman"/>
          <w:b w:val="false"/>
          <w:i w:val="false"/>
          <w:color w:val="000000"/>
          <w:sz w:val="28"/>
        </w:rPr>
        <w:t>
      в графе «2013 год»:</w:t>
      </w:r>
      <w:r>
        <w:br/>
      </w:r>
      <w:r>
        <w:rPr>
          <w:rFonts w:ascii="Times New Roman"/>
          <w:b w:val="false"/>
          <w:i w:val="false"/>
          <w:color w:val="000000"/>
          <w:sz w:val="28"/>
        </w:rPr>
        <w:t>
</w:t>
      </w:r>
      <w:r>
        <w:rPr>
          <w:rFonts w:ascii="Times New Roman"/>
          <w:b w:val="false"/>
          <w:i w:val="false"/>
          <w:color w:val="000000"/>
          <w:sz w:val="28"/>
        </w:rPr>
        <w:t>
      в «Мероприятиях бюджетной программы»:</w:t>
      </w:r>
      <w:r>
        <w:br/>
      </w:r>
      <w:r>
        <w:rPr>
          <w:rFonts w:ascii="Times New Roman"/>
          <w:b w:val="false"/>
          <w:i w:val="false"/>
          <w:color w:val="000000"/>
          <w:sz w:val="28"/>
        </w:rPr>
        <w:t>
</w:t>
      </w:r>
      <w:r>
        <w:rPr>
          <w:rFonts w:ascii="Times New Roman"/>
          <w:b w:val="false"/>
          <w:i w:val="false"/>
          <w:color w:val="000000"/>
          <w:sz w:val="28"/>
        </w:rPr>
        <w:t>
      в строке «Повышение роли государственного языка во всех сферах общественной жизни (конкурсы, фестивали, семинары, конференции, круглые столы и др.), совершенствование работы терминологических и ономастических секций, укрепление международного сотрудничества» цифры «1 627 458» заменить цифрами «1 178 234»;</w:t>
      </w:r>
      <w:r>
        <w:br/>
      </w:r>
      <w:r>
        <w:rPr>
          <w:rFonts w:ascii="Times New Roman"/>
          <w:b w:val="false"/>
          <w:i w:val="false"/>
          <w:color w:val="000000"/>
          <w:sz w:val="28"/>
        </w:rPr>
        <w:t>
</w:t>
      </w:r>
      <w:r>
        <w:rPr>
          <w:rFonts w:ascii="Times New Roman"/>
          <w:b w:val="false"/>
          <w:i w:val="false"/>
          <w:color w:val="000000"/>
          <w:sz w:val="28"/>
        </w:rPr>
        <w:t>
      в строке «Объем бюджетных расходов» цифры «1 648 923» заменить цифрами «1 199 699»;</w:t>
      </w:r>
      <w:r>
        <w:br/>
      </w:r>
      <w:r>
        <w:rPr>
          <w:rFonts w:ascii="Times New Roman"/>
          <w:b w:val="false"/>
          <w:i w:val="false"/>
          <w:color w:val="000000"/>
          <w:sz w:val="28"/>
        </w:rPr>
        <w:t>
</w:t>
      </w:r>
      <w:r>
        <w:rPr>
          <w:rFonts w:ascii="Times New Roman"/>
          <w:b w:val="false"/>
          <w:i w:val="false"/>
          <w:color w:val="000000"/>
          <w:sz w:val="28"/>
        </w:rPr>
        <w:t>
      в бюджетной программе 011 «Проведение государственной политики в области внутриполитической стабильности и общественного согласия»:</w:t>
      </w:r>
      <w:r>
        <w:br/>
      </w:r>
      <w:r>
        <w:rPr>
          <w:rFonts w:ascii="Times New Roman"/>
          <w:b w:val="false"/>
          <w:i w:val="false"/>
          <w:color w:val="000000"/>
          <w:sz w:val="28"/>
        </w:rPr>
        <w:t>
</w:t>
      </w:r>
      <w:r>
        <w:rPr>
          <w:rFonts w:ascii="Times New Roman"/>
          <w:b w:val="false"/>
          <w:i w:val="false"/>
          <w:color w:val="000000"/>
          <w:sz w:val="28"/>
        </w:rPr>
        <w:t>
      в графе «2013 год»:</w:t>
      </w:r>
      <w:r>
        <w:br/>
      </w:r>
      <w:r>
        <w:rPr>
          <w:rFonts w:ascii="Times New Roman"/>
          <w:b w:val="false"/>
          <w:i w:val="false"/>
          <w:color w:val="000000"/>
          <w:sz w:val="28"/>
        </w:rPr>
        <w:t>
</w:t>
      </w:r>
      <w:r>
        <w:rPr>
          <w:rFonts w:ascii="Times New Roman"/>
          <w:b w:val="false"/>
          <w:i w:val="false"/>
          <w:color w:val="000000"/>
          <w:sz w:val="28"/>
        </w:rPr>
        <w:t>
      в «Мероприятиях бюджетной программы»:</w:t>
      </w:r>
      <w:r>
        <w:br/>
      </w:r>
      <w:r>
        <w:rPr>
          <w:rFonts w:ascii="Times New Roman"/>
          <w:b w:val="false"/>
          <w:i w:val="false"/>
          <w:color w:val="000000"/>
          <w:sz w:val="28"/>
        </w:rPr>
        <w:t>
</w:t>
      </w:r>
      <w:r>
        <w:rPr>
          <w:rFonts w:ascii="Times New Roman"/>
          <w:b w:val="false"/>
          <w:i w:val="false"/>
          <w:color w:val="000000"/>
          <w:sz w:val="28"/>
        </w:rPr>
        <w:t>
      в строке «Проведение общественно-политических мероприятий, оказание государственной поддержки по развитию межэтнических отношений и укрепления этнокультурных взаимодействий в обществе» цифры «423 770» заменить цифрами «354 896»;</w:t>
      </w:r>
      <w:r>
        <w:br/>
      </w:r>
      <w:r>
        <w:rPr>
          <w:rFonts w:ascii="Times New Roman"/>
          <w:b w:val="false"/>
          <w:i w:val="false"/>
          <w:color w:val="000000"/>
          <w:sz w:val="28"/>
        </w:rPr>
        <w:t>
</w:t>
      </w:r>
      <w:r>
        <w:rPr>
          <w:rFonts w:ascii="Times New Roman"/>
          <w:b w:val="false"/>
          <w:i w:val="false"/>
          <w:color w:val="000000"/>
          <w:sz w:val="28"/>
        </w:rPr>
        <w:t>
      в строке «Проведение комплекса мероприятий, направленных на формирование активной гражданской позиции казахстанцев» цифры «404 296» заменить цифрами «466 770»;</w:t>
      </w:r>
      <w:r>
        <w:br/>
      </w:r>
      <w:r>
        <w:rPr>
          <w:rFonts w:ascii="Times New Roman"/>
          <w:b w:val="false"/>
          <w:i w:val="false"/>
          <w:color w:val="000000"/>
          <w:sz w:val="28"/>
        </w:rPr>
        <w:t>
</w:t>
      </w:r>
      <w:r>
        <w:rPr>
          <w:rFonts w:ascii="Times New Roman"/>
          <w:b w:val="false"/>
          <w:i w:val="false"/>
          <w:color w:val="000000"/>
          <w:sz w:val="28"/>
        </w:rPr>
        <w:t>
      в строке «Объем бюджетных расходов» цифры «852 933» заменить цифрами «846 533»;</w:t>
      </w:r>
      <w:r>
        <w:br/>
      </w:r>
      <w:r>
        <w:rPr>
          <w:rFonts w:ascii="Times New Roman"/>
          <w:b w:val="false"/>
          <w:i w:val="false"/>
          <w:color w:val="000000"/>
          <w:sz w:val="28"/>
        </w:rPr>
        <w:t>
</w:t>
      </w:r>
      <w:r>
        <w:rPr>
          <w:rFonts w:ascii="Times New Roman"/>
          <w:b w:val="false"/>
          <w:i w:val="false"/>
          <w:color w:val="000000"/>
          <w:sz w:val="28"/>
        </w:rPr>
        <w:t>
      в бюджетной программе 018 «Издание социально-важных видов литературы»:</w:t>
      </w:r>
      <w:r>
        <w:br/>
      </w:r>
      <w:r>
        <w:rPr>
          <w:rFonts w:ascii="Times New Roman"/>
          <w:b w:val="false"/>
          <w:i w:val="false"/>
          <w:color w:val="000000"/>
          <w:sz w:val="28"/>
        </w:rPr>
        <w:t>
</w:t>
      </w:r>
      <w:r>
        <w:rPr>
          <w:rFonts w:ascii="Times New Roman"/>
          <w:b w:val="false"/>
          <w:i w:val="false"/>
          <w:color w:val="000000"/>
          <w:sz w:val="28"/>
        </w:rPr>
        <w:t>
      в графе «2013 год»:</w:t>
      </w:r>
      <w:r>
        <w:br/>
      </w:r>
      <w:r>
        <w:rPr>
          <w:rFonts w:ascii="Times New Roman"/>
          <w:b w:val="false"/>
          <w:i w:val="false"/>
          <w:color w:val="000000"/>
          <w:sz w:val="28"/>
        </w:rPr>
        <w:t>
</w:t>
      </w:r>
      <w:r>
        <w:rPr>
          <w:rFonts w:ascii="Times New Roman"/>
          <w:b w:val="false"/>
          <w:i w:val="false"/>
          <w:color w:val="000000"/>
          <w:sz w:val="28"/>
        </w:rPr>
        <w:t>
      в «Мероприятиях бюджетной программы»:</w:t>
      </w:r>
      <w:r>
        <w:br/>
      </w:r>
      <w:r>
        <w:rPr>
          <w:rFonts w:ascii="Times New Roman"/>
          <w:b w:val="false"/>
          <w:i w:val="false"/>
          <w:color w:val="000000"/>
          <w:sz w:val="28"/>
        </w:rPr>
        <w:t>
</w:t>
      </w:r>
      <w:r>
        <w:rPr>
          <w:rFonts w:ascii="Times New Roman"/>
          <w:b w:val="false"/>
          <w:i w:val="false"/>
          <w:color w:val="000000"/>
          <w:sz w:val="28"/>
        </w:rPr>
        <w:t>
      в строке «Услуги по изданию социально-важных видов литературы» цифры «1 134 534» заменить цифрами «1 116 760»;</w:t>
      </w:r>
      <w:r>
        <w:br/>
      </w:r>
      <w:r>
        <w:rPr>
          <w:rFonts w:ascii="Times New Roman"/>
          <w:b w:val="false"/>
          <w:i w:val="false"/>
          <w:color w:val="000000"/>
          <w:sz w:val="28"/>
        </w:rPr>
        <w:t>
</w:t>
      </w:r>
      <w:r>
        <w:rPr>
          <w:rFonts w:ascii="Times New Roman"/>
          <w:b w:val="false"/>
          <w:i w:val="false"/>
          <w:color w:val="000000"/>
          <w:sz w:val="28"/>
        </w:rPr>
        <w:t>
      в строке «Объем бюджетных расходов» цифры «1 134 534» заменить цифрами «1 116 760»;</w:t>
      </w:r>
      <w:r>
        <w:br/>
      </w:r>
      <w:r>
        <w:rPr>
          <w:rFonts w:ascii="Times New Roman"/>
          <w:b w:val="false"/>
          <w:i w:val="false"/>
          <w:color w:val="000000"/>
          <w:sz w:val="28"/>
        </w:rPr>
        <w:t>
</w:t>
      </w:r>
      <w:r>
        <w:rPr>
          <w:rFonts w:ascii="Times New Roman"/>
          <w:b w:val="false"/>
          <w:i w:val="false"/>
          <w:color w:val="000000"/>
          <w:sz w:val="28"/>
        </w:rPr>
        <w:t>
      в бюджетной программе 020 «Пропаганда борьбы с наркоманией и наркобизнесом»:</w:t>
      </w:r>
      <w:r>
        <w:br/>
      </w:r>
      <w:r>
        <w:rPr>
          <w:rFonts w:ascii="Times New Roman"/>
          <w:b w:val="false"/>
          <w:i w:val="false"/>
          <w:color w:val="000000"/>
          <w:sz w:val="28"/>
        </w:rPr>
        <w:t>
</w:t>
      </w:r>
      <w:r>
        <w:rPr>
          <w:rFonts w:ascii="Times New Roman"/>
          <w:b w:val="false"/>
          <w:i w:val="false"/>
          <w:color w:val="000000"/>
          <w:sz w:val="28"/>
        </w:rPr>
        <w:t>
      в графе «2013 год»:</w:t>
      </w:r>
      <w:r>
        <w:br/>
      </w:r>
      <w:r>
        <w:rPr>
          <w:rFonts w:ascii="Times New Roman"/>
          <w:b w:val="false"/>
          <w:i w:val="false"/>
          <w:color w:val="000000"/>
          <w:sz w:val="28"/>
        </w:rPr>
        <w:t>
</w:t>
      </w:r>
      <w:r>
        <w:rPr>
          <w:rFonts w:ascii="Times New Roman"/>
          <w:b w:val="false"/>
          <w:i w:val="false"/>
          <w:color w:val="000000"/>
          <w:sz w:val="28"/>
        </w:rPr>
        <w:t>
      в «Мероприятиях бюджетной программы»:</w:t>
      </w:r>
      <w:r>
        <w:br/>
      </w:r>
      <w:r>
        <w:rPr>
          <w:rFonts w:ascii="Times New Roman"/>
          <w:b w:val="false"/>
          <w:i w:val="false"/>
          <w:color w:val="000000"/>
          <w:sz w:val="28"/>
        </w:rPr>
        <w:t>
</w:t>
      </w:r>
      <w:r>
        <w:rPr>
          <w:rFonts w:ascii="Times New Roman"/>
          <w:b w:val="false"/>
          <w:i w:val="false"/>
          <w:color w:val="000000"/>
          <w:sz w:val="28"/>
        </w:rPr>
        <w:t>
      в строке «Ежегодное производство и прокат не менее 3 видеороликов» цифры «1 371» заменить цифрами «840»;</w:t>
      </w:r>
      <w:r>
        <w:br/>
      </w:r>
      <w:r>
        <w:rPr>
          <w:rFonts w:ascii="Times New Roman"/>
          <w:b w:val="false"/>
          <w:i w:val="false"/>
          <w:color w:val="000000"/>
          <w:sz w:val="28"/>
        </w:rPr>
        <w:t>
</w:t>
      </w:r>
      <w:r>
        <w:rPr>
          <w:rFonts w:ascii="Times New Roman"/>
          <w:b w:val="false"/>
          <w:i w:val="false"/>
          <w:color w:val="000000"/>
          <w:sz w:val="28"/>
        </w:rPr>
        <w:t>
      в строке «Ежегодное производство и прокат не менее 3 аудиороликов» цифры «402» заменить цифрами «224»;</w:t>
      </w:r>
      <w:r>
        <w:br/>
      </w:r>
      <w:r>
        <w:rPr>
          <w:rFonts w:ascii="Times New Roman"/>
          <w:b w:val="false"/>
          <w:i w:val="false"/>
          <w:color w:val="000000"/>
          <w:sz w:val="28"/>
        </w:rPr>
        <w:t>
</w:t>
      </w:r>
      <w:r>
        <w:rPr>
          <w:rFonts w:ascii="Times New Roman"/>
          <w:b w:val="false"/>
          <w:i w:val="false"/>
          <w:color w:val="000000"/>
          <w:sz w:val="28"/>
        </w:rPr>
        <w:t>
      в строке «Ежегодное проведение не менее 2 семинаров с привлечением широких слоев общественности» цифры «6 064» заменить цифрами «6 768»;</w:t>
      </w:r>
      <w:r>
        <w:br/>
      </w:r>
      <w:r>
        <w:rPr>
          <w:rFonts w:ascii="Times New Roman"/>
          <w:b w:val="false"/>
          <w:i w:val="false"/>
          <w:color w:val="000000"/>
          <w:sz w:val="28"/>
        </w:rPr>
        <w:t>
</w:t>
      </w:r>
      <w:r>
        <w:rPr>
          <w:rFonts w:ascii="Times New Roman"/>
          <w:b w:val="false"/>
          <w:i w:val="false"/>
          <w:color w:val="000000"/>
          <w:sz w:val="28"/>
        </w:rPr>
        <w:t>
      в строке «Ежегодное производство и трансляция 3 документальных фильмов, посвященных антинаркотической тематике» цифры «3 251» заменить цифрами «2 207»;</w:t>
      </w:r>
      <w:r>
        <w:br/>
      </w:r>
      <w:r>
        <w:rPr>
          <w:rFonts w:ascii="Times New Roman"/>
          <w:b w:val="false"/>
          <w:i w:val="false"/>
          <w:color w:val="000000"/>
          <w:sz w:val="28"/>
        </w:rPr>
        <w:t>
</w:t>
      </w:r>
      <w:r>
        <w:rPr>
          <w:rFonts w:ascii="Times New Roman"/>
          <w:b w:val="false"/>
          <w:i w:val="false"/>
          <w:color w:val="000000"/>
          <w:sz w:val="28"/>
        </w:rPr>
        <w:t>
      в строке «Объем бюджетных расходов» цифры «11 088» заменить цифрами «10 039»;</w:t>
      </w:r>
      <w:r>
        <w:br/>
      </w:r>
      <w:r>
        <w:rPr>
          <w:rFonts w:ascii="Times New Roman"/>
          <w:b w:val="false"/>
          <w:i w:val="false"/>
          <w:color w:val="000000"/>
          <w:sz w:val="28"/>
        </w:rPr>
        <w:t>
</w:t>
      </w:r>
      <w:r>
        <w:rPr>
          <w:rFonts w:ascii="Times New Roman"/>
          <w:b w:val="false"/>
          <w:i w:val="false"/>
          <w:color w:val="000000"/>
          <w:sz w:val="28"/>
        </w:rPr>
        <w:t>
      в бюджетной программе 021 «Проведение государственной информационной политики»:</w:t>
      </w:r>
      <w:r>
        <w:br/>
      </w:r>
      <w:r>
        <w:rPr>
          <w:rFonts w:ascii="Times New Roman"/>
          <w:b w:val="false"/>
          <w:i w:val="false"/>
          <w:color w:val="000000"/>
          <w:sz w:val="28"/>
        </w:rPr>
        <w:t>
</w:t>
      </w:r>
      <w:r>
        <w:rPr>
          <w:rFonts w:ascii="Times New Roman"/>
          <w:b w:val="false"/>
          <w:i w:val="false"/>
          <w:color w:val="000000"/>
          <w:sz w:val="28"/>
        </w:rPr>
        <w:t>
      в графе «2013 год»:</w:t>
      </w:r>
      <w:r>
        <w:br/>
      </w:r>
      <w:r>
        <w:rPr>
          <w:rFonts w:ascii="Times New Roman"/>
          <w:b w:val="false"/>
          <w:i w:val="false"/>
          <w:color w:val="000000"/>
          <w:sz w:val="28"/>
        </w:rPr>
        <w:t>
</w:t>
      </w:r>
      <w:r>
        <w:rPr>
          <w:rFonts w:ascii="Times New Roman"/>
          <w:b w:val="false"/>
          <w:i w:val="false"/>
          <w:color w:val="000000"/>
          <w:sz w:val="28"/>
        </w:rPr>
        <w:t>
      в «Мероприятиях бюджетной программы»:</w:t>
      </w:r>
      <w:r>
        <w:br/>
      </w:r>
      <w:r>
        <w:rPr>
          <w:rFonts w:ascii="Times New Roman"/>
          <w:b w:val="false"/>
          <w:i w:val="false"/>
          <w:color w:val="000000"/>
          <w:sz w:val="28"/>
        </w:rPr>
        <w:t>
</w:t>
      </w:r>
      <w:r>
        <w:rPr>
          <w:rFonts w:ascii="Times New Roman"/>
          <w:b w:val="false"/>
          <w:i w:val="false"/>
          <w:color w:val="000000"/>
          <w:sz w:val="28"/>
        </w:rPr>
        <w:t>
      в строке «Проведение государственной информационной политики через газеты и журналы» цифры «1 881 370» заменить цифрами «2 334 792»;</w:t>
      </w:r>
      <w:r>
        <w:br/>
      </w:r>
      <w:r>
        <w:rPr>
          <w:rFonts w:ascii="Times New Roman"/>
          <w:b w:val="false"/>
          <w:i w:val="false"/>
          <w:color w:val="000000"/>
          <w:sz w:val="28"/>
        </w:rPr>
        <w:t>
</w:t>
      </w:r>
      <w:r>
        <w:rPr>
          <w:rFonts w:ascii="Times New Roman"/>
          <w:b w:val="false"/>
          <w:i w:val="false"/>
          <w:color w:val="000000"/>
          <w:sz w:val="28"/>
        </w:rPr>
        <w:t>
      в строке «Проведение государственной информационной политики через телерадиовещание» цифры «31 630 019» заменить цифрами «30 807 065»;</w:t>
      </w:r>
      <w:r>
        <w:br/>
      </w:r>
      <w:r>
        <w:rPr>
          <w:rFonts w:ascii="Times New Roman"/>
          <w:b w:val="false"/>
          <w:i w:val="false"/>
          <w:color w:val="000000"/>
          <w:sz w:val="28"/>
        </w:rPr>
        <w:t>
</w:t>
      </w:r>
      <w:r>
        <w:rPr>
          <w:rFonts w:ascii="Times New Roman"/>
          <w:b w:val="false"/>
          <w:i w:val="false"/>
          <w:color w:val="000000"/>
          <w:sz w:val="28"/>
        </w:rPr>
        <w:t>
      в «Показателях прямых результатов»:</w:t>
      </w:r>
      <w:r>
        <w:br/>
      </w:r>
      <w:r>
        <w:rPr>
          <w:rFonts w:ascii="Times New Roman"/>
          <w:b w:val="false"/>
          <w:i w:val="false"/>
          <w:color w:val="000000"/>
          <w:sz w:val="28"/>
        </w:rPr>
        <w:t>
</w:t>
      </w:r>
      <w:r>
        <w:rPr>
          <w:rFonts w:ascii="Times New Roman"/>
          <w:b w:val="false"/>
          <w:i w:val="false"/>
          <w:color w:val="000000"/>
          <w:sz w:val="28"/>
        </w:rPr>
        <w:t>
      в строке «Объем материалов отечественных печатных СМИ, выпущенных в рамках государственного заказа (газеты)» цифры «12 400» заменить цифрами «14 372»;</w:t>
      </w:r>
      <w:r>
        <w:br/>
      </w:r>
      <w:r>
        <w:rPr>
          <w:rFonts w:ascii="Times New Roman"/>
          <w:b w:val="false"/>
          <w:i w:val="false"/>
          <w:color w:val="000000"/>
          <w:sz w:val="28"/>
        </w:rPr>
        <w:t>
</w:t>
      </w:r>
      <w:r>
        <w:rPr>
          <w:rFonts w:ascii="Times New Roman"/>
          <w:b w:val="false"/>
          <w:i w:val="false"/>
          <w:color w:val="000000"/>
          <w:sz w:val="28"/>
        </w:rPr>
        <w:t>
      в строке «Объем бюджетных расходов» цифры «35 324 784» заменить цифрами «34 953 252»;</w:t>
      </w:r>
      <w:r>
        <w:br/>
      </w:r>
      <w:r>
        <w:rPr>
          <w:rFonts w:ascii="Times New Roman"/>
          <w:b w:val="false"/>
          <w:i w:val="false"/>
          <w:color w:val="000000"/>
          <w:sz w:val="28"/>
        </w:rPr>
        <w:t>
</w:t>
      </w:r>
      <w:r>
        <w:rPr>
          <w:rFonts w:ascii="Times New Roman"/>
          <w:b w:val="false"/>
          <w:i w:val="false"/>
          <w:color w:val="000000"/>
          <w:sz w:val="28"/>
        </w:rPr>
        <w:t>
      в подразделе 7.2 «Свод бюджетных расходов»:</w:t>
      </w:r>
      <w:r>
        <w:br/>
      </w:r>
      <w:r>
        <w:rPr>
          <w:rFonts w:ascii="Times New Roman"/>
          <w:b w:val="false"/>
          <w:i w:val="false"/>
          <w:color w:val="000000"/>
          <w:sz w:val="28"/>
        </w:rPr>
        <w:t>
</w:t>
      </w:r>
      <w:r>
        <w:rPr>
          <w:rFonts w:ascii="Times New Roman"/>
          <w:b w:val="false"/>
          <w:i w:val="false"/>
          <w:color w:val="000000"/>
          <w:sz w:val="28"/>
        </w:rPr>
        <w:t>
      в графе «2013 год»:</w:t>
      </w:r>
      <w:r>
        <w:br/>
      </w:r>
      <w:r>
        <w:rPr>
          <w:rFonts w:ascii="Times New Roman"/>
          <w:b w:val="false"/>
          <w:i w:val="false"/>
          <w:color w:val="000000"/>
          <w:sz w:val="28"/>
        </w:rPr>
        <w:t>
</w:t>
      </w:r>
      <w:r>
        <w:rPr>
          <w:rFonts w:ascii="Times New Roman"/>
          <w:b w:val="false"/>
          <w:i w:val="false"/>
          <w:color w:val="000000"/>
          <w:sz w:val="28"/>
        </w:rPr>
        <w:t>
      в строке «Всего бюджетных расходов» цифры «57 913 800» заменить цифрами «57 066 321»;</w:t>
      </w:r>
      <w:r>
        <w:br/>
      </w:r>
      <w:r>
        <w:rPr>
          <w:rFonts w:ascii="Times New Roman"/>
          <w:b w:val="false"/>
          <w:i w:val="false"/>
          <w:color w:val="000000"/>
          <w:sz w:val="28"/>
        </w:rPr>
        <w:t>
</w:t>
      </w:r>
      <w:r>
        <w:rPr>
          <w:rFonts w:ascii="Times New Roman"/>
          <w:b w:val="false"/>
          <w:i w:val="false"/>
          <w:color w:val="000000"/>
          <w:sz w:val="28"/>
        </w:rPr>
        <w:t>
      в строке «Текущие бюджетные программы» цифры «57 014 174» заменить цифрами «56 166 695»;</w:t>
      </w:r>
      <w:r>
        <w:br/>
      </w:r>
      <w:r>
        <w:rPr>
          <w:rFonts w:ascii="Times New Roman"/>
          <w:b w:val="false"/>
          <w:i w:val="false"/>
          <w:color w:val="000000"/>
          <w:sz w:val="28"/>
        </w:rPr>
        <w:t>
</w:t>
      </w:r>
      <w:r>
        <w:rPr>
          <w:rFonts w:ascii="Times New Roman"/>
          <w:b w:val="false"/>
          <w:i w:val="false"/>
          <w:color w:val="000000"/>
          <w:sz w:val="28"/>
        </w:rPr>
        <w:t>
      в строке «Стимулирование деятелей в сфере культуры и информации» цифры «41 930» заменить цифрами «40 340»;</w:t>
      </w:r>
      <w:r>
        <w:br/>
      </w:r>
      <w:r>
        <w:rPr>
          <w:rFonts w:ascii="Times New Roman"/>
          <w:b w:val="false"/>
          <w:i w:val="false"/>
          <w:color w:val="000000"/>
          <w:sz w:val="28"/>
        </w:rPr>
        <w:t>
</w:t>
      </w:r>
      <w:r>
        <w:rPr>
          <w:rFonts w:ascii="Times New Roman"/>
          <w:b w:val="false"/>
          <w:i w:val="false"/>
          <w:color w:val="000000"/>
          <w:sz w:val="28"/>
        </w:rPr>
        <w:t>
      в строке «Развитие государственного языка и других языков народа Казахстана» цифры «1 648 923» заменить цифрами «1 199 699»;</w:t>
      </w:r>
      <w:r>
        <w:br/>
      </w:r>
      <w:r>
        <w:rPr>
          <w:rFonts w:ascii="Times New Roman"/>
          <w:b w:val="false"/>
          <w:i w:val="false"/>
          <w:color w:val="000000"/>
          <w:sz w:val="28"/>
        </w:rPr>
        <w:t>
</w:t>
      </w:r>
      <w:r>
        <w:rPr>
          <w:rFonts w:ascii="Times New Roman"/>
          <w:b w:val="false"/>
          <w:i w:val="false"/>
          <w:color w:val="000000"/>
          <w:sz w:val="28"/>
        </w:rPr>
        <w:t>
      в строке «Проведение государственной политики в области внутриполитической стабильности и общественного согласия» цифры «852 933» заменить цифрами «846 533»;</w:t>
      </w:r>
      <w:r>
        <w:br/>
      </w:r>
      <w:r>
        <w:rPr>
          <w:rFonts w:ascii="Times New Roman"/>
          <w:b w:val="false"/>
          <w:i w:val="false"/>
          <w:color w:val="000000"/>
          <w:sz w:val="28"/>
        </w:rPr>
        <w:t>
</w:t>
      </w:r>
      <w:r>
        <w:rPr>
          <w:rFonts w:ascii="Times New Roman"/>
          <w:b w:val="false"/>
          <w:i w:val="false"/>
          <w:color w:val="000000"/>
          <w:sz w:val="28"/>
        </w:rPr>
        <w:t>
      в строке «Издание социально-важных видов литературы» цифры «1 134 534» заменить цифрами «1 116 760»;</w:t>
      </w:r>
      <w:r>
        <w:br/>
      </w:r>
      <w:r>
        <w:rPr>
          <w:rFonts w:ascii="Times New Roman"/>
          <w:b w:val="false"/>
          <w:i w:val="false"/>
          <w:color w:val="000000"/>
          <w:sz w:val="28"/>
        </w:rPr>
        <w:t>
</w:t>
      </w:r>
      <w:r>
        <w:rPr>
          <w:rFonts w:ascii="Times New Roman"/>
          <w:b w:val="false"/>
          <w:i w:val="false"/>
          <w:color w:val="000000"/>
          <w:sz w:val="28"/>
        </w:rPr>
        <w:t>
      в строке «Пропаганда борьбы с наркоманией и наркобизнесом» цифры «11 088» заменить цифрами «10 039»;</w:t>
      </w:r>
      <w:r>
        <w:br/>
      </w:r>
      <w:r>
        <w:rPr>
          <w:rFonts w:ascii="Times New Roman"/>
          <w:b w:val="false"/>
          <w:i w:val="false"/>
          <w:color w:val="000000"/>
          <w:sz w:val="28"/>
        </w:rPr>
        <w:t>
</w:t>
      </w:r>
      <w:r>
        <w:rPr>
          <w:rFonts w:ascii="Times New Roman"/>
          <w:b w:val="false"/>
          <w:i w:val="false"/>
          <w:color w:val="000000"/>
          <w:sz w:val="28"/>
        </w:rPr>
        <w:t>
      в строке «Проведение государственной информационной политики» цифры «35 324 784» заменить цифрами «34 953 252».</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подписания и подлежит официальному опубликованию.</w:t>
      </w:r>
    </w:p>
    <w:bookmarkEnd w:id="2"/>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