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10e6" w14:textId="3a11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1553. Утратило силу постановлением Правительства Республики Казахстан от 31 декабря 2015 года № 1193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31.12.2015 </w:t>
      </w:r>
      <w:r>
        <w:rPr>
          <w:rFonts w:ascii="Times New Roman"/>
          <w:b w:val="false"/>
          <w:i w:val="false"/>
          <w:color w:val="ff0000"/>
          <w:sz w:val="28"/>
        </w:rPr>
        <w:t>№ 1193</w:t>
      </w:r>
      <w:r>
        <w:rPr>
          <w:rFonts w:ascii="Times New Roman"/>
          <w:b w:val="false"/>
          <w:i w:val="false"/>
          <w:color w:val="ff0000"/>
          <w:sz w:val="28"/>
        </w:rPr>
        <w:t xml:space="preserve"> (вводится в действие с 01.01.2016).</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2014 года.</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(САПП Республики Казахстан, 2007 г., № 51, ст. 648)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премировать, устанавливать стимулирующие надбавки к должностным окладам руководителей организаций по результатам их работы, а также оказывать материальную помощь за счет экономии средств, предусмотренных на содержание соответствующего государственного учреждения по плану финансирования, или по плану развития, утвержденному для казенного предприятия органом государственного управления, в порядке, установленном органом государственного управления;»;</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устанавливать стимулирующие надбавки к должностным окладам работников организаций, премировать и оказывать материальную помощь за счет экономии средств, предусмотренных на содержание соответствующего государственного учреждения по плану финансирования при отсутствии кредиторской задолженности, или по плану развития, утвержденному для казенного предприятия органом государственного управления, при отсутствии кредиторской задолженности, в порядке, определенном отраслевым соглашением, коллективным договором и (или) актом работодателя.»;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постановлению:</w:t>
      </w:r>
      <w:r>
        <w:br/>
      </w:r>
      <w:r>
        <w:rPr>
          <w:rFonts w:ascii="Times New Roman"/>
          <w:b w:val="false"/>
          <w:i w:val="false"/>
          <w:color w:val="000000"/>
          <w:sz w:val="28"/>
        </w:rPr>
        <w:t>
</w:t>
      </w:r>
      <w:r>
        <w:rPr>
          <w:rFonts w:ascii="Times New Roman"/>
          <w:b w:val="false"/>
          <w:i w:val="false"/>
          <w:color w:val="000000"/>
          <w:sz w:val="28"/>
        </w:rPr>
        <w:t>
      в категории «</w:t>
      </w:r>
      <w:r>
        <w:rPr>
          <w:rFonts w:ascii="Times New Roman"/>
          <w:b w:val="false"/>
          <w:i w:val="false"/>
          <w:color w:val="000000"/>
          <w:sz w:val="28"/>
        </w:rPr>
        <w:t>G-14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внесено изменение в текст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7</w:t>
      </w:r>
      <w:r>
        <w:rPr>
          <w:rFonts w:ascii="Times New Roman"/>
          <w:b w:val="false"/>
          <w:i w:val="false"/>
          <w:color w:val="000000"/>
          <w:sz w:val="28"/>
        </w:rPr>
        <w:t xml:space="preserve"> к указанному постановлению:</w:t>
      </w:r>
      <w:r>
        <w:br/>
      </w:r>
      <w:r>
        <w:rPr>
          <w:rFonts w:ascii="Times New Roman"/>
          <w:b w:val="false"/>
          <w:i w:val="false"/>
          <w:color w:val="000000"/>
          <w:sz w:val="28"/>
        </w:rPr>
        <w:t>
</w:t>
      </w:r>
      <w:r>
        <w:rPr>
          <w:rFonts w:ascii="Times New Roman"/>
          <w:b w:val="false"/>
          <w:i w:val="false"/>
          <w:color w:val="000000"/>
          <w:sz w:val="28"/>
        </w:rPr>
        <w:t>
      строку, порядковый номер 1, дополнить подпунктом 9) следующего содержания:</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971"/>
        <w:gridCol w:w="3916"/>
        <w:gridCol w:w="2212"/>
        <w:gridCol w:w="2169"/>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Работникам центров занятости населения за сложность и напряженность в работе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от ДО</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в </w:t>
      </w:r>
      <w:r>
        <w:rPr>
          <w:rFonts w:ascii="Times New Roman"/>
          <w:b w:val="false"/>
          <w:i w:val="false"/>
          <w:color w:val="000000"/>
          <w:sz w:val="28"/>
        </w:rPr>
        <w:t>приложении 14</w:t>
      </w:r>
      <w:r>
        <w:rPr>
          <w:rFonts w:ascii="Times New Roman"/>
          <w:b w:val="false"/>
          <w:i w:val="false"/>
          <w:color w:val="000000"/>
          <w:sz w:val="28"/>
        </w:rPr>
        <w:t xml:space="preserve"> к указанному постановлению:</w:t>
      </w:r>
      <w:r>
        <w:br/>
      </w:r>
      <w:r>
        <w:rPr>
          <w:rFonts w:ascii="Times New Roman"/>
          <w:b w:val="false"/>
          <w:i w:val="false"/>
          <w:color w:val="000000"/>
          <w:sz w:val="28"/>
        </w:rPr>
        <w:t>
</w:t>
      </w:r>
      <w:r>
        <w:rPr>
          <w:rFonts w:ascii="Times New Roman"/>
          <w:b w:val="false"/>
          <w:i w:val="false"/>
          <w:color w:val="000000"/>
          <w:sz w:val="28"/>
        </w:rPr>
        <w:t>
      строку, порядковый номер 3, изложить в следующей редакции:</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5083"/>
        <w:gridCol w:w="3916"/>
        <w:gridCol w:w="2212"/>
        <w:gridCol w:w="2169"/>
      </w:tblGrid>
      <w:tr>
        <w:trPr>
          <w:trHeight w:val="3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Рабочим за работу в Вооруженных Силах, других войсках и воинских формированиях, в системе специальных государственных, правоохранительных органов, государственной противопожарной службы при выслуге лет свыше:</w:t>
            </w:r>
          </w:p>
        </w:tc>
        <w:tc>
          <w:tcPr>
            <w:tcW w:w="3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Надбавка за работу в Вооруженных Силах, других войсках и воинских формированиях, пециальных государственных и правоохранительных органах, государственной противопожарной службе</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и условия установления надбавки за выслугу лет определяется уполномоченным центральным органом</w:t>
            </w:r>
          </w:p>
        </w:tc>
      </w:tr>
      <w:tr>
        <w:trPr>
          <w:trHeight w:val="30"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лет</w:t>
            </w:r>
          </w:p>
        </w:tc>
        <w:tc>
          <w:tcPr>
            <w:tcW w:w="0" w:type="auto"/>
            <w:vMerge/>
            <w:tcBorders>
              <w:top w:val="nil"/>
              <w:left w:val="single" w:color="cfcfcf" w:sz="5"/>
              <w:bottom w:val="single" w:color="cfcfcf" w:sz="5"/>
              <w:right w:val="single" w:color="cfcfcf" w:sz="5"/>
            </w:tcBorders>
          </w:tcP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от ДО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0" w:type="auto"/>
            <w:vMerge/>
            <w:tcBorders>
              <w:top w:val="nil"/>
              <w:left w:val="single" w:color="cfcfcf" w:sz="5"/>
              <w:bottom w:val="single" w:color="cfcfcf" w:sz="5"/>
              <w:right w:val="single" w:color="cfcfcf" w:sz="5"/>
            </w:tcBorders>
          </w:tcP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от ДО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0" w:type="auto"/>
            <w:vMerge/>
            <w:tcBorders>
              <w:top w:val="nil"/>
              <w:left w:val="single" w:color="cfcfcf" w:sz="5"/>
              <w:bottom w:val="single" w:color="cfcfcf" w:sz="5"/>
              <w:right w:val="single" w:color="cfcfcf" w:sz="5"/>
            </w:tcBorders>
          </w:tcP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от ДО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лет</w:t>
            </w:r>
          </w:p>
        </w:tc>
        <w:tc>
          <w:tcPr>
            <w:tcW w:w="0" w:type="auto"/>
            <w:vMerge/>
            <w:tcBorders>
              <w:top w:val="nil"/>
              <w:left w:val="single" w:color="cfcfcf" w:sz="5"/>
              <w:bottom w:val="single" w:color="cfcfcf" w:sz="5"/>
              <w:right w:val="single" w:color="cfcfcf" w:sz="5"/>
            </w:tcBorders>
          </w:tcP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от ДО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лет</w:t>
            </w:r>
          </w:p>
        </w:tc>
        <w:tc>
          <w:tcPr>
            <w:tcW w:w="0" w:type="auto"/>
            <w:vMerge/>
            <w:tcBorders>
              <w:top w:val="nil"/>
              <w:left w:val="single" w:color="cfcfcf" w:sz="5"/>
              <w:bottom w:val="single" w:color="cfcfcf" w:sz="5"/>
              <w:right w:val="single" w:color="cfcfcf" w:sz="5"/>
            </w:tcBorders>
          </w:tcP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от ДО</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2" w:id="2"/>
    <w:p>
      <w:pPr>
        <w:spacing w:after="0"/>
        <w:ind w:left="0"/>
        <w:jc w:val="both"/>
      </w:pPr>
      <w:r>
        <w:rPr>
          <w:rFonts w:ascii="Times New Roman"/>
          <w:b w:val="false"/>
          <w:i w:val="false"/>
          <w:color w:val="000000"/>
          <w:sz w:val="28"/>
        </w:rPr>
        <w:t>
      в </w:t>
      </w:r>
      <w:r>
        <w:rPr>
          <w:rFonts w:ascii="Times New Roman"/>
          <w:b w:val="false"/>
          <w:i w:val="false"/>
          <w:color w:val="000000"/>
          <w:sz w:val="28"/>
        </w:rPr>
        <w:t>приложении 28</w:t>
      </w:r>
      <w:r>
        <w:rPr>
          <w:rFonts w:ascii="Times New Roman"/>
          <w:b w:val="false"/>
          <w:i w:val="false"/>
          <w:color w:val="000000"/>
          <w:sz w:val="28"/>
        </w:rPr>
        <w:t xml:space="preserve"> к указанному постановлению:</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течение года, не более 30 % от общего объема сэкономленных средств по плану развития, а в декабре – в полном объеме сэкономленных средств за год по следующим видам расходов:»;</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полном объеме сэкономленных средств по плану развития по следующим видам расходов:»;</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«По остальным видам расходов направление экономии средств по плану развития на премирование, оказание материальной помощи и установление надбавок не допускается.».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2014 года.</w:t>
      </w:r>
    </w:p>
    <w:bookmarkEnd w:id="2"/>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