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a2b2" w14:textId="1aaa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1562. Утратило силу постановлением Правительства Республики Казахстан от 30 июня 2023 года № 528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30.06.2023 </w:t>
      </w:r>
      <w:r>
        <w:rPr>
          <w:rFonts w:ascii="Times New Roman"/>
          <w:b w:val="false"/>
          <w:i w:val="false"/>
          <w:color w:val="ff0000"/>
          <w:sz w:val="28"/>
        </w:rPr>
        <w:t>№ 528</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xml:space="preserve">
      Сноска. Заголовок в редакции постановления Правительства РК от 29.09.2017 </w:t>
      </w:r>
      <w:r>
        <w:rPr>
          <w:rFonts w:ascii="Times New Roman"/>
          <w:b w:val="false"/>
          <w:i w:val="false"/>
          <w:color w:val="000000"/>
          <w:sz w:val="28"/>
        </w:rPr>
        <w:t>№ 603</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в редакции постановления Правительства РК от 10.12.2015 </w:t>
      </w:r>
      <w:r>
        <w:rPr>
          <w:rFonts w:ascii="Times New Roman"/>
          <w:b w:val="false"/>
          <w:i w:val="false"/>
          <w:color w:val="000000"/>
          <w:sz w:val="28"/>
        </w:rPr>
        <w:t>№ 988</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1 января 2014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Утвердить прилагаемый 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29.09.2017 </w:t>
      </w:r>
      <w:r>
        <w:rPr>
          <w:rFonts w:ascii="Times New Roman"/>
          <w:b w:val="false"/>
          <w:i w:val="false"/>
          <w:color w:val="000000"/>
          <w:sz w:val="28"/>
        </w:rPr>
        <w:t>№ 603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Настоящее постановление вводится в действие с 1 января 2014 года и подлежит официальному опубликованию.</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2013 года № 1562</w:t>
            </w:r>
          </w:p>
        </w:tc>
      </w:tr>
    </w:tbl>
    <w:bookmarkStart w:name="z5" w:id="2"/>
    <w:p>
      <w:pPr>
        <w:spacing w:after="0"/>
        <w:ind w:left="0"/>
        <w:jc w:val="left"/>
      </w:pPr>
      <w:r>
        <w:rPr>
          <w:rFonts w:ascii="Times New Roman"/>
          <w:b/>
          <w:i w:val="false"/>
          <w:color w:val="000000"/>
        </w:rPr>
        <w:t xml:space="preserve"> 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2"/>
    <w:p>
      <w:pPr>
        <w:spacing w:after="0"/>
        <w:ind w:left="0"/>
        <w:jc w:val="both"/>
      </w:pPr>
      <w:r>
        <w:rPr>
          <w:rFonts w:ascii="Times New Roman"/>
          <w:b w:val="false"/>
          <w:i w:val="false"/>
          <w:color w:val="ff0000"/>
          <w:sz w:val="28"/>
        </w:rPr>
        <w:t xml:space="preserve">
      Сноска. Перечень – в редакции постановления Правительства РК от 30.11.2021 </w:t>
      </w:r>
      <w:r>
        <w:rPr>
          <w:rFonts w:ascii="Times New Roman"/>
          <w:b w:val="false"/>
          <w:i w:val="false"/>
          <w:color w:val="ff0000"/>
          <w:sz w:val="28"/>
        </w:rPr>
        <w:t>№ 855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3"/>
    <w:p>
      <w:pPr>
        <w:spacing w:after="0"/>
        <w:ind w:left="0"/>
        <w:jc w:val="left"/>
      </w:pPr>
      <w:r>
        <w:rPr>
          <w:rFonts w:ascii="Times New Roman"/>
          <w:b/>
          <w:i w:val="false"/>
          <w:color w:val="000000"/>
        </w:rPr>
        <w:t xml:space="preserve"> Раздел 1. Горные работы</w:t>
      </w:r>
    </w:p>
    <w:bookmarkEnd w:id="3"/>
    <w:bookmarkStart w:name="z13" w:id="4"/>
    <w:p>
      <w:pPr>
        <w:spacing w:after="0"/>
        <w:ind w:left="0"/>
        <w:jc w:val="left"/>
      </w:pPr>
      <w:r>
        <w:rPr>
          <w:rFonts w:ascii="Times New Roman"/>
          <w:b/>
          <w:i w:val="false"/>
          <w:color w:val="000000"/>
        </w:rPr>
        <w:t xml:space="preserve"> Глава 1. Добыча полезных ископаемых. Геологоразведочные работы. Строительство, реконструкция, техническое перевооружение и капитальный ремонт шахт, рудников, приисков, метрополитенов, подземных каналов, тоннелей и других подземных сооружений</w:t>
      </w:r>
    </w:p>
    <w:bookmarkEnd w:id="4"/>
    <w:bookmarkStart w:name="z14" w:id="5"/>
    <w:p>
      <w:pPr>
        <w:spacing w:after="0"/>
        <w:ind w:left="0"/>
        <w:jc w:val="both"/>
      </w:pPr>
      <w:r>
        <w:rPr>
          <w:rFonts w:ascii="Times New Roman"/>
          <w:b w:val="false"/>
          <w:i w:val="false"/>
          <w:color w:val="000000"/>
          <w:sz w:val="28"/>
        </w:rPr>
        <w:t>
      1. Подземные работы в шахтах, рудниках и на приисках по добыче полезных ископаемых; в геологоразведке; на дренажных шахтах; на строительстве шахт, рудников, приисков:</w:t>
      </w:r>
    </w:p>
    <w:bookmarkEnd w:id="5"/>
    <w:bookmarkStart w:name="z15" w:id="6"/>
    <w:p>
      <w:pPr>
        <w:spacing w:after="0"/>
        <w:ind w:left="0"/>
        <w:jc w:val="both"/>
      </w:pPr>
      <w:r>
        <w:rPr>
          <w:rFonts w:ascii="Times New Roman"/>
          <w:b w:val="false"/>
          <w:i w:val="false"/>
          <w:color w:val="000000"/>
          <w:sz w:val="28"/>
        </w:rPr>
        <w:t>
      1) работники, занятые на подземных работах не менее 80 % рабочего времени:</w:t>
      </w:r>
    </w:p>
    <w:bookmarkEnd w:id="6"/>
    <w:bookmarkStart w:name="z16" w:id="7"/>
    <w:p>
      <w:pPr>
        <w:spacing w:after="0"/>
        <w:ind w:left="0"/>
        <w:jc w:val="both"/>
      </w:pPr>
      <w:r>
        <w:rPr>
          <w:rFonts w:ascii="Times New Roman"/>
          <w:b w:val="false"/>
          <w:i w:val="false"/>
          <w:color w:val="000000"/>
          <w:sz w:val="28"/>
        </w:rPr>
        <w:t>
      Рабочие:</w:t>
      </w:r>
    </w:p>
    <w:bookmarkEnd w:id="7"/>
    <w:bookmarkStart w:name="z17" w:id="8"/>
    <w:p>
      <w:pPr>
        <w:spacing w:after="0"/>
        <w:ind w:left="0"/>
        <w:jc w:val="both"/>
      </w:pPr>
      <w:r>
        <w:rPr>
          <w:rFonts w:ascii="Times New Roman"/>
          <w:b w:val="false"/>
          <w:i w:val="false"/>
          <w:color w:val="000000"/>
          <w:sz w:val="28"/>
        </w:rPr>
        <w:t>
      аппаратчик дозирования;</w:t>
      </w:r>
    </w:p>
    <w:bookmarkEnd w:id="8"/>
    <w:bookmarkStart w:name="z18" w:id="9"/>
    <w:p>
      <w:pPr>
        <w:spacing w:after="0"/>
        <w:ind w:left="0"/>
        <w:jc w:val="both"/>
      </w:pPr>
      <w:r>
        <w:rPr>
          <w:rFonts w:ascii="Times New Roman"/>
          <w:b w:val="false"/>
          <w:i w:val="false"/>
          <w:color w:val="000000"/>
          <w:sz w:val="28"/>
        </w:rPr>
        <w:t>
      аппаратчик очистки сточных вод;</w:t>
      </w:r>
    </w:p>
    <w:bookmarkEnd w:id="9"/>
    <w:bookmarkStart w:name="z19" w:id="10"/>
    <w:p>
      <w:pPr>
        <w:spacing w:after="0"/>
        <w:ind w:left="0"/>
        <w:jc w:val="both"/>
      </w:pPr>
      <w:r>
        <w:rPr>
          <w:rFonts w:ascii="Times New Roman"/>
          <w:b w:val="false"/>
          <w:i w:val="false"/>
          <w:color w:val="000000"/>
          <w:sz w:val="28"/>
        </w:rPr>
        <w:t>
      аппаратчик углеобогащения;</w:t>
      </w:r>
    </w:p>
    <w:bookmarkEnd w:id="10"/>
    <w:bookmarkStart w:name="z20" w:id="11"/>
    <w:p>
      <w:pPr>
        <w:spacing w:after="0"/>
        <w:ind w:left="0"/>
        <w:jc w:val="both"/>
      </w:pPr>
      <w:r>
        <w:rPr>
          <w:rFonts w:ascii="Times New Roman"/>
          <w:b w:val="false"/>
          <w:i w:val="false"/>
          <w:color w:val="000000"/>
          <w:sz w:val="28"/>
        </w:rPr>
        <w:t>
      бункеровщик;</w:t>
      </w:r>
    </w:p>
    <w:bookmarkEnd w:id="11"/>
    <w:bookmarkStart w:name="z21" w:id="12"/>
    <w:p>
      <w:pPr>
        <w:spacing w:after="0"/>
        <w:ind w:left="0"/>
        <w:jc w:val="both"/>
      </w:pPr>
      <w:r>
        <w:rPr>
          <w:rFonts w:ascii="Times New Roman"/>
          <w:b w:val="false"/>
          <w:i w:val="false"/>
          <w:color w:val="000000"/>
          <w:sz w:val="28"/>
        </w:rPr>
        <w:t>
      бурильщик шпуров;</w:t>
      </w:r>
    </w:p>
    <w:bookmarkEnd w:id="12"/>
    <w:bookmarkStart w:name="z22" w:id="13"/>
    <w:p>
      <w:pPr>
        <w:spacing w:after="0"/>
        <w:ind w:left="0"/>
        <w:jc w:val="both"/>
      </w:pPr>
      <w:r>
        <w:rPr>
          <w:rFonts w:ascii="Times New Roman"/>
          <w:b w:val="false"/>
          <w:i w:val="false"/>
          <w:color w:val="000000"/>
          <w:sz w:val="28"/>
        </w:rPr>
        <w:t>
      взрывник;</w:t>
      </w:r>
    </w:p>
    <w:bookmarkEnd w:id="13"/>
    <w:bookmarkStart w:name="z23" w:id="14"/>
    <w:p>
      <w:pPr>
        <w:spacing w:after="0"/>
        <w:ind w:left="0"/>
        <w:jc w:val="both"/>
      </w:pPr>
      <w:r>
        <w:rPr>
          <w:rFonts w:ascii="Times New Roman"/>
          <w:b w:val="false"/>
          <w:i w:val="false"/>
          <w:color w:val="000000"/>
          <w:sz w:val="28"/>
        </w:rPr>
        <w:t>
      гидромониторщик;</w:t>
      </w:r>
    </w:p>
    <w:bookmarkEnd w:id="14"/>
    <w:bookmarkStart w:name="z24" w:id="15"/>
    <w:p>
      <w:pPr>
        <w:spacing w:after="0"/>
        <w:ind w:left="0"/>
        <w:jc w:val="both"/>
      </w:pPr>
      <w:r>
        <w:rPr>
          <w:rFonts w:ascii="Times New Roman"/>
          <w:b w:val="false"/>
          <w:i w:val="false"/>
          <w:color w:val="000000"/>
          <w:sz w:val="28"/>
        </w:rPr>
        <w:t>
      горнорабочий;</w:t>
      </w:r>
    </w:p>
    <w:bookmarkEnd w:id="15"/>
    <w:bookmarkStart w:name="z25" w:id="16"/>
    <w:p>
      <w:pPr>
        <w:spacing w:after="0"/>
        <w:ind w:left="0"/>
        <w:jc w:val="both"/>
      </w:pPr>
      <w:r>
        <w:rPr>
          <w:rFonts w:ascii="Times New Roman"/>
          <w:b w:val="false"/>
          <w:i w:val="false"/>
          <w:color w:val="000000"/>
          <w:sz w:val="28"/>
        </w:rPr>
        <w:t>
      грохотовщик;</w:t>
      </w:r>
    </w:p>
    <w:bookmarkEnd w:id="16"/>
    <w:bookmarkStart w:name="z26" w:id="17"/>
    <w:p>
      <w:pPr>
        <w:spacing w:after="0"/>
        <w:ind w:left="0"/>
        <w:jc w:val="both"/>
      </w:pPr>
      <w:r>
        <w:rPr>
          <w:rFonts w:ascii="Times New Roman"/>
          <w:b w:val="false"/>
          <w:i w:val="false"/>
          <w:color w:val="000000"/>
          <w:sz w:val="28"/>
        </w:rPr>
        <w:t>
      дозиметрист;</w:t>
      </w:r>
    </w:p>
    <w:bookmarkEnd w:id="17"/>
    <w:bookmarkStart w:name="z27" w:id="18"/>
    <w:p>
      <w:pPr>
        <w:spacing w:after="0"/>
        <w:ind w:left="0"/>
        <w:jc w:val="both"/>
      </w:pPr>
      <w:r>
        <w:rPr>
          <w:rFonts w:ascii="Times New Roman"/>
          <w:b w:val="false"/>
          <w:i w:val="false"/>
          <w:color w:val="000000"/>
          <w:sz w:val="28"/>
        </w:rPr>
        <w:t>
      дорожно-путевой рабочий;</w:t>
      </w:r>
    </w:p>
    <w:bookmarkEnd w:id="18"/>
    <w:bookmarkStart w:name="z28" w:id="19"/>
    <w:p>
      <w:pPr>
        <w:spacing w:after="0"/>
        <w:ind w:left="0"/>
        <w:jc w:val="both"/>
      </w:pPr>
      <w:r>
        <w:rPr>
          <w:rFonts w:ascii="Times New Roman"/>
          <w:b w:val="false"/>
          <w:i w:val="false"/>
          <w:color w:val="000000"/>
          <w:sz w:val="28"/>
        </w:rPr>
        <w:t>
      дробильщик;</w:t>
      </w:r>
    </w:p>
    <w:bookmarkEnd w:id="19"/>
    <w:bookmarkStart w:name="z29" w:id="20"/>
    <w:p>
      <w:pPr>
        <w:spacing w:after="0"/>
        <w:ind w:left="0"/>
        <w:jc w:val="both"/>
      </w:pPr>
      <w:r>
        <w:rPr>
          <w:rFonts w:ascii="Times New Roman"/>
          <w:b w:val="false"/>
          <w:i w:val="false"/>
          <w:color w:val="000000"/>
          <w:sz w:val="28"/>
        </w:rPr>
        <w:t>
      кабельщик-спайщик;</w:t>
      </w:r>
    </w:p>
    <w:bookmarkEnd w:id="20"/>
    <w:bookmarkStart w:name="z30" w:id="21"/>
    <w:p>
      <w:pPr>
        <w:spacing w:after="0"/>
        <w:ind w:left="0"/>
        <w:jc w:val="both"/>
      </w:pPr>
      <w:r>
        <w:rPr>
          <w:rFonts w:ascii="Times New Roman"/>
          <w:b w:val="false"/>
          <w:i w:val="false"/>
          <w:color w:val="000000"/>
          <w:sz w:val="28"/>
        </w:rPr>
        <w:t>
      крепильщик;</w:t>
      </w:r>
    </w:p>
    <w:bookmarkEnd w:id="21"/>
    <w:bookmarkStart w:name="z31" w:id="22"/>
    <w:p>
      <w:pPr>
        <w:spacing w:after="0"/>
        <w:ind w:left="0"/>
        <w:jc w:val="both"/>
      </w:pPr>
      <w:r>
        <w:rPr>
          <w:rFonts w:ascii="Times New Roman"/>
          <w:b w:val="false"/>
          <w:i w:val="false"/>
          <w:color w:val="000000"/>
          <w:sz w:val="28"/>
        </w:rPr>
        <w:t>
      ламповщик;</w:t>
      </w:r>
    </w:p>
    <w:bookmarkEnd w:id="22"/>
    <w:bookmarkStart w:name="z32" w:id="23"/>
    <w:p>
      <w:pPr>
        <w:spacing w:after="0"/>
        <w:ind w:left="0"/>
        <w:jc w:val="both"/>
      </w:pPr>
      <w:r>
        <w:rPr>
          <w:rFonts w:ascii="Times New Roman"/>
          <w:b w:val="false"/>
          <w:i w:val="false"/>
          <w:color w:val="000000"/>
          <w:sz w:val="28"/>
        </w:rPr>
        <w:t>
      люковой;</w:t>
      </w:r>
    </w:p>
    <w:bookmarkEnd w:id="23"/>
    <w:bookmarkStart w:name="z33" w:id="24"/>
    <w:p>
      <w:pPr>
        <w:spacing w:after="0"/>
        <w:ind w:left="0"/>
        <w:jc w:val="both"/>
      </w:pPr>
      <w:r>
        <w:rPr>
          <w:rFonts w:ascii="Times New Roman"/>
          <w:b w:val="false"/>
          <w:i w:val="false"/>
          <w:color w:val="000000"/>
          <w:sz w:val="28"/>
        </w:rPr>
        <w:t>
      машинист буровой установки;</w:t>
      </w:r>
    </w:p>
    <w:bookmarkEnd w:id="24"/>
    <w:bookmarkStart w:name="z34" w:id="25"/>
    <w:p>
      <w:pPr>
        <w:spacing w:after="0"/>
        <w:ind w:left="0"/>
        <w:jc w:val="both"/>
      </w:pPr>
      <w:r>
        <w:rPr>
          <w:rFonts w:ascii="Times New Roman"/>
          <w:b w:val="false"/>
          <w:i w:val="false"/>
          <w:color w:val="000000"/>
          <w:sz w:val="28"/>
        </w:rPr>
        <w:t>
      машинист вибропогрузочной установки;</w:t>
      </w:r>
    </w:p>
    <w:bookmarkEnd w:id="25"/>
    <w:bookmarkStart w:name="z35" w:id="26"/>
    <w:p>
      <w:pPr>
        <w:spacing w:after="0"/>
        <w:ind w:left="0"/>
        <w:jc w:val="both"/>
      </w:pPr>
      <w:r>
        <w:rPr>
          <w:rFonts w:ascii="Times New Roman"/>
          <w:b w:val="false"/>
          <w:i w:val="false"/>
          <w:color w:val="000000"/>
          <w:sz w:val="28"/>
        </w:rPr>
        <w:t>
      машинист насосной установки;</w:t>
      </w:r>
    </w:p>
    <w:bookmarkEnd w:id="26"/>
    <w:bookmarkStart w:name="z36" w:id="27"/>
    <w:p>
      <w:pPr>
        <w:spacing w:after="0"/>
        <w:ind w:left="0"/>
        <w:jc w:val="both"/>
      </w:pPr>
      <w:r>
        <w:rPr>
          <w:rFonts w:ascii="Times New Roman"/>
          <w:b w:val="false"/>
          <w:i w:val="false"/>
          <w:color w:val="000000"/>
          <w:sz w:val="28"/>
        </w:rPr>
        <w:t>
      машинист погрузочно-доставочной машины;</w:t>
      </w:r>
    </w:p>
    <w:bookmarkEnd w:id="27"/>
    <w:bookmarkStart w:name="z37" w:id="28"/>
    <w:p>
      <w:pPr>
        <w:spacing w:after="0"/>
        <w:ind w:left="0"/>
        <w:jc w:val="both"/>
      </w:pPr>
      <w:r>
        <w:rPr>
          <w:rFonts w:ascii="Times New Roman"/>
          <w:b w:val="false"/>
          <w:i w:val="false"/>
          <w:color w:val="000000"/>
          <w:sz w:val="28"/>
        </w:rPr>
        <w:t>
      машинист погрузочной машины;</w:t>
      </w:r>
    </w:p>
    <w:bookmarkEnd w:id="28"/>
    <w:bookmarkStart w:name="z38" w:id="29"/>
    <w:p>
      <w:pPr>
        <w:spacing w:after="0"/>
        <w:ind w:left="0"/>
        <w:jc w:val="both"/>
      </w:pPr>
      <w:r>
        <w:rPr>
          <w:rFonts w:ascii="Times New Roman"/>
          <w:b w:val="false"/>
          <w:i w:val="false"/>
          <w:color w:val="000000"/>
          <w:sz w:val="28"/>
        </w:rPr>
        <w:t>
      машинист подземных самоходных машин;</w:t>
      </w:r>
    </w:p>
    <w:bookmarkEnd w:id="29"/>
    <w:bookmarkStart w:name="z39" w:id="30"/>
    <w:p>
      <w:pPr>
        <w:spacing w:after="0"/>
        <w:ind w:left="0"/>
        <w:jc w:val="both"/>
      </w:pPr>
      <w:r>
        <w:rPr>
          <w:rFonts w:ascii="Times New Roman"/>
          <w:b w:val="false"/>
          <w:i w:val="false"/>
          <w:color w:val="000000"/>
          <w:sz w:val="28"/>
        </w:rPr>
        <w:t>
      машинист подъемной машины;</w:t>
      </w:r>
    </w:p>
    <w:bookmarkEnd w:id="30"/>
    <w:bookmarkStart w:name="z40" w:id="31"/>
    <w:p>
      <w:pPr>
        <w:spacing w:after="0"/>
        <w:ind w:left="0"/>
        <w:jc w:val="both"/>
      </w:pPr>
      <w:r>
        <w:rPr>
          <w:rFonts w:ascii="Times New Roman"/>
          <w:b w:val="false"/>
          <w:i w:val="false"/>
          <w:color w:val="000000"/>
          <w:sz w:val="28"/>
        </w:rPr>
        <w:t>
      машинист скреперной лебедки;</w:t>
      </w:r>
    </w:p>
    <w:bookmarkEnd w:id="31"/>
    <w:bookmarkStart w:name="z41" w:id="32"/>
    <w:p>
      <w:pPr>
        <w:spacing w:after="0"/>
        <w:ind w:left="0"/>
        <w:jc w:val="both"/>
      </w:pPr>
      <w:r>
        <w:rPr>
          <w:rFonts w:ascii="Times New Roman"/>
          <w:b w:val="false"/>
          <w:i w:val="false"/>
          <w:color w:val="000000"/>
          <w:sz w:val="28"/>
        </w:rPr>
        <w:t>
      машинист установки по разрушению негабаритов горной массы;</w:t>
      </w:r>
    </w:p>
    <w:bookmarkEnd w:id="32"/>
    <w:bookmarkStart w:name="z42" w:id="33"/>
    <w:p>
      <w:pPr>
        <w:spacing w:after="0"/>
        <w:ind w:left="0"/>
        <w:jc w:val="both"/>
      </w:pPr>
      <w:r>
        <w:rPr>
          <w:rFonts w:ascii="Times New Roman"/>
          <w:b w:val="false"/>
          <w:i w:val="false"/>
          <w:color w:val="000000"/>
          <w:sz w:val="28"/>
        </w:rPr>
        <w:t>
      машинист электровоза (шахтного);</w:t>
      </w:r>
    </w:p>
    <w:bookmarkEnd w:id="33"/>
    <w:bookmarkStart w:name="z43" w:id="34"/>
    <w:p>
      <w:pPr>
        <w:spacing w:after="0"/>
        <w:ind w:left="0"/>
        <w:jc w:val="both"/>
      </w:pPr>
      <w:r>
        <w:rPr>
          <w:rFonts w:ascii="Times New Roman"/>
          <w:b w:val="false"/>
          <w:i w:val="false"/>
          <w:color w:val="000000"/>
          <w:sz w:val="28"/>
        </w:rPr>
        <w:t>
      механик по подъемным установкам;</w:t>
      </w:r>
    </w:p>
    <w:bookmarkEnd w:id="34"/>
    <w:bookmarkStart w:name="z44" w:id="35"/>
    <w:p>
      <w:pPr>
        <w:spacing w:after="0"/>
        <w:ind w:left="0"/>
        <w:jc w:val="both"/>
      </w:pPr>
      <w:r>
        <w:rPr>
          <w:rFonts w:ascii="Times New Roman"/>
          <w:b w:val="false"/>
          <w:i w:val="false"/>
          <w:color w:val="000000"/>
          <w:sz w:val="28"/>
        </w:rPr>
        <w:t>
      оператор по геофизическому опробованию полезного ископаемого;</w:t>
      </w:r>
    </w:p>
    <w:bookmarkEnd w:id="35"/>
    <w:bookmarkStart w:name="z45" w:id="36"/>
    <w:p>
      <w:pPr>
        <w:spacing w:after="0"/>
        <w:ind w:left="0"/>
        <w:jc w:val="both"/>
      </w:pPr>
      <w:r>
        <w:rPr>
          <w:rFonts w:ascii="Times New Roman"/>
          <w:b w:val="false"/>
          <w:i w:val="false"/>
          <w:color w:val="000000"/>
          <w:sz w:val="28"/>
        </w:rPr>
        <w:t>
      опрокидчик;</w:t>
      </w:r>
    </w:p>
    <w:bookmarkEnd w:id="36"/>
    <w:bookmarkStart w:name="z46" w:id="37"/>
    <w:p>
      <w:pPr>
        <w:spacing w:after="0"/>
        <w:ind w:left="0"/>
        <w:jc w:val="both"/>
      </w:pPr>
      <w:r>
        <w:rPr>
          <w:rFonts w:ascii="Times New Roman"/>
          <w:b w:val="false"/>
          <w:i w:val="false"/>
          <w:color w:val="000000"/>
          <w:sz w:val="28"/>
        </w:rPr>
        <w:t>
      пробоотборщик;</w:t>
      </w:r>
    </w:p>
    <w:bookmarkEnd w:id="37"/>
    <w:bookmarkStart w:name="z47" w:id="38"/>
    <w:p>
      <w:pPr>
        <w:spacing w:after="0"/>
        <w:ind w:left="0"/>
        <w:jc w:val="both"/>
      </w:pPr>
      <w:r>
        <w:rPr>
          <w:rFonts w:ascii="Times New Roman"/>
          <w:b w:val="false"/>
          <w:i w:val="false"/>
          <w:color w:val="000000"/>
          <w:sz w:val="28"/>
        </w:rPr>
        <w:t>
      проходчик;</w:t>
      </w:r>
    </w:p>
    <w:bookmarkEnd w:id="38"/>
    <w:bookmarkStart w:name="z48" w:id="39"/>
    <w:p>
      <w:pPr>
        <w:spacing w:after="0"/>
        <w:ind w:left="0"/>
        <w:jc w:val="both"/>
      </w:pPr>
      <w:r>
        <w:rPr>
          <w:rFonts w:ascii="Times New Roman"/>
          <w:b w:val="false"/>
          <w:i w:val="false"/>
          <w:color w:val="000000"/>
          <w:sz w:val="28"/>
        </w:rPr>
        <w:t>
      раздатчик взрывчатых материалов;</w:t>
      </w:r>
    </w:p>
    <w:bookmarkEnd w:id="39"/>
    <w:bookmarkStart w:name="z49" w:id="40"/>
    <w:p>
      <w:pPr>
        <w:spacing w:after="0"/>
        <w:ind w:left="0"/>
        <w:jc w:val="both"/>
      </w:pPr>
      <w:r>
        <w:rPr>
          <w:rFonts w:ascii="Times New Roman"/>
          <w:b w:val="false"/>
          <w:i w:val="false"/>
          <w:color w:val="000000"/>
          <w:sz w:val="28"/>
        </w:rPr>
        <w:t>
      слесарь по обслуживанию и ремонту оборудования;</w:t>
      </w:r>
    </w:p>
    <w:bookmarkEnd w:id="40"/>
    <w:bookmarkStart w:name="z50" w:id="41"/>
    <w:p>
      <w:pPr>
        <w:spacing w:after="0"/>
        <w:ind w:left="0"/>
        <w:jc w:val="both"/>
      </w:pPr>
      <w:r>
        <w:rPr>
          <w:rFonts w:ascii="Times New Roman"/>
          <w:b w:val="false"/>
          <w:i w:val="false"/>
          <w:color w:val="000000"/>
          <w:sz w:val="28"/>
        </w:rPr>
        <w:t>
      стволовой;</w:t>
      </w:r>
    </w:p>
    <w:bookmarkEnd w:id="41"/>
    <w:bookmarkStart w:name="z51" w:id="42"/>
    <w:p>
      <w:pPr>
        <w:spacing w:after="0"/>
        <w:ind w:left="0"/>
        <w:jc w:val="both"/>
      </w:pPr>
      <w:r>
        <w:rPr>
          <w:rFonts w:ascii="Times New Roman"/>
          <w:b w:val="false"/>
          <w:i w:val="false"/>
          <w:color w:val="000000"/>
          <w:sz w:val="28"/>
        </w:rPr>
        <w:t>
      электромеханик (старший) по ремонту оборудования;</w:t>
      </w:r>
    </w:p>
    <w:bookmarkEnd w:id="42"/>
    <w:bookmarkStart w:name="z52" w:id="43"/>
    <w:p>
      <w:pPr>
        <w:spacing w:after="0"/>
        <w:ind w:left="0"/>
        <w:jc w:val="both"/>
      </w:pPr>
      <w:r>
        <w:rPr>
          <w:rFonts w:ascii="Times New Roman"/>
          <w:b w:val="false"/>
          <w:i w:val="false"/>
          <w:color w:val="000000"/>
          <w:sz w:val="28"/>
        </w:rPr>
        <w:t>
      электрослесарь по обслуживанию и ремонту оборудования.</w:t>
      </w:r>
    </w:p>
    <w:bookmarkEnd w:id="43"/>
    <w:bookmarkStart w:name="z53" w:id="44"/>
    <w:p>
      <w:pPr>
        <w:spacing w:after="0"/>
        <w:ind w:left="0"/>
        <w:jc w:val="both"/>
      </w:pPr>
      <w:r>
        <w:rPr>
          <w:rFonts w:ascii="Times New Roman"/>
          <w:b w:val="false"/>
          <w:i w:val="false"/>
          <w:color w:val="000000"/>
          <w:sz w:val="28"/>
        </w:rPr>
        <w:t>
      Служащие:</w:t>
      </w:r>
    </w:p>
    <w:bookmarkEnd w:id="44"/>
    <w:bookmarkStart w:name="z54" w:id="45"/>
    <w:p>
      <w:pPr>
        <w:spacing w:after="0"/>
        <w:ind w:left="0"/>
        <w:jc w:val="both"/>
      </w:pPr>
      <w:r>
        <w:rPr>
          <w:rFonts w:ascii="Times New Roman"/>
          <w:b w:val="false"/>
          <w:i w:val="false"/>
          <w:color w:val="000000"/>
          <w:sz w:val="28"/>
        </w:rPr>
        <w:t>
      Работники, обеспечивающие контроль и руководство деятельностью участков, служб, хранение взрывчатых материалов в поземных складах, а также обеспечивающие безопасность и охрану труда на шахтах, участках, службах, цехах, производствах в том числе:</w:t>
      </w:r>
    </w:p>
    <w:bookmarkEnd w:id="45"/>
    <w:bookmarkStart w:name="z55" w:id="46"/>
    <w:p>
      <w:pPr>
        <w:spacing w:after="0"/>
        <w:ind w:left="0"/>
        <w:jc w:val="both"/>
      </w:pPr>
      <w:r>
        <w:rPr>
          <w:rFonts w:ascii="Times New Roman"/>
          <w:b w:val="false"/>
          <w:i w:val="false"/>
          <w:color w:val="000000"/>
          <w:sz w:val="28"/>
        </w:rPr>
        <w:t>
      геолог;</w:t>
      </w:r>
    </w:p>
    <w:bookmarkEnd w:id="46"/>
    <w:bookmarkStart w:name="z56" w:id="47"/>
    <w:p>
      <w:pPr>
        <w:spacing w:after="0"/>
        <w:ind w:left="0"/>
        <w:jc w:val="both"/>
      </w:pPr>
      <w:r>
        <w:rPr>
          <w:rFonts w:ascii="Times New Roman"/>
          <w:b w:val="false"/>
          <w:i w:val="false"/>
          <w:color w:val="000000"/>
          <w:sz w:val="28"/>
        </w:rPr>
        <w:t>
      гидрогеолог;</w:t>
      </w:r>
    </w:p>
    <w:bookmarkEnd w:id="47"/>
    <w:bookmarkStart w:name="z57" w:id="48"/>
    <w:p>
      <w:pPr>
        <w:spacing w:after="0"/>
        <w:ind w:left="0"/>
        <w:jc w:val="both"/>
      </w:pPr>
      <w:r>
        <w:rPr>
          <w:rFonts w:ascii="Times New Roman"/>
          <w:b w:val="false"/>
          <w:i w:val="false"/>
          <w:color w:val="000000"/>
          <w:sz w:val="28"/>
        </w:rPr>
        <w:t>
      главный механик;</w:t>
      </w:r>
    </w:p>
    <w:bookmarkEnd w:id="48"/>
    <w:bookmarkStart w:name="z58" w:id="49"/>
    <w:p>
      <w:pPr>
        <w:spacing w:after="0"/>
        <w:ind w:left="0"/>
        <w:jc w:val="both"/>
      </w:pPr>
      <w:r>
        <w:rPr>
          <w:rFonts w:ascii="Times New Roman"/>
          <w:b w:val="false"/>
          <w:i w:val="false"/>
          <w:color w:val="000000"/>
          <w:sz w:val="28"/>
        </w:rPr>
        <w:t>
      главный энергетик;</w:t>
      </w:r>
    </w:p>
    <w:bookmarkEnd w:id="49"/>
    <w:bookmarkStart w:name="z59" w:id="50"/>
    <w:p>
      <w:pPr>
        <w:spacing w:after="0"/>
        <w:ind w:left="0"/>
        <w:jc w:val="both"/>
      </w:pPr>
      <w:r>
        <w:rPr>
          <w:rFonts w:ascii="Times New Roman"/>
          <w:b w:val="false"/>
          <w:i w:val="false"/>
          <w:color w:val="000000"/>
          <w:sz w:val="28"/>
        </w:rPr>
        <w:t>
      диспетчер;</w:t>
      </w:r>
    </w:p>
    <w:bookmarkEnd w:id="50"/>
    <w:bookmarkStart w:name="z60" w:id="51"/>
    <w:p>
      <w:pPr>
        <w:spacing w:after="0"/>
        <w:ind w:left="0"/>
        <w:jc w:val="both"/>
      </w:pPr>
      <w:r>
        <w:rPr>
          <w:rFonts w:ascii="Times New Roman"/>
          <w:b w:val="false"/>
          <w:i w:val="false"/>
          <w:color w:val="000000"/>
          <w:sz w:val="28"/>
        </w:rPr>
        <w:t>
      инженер по безопасности и охране труда;</w:t>
      </w:r>
    </w:p>
    <w:bookmarkEnd w:id="51"/>
    <w:bookmarkStart w:name="z61" w:id="52"/>
    <w:p>
      <w:pPr>
        <w:spacing w:after="0"/>
        <w:ind w:left="0"/>
        <w:jc w:val="both"/>
      </w:pPr>
      <w:r>
        <w:rPr>
          <w:rFonts w:ascii="Times New Roman"/>
          <w:b w:val="false"/>
          <w:i w:val="false"/>
          <w:color w:val="000000"/>
          <w:sz w:val="28"/>
        </w:rPr>
        <w:t>
      инженер по горным работам;</w:t>
      </w:r>
    </w:p>
    <w:bookmarkEnd w:id="52"/>
    <w:bookmarkStart w:name="z62" w:id="53"/>
    <w:p>
      <w:pPr>
        <w:spacing w:after="0"/>
        <w:ind w:left="0"/>
        <w:jc w:val="both"/>
      </w:pPr>
      <w:r>
        <w:rPr>
          <w:rFonts w:ascii="Times New Roman"/>
          <w:b w:val="false"/>
          <w:i w:val="false"/>
          <w:color w:val="000000"/>
          <w:sz w:val="28"/>
        </w:rPr>
        <w:t>
      инженер-энергетик;</w:t>
      </w:r>
    </w:p>
    <w:bookmarkEnd w:id="53"/>
    <w:bookmarkStart w:name="z63" w:id="54"/>
    <w:p>
      <w:pPr>
        <w:spacing w:after="0"/>
        <w:ind w:left="0"/>
        <w:jc w:val="both"/>
      </w:pPr>
      <w:r>
        <w:rPr>
          <w:rFonts w:ascii="Times New Roman"/>
          <w:b w:val="false"/>
          <w:i w:val="false"/>
          <w:color w:val="000000"/>
          <w:sz w:val="28"/>
        </w:rPr>
        <w:t>
      маркшейдер;</w:t>
      </w:r>
    </w:p>
    <w:bookmarkEnd w:id="54"/>
    <w:bookmarkStart w:name="z64" w:id="55"/>
    <w:p>
      <w:pPr>
        <w:spacing w:after="0"/>
        <w:ind w:left="0"/>
        <w:jc w:val="both"/>
      </w:pPr>
      <w:r>
        <w:rPr>
          <w:rFonts w:ascii="Times New Roman"/>
          <w:b w:val="false"/>
          <w:i w:val="false"/>
          <w:color w:val="000000"/>
          <w:sz w:val="28"/>
        </w:rPr>
        <w:t>
      мастер (старший);</w:t>
      </w:r>
    </w:p>
    <w:bookmarkEnd w:id="55"/>
    <w:bookmarkStart w:name="z65" w:id="56"/>
    <w:p>
      <w:pPr>
        <w:spacing w:after="0"/>
        <w:ind w:left="0"/>
        <w:jc w:val="both"/>
      </w:pPr>
      <w:r>
        <w:rPr>
          <w:rFonts w:ascii="Times New Roman"/>
          <w:b w:val="false"/>
          <w:i w:val="false"/>
          <w:color w:val="000000"/>
          <w:sz w:val="28"/>
        </w:rPr>
        <w:t>
      рабочие и служащие, занятые монтажом, демонтажем, ремонтом и наладкой оборудования;</w:t>
      </w:r>
    </w:p>
    <w:bookmarkEnd w:id="56"/>
    <w:bookmarkStart w:name="z66" w:id="57"/>
    <w:p>
      <w:pPr>
        <w:spacing w:after="0"/>
        <w:ind w:left="0"/>
        <w:jc w:val="both"/>
      </w:pPr>
      <w:r>
        <w:rPr>
          <w:rFonts w:ascii="Times New Roman"/>
          <w:b w:val="false"/>
          <w:i w:val="false"/>
          <w:color w:val="000000"/>
          <w:sz w:val="28"/>
        </w:rPr>
        <w:t>
      служащие (всех категорий) по надзору за шахтными стационарными установками;</w:t>
      </w:r>
    </w:p>
    <w:bookmarkEnd w:id="57"/>
    <w:bookmarkStart w:name="z67" w:id="58"/>
    <w:p>
      <w:pPr>
        <w:spacing w:after="0"/>
        <w:ind w:left="0"/>
        <w:jc w:val="both"/>
      </w:pPr>
      <w:r>
        <w:rPr>
          <w:rFonts w:ascii="Times New Roman"/>
          <w:b w:val="false"/>
          <w:i w:val="false"/>
          <w:color w:val="000000"/>
          <w:sz w:val="28"/>
        </w:rPr>
        <w:t>
      техник всех наименований (1-2 категории и без категорий);</w:t>
      </w:r>
    </w:p>
    <w:bookmarkEnd w:id="58"/>
    <w:bookmarkStart w:name="z68" w:id="59"/>
    <w:p>
      <w:pPr>
        <w:spacing w:after="0"/>
        <w:ind w:left="0"/>
        <w:jc w:val="both"/>
      </w:pPr>
      <w:r>
        <w:rPr>
          <w:rFonts w:ascii="Times New Roman"/>
          <w:b w:val="false"/>
          <w:i w:val="false"/>
          <w:color w:val="000000"/>
          <w:sz w:val="28"/>
        </w:rPr>
        <w:t>
      хронометражист;</w:t>
      </w:r>
    </w:p>
    <w:bookmarkEnd w:id="59"/>
    <w:bookmarkStart w:name="z69" w:id="60"/>
    <w:p>
      <w:pPr>
        <w:spacing w:after="0"/>
        <w:ind w:left="0"/>
        <w:jc w:val="both"/>
      </w:pPr>
      <w:r>
        <w:rPr>
          <w:rFonts w:ascii="Times New Roman"/>
          <w:b w:val="false"/>
          <w:i w:val="false"/>
          <w:color w:val="000000"/>
          <w:sz w:val="28"/>
        </w:rPr>
        <w:t>
      электрик (старший);</w:t>
      </w:r>
    </w:p>
    <w:bookmarkEnd w:id="60"/>
    <w:bookmarkStart w:name="z70" w:id="61"/>
    <w:p>
      <w:pPr>
        <w:spacing w:after="0"/>
        <w:ind w:left="0"/>
        <w:jc w:val="both"/>
      </w:pPr>
      <w:r>
        <w:rPr>
          <w:rFonts w:ascii="Times New Roman"/>
          <w:b w:val="false"/>
          <w:i w:val="false"/>
          <w:color w:val="000000"/>
          <w:sz w:val="28"/>
        </w:rPr>
        <w:t>
      электромеханик (старший);</w:t>
      </w:r>
    </w:p>
    <w:bookmarkEnd w:id="61"/>
    <w:bookmarkStart w:name="z71" w:id="62"/>
    <w:p>
      <w:pPr>
        <w:spacing w:after="0"/>
        <w:ind w:left="0"/>
        <w:jc w:val="both"/>
      </w:pPr>
      <w:r>
        <w:rPr>
          <w:rFonts w:ascii="Times New Roman"/>
          <w:b w:val="false"/>
          <w:i w:val="false"/>
          <w:color w:val="000000"/>
          <w:sz w:val="28"/>
        </w:rPr>
        <w:t>
      энергетик (старший);</w:t>
      </w:r>
    </w:p>
    <w:bookmarkEnd w:id="62"/>
    <w:bookmarkStart w:name="z72" w:id="63"/>
    <w:p>
      <w:pPr>
        <w:spacing w:after="0"/>
        <w:ind w:left="0"/>
        <w:jc w:val="both"/>
      </w:pPr>
      <w:r>
        <w:rPr>
          <w:rFonts w:ascii="Times New Roman"/>
          <w:b w:val="false"/>
          <w:i w:val="false"/>
          <w:color w:val="000000"/>
          <w:sz w:val="28"/>
        </w:rPr>
        <w:t>
      2) все работники других предприятий и организаций и их филиалов, выполняющие работы в подземных условиях, занятые на подземных работах не менее 80 % рабочего времени.</w:t>
      </w:r>
    </w:p>
    <w:bookmarkEnd w:id="63"/>
    <w:bookmarkStart w:name="z73" w:id="64"/>
    <w:p>
      <w:pPr>
        <w:spacing w:after="0"/>
        <w:ind w:left="0"/>
        <w:jc w:val="both"/>
      </w:pPr>
      <w:r>
        <w:rPr>
          <w:rFonts w:ascii="Times New Roman"/>
          <w:b w:val="false"/>
          <w:i w:val="false"/>
          <w:color w:val="000000"/>
          <w:sz w:val="28"/>
        </w:rPr>
        <w:t>
      2. Подземные работы на строительстве, реконструкции, техническом перевооружении и капитальном ремонте, на горных выработках, метрополитенов, подземных каналах, тоннелей и других подземных сооружений:</w:t>
      </w:r>
    </w:p>
    <w:bookmarkEnd w:id="64"/>
    <w:bookmarkStart w:name="z74" w:id="65"/>
    <w:p>
      <w:pPr>
        <w:spacing w:after="0"/>
        <w:ind w:left="0"/>
        <w:jc w:val="both"/>
      </w:pPr>
      <w:r>
        <w:rPr>
          <w:rFonts w:ascii="Times New Roman"/>
          <w:b w:val="false"/>
          <w:i w:val="false"/>
          <w:color w:val="000000"/>
          <w:sz w:val="28"/>
        </w:rPr>
        <w:t>
      Работники, занятые на подземных работах не менее 80 % рабочего времени:</w:t>
      </w:r>
    </w:p>
    <w:bookmarkEnd w:id="65"/>
    <w:bookmarkStart w:name="z75" w:id="66"/>
    <w:p>
      <w:pPr>
        <w:spacing w:after="0"/>
        <w:ind w:left="0"/>
        <w:jc w:val="both"/>
      </w:pPr>
      <w:r>
        <w:rPr>
          <w:rFonts w:ascii="Times New Roman"/>
          <w:b w:val="false"/>
          <w:i w:val="false"/>
          <w:color w:val="000000"/>
          <w:sz w:val="28"/>
        </w:rPr>
        <w:t>
      Рабочие:</w:t>
      </w:r>
    </w:p>
    <w:bookmarkEnd w:id="66"/>
    <w:bookmarkStart w:name="z76" w:id="67"/>
    <w:p>
      <w:pPr>
        <w:spacing w:after="0"/>
        <w:ind w:left="0"/>
        <w:jc w:val="both"/>
      </w:pPr>
      <w:r>
        <w:rPr>
          <w:rFonts w:ascii="Times New Roman"/>
          <w:b w:val="false"/>
          <w:i w:val="false"/>
          <w:color w:val="000000"/>
          <w:sz w:val="28"/>
        </w:rPr>
        <w:t>
      арматурщик;</w:t>
      </w:r>
    </w:p>
    <w:bookmarkEnd w:id="67"/>
    <w:bookmarkStart w:name="z77" w:id="68"/>
    <w:p>
      <w:pPr>
        <w:spacing w:after="0"/>
        <w:ind w:left="0"/>
        <w:jc w:val="both"/>
      </w:pPr>
      <w:r>
        <w:rPr>
          <w:rFonts w:ascii="Times New Roman"/>
          <w:b w:val="false"/>
          <w:i w:val="false"/>
          <w:color w:val="000000"/>
          <w:sz w:val="28"/>
        </w:rPr>
        <w:t>
      бетонщик;</w:t>
      </w:r>
    </w:p>
    <w:bookmarkEnd w:id="68"/>
    <w:bookmarkStart w:name="z78" w:id="69"/>
    <w:p>
      <w:pPr>
        <w:spacing w:after="0"/>
        <w:ind w:left="0"/>
        <w:jc w:val="both"/>
      </w:pPr>
      <w:r>
        <w:rPr>
          <w:rFonts w:ascii="Times New Roman"/>
          <w:b w:val="false"/>
          <w:i w:val="false"/>
          <w:color w:val="000000"/>
          <w:sz w:val="28"/>
        </w:rPr>
        <w:t>
      бурильщик шпуров;</w:t>
      </w:r>
    </w:p>
    <w:bookmarkEnd w:id="69"/>
    <w:bookmarkStart w:name="z79" w:id="70"/>
    <w:p>
      <w:pPr>
        <w:spacing w:after="0"/>
        <w:ind w:left="0"/>
        <w:jc w:val="both"/>
      </w:pPr>
      <w:r>
        <w:rPr>
          <w:rFonts w:ascii="Times New Roman"/>
          <w:b w:val="false"/>
          <w:i w:val="false"/>
          <w:color w:val="000000"/>
          <w:sz w:val="28"/>
        </w:rPr>
        <w:t>
      взрывник;</w:t>
      </w:r>
    </w:p>
    <w:bookmarkEnd w:id="70"/>
    <w:bookmarkStart w:name="z80" w:id="71"/>
    <w:p>
      <w:pPr>
        <w:spacing w:after="0"/>
        <w:ind w:left="0"/>
        <w:jc w:val="both"/>
      </w:pPr>
      <w:r>
        <w:rPr>
          <w:rFonts w:ascii="Times New Roman"/>
          <w:b w:val="false"/>
          <w:i w:val="false"/>
          <w:color w:val="000000"/>
          <w:sz w:val="28"/>
        </w:rPr>
        <w:t>
      водитель автомобиля (самосвала);</w:t>
      </w:r>
    </w:p>
    <w:bookmarkEnd w:id="71"/>
    <w:bookmarkStart w:name="z81" w:id="72"/>
    <w:p>
      <w:pPr>
        <w:spacing w:after="0"/>
        <w:ind w:left="0"/>
        <w:jc w:val="both"/>
      </w:pPr>
      <w:r>
        <w:rPr>
          <w:rFonts w:ascii="Times New Roman"/>
          <w:b w:val="false"/>
          <w:i w:val="false"/>
          <w:color w:val="000000"/>
          <w:sz w:val="28"/>
        </w:rPr>
        <w:t>
      горнорабочий;</w:t>
      </w:r>
    </w:p>
    <w:bookmarkEnd w:id="72"/>
    <w:bookmarkStart w:name="z82" w:id="73"/>
    <w:p>
      <w:pPr>
        <w:spacing w:after="0"/>
        <w:ind w:left="0"/>
        <w:jc w:val="both"/>
      </w:pPr>
      <w:r>
        <w:rPr>
          <w:rFonts w:ascii="Times New Roman"/>
          <w:b w:val="false"/>
          <w:i w:val="false"/>
          <w:color w:val="000000"/>
          <w:sz w:val="28"/>
        </w:rPr>
        <w:t>
      изолировщик;</w:t>
      </w:r>
    </w:p>
    <w:bookmarkEnd w:id="73"/>
    <w:bookmarkStart w:name="z83" w:id="74"/>
    <w:p>
      <w:pPr>
        <w:spacing w:after="0"/>
        <w:ind w:left="0"/>
        <w:jc w:val="both"/>
      </w:pPr>
      <w:r>
        <w:rPr>
          <w:rFonts w:ascii="Times New Roman"/>
          <w:b w:val="false"/>
          <w:i w:val="false"/>
          <w:color w:val="000000"/>
          <w:sz w:val="28"/>
        </w:rPr>
        <w:t>
      крепильщик;</w:t>
      </w:r>
    </w:p>
    <w:bookmarkEnd w:id="74"/>
    <w:bookmarkStart w:name="z84" w:id="75"/>
    <w:p>
      <w:pPr>
        <w:spacing w:after="0"/>
        <w:ind w:left="0"/>
        <w:jc w:val="both"/>
      </w:pPr>
      <w:r>
        <w:rPr>
          <w:rFonts w:ascii="Times New Roman"/>
          <w:b w:val="false"/>
          <w:i w:val="false"/>
          <w:color w:val="000000"/>
          <w:sz w:val="28"/>
        </w:rPr>
        <w:t>
      лебедчик;</w:t>
      </w:r>
    </w:p>
    <w:bookmarkEnd w:id="75"/>
    <w:bookmarkStart w:name="z85" w:id="76"/>
    <w:p>
      <w:pPr>
        <w:spacing w:after="0"/>
        <w:ind w:left="0"/>
        <w:jc w:val="both"/>
      </w:pPr>
      <w:r>
        <w:rPr>
          <w:rFonts w:ascii="Times New Roman"/>
          <w:b w:val="false"/>
          <w:i w:val="false"/>
          <w:color w:val="000000"/>
          <w:sz w:val="28"/>
        </w:rPr>
        <w:t>
      машинист бульдозера;</w:t>
      </w:r>
    </w:p>
    <w:bookmarkEnd w:id="76"/>
    <w:bookmarkStart w:name="z86" w:id="77"/>
    <w:p>
      <w:pPr>
        <w:spacing w:after="0"/>
        <w:ind w:left="0"/>
        <w:jc w:val="both"/>
      </w:pPr>
      <w:r>
        <w:rPr>
          <w:rFonts w:ascii="Times New Roman"/>
          <w:b w:val="false"/>
          <w:i w:val="false"/>
          <w:color w:val="000000"/>
          <w:sz w:val="28"/>
        </w:rPr>
        <w:t>
      машинист буровой установки;</w:t>
      </w:r>
    </w:p>
    <w:bookmarkEnd w:id="77"/>
    <w:bookmarkStart w:name="z87" w:id="78"/>
    <w:p>
      <w:pPr>
        <w:spacing w:after="0"/>
        <w:ind w:left="0"/>
        <w:jc w:val="both"/>
      </w:pPr>
      <w:r>
        <w:rPr>
          <w:rFonts w:ascii="Times New Roman"/>
          <w:b w:val="false"/>
          <w:i w:val="false"/>
          <w:color w:val="000000"/>
          <w:sz w:val="28"/>
        </w:rPr>
        <w:t>
      машинист крана (крановщик);</w:t>
      </w:r>
    </w:p>
    <w:bookmarkEnd w:id="78"/>
    <w:bookmarkStart w:name="z88" w:id="79"/>
    <w:p>
      <w:pPr>
        <w:spacing w:after="0"/>
        <w:ind w:left="0"/>
        <w:jc w:val="both"/>
      </w:pPr>
      <w:r>
        <w:rPr>
          <w:rFonts w:ascii="Times New Roman"/>
          <w:b w:val="false"/>
          <w:i w:val="false"/>
          <w:color w:val="000000"/>
          <w:sz w:val="28"/>
        </w:rPr>
        <w:t>
      машинист мотовоза;</w:t>
      </w:r>
    </w:p>
    <w:bookmarkEnd w:id="79"/>
    <w:bookmarkStart w:name="z89" w:id="80"/>
    <w:p>
      <w:pPr>
        <w:spacing w:after="0"/>
        <w:ind w:left="0"/>
        <w:jc w:val="both"/>
      </w:pPr>
      <w:r>
        <w:rPr>
          <w:rFonts w:ascii="Times New Roman"/>
          <w:b w:val="false"/>
          <w:i w:val="false"/>
          <w:color w:val="000000"/>
          <w:sz w:val="28"/>
        </w:rPr>
        <w:t>
      машинист насосной установки;</w:t>
      </w:r>
    </w:p>
    <w:bookmarkEnd w:id="80"/>
    <w:bookmarkStart w:name="z90" w:id="81"/>
    <w:p>
      <w:pPr>
        <w:spacing w:after="0"/>
        <w:ind w:left="0"/>
        <w:jc w:val="both"/>
      </w:pPr>
      <w:r>
        <w:rPr>
          <w:rFonts w:ascii="Times New Roman"/>
          <w:b w:val="false"/>
          <w:i w:val="false"/>
          <w:color w:val="000000"/>
          <w:sz w:val="28"/>
        </w:rPr>
        <w:t>
      машинист погрузочной машины;</w:t>
      </w:r>
    </w:p>
    <w:bookmarkEnd w:id="81"/>
    <w:bookmarkStart w:name="z91" w:id="82"/>
    <w:p>
      <w:pPr>
        <w:spacing w:after="0"/>
        <w:ind w:left="0"/>
        <w:jc w:val="both"/>
      </w:pPr>
      <w:r>
        <w:rPr>
          <w:rFonts w:ascii="Times New Roman"/>
          <w:b w:val="false"/>
          <w:i w:val="false"/>
          <w:color w:val="000000"/>
          <w:sz w:val="28"/>
        </w:rPr>
        <w:t>
      машинист подземных самоходных машин;</w:t>
      </w:r>
    </w:p>
    <w:bookmarkEnd w:id="82"/>
    <w:bookmarkStart w:name="z92" w:id="83"/>
    <w:p>
      <w:pPr>
        <w:spacing w:after="0"/>
        <w:ind w:left="0"/>
        <w:jc w:val="both"/>
      </w:pPr>
      <w:r>
        <w:rPr>
          <w:rFonts w:ascii="Times New Roman"/>
          <w:b w:val="false"/>
          <w:i w:val="false"/>
          <w:color w:val="000000"/>
          <w:sz w:val="28"/>
        </w:rPr>
        <w:t>
      машинист подъемной машины, занятый на "слепых" стволах;</w:t>
      </w:r>
    </w:p>
    <w:bookmarkEnd w:id="83"/>
    <w:bookmarkStart w:name="z93" w:id="84"/>
    <w:p>
      <w:pPr>
        <w:spacing w:after="0"/>
        <w:ind w:left="0"/>
        <w:jc w:val="both"/>
      </w:pPr>
      <w:r>
        <w:rPr>
          <w:rFonts w:ascii="Times New Roman"/>
          <w:b w:val="false"/>
          <w:i w:val="false"/>
          <w:color w:val="000000"/>
          <w:sz w:val="28"/>
        </w:rPr>
        <w:t>
      машинист подъемно-передвижных подмостей;</w:t>
      </w:r>
    </w:p>
    <w:bookmarkEnd w:id="84"/>
    <w:bookmarkStart w:name="z94" w:id="85"/>
    <w:p>
      <w:pPr>
        <w:spacing w:after="0"/>
        <w:ind w:left="0"/>
        <w:jc w:val="both"/>
      </w:pPr>
      <w:r>
        <w:rPr>
          <w:rFonts w:ascii="Times New Roman"/>
          <w:b w:val="false"/>
          <w:i w:val="false"/>
          <w:color w:val="000000"/>
          <w:sz w:val="28"/>
        </w:rPr>
        <w:t>
      машинист проходческого комплекса;</w:t>
      </w:r>
    </w:p>
    <w:bookmarkEnd w:id="85"/>
    <w:bookmarkStart w:name="z95" w:id="86"/>
    <w:p>
      <w:pPr>
        <w:spacing w:after="0"/>
        <w:ind w:left="0"/>
        <w:jc w:val="both"/>
      </w:pPr>
      <w:r>
        <w:rPr>
          <w:rFonts w:ascii="Times New Roman"/>
          <w:b w:val="false"/>
          <w:i w:val="false"/>
          <w:color w:val="000000"/>
          <w:sz w:val="28"/>
        </w:rPr>
        <w:t>
      машинист скрепера;</w:t>
      </w:r>
    </w:p>
    <w:bookmarkEnd w:id="86"/>
    <w:bookmarkStart w:name="z96" w:id="87"/>
    <w:p>
      <w:pPr>
        <w:spacing w:after="0"/>
        <w:ind w:left="0"/>
        <w:jc w:val="both"/>
      </w:pPr>
      <w:r>
        <w:rPr>
          <w:rFonts w:ascii="Times New Roman"/>
          <w:b w:val="false"/>
          <w:i w:val="false"/>
          <w:color w:val="000000"/>
          <w:sz w:val="28"/>
        </w:rPr>
        <w:t>
      машинист скреперной лебедки;</w:t>
      </w:r>
    </w:p>
    <w:bookmarkEnd w:id="87"/>
    <w:bookmarkStart w:name="z97" w:id="88"/>
    <w:p>
      <w:pPr>
        <w:spacing w:after="0"/>
        <w:ind w:left="0"/>
        <w:jc w:val="both"/>
      </w:pPr>
      <w:r>
        <w:rPr>
          <w:rFonts w:ascii="Times New Roman"/>
          <w:b w:val="false"/>
          <w:i w:val="false"/>
          <w:color w:val="000000"/>
          <w:sz w:val="28"/>
        </w:rPr>
        <w:t>
      машинист экскаватора одноковшового, занятый на проходке;</w:t>
      </w:r>
    </w:p>
    <w:bookmarkEnd w:id="88"/>
    <w:bookmarkStart w:name="z98" w:id="89"/>
    <w:p>
      <w:pPr>
        <w:spacing w:after="0"/>
        <w:ind w:left="0"/>
        <w:jc w:val="both"/>
      </w:pPr>
      <w:r>
        <w:rPr>
          <w:rFonts w:ascii="Times New Roman"/>
          <w:b w:val="false"/>
          <w:i w:val="false"/>
          <w:color w:val="000000"/>
          <w:sz w:val="28"/>
        </w:rPr>
        <w:t>
      машинист электровоза (шахтного);</w:t>
      </w:r>
    </w:p>
    <w:bookmarkEnd w:id="89"/>
    <w:bookmarkStart w:name="z99" w:id="90"/>
    <w:p>
      <w:pPr>
        <w:spacing w:after="0"/>
        <w:ind w:left="0"/>
        <w:jc w:val="both"/>
      </w:pPr>
      <w:r>
        <w:rPr>
          <w:rFonts w:ascii="Times New Roman"/>
          <w:b w:val="false"/>
          <w:i w:val="false"/>
          <w:color w:val="000000"/>
          <w:sz w:val="28"/>
        </w:rPr>
        <w:t>
      монтажник горного оборудования, занятый на проходке;</w:t>
      </w:r>
    </w:p>
    <w:bookmarkEnd w:id="90"/>
    <w:bookmarkStart w:name="z100" w:id="91"/>
    <w:p>
      <w:pPr>
        <w:spacing w:after="0"/>
        <w:ind w:left="0"/>
        <w:jc w:val="both"/>
      </w:pPr>
      <w:r>
        <w:rPr>
          <w:rFonts w:ascii="Times New Roman"/>
          <w:b w:val="false"/>
          <w:i w:val="false"/>
          <w:color w:val="000000"/>
          <w:sz w:val="28"/>
        </w:rPr>
        <w:t>
      моторист вентиляционной установки, занятый на проходке;</w:t>
      </w:r>
    </w:p>
    <w:bookmarkEnd w:id="91"/>
    <w:bookmarkStart w:name="z101" w:id="92"/>
    <w:p>
      <w:pPr>
        <w:spacing w:after="0"/>
        <w:ind w:left="0"/>
        <w:jc w:val="both"/>
      </w:pPr>
      <w:r>
        <w:rPr>
          <w:rFonts w:ascii="Times New Roman"/>
          <w:b w:val="false"/>
          <w:i w:val="false"/>
          <w:color w:val="000000"/>
          <w:sz w:val="28"/>
        </w:rPr>
        <w:t>
      проходчик;</w:t>
      </w:r>
    </w:p>
    <w:bookmarkEnd w:id="92"/>
    <w:bookmarkStart w:name="z102" w:id="93"/>
    <w:p>
      <w:pPr>
        <w:spacing w:after="0"/>
        <w:ind w:left="0"/>
        <w:jc w:val="both"/>
      </w:pPr>
      <w:r>
        <w:rPr>
          <w:rFonts w:ascii="Times New Roman"/>
          <w:b w:val="false"/>
          <w:i w:val="false"/>
          <w:color w:val="000000"/>
          <w:sz w:val="28"/>
        </w:rPr>
        <w:t>
      раздатчик взрывчатых материалов;</w:t>
      </w:r>
    </w:p>
    <w:bookmarkEnd w:id="93"/>
    <w:bookmarkStart w:name="z103" w:id="94"/>
    <w:p>
      <w:pPr>
        <w:spacing w:after="0"/>
        <w:ind w:left="0"/>
        <w:jc w:val="both"/>
      </w:pPr>
      <w:r>
        <w:rPr>
          <w:rFonts w:ascii="Times New Roman"/>
          <w:b w:val="false"/>
          <w:i w:val="false"/>
          <w:color w:val="000000"/>
          <w:sz w:val="28"/>
        </w:rPr>
        <w:t>
      сигналист;</w:t>
      </w:r>
    </w:p>
    <w:bookmarkEnd w:id="94"/>
    <w:bookmarkStart w:name="z104" w:id="95"/>
    <w:p>
      <w:pPr>
        <w:spacing w:after="0"/>
        <w:ind w:left="0"/>
        <w:jc w:val="both"/>
      </w:pPr>
      <w:r>
        <w:rPr>
          <w:rFonts w:ascii="Times New Roman"/>
          <w:b w:val="false"/>
          <w:i w:val="false"/>
          <w:color w:val="000000"/>
          <w:sz w:val="28"/>
        </w:rPr>
        <w:t>
      стволовой;</w:t>
      </w:r>
    </w:p>
    <w:bookmarkEnd w:id="95"/>
    <w:bookmarkStart w:name="z105" w:id="96"/>
    <w:p>
      <w:pPr>
        <w:spacing w:after="0"/>
        <w:ind w:left="0"/>
        <w:jc w:val="both"/>
      </w:pPr>
      <w:r>
        <w:rPr>
          <w:rFonts w:ascii="Times New Roman"/>
          <w:b w:val="false"/>
          <w:i w:val="false"/>
          <w:color w:val="000000"/>
          <w:sz w:val="28"/>
        </w:rPr>
        <w:t>
      транспортерщик;</w:t>
      </w:r>
    </w:p>
    <w:bookmarkEnd w:id="96"/>
    <w:bookmarkStart w:name="z106" w:id="97"/>
    <w:p>
      <w:pPr>
        <w:spacing w:after="0"/>
        <w:ind w:left="0"/>
        <w:jc w:val="both"/>
      </w:pPr>
      <w:r>
        <w:rPr>
          <w:rFonts w:ascii="Times New Roman"/>
          <w:b w:val="false"/>
          <w:i w:val="false"/>
          <w:color w:val="000000"/>
          <w:sz w:val="28"/>
        </w:rPr>
        <w:t>
      электромонтер по обслуживанию подстанций, занятый на проходке;</w:t>
      </w:r>
    </w:p>
    <w:bookmarkEnd w:id="97"/>
    <w:bookmarkStart w:name="z107" w:id="98"/>
    <w:p>
      <w:pPr>
        <w:spacing w:after="0"/>
        <w:ind w:left="0"/>
        <w:jc w:val="both"/>
      </w:pPr>
      <w:r>
        <w:rPr>
          <w:rFonts w:ascii="Times New Roman"/>
          <w:b w:val="false"/>
          <w:i w:val="false"/>
          <w:color w:val="000000"/>
          <w:sz w:val="28"/>
        </w:rPr>
        <w:t>
      электрослесарь;</w:t>
      </w:r>
    </w:p>
    <w:bookmarkEnd w:id="98"/>
    <w:bookmarkStart w:name="z108" w:id="99"/>
    <w:p>
      <w:pPr>
        <w:spacing w:after="0"/>
        <w:ind w:left="0"/>
        <w:jc w:val="both"/>
      </w:pPr>
      <w:r>
        <w:rPr>
          <w:rFonts w:ascii="Times New Roman"/>
          <w:b w:val="false"/>
          <w:i w:val="false"/>
          <w:color w:val="000000"/>
          <w:sz w:val="28"/>
        </w:rPr>
        <w:t>
      электрослесарь-монтажник подземного горнопроходческого оборудования.</w:t>
      </w:r>
    </w:p>
    <w:bookmarkEnd w:id="99"/>
    <w:bookmarkStart w:name="z109" w:id="100"/>
    <w:p>
      <w:pPr>
        <w:spacing w:after="0"/>
        <w:ind w:left="0"/>
        <w:jc w:val="both"/>
      </w:pPr>
      <w:r>
        <w:rPr>
          <w:rFonts w:ascii="Times New Roman"/>
          <w:b w:val="false"/>
          <w:i w:val="false"/>
          <w:color w:val="000000"/>
          <w:sz w:val="28"/>
        </w:rPr>
        <w:t>
      Служащие:</w:t>
      </w:r>
    </w:p>
    <w:bookmarkEnd w:id="100"/>
    <w:bookmarkStart w:name="z110" w:id="101"/>
    <w:p>
      <w:pPr>
        <w:spacing w:after="0"/>
        <w:ind w:left="0"/>
        <w:jc w:val="both"/>
      </w:pPr>
      <w:r>
        <w:rPr>
          <w:rFonts w:ascii="Times New Roman"/>
          <w:b w:val="false"/>
          <w:i w:val="false"/>
          <w:color w:val="000000"/>
          <w:sz w:val="28"/>
        </w:rPr>
        <w:t>
      Работники, обеспечивающие контроль и руководство деятельностью участков, в том числе:</w:t>
      </w:r>
    </w:p>
    <w:bookmarkEnd w:id="101"/>
    <w:bookmarkStart w:name="z111" w:id="102"/>
    <w:p>
      <w:pPr>
        <w:spacing w:after="0"/>
        <w:ind w:left="0"/>
        <w:jc w:val="both"/>
      </w:pPr>
      <w:r>
        <w:rPr>
          <w:rFonts w:ascii="Times New Roman"/>
          <w:b w:val="false"/>
          <w:i w:val="false"/>
          <w:color w:val="000000"/>
          <w:sz w:val="28"/>
        </w:rPr>
        <w:t>
      маркшейдер;</w:t>
      </w:r>
    </w:p>
    <w:bookmarkEnd w:id="102"/>
    <w:bookmarkStart w:name="z112" w:id="103"/>
    <w:p>
      <w:pPr>
        <w:spacing w:after="0"/>
        <w:ind w:left="0"/>
        <w:jc w:val="both"/>
      </w:pPr>
      <w:r>
        <w:rPr>
          <w:rFonts w:ascii="Times New Roman"/>
          <w:b w:val="false"/>
          <w:i w:val="false"/>
          <w:color w:val="000000"/>
          <w:sz w:val="28"/>
        </w:rPr>
        <w:t>
      мастер горный;</w:t>
      </w:r>
    </w:p>
    <w:bookmarkEnd w:id="103"/>
    <w:bookmarkStart w:name="z113" w:id="104"/>
    <w:p>
      <w:pPr>
        <w:spacing w:after="0"/>
        <w:ind w:left="0"/>
        <w:jc w:val="both"/>
      </w:pPr>
      <w:r>
        <w:rPr>
          <w:rFonts w:ascii="Times New Roman"/>
          <w:b w:val="false"/>
          <w:i w:val="false"/>
          <w:color w:val="000000"/>
          <w:sz w:val="28"/>
        </w:rPr>
        <w:t>
      механик;</w:t>
      </w:r>
    </w:p>
    <w:bookmarkEnd w:id="104"/>
    <w:bookmarkStart w:name="z114" w:id="105"/>
    <w:p>
      <w:pPr>
        <w:spacing w:after="0"/>
        <w:ind w:left="0"/>
        <w:jc w:val="both"/>
      </w:pPr>
      <w:r>
        <w:rPr>
          <w:rFonts w:ascii="Times New Roman"/>
          <w:b w:val="false"/>
          <w:i w:val="false"/>
          <w:color w:val="000000"/>
          <w:sz w:val="28"/>
        </w:rPr>
        <w:t>
      электромеханик;</w:t>
      </w:r>
    </w:p>
    <w:bookmarkEnd w:id="105"/>
    <w:bookmarkStart w:name="z115" w:id="106"/>
    <w:p>
      <w:pPr>
        <w:spacing w:after="0"/>
        <w:ind w:left="0"/>
        <w:jc w:val="both"/>
      </w:pPr>
      <w:r>
        <w:rPr>
          <w:rFonts w:ascii="Times New Roman"/>
          <w:b w:val="false"/>
          <w:i w:val="false"/>
          <w:color w:val="000000"/>
          <w:sz w:val="28"/>
        </w:rPr>
        <w:t>
      энергетик участка.</w:t>
      </w:r>
    </w:p>
    <w:bookmarkEnd w:id="106"/>
    <w:bookmarkStart w:name="z116" w:id="107"/>
    <w:p>
      <w:pPr>
        <w:spacing w:after="0"/>
        <w:ind w:left="0"/>
        <w:jc w:val="both"/>
      </w:pPr>
      <w:r>
        <w:rPr>
          <w:rFonts w:ascii="Times New Roman"/>
          <w:b w:val="false"/>
          <w:i w:val="false"/>
          <w:color w:val="000000"/>
          <w:sz w:val="28"/>
        </w:rPr>
        <w:t>
      3. Разрезы (карьеры) и рудники по добыче полезных ископаемых глубиной 150 метров и ниже:</w:t>
      </w:r>
    </w:p>
    <w:bookmarkEnd w:id="107"/>
    <w:bookmarkStart w:name="z117" w:id="108"/>
    <w:p>
      <w:pPr>
        <w:spacing w:after="0"/>
        <w:ind w:left="0"/>
        <w:jc w:val="both"/>
      </w:pPr>
      <w:r>
        <w:rPr>
          <w:rFonts w:ascii="Times New Roman"/>
          <w:b w:val="false"/>
          <w:i w:val="false"/>
          <w:color w:val="000000"/>
          <w:sz w:val="28"/>
        </w:rPr>
        <w:t>
      Работники, занятые на подземных работах не менее 80 % рабочего времени в разрезах, карьерах и рудниках (кроме работников, занятых на поверхности).</w:t>
      </w:r>
    </w:p>
    <w:bookmarkEnd w:id="108"/>
    <w:bookmarkStart w:name="z118" w:id="109"/>
    <w:p>
      <w:pPr>
        <w:spacing w:after="0"/>
        <w:ind w:left="0"/>
        <w:jc w:val="both"/>
      </w:pPr>
      <w:r>
        <w:rPr>
          <w:rFonts w:ascii="Times New Roman"/>
          <w:b w:val="false"/>
          <w:i w:val="false"/>
          <w:color w:val="000000"/>
          <w:sz w:val="28"/>
        </w:rPr>
        <w:t>
      4. Производство горного воска (воска буроугольного) и озокерита:</w:t>
      </w:r>
    </w:p>
    <w:bookmarkEnd w:id="109"/>
    <w:bookmarkStart w:name="z119" w:id="110"/>
    <w:p>
      <w:pPr>
        <w:spacing w:after="0"/>
        <w:ind w:left="0"/>
        <w:jc w:val="both"/>
      </w:pPr>
      <w:r>
        <w:rPr>
          <w:rFonts w:ascii="Times New Roman"/>
          <w:b w:val="false"/>
          <w:i w:val="false"/>
          <w:color w:val="000000"/>
          <w:sz w:val="28"/>
        </w:rPr>
        <w:t>
      Работники, занятые не менее 80 % рабочего времени:</w:t>
      </w:r>
    </w:p>
    <w:bookmarkEnd w:id="110"/>
    <w:bookmarkStart w:name="z120" w:id="111"/>
    <w:p>
      <w:pPr>
        <w:spacing w:after="0"/>
        <w:ind w:left="0"/>
        <w:jc w:val="both"/>
      </w:pPr>
      <w:r>
        <w:rPr>
          <w:rFonts w:ascii="Times New Roman"/>
          <w:b w:val="false"/>
          <w:i w:val="false"/>
          <w:color w:val="000000"/>
          <w:sz w:val="28"/>
        </w:rPr>
        <w:t>
      аппаратчик производства горного воска;</w:t>
      </w:r>
    </w:p>
    <w:bookmarkEnd w:id="111"/>
    <w:bookmarkStart w:name="z121" w:id="112"/>
    <w:p>
      <w:pPr>
        <w:spacing w:after="0"/>
        <w:ind w:left="0"/>
        <w:jc w:val="both"/>
      </w:pPr>
      <w:r>
        <w:rPr>
          <w:rFonts w:ascii="Times New Roman"/>
          <w:b w:val="false"/>
          <w:i w:val="false"/>
          <w:color w:val="000000"/>
          <w:sz w:val="28"/>
        </w:rPr>
        <w:t>
      мастер (старший);</w:t>
      </w:r>
    </w:p>
    <w:bookmarkEnd w:id="112"/>
    <w:bookmarkStart w:name="z122" w:id="113"/>
    <w:p>
      <w:pPr>
        <w:spacing w:after="0"/>
        <w:ind w:left="0"/>
        <w:jc w:val="both"/>
      </w:pPr>
      <w:r>
        <w:rPr>
          <w:rFonts w:ascii="Times New Roman"/>
          <w:b w:val="false"/>
          <w:i w:val="false"/>
          <w:color w:val="000000"/>
          <w:sz w:val="28"/>
        </w:rPr>
        <w:t>
      машинист разливочной машины;</w:t>
      </w:r>
    </w:p>
    <w:bookmarkEnd w:id="113"/>
    <w:bookmarkStart w:name="z123" w:id="114"/>
    <w:p>
      <w:pPr>
        <w:spacing w:after="0"/>
        <w:ind w:left="0"/>
        <w:jc w:val="both"/>
      </w:pPr>
      <w:r>
        <w:rPr>
          <w:rFonts w:ascii="Times New Roman"/>
          <w:b w:val="false"/>
          <w:i w:val="false"/>
          <w:color w:val="000000"/>
          <w:sz w:val="28"/>
        </w:rPr>
        <w:t>
      Рабочие, занятые разливом озокерита вручную.</w:t>
      </w:r>
    </w:p>
    <w:bookmarkEnd w:id="114"/>
    <w:bookmarkStart w:name="z124" w:id="115"/>
    <w:p>
      <w:pPr>
        <w:spacing w:after="0"/>
        <w:ind w:left="0"/>
        <w:jc w:val="both"/>
      </w:pPr>
      <w:r>
        <w:rPr>
          <w:rFonts w:ascii="Times New Roman"/>
          <w:b w:val="false"/>
          <w:i w:val="false"/>
          <w:color w:val="000000"/>
          <w:sz w:val="28"/>
        </w:rPr>
        <w:t>
      5. Горноспасательные части (станции):</w:t>
      </w:r>
    </w:p>
    <w:bookmarkEnd w:id="115"/>
    <w:bookmarkStart w:name="z125" w:id="116"/>
    <w:p>
      <w:pPr>
        <w:spacing w:after="0"/>
        <w:ind w:left="0"/>
        <w:jc w:val="both"/>
      </w:pPr>
      <w:r>
        <w:rPr>
          <w:rFonts w:ascii="Times New Roman"/>
          <w:b w:val="false"/>
          <w:i w:val="false"/>
          <w:color w:val="000000"/>
          <w:sz w:val="28"/>
        </w:rPr>
        <w:t>
      Рабочие, занятые не менее 80 % рабочего времени:</w:t>
      </w:r>
    </w:p>
    <w:bookmarkEnd w:id="116"/>
    <w:bookmarkStart w:name="z126" w:id="117"/>
    <w:p>
      <w:pPr>
        <w:spacing w:after="0"/>
        <w:ind w:left="0"/>
        <w:jc w:val="both"/>
      </w:pPr>
      <w:r>
        <w:rPr>
          <w:rFonts w:ascii="Times New Roman"/>
          <w:b w:val="false"/>
          <w:i w:val="false"/>
          <w:color w:val="000000"/>
          <w:sz w:val="28"/>
        </w:rPr>
        <w:t>
      доставщик крепежных материалов в шахту;</w:t>
      </w:r>
    </w:p>
    <w:bookmarkEnd w:id="117"/>
    <w:bookmarkStart w:name="z127" w:id="118"/>
    <w:p>
      <w:pPr>
        <w:spacing w:after="0"/>
        <w:ind w:left="0"/>
        <w:jc w:val="both"/>
      </w:pPr>
      <w:r>
        <w:rPr>
          <w:rFonts w:ascii="Times New Roman"/>
          <w:b w:val="false"/>
          <w:i w:val="false"/>
          <w:color w:val="000000"/>
          <w:sz w:val="28"/>
        </w:rPr>
        <w:t>
      респираторщик.</w:t>
      </w:r>
    </w:p>
    <w:bookmarkEnd w:id="118"/>
    <w:bookmarkStart w:name="z128" w:id="119"/>
    <w:p>
      <w:pPr>
        <w:spacing w:after="0"/>
        <w:ind w:left="0"/>
        <w:jc w:val="left"/>
      </w:pPr>
      <w:r>
        <w:rPr>
          <w:rFonts w:ascii="Times New Roman"/>
          <w:b/>
          <w:i w:val="false"/>
          <w:color w:val="000000"/>
        </w:rPr>
        <w:t xml:space="preserve"> Глава 2. Добыча открытым способом угля, руды, сланца, озокерита, талька, каолина, графита, доломита, кварцита, известняка, мергеля, магнезита, гипса, боратов, пьезокварца, агата, боритов, фосфорита, апатитов, серы, алмазов, мрамора, гранита, андезита, мела, драгоценных и цветных металлов из песков, диабаза, гранодиорита, базальта, песчаника, слюды, асбеста, соли и других нерудных ископаемых, содержащих вредные вещества 1-3 классов опасности. Строительство шахт, рудников, разрезов, карьеров, приисков, драг, метрополитенов, тоннелей, подземных каналов и других подземных сооружений. Горные работы по рекультивации земель, бурению технических скважин, профилактике и тушению подземных пожаров, пожаров на терриконах и породных отвалах</w:t>
      </w:r>
    </w:p>
    <w:bookmarkEnd w:id="119"/>
    <w:bookmarkStart w:name="z129" w:id="120"/>
    <w:p>
      <w:pPr>
        <w:spacing w:after="0"/>
        <w:ind w:left="0"/>
        <w:jc w:val="both"/>
      </w:pPr>
      <w:r>
        <w:rPr>
          <w:rFonts w:ascii="Times New Roman"/>
          <w:b w:val="false"/>
          <w:i w:val="false"/>
          <w:color w:val="000000"/>
          <w:sz w:val="28"/>
        </w:rPr>
        <w:t>
      6. Открытые горные работы и работы на поверхности разрезов, карьеров, приисков, гидравлик, драг, промывочных приборов, работы на поверхности шахт, рудников и дренажных шахт. Работы на промышленных площадках строительства шахт, рудников, разрезов, карьеров, приисков, драг, метрополитенов, тоннелей, подземных каналов и других подземных сооружений. Горные работы по рекультивации земель, бурению технических скважин, профилактике и тушению подземных пожаров, пожаров на терриконах и породных отвалах. Буровзрывные работы:</w:t>
      </w:r>
    </w:p>
    <w:bookmarkEnd w:id="120"/>
    <w:bookmarkStart w:name="z130" w:id="121"/>
    <w:p>
      <w:pPr>
        <w:spacing w:after="0"/>
        <w:ind w:left="0"/>
        <w:jc w:val="both"/>
      </w:pPr>
      <w:r>
        <w:rPr>
          <w:rFonts w:ascii="Times New Roman"/>
          <w:b w:val="false"/>
          <w:i w:val="false"/>
          <w:color w:val="000000"/>
          <w:sz w:val="28"/>
        </w:rPr>
        <w:t>
      Работники, занятые не менее 80 % рабочего времени:</w:t>
      </w:r>
    </w:p>
    <w:bookmarkEnd w:id="121"/>
    <w:bookmarkStart w:name="z131" w:id="122"/>
    <w:p>
      <w:pPr>
        <w:spacing w:after="0"/>
        <w:ind w:left="0"/>
        <w:jc w:val="both"/>
      </w:pPr>
      <w:r>
        <w:rPr>
          <w:rFonts w:ascii="Times New Roman"/>
          <w:b w:val="false"/>
          <w:i w:val="false"/>
          <w:color w:val="000000"/>
          <w:sz w:val="28"/>
        </w:rPr>
        <w:t>
      Рабочие:</w:t>
      </w:r>
    </w:p>
    <w:bookmarkEnd w:id="122"/>
    <w:bookmarkStart w:name="z132" w:id="123"/>
    <w:p>
      <w:pPr>
        <w:spacing w:after="0"/>
        <w:ind w:left="0"/>
        <w:jc w:val="both"/>
      </w:pPr>
      <w:r>
        <w:rPr>
          <w:rFonts w:ascii="Times New Roman"/>
          <w:b w:val="false"/>
          <w:i w:val="false"/>
          <w:color w:val="000000"/>
          <w:sz w:val="28"/>
        </w:rPr>
        <w:t>
      аппаратчик производства горного воска;</w:t>
      </w:r>
    </w:p>
    <w:bookmarkEnd w:id="123"/>
    <w:bookmarkStart w:name="z133" w:id="124"/>
    <w:p>
      <w:pPr>
        <w:spacing w:after="0"/>
        <w:ind w:left="0"/>
        <w:jc w:val="both"/>
      </w:pPr>
      <w:r>
        <w:rPr>
          <w:rFonts w:ascii="Times New Roman"/>
          <w:b w:val="false"/>
          <w:i w:val="false"/>
          <w:color w:val="000000"/>
          <w:sz w:val="28"/>
        </w:rPr>
        <w:t>
      бункеровщик;</w:t>
      </w:r>
    </w:p>
    <w:bookmarkEnd w:id="124"/>
    <w:bookmarkStart w:name="z134" w:id="125"/>
    <w:p>
      <w:pPr>
        <w:spacing w:after="0"/>
        <w:ind w:left="0"/>
        <w:jc w:val="both"/>
      </w:pPr>
      <w:r>
        <w:rPr>
          <w:rFonts w:ascii="Times New Roman"/>
          <w:b w:val="false"/>
          <w:i w:val="false"/>
          <w:color w:val="000000"/>
          <w:sz w:val="28"/>
        </w:rPr>
        <w:t>
      бурильщик шпуров;</w:t>
      </w:r>
    </w:p>
    <w:bookmarkEnd w:id="125"/>
    <w:bookmarkStart w:name="z135" w:id="126"/>
    <w:p>
      <w:pPr>
        <w:spacing w:after="0"/>
        <w:ind w:left="0"/>
        <w:jc w:val="both"/>
      </w:pPr>
      <w:r>
        <w:rPr>
          <w:rFonts w:ascii="Times New Roman"/>
          <w:b w:val="false"/>
          <w:i w:val="false"/>
          <w:color w:val="000000"/>
          <w:sz w:val="28"/>
        </w:rPr>
        <w:t>
      вагонетчик воздушно-канатной дороги;</w:t>
      </w:r>
    </w:p>
    <w:bookmarkEnd w:id="126"/>
    <w:bookmarkStart w:name="z136" w:id="127"/>
    <w:p>
      <w:pPr>
        <w:spacing w:after="0"/>
        <w:ind w:left="0"/>
        <w:jc w:val="both"/>
      </w:pPr>
      <w:r>
        <w:rPr>
          <w:rFonts w:ascii="Times New Roman"/>
          <w:b w:val="false"/>
          <w:i w:val="false"/>
          <w:color w:val="000000"/>
          <w:sz w:val="28"/>
        </w:rPr>
        <w:t>
      вагонетчик;</w:t>
      </w:r>
    </w:p>
    <w:bookmarkEnd w:id="127"/>
    <w:bookmarkStart w:name="z137" w:id="128"/>
    <w:p>
      <w:pPr>
        <w:spacing w:after="0"/>
        <w:ind w:left="0"/>
        <w:jc w:val="both"/>
      </w:pPr>
      <w:r>
        <w:rPr>
          <w:rFonts w:ascii="Times New Roman"/>
          <w:b w:val="false"/>
          <w:i w:val="false"/>
          <w:color w:val="000000"/>
          <w:sz w:val="28"/>
        </w:rPr>
        <w:t>
      взрывник;</w:t>
      </w:r>
    </w:p>
    <w:bookmarkEnd w:id="128"/>
    <w:bookmarkStart w:name="z138" w:id="129"/>
    <w:p>
      <w:pPr>
        <w:spacing w:after="0"/>
        <w:ind w:left="0"/>
        <w:jc w:val="both"/>
      </w:pPr>
      <w:r>
        <w:rPr>
          <w:rFonts w:ascii="Times New Roman"/>
          <w:b w:val="false"/>
          <w:i w:val="false"/>
          <w:color w:val="000000"/>
          <w:sz w:val="28"/>
        </w:rPr>
        <w:t>
      водитель погрузчика, занятый погрузкой горной массы;</w:t>
      </w:r>
    </w:p>
    <w:bookmarkEnd w:id="129"/>
    <w:bookmarkStart w:name="z139" w:id="130"/>
    <w:p>
      <w:pPr>
        <w:spacing w:after="0"/>
        <w:ind w:left="0"/>
        <w:jc w:val="both"/>
      </w:pPr>
      <w:r>
        <w:rPr>
          <w:rFonts w:ascii="Times New Roman"/>
          <w:b w:val="false"/>
          <w:i w:val="false"/>
          <w:color w:val="000000"/>
          <w:sz w:val="28"/>
        </w:rPr>
        <w:t>
      выгрузчик на отвалах;</w:t>
      </w:r>
    </w:p>
    <w:bookmarkEnd w:id="130"/>
    <w:bookmarkStart w:name="z140" w:id="131"/>
    <w:p>
      <w:pPr>
        <w:spacing w:after="0"/>
        <w:ind w:left="0"/>
        <w:jc w:val="both"/>
      </w:pPr>
      <w:r>
        <w:rPr>
          <w:rFonts w:ascii="Times New Roman"/>
          <w:b w:val="false"/>
          <w:i w:val="false"/>
          <w:color w:val="000000"/>
          <w:sz w:val="28"/>
        </w:rPr>
        <w:t>
      гидромониторщик;</w:t>
      </w:r>
    </w:p>
    <w:bookmarkEnd w:id="131"/>
    <w:bookmarkStart w:name="z141" w:id="132"/>
    <w:p>
      <w:pPr>
        <w:spacing w:after="0"/>
        <w:ind w:left="0"/>
        <w:jc w:val="both"/>
      </w:pPr>
      <w:r>
        <w:rPr>
          <w:rFonts w:ascii="Times New Roman"/>
          <w:b w:val="false"/>
          <w:i w:val="false"/>
          <w:color w:val="000000"/>
          <w:sz w:val="28"/>
        </w:rPr>
        <w:t>
      горнорабочий;</w:t>
      </w:r>
    </w:p>
    <w:bookmarkEnd w:id="132"/>
    <w:bookmarkStart w:name="z142" w:id="133"/>
    <w:p>
      <w:pPr>
        <w:spacing w:after="0"/>
        <w:ind w:left="0"/>
        <w:jc w:val="both"/>
      </w:pPr>
      <w:r>
        <w:rPr>
          <w:rFonts w:ascii="Times New Roman"/>
          <w:b w:val="false"/>
          <w:i w:val="false"/>
          <w:color w:val="000000"/>
          <w:sz w:val="28"/>
        </w:rPr>
        <w:t>
      грохотовщик;</w:t>
      </w:r>
    </w:p>
    <w:bookmarkEnd w:id="133"/>
    <w:bookmarkStart w:name="z143" w:id="134"/>
    <w:p>
      <w:pPr>
        <w:spacing w:after="0"/>
        <w:ind w:left="0"/>
        <w:jc w:val="both"/>
      </w:pPr>
      <w:r>
        <w:rPr>
          <w:rFonts w:ascii="Times New Roman"/>
          <w:b w:val="false"/>
          <w:i w:val="false"/>
          <w:color w:val="000000"/>
          <w:sz w:val="28"/>
        </w:rPr>
        <w:t>
      грузчик, занятый на погрузке, разгрузке перечисленных выше ископаемых и пород;</w:t>
      </w:r>
    </w:p>
    <w:bookmarkEnd w:id="134"/>
    <w:bookmarkStart w:name="z144" w:id="135"/>
    <w:p>
      <w:pPr>
        <w:spacing w:after="0"/>
        <w:ind w:left="0"/>
        <w:jc w:val="both"/>
      </w:pPr>
      <w:r>
        <w:rPr>
          <w:rFonts w:ascii="Times New Roman"/>
          <w:b w:val="false"/>
          <w:i w:val="false"/>
          <w:color w:val="000000"/>
          <w:sz w:val="28"/>
        </w:rPr>
        <w:t>
      доводчик;</w:t>
      </w:r>
    </w:p>
    <w:bookmarkEnd w:id="135"/>
    <w:bookmarkStart w:name="z145" w:id="136"/>
    <w:p>
      <w:pPr>
        <w:spacing w:after="0"/>
        <w:ind w:left="0"/>
        <w:jc w:val="both"/>
      </w:pPr>
      <w:r>
        <w:rPr>
          <w:rFonts w:ascii="Times New Roman"/>
          <w:b w:val="false"/>
          <w:i w:val="false"/>
          <w:color w:val="000000"/>
          <w:sz w:val="28"/>
        </w:rPr>
        <w:t>
      долотозаправщик;</w:t>
      </w:r>
    </w:p>
    <w:bookmarkEnd w:id="136"/>
    <w:bookmarkStart w:name="z146" w:id="137"/>
    <w:p>
      <w:pPr>
        <w:spacing w:after="0"/>
        <w:ind w:left="0"/>
        <w:jc w:val="both"/>
      </w:pPr>
      <w:r>
        <w:rPr>
          <w:rFonts w:ascii="Times New Roman"/>
          <w:b w:val="false"/>
          <w:i w:val="false"/>
          <w:color w:val="000000"/>
          <w:sz w:val="28"/>
        </w:rPr>
        <w:t>
      доставщик крепежных материалов в шахту;</w:t>
      </w:r>
    </w:p>
    <w:bookmarkEnd w:id="137"/>
    <w:bookmarkStart w:name="z147" w:id="138"/>
    <w:p>
      <w:pPr>
        <w:spacing w:after="0"/>
        <w:ind w:left="0"/>
        <w:jc w:val="both"/>
      </w:pPr>
      <w:r>
        <w:rPr>
          <w:rFonts w:ascii="Times New Roman"/>
          <w:b w:val="false"/>
          <w:i w:val="false"/>
          <w:color w:val="000000"/>
          <w:sz w:val="28"/>
        </w:rPr>
        <w:t>
      драгер;</w:t>
      </w:r>
    </w:p>
    <w:bookmarkEnd w:id="138"/>
    <w:bookmarkStart w:name="z148" w:id="139"/>
    <w:p>
      <w:pPr>
        <w:spacing w:after="0"/>
        <w:ind w:left="0"/>
        <w:jc w:val="both"/>
      </w:pPr>
      <w:r>
        <w:rPr>
          <w:rFonts w:ascii="Times New Roman"/>
          <w:b w:val="false"/>
          <w:i w:val="false"/>
          <w:color w:val="000000"/>
          <w:sz w:val="28"/>
        </w:rPr>
        <w:t>
      дренажист по добыче мирабилита;</w:t>
      </w:r>
    </w:p>
    <w:bookmarkEnd w:id="139"/>
    <w:bookmarkStart w:name="z149" w:id="140"/>
    <w:p>
      <w:pPr>
        <w:spacing w:after="0"/>
        <w:ind w:left="0"/>
        <w:jc w:val="both"/>
      </w:pPr>
      <w:r>
        <w:rPr>
          <w:rFonts w:ascii="Times New Roman"/>
          <w:b w:val="false"/>
          <w:i w:val="false"/>
          <w:color w:val="000000"/>
          <w:sz w:val="28"/>
        </w:rPr>
        <w:t>
      дробильщик;</w:t>
      </w:r>
    </w:p>
    <w:bookmarkEnd w:id="140"/>
    <w:bookmarkStart w:name="z150" w:id="141"/>
    <w:p>
      <w:pPr>
        <w:spacing w:after="0"/>
        <w:ind w:left="0"/>
        <w:jc w:val="both"/>
      </w:pPr>
      <w:r>
        <w:rPr>
          <w:rFonts w:ascii="Times New Roman"/>
          <w:b w:val="false"/>
          <w:i w:val="false"/>
          <w:color w:val="000000"/>
          <w:sz w:val="28"/>
        </w:rPr>
        <w:t>
      забойщик;</w:t>
      </w:r>
    </w:p>
    <w:bookmarkEnd w:id="141"/>
    <w:bookmarkStart w:name="z151" w:id="142"/>
    <w:p>
      <w:pPr>
        <w:spacing w:after="0"/>
        <w:ind w:left="0"/>
        <w:jc w:val="both"/>
      </w:pPr>
      <w:r>
        <w:rPr>
          <w:rFonts w:ascii="Times New Roman"/>
          <w:b w:val="false"/>
          <w:i w:val="false"/>
          <w:color w:val="000000"/>
          <w:sz w:val="28"/>
        </w:rPr>
        <w:t>
      землекоп, занятый на вскрышных и очистных работах;</w:t>
      </w:r>
    </w:p>
    <w:bookmarkEnd w:id="142"/>
    <w:bookmarkStart w:name="z152" w:id="143"/>
    <w:p>
      <w:pPr>
        <w:spacing w:after="0"/>
        <w:ind w:left="0"/>
        <w:jc w:val="both"/>
      </w:pPr>
      <w:r>
        <w:rPr>
          <w:rFonts w:ascii="Times New Roman"/>
          <w:b w:val="false"/>
          <w:i w:val="false"/>
          <w:color w:val="000000"/>
          <w:sz w:val="28"/>
        </w:rPr>
        <w:t>
      камнераспиловщик;</w:t>
      </w:r>
    </w:p>
    <w:bookmarkEnd w:id="143"/>
    <w:bookmarkStart w:name="z153" w:id="144"/>
    <w:p>
      <w:pPr>
        <w:spacing w:after="0"/>
        <w:ind w:left="0"/>
        <w:jc w:val="both"/>
      </w:pPr>
      <w:r>
        <w:rPr>
          <w:rFonts w:ascii="Times New Roman"/>
          <w:b w:val="false"/>
          <w:i w:val="false"/>
          <w:color w:val="000000"/>
          <w:sz w:val="28"/>
        </w:rPr>
        <w:t>
      камнетес;</w:t>
      </w:r>
    </w:p>
    <w:bookmarkEnd w:id="144"/>
    <w:bookmarkStart w:name="z154" w:id="145"/>
    <w:p>
      <w:pPr>
        <w:spacing w:after="0"/>
        <w:ind w:left="0"/>
        <w:jc w:val="both"/>
      </w:pPr>
      <w:r>
        <w:rPr>
          <w:rFonts w:ascii="Times New Roman"/>
          <w:b w:val="false"/>
          <w:i w:val="false"/>
          <w:color w:val="000000"/>
          <w:sz w:val="28"/>
        </w:rPr>
        <w:t>
      канавщик;</w:t>
      </w:r>
    </w:p>
    <w:bookmarkEnd w:id="145"/>
    <w:bookmarkStart w:name="z155" w:id="146"/>
    <w:p>
      <w:pPr>
        <w:spacing w:after="0"/>
        <w:ind w:left="0"/>
        <w:jc w:val="both"/>
      </w:pPr>
      <w:r>
        <w:rPr>
          <w:rFonts w:ascii="Times New Roman"/>
          <w:b w:val="false"/>
          <w:i w:val="false"/>
          <w:color w:val="000000"/>
          <w:sz w:val="28"/>
        </w:rPr>
        <w:t>
      кольщик плит и блоков;</w:t>
      </w:r>
    </w:p>
    <w:bookmarkEnd w:id="146"/>
    <w:bookmarkStart w:name="z156" w:id="147"/>
    <w:p>
      <w:pPr>
        <w:spacing w:after="0"/>
        <w:ind w:left="0"/>
        <w:jc w:val="both"/>
      </w:pPr>
      <w:r>
        <w:rPr>
          <w:rFonts w:ascii="Times New Roman"/>
          <w:b w:val="false"/>
          <w:i w:val="false"/>
          <w:color w:val="000000"/>
          <w:sz w:val="28"/>
        </w:rPr>
        <w:t>
      крепильщик;</w:t>
      </w:r>
    </w:p>
    <w:bookmarkEnd w:id="147"/>
    <w:bookmarkStart w:name="z157" w:id="148"/>
    <w:p>
      <w:pPr>
        <w:spacing w:after="0"/>
        <w:ind w:left="0"/>
        <w:jc w:val="both"/>
      </w:pPr>
      <w:r>
        <w:rPr>
          <w:rFonts w:ascii="Times New Roman"/>
          <w:b w:val="false"/>
          <w:i w:val="false"/>
          <w:color w:val="000000"/>
          <w:sz w:val="28"/>
        </w:rPr>
        <w:t>
      кузнец-бурозаправщик;</w:t>
      </w:r>
    </w:p>
    <w:bookmarkEnd w:id="148"/>
    <w:bookmarkStart w:name="z158" w:id="149"/>
    <w:p>
      <w:pPr>
        <w:spacing w:after="0"/>
        <w:ind w:left="0"/>
        <w:jc w:val="both"/>
      </w:pPr>
      <w:r>
        <w:rPr>
          <w:rFonts w:ascii="Times New Roman"/>
          <w:b w:val="false"/>
          <w:i w:val="false"/>
          <w:color w:val="000000"/>
          <w:sz w:val="28"/>
        </w:rPr>
        <w:t>
      ламповщик;</w:t>
      </w:r>
    </w:p>
    <w:bookmarkEnd w:id="149"/>
    <w:bookmarkStart w:name="z159" w:id="150"/>
    <w:p>
      <w:pPr>
        <w:spacing w:after="0"/>
        <w:ind w:left="0"/>
        <w:jc w:val="both"/>
      </w:pPr>
      <w:r>
        <w:rPr>
          <w:rFonts w:ascii="Times New Roman"/>
          <w:b w:val="false"/>
          <w:i w:val="false"/>
          <w:color w:val="000000"/>
          <w:sz w:val="28"/>
        </w:rPr>
        <w:t>
      лебедчик;</w:t>
      </w:r>
    </w:p>
    <w:bookmarkEnd w:id="150"/>
    <w:bookmarkStart w:name="z160" w:id="151"/>
    <w:p>
      <w:pPr>
        <w:spacing w:after="0"/>
        <w:ind w:left="0"/>
        <w:jc w:val="both"/>
      </w:pPr>
      <w:r>
        <w:rPr>
          <w:rFonts w:ascii="Times New Roman"/>
          <w:b w:val="false"/>
          <w:i w:val="false"/>
          <w:color w:val="000000"/>
          <w:sz w:val="28"/>
        </w:rPr>
        <w:t>
      лентовой уборщик, занятый в карьерах и разрезах;</w:t>
      </w:r>
    </w:p>
    <w:bookmarkEnd w:id="151"/>
    <w:bookmarkStart w:name="z161" w:id="152"/>
    <w:p>
      <w:pPr>
        <w:spacing w:after="0"/>
        <w:ind w:left="0"/>
        <w:jc w:val="both"/>
      </w:pPr>
      <w:r>
        <w:rPr>
          <w:rFonts w:ascii="Times New Roman"/>
          <w:b w:val="false"/>
          <w:i w:val="false"/>
          <w:color w:val="000000"/>
          <w:sz w:val="28"/>
        </w:rPr>
        <w:t>
      люковой;</w:t>
      </w:r>
    </w:p>
    <w:bookmarkEnd w:id="152"/>
    <w:bookmarkStart w:name="z162" w:id="153"/>
    <w:p>
      <w:pPr>
        <w:spacing w:after="0"/>
        <w:ind w:left="0"/>
        <w:jc w:val="both"/>
      </w:pPr>
      <w:r>
        <w:rPr>
          <w:rFonts w:ascii="Times New Roman"/>
          <w:b w:val="false"/>
          <w:i w:val="false"/>
          <w:color w:val="000000"/>
          <w:sz w:val="28"/>
        </w:rPr>
        <w:t>
      матрос драги;</w:t>
      </w:r>
    </w:p>
    <w:bookmarkEnd w:id="153"/>
    <w:bookmarkStart w:name="z163" w:id="154"/>
    <w:p>
      <w:pPr>
        <w:spacing w:after="0"/>
        <w:ind w:left="0"/>
        <w:jc w:val="both"/>
      </w:pPr>
      <w:r>
        <w:rPr>
          <w:rFonts w:ascii="Times New Roman"/>
          <w:b w:val="false"/>
          <w:i w:val="false"/>
          <w:color w:val="000000"/>
          <w:sz w:val="28"/>
        </w:rPr>
        <w:t>
      машинист (помощник) буровой установки;</w:t>
      </w:r>
    </w:p>
    <w:bookmarkEnd w:id="154"/>
    <w:bookmarkStart w:name="z164" w:id="155"/>
    <w:p>
      <w:pPr>
        <w:spacing w:after="0"/>
        <w:ind w:left="0"/>
        <w:jc w:val="both"/>
      </w:pPr>
      <w:r>
        <w:rPr>
          <w:rFonts w:ascii="Times New Roman"/>
          <w:b w:val="false"/>
          <w:i w:val="false"/>
          <w:color w:val="000000"/>
          <w:sz w:val="28"/>
        </w:rPr>
        <w:t>
      машинист (помощник) тепловоза;</w:t>
      </w:r>
    </w:p>
    <w:bookmarkEnd w:id="155"/>
    <w:bookmarkStart w:name="z165" w:id="156"/>
    <w:p>
      <w:pPr>
        <w:spacing w:after="0"/>
        <w:ind w:left="0"/>
        <w:jc w:val="both"/>
      </w:pPr>
      <w:r>
        <w:rPr>
          <w:rFonts w:ascii="Times New Roman"/>
          <w:b w:val="false"/>
          <w:i w:val="false"/>
          <w:color w:val="000000"/>
          <w:sz w:val="28"/>
        </w:rPr>
        <w:t>
      машинист (помощник) тягового агрегата;</w:t>
      </w:r>
    </w:p>
    <w:bookmarkEnd w:id="156"/>
    <w:bookmarkStart w:name="z166" w:id="157"/>
    <w:p>
      <w:pPr>
        <w:spacing w:after="0"/>
        <w:ind w:left="0"/>
        <w:jc w:val="both"/>
      </w:pPr>
      <w:r>
        <w:rPr>
          <w:rFonts w:ascii="Times New Roman"/>
          <w:b w:val="false"/>
          <w:i w:val="false"/>
          <w:color w:val="000000"/>
          <w:sz w:val="28"/>
        </w:rPr>
        <w:t>
      машинист (помощник) экскаватора;</w:t>
      </w:r>
    </w:p>
    <w:bookmarkEnd w:id="157"/>
    <w:bookmarkStart w:name="z167" w:id="158"/>
    <w:p>
      <w:pPr>
        <w:spacing w:after="0"/>
        <w:ind w:left="0"/>
        <w:jc w:val="both"/>
      </w:pPr>
      <w:r>
        <w:rPr>
          <w:rFonts w:ascii="Times New Roman"/>
          <w:b w:val="false"/>
          <w:i w:val="false"/>
          <w:color w:val="000000"/>
          <w:sz w:val="28"/>
        </w:rPr>
        <w:t>
      машинист автогрейдера, занятый в разрезах, карьерах и на отвалах;</w:t>
      </w:r>
    </w:p>
    <w:bookmarkEnd w:id="158"/>
    <w:bookmarkStart w:name="z168" w:id="159"/>
    <w:p>
      <w:pPr>
        <w:spacing w:after="0"/>
        <w:ind w:left="0"/>
        <w:jc w:val="both"/>
      </w:pPr>
      <w:r>
        <w:rPr>
          <w:rFonts w:ascii="Times New Roman"/>
          <w:b w:val="false"/>
          <w:i w:val="false"/>
          <w:color w:val="000000"/>
          <w:sz w:val="28"/>
        </w:rPr>
        <w:t>
      машинист бульдозера, в том числе занятый на тушении и разборке горящих терриконов и породных отвалов шахт, разрезов, обогатительных и брикетных фабрик;</w:t>
      </w:r>
    </w:p>
    <w:bookmarkEnd w:id="159"/>
    <w:bookmarkStart w:name="z169" w:id="160"/>
    <w:p>
      <w:pPr>
        <w:spacing w:after="0"/>
        <w:ind w:left="0"/>
        <w:jc w:val="both"/>
      </w:pPr>
      <w:r>
        <w:rPr>
          <w:rFonts w:ascii="Times New Roman"/>
          <w:b w:val="false"/>
          <w:i w:val="false"/>
          <w:color w:val="000000"/>
          <w:sz w:val="28"/>
        </w:rPr>
        <w:t>
      машинист вибропогрузочной установки;</w:t>
      </w:r>
    </w:p>
    <w:bookmarkEnd w:id="160"/>
    <w:bookmarkStart w:name="z170" w:id="161"/>
    <w:p>
      <w:pPr>
        <w:spacing w:after="0"/>
        <w:ind w:left="0"/>
        <w:jc w:val="both"/>
      </w:pPr>
      <w:r>
        <w:rPr>
          <w:rFonts w:ascii="Times New Roman"/>
          <w:b w:val="false"/>
          <w:i w:val="false"/>
          <w:color w:val="000000"/>
          <w:sz w:val="28"/>
        </w:rPr>
        <w:t>
      машинист выправочно-подбивочно-отделочной машины;</w:t>
      </w:r>
    </w:p>
    <w:bookmarkEnd w:id="161"/>
    <w:bookmarkStart w:name="z171" w:id="162"/>
    <w:p>
      <w:pPr>
        <w:spacing w:after="0"/>
        <w:ind w:left="0"/>
        <w:jc w:val="both"/>
      </w:pPr>
      <w:r>
        <w:rPr>
          <w:rFonts w:ascii="Times New Roman"/>
          <w:b w:val="false"/>
          <w:i w:val="false"/>
          <w:color w:val="000000"/>
          <w:sz w:val="28"/>
        </w:rPr>
        <w:t>
      машинист выправочно-подбивочно-рихтовочной машины;</w:t>
      </w:r>
    </w:p>
    <w:bookmarkEnd w:id="162"/>
    <w:bookmarkStart w:name="z172" w:id="163"/>
    <w:p>
      <w:pPr>
        <w:spacing w:after="0"/>
        <w:ind w:left="0"/>
        <w:jc w:val="both"/>
      </w:pPr>
      <w:r>
        <w:rPr>
          <w:rFonts w:ascii="Times New Roman"/>
          <w:b w:val="false"/>
          <w:i w:val="false"/>
          <w:color w:val="000000"/>
          <w:sz w:val="28"/>
        </w:rPr>
        <w:t>
      машинист дорожно-транспортных машин, занятый в карьерах, разрезах, на усреднительных складах и отвалах;</w:t>
      </w:r>
    </w:p>
    <w:bookmarkEnd w:id="163"/>
    <w:bookmarkStart w:name="z173" w:id="164"/>
    <w:p>
      <w:pPr>
        <w:spacing w:after="0"/>
        <w:ind w:left="0"/>
        <w:jc w:val="both"/>
      </w:pPr>
      <w:r>
        <w:rPr>
          <w:rFonts w:ascii="Times New Roman"/>
          <w:b w:val="false"/>
          <w:i w:val="false"/>
          <w:color w:val="000000"/>
          <w:sz w:val="28"/>
        </w:rPr>
        <w:t>
      машинист драги;</w:t>
      </w:r>
    </w:p>
    <w:bookmarkEnd w:id="164"/>
    <w:bookmarkStart w:name="z174" w:id="165"/>
    <w:p>
      <w:pPr>
        <w:spacing w:after="0"/>
        <w:ind w:left="0"/>
        <w:jc w:val="both"/>
      </w:pPr>
      <w:r>
        <w:rPr>
          <w:rFonts w:ascii="Times New Roman"/>
          <w:b w:val="false"/>
          <w:i w:val="false"/>
          <w:color w:val="000000"/>
          <w:sz w:val="28"/>
        </w:rPr>
        <w:t>
      машинист дробильно-погрузочного агрегата;</w:t>
      </w:r>
    </w:p>
    <w:bookmarkEnd w:id="165"/>
    <w:bookmarkStart w:name="z175" w:id="166"/>
    <w:p>
      <w:pPr>
        <w:spacing w:after="0"/>
        <w:ind w:left="0"/>
        <w:jc w:val="both"/>
      </w:pPr>
      <w:r>
        <w:rPr>
          <w:rFonts w:ascii="Times New Roman"/>
          <w:b w:val="false"/>
          <w:i w:val="false"/>
          <w:color w:val="000000"/>
          <w:sz w:val="28"/>
        </w:rPr>
        <w:t>
      машинист дробильных установок;</w:t>
      </w:r>
    </w:p>
    <w:bookmarkEnd w:id="166"/>
    <w:bookmarkStart w:name="z176" w:id="167"/>
    <w:p>
      <w:pPr>
        <w:spacing w:after="0"/>
        <w:ind w:left="0"/>
        <w:jc w:val="both"/>
      </w:pPr>
      <w:r>
        <w:rPr>
          <w:rFonts w:ascii="Times New Roman"/>
          <w:b w:val="false"/>
          <w:i w:val="false"/>
          <w:color w:val="000000"/>
          <w:sz w:val="28"/>
        </w:rPr>
        <w:t>
      машинист землесосного плавучего несамоходного снаряда;</w:t>
      </w:r>
    </w:p>
    <w:bookmarkEnd w:id="167"/>
    <w:bookmarkStart w:name="z177" w:id="168"/>
    <w:p>
      <w:pPr>
        <w:spacing w:after="0"/>
        <w:ind w:left="0"/>
        <w:jc w:val="both"/>
      </w:pPr>
      <w:r>
        <w:rPr>
          <w:rFonts w:ascii="Times New Roman"/>
          <w:b w:val="false"/>
          <w:i w:val="false"/>
          <w:color w:val="000000"/>
          <w:sz w:val="28"/>
        </w:rPr>
        <w:t>
      машинист землесосной установки;</w:t>
      </w:r>
    </w:p>
    <w:bookmarkEnd w:id="168"/>
    <w:bookmarkStart w:name="z178" w:id="169"/>
    <w:p>
      <w:pPr>
        <w:spacing w:after="0"/>
        <w:ind w:left="0"/>
        <w:jc w:val="both"/>
      </w:pPr>
      <w:r>
        <w:rPr>
          <w:rFonts w:ascii="Times New Roman"/>
          <w:b w:val="false"/>
          <w:i w:val="false"/>
          <w:color w:val="000000"/>
          <w:sz w:val="28"/>
        </w:rPr>
        <w:t>
      машинист камнерезной машины;</w:t>
      </w:r>
    </w:p>
    <w:bookmarkEnd w:id="169"/>
    <w:bookmarkStart w:name="z179" w:id="170"/>
    <w:p>
      <w:pPr>
        <w:spacing w:after="0"/>
        <w:ind w:left="0"/>
        <w:jc w:val="both"/>
      </w:pPr>
      <w:r>
        <w:rPr>
          <w:rFonts w:ascii="Times New Roman"/>
          <w:b w:val="false"/>
          <w:i w:val="false"/>
          <w:color w:val="000000"/>
          <w:sz w:val="28"/>
        </w:rPr>
        <w:t>
      машинист конвейера;</w:t>
      </w:r>
    </w:p>
    <w:bookmarkEnd w:id="170"/>
    <w:bookmarkStart w:name="z180" w:id="171"/>
    <w:p>
      <w:pPr>
        <w:spacing w:after="0"/>
        <w:ind w:left="0"/>
        <w:jc w:val="both"/>
      </w:pPr>
      <w:r>
        <w:rPr>
          <w:rFonts w:ascii="Times New Roman"/>
          <w:b w:val="false"/>
          <w:i w:val="false"/>
          <w:color w:val="000000"/>
          <w:sz w:val="28"/>
        </w:rPr>
        <w:t>
      машинист кратцера;</w:t>
      </w:r>
    </w:p>
    <w:bookmarkEnd w:id="171"/>
    <w:bookmarkStart w:name="z181" w:id="172"/>
    <w:p>
      <w:pPr>
        <w:spacing w:after="0"/>
        <w:ind w:left="0"/>
        <w:jc w:val="both"/>
      </w:pPr>
      <w:r>
        <w:rPr>
          <w:rFonts w:ascii="Times New Roman"/>
          <w:b w:val="false"/>
          <w:i w:val="false"/>
          <w:color w:val="000000"/>
          <w:sz w:val="28"/>
        </w:rPr>
        <w:t>
      машинист мельницы;</w:t>
      </w:r>
    </w:p>
    <w:bookmarkEnd w:id="172"/>
    <w:bookmarkStart w:name="z182" w:id="173"/>
    <w:p>
      <w:pPr>
        <w:spacing w:after="0"/>
        <w:ind w:left="0"/>
        <w:jc w:val="both"/>
      </w:pPr>
      <w:r>
        <w:rPr>
          <w:rFonts w:ascii="Times New Roman"/>
          <w:b w:val="false"/>
          <w:i w:val="false"/>
          <w:color w:val="000000"/>
          <w:sz w:val="28"/>
        </w:rPr>
        <w:t>
      машинист мотовоза;</w:t>
      </w:r>
    </w:p>
    <w:bookmarkEnd w:id="173"/>
    <w:bookmarkStart w:name="z183" w:id="174"/>
    <w:p>
      <w:pPr>
        <w:spacing w:after="0"/>
        <w:ind w:left="0"/>
        <w:jc w:val="both"/>
      </w:pPr>
      <w:r>
        <w:rPr>
          <w:rFonts w:ascii="Times New Roman"/>
          <w:b w:val="false"/>
          <w:i w:val="false"/>
          <w:color w:val="000000"/>
          <w:sz w:val="28"/>
        </w:rPr>
        <w:t>
      машинист насосных установок, занятый на дренажных работах;</w:t>
      </w:r>
    </w:p>
    <w:bookmarkEnd w:id="174"/>
    <w:bookmarkStart w:name="z184" w:id="175"/>
    <w:p>
      <w:pPr>
        <w:spacing w:after="0"/>
        <w:ind w:left="0"/>
        <w:jc w:val="both"/>
      </w:pPr>
      <w:r>
        <w:rPr>
          <w:rFonts w:ascii="Times New Roman"/>
          <w:b w:val="false"/>
          <w:i w:val="false"/>
          <w:color w:val="000000"/>
          <w:sz w:val="28"/>
        </w:rPr>
        <w:t>
      машинист отвалообразователя;</w:t>
      </w:r>
    </w:p>
    <w:bookmarkEnd w:id="175"/>
    <w:bookmarkStart w:name="z185" w:id="176"/>
    <w:p>
      <w:pPr>
        <w:spacing w:after="0"/>
        <w:ind w:left="0"/>
        <w:jc w:val="both"/>
      </w:pPr>
      <w:r>
        <w:rPr>
          <w:rFonts w:ascii="Times New Roman"/>
          <w:b w:val="false"/>
          <w:i w:val="false"/>
          <w:color w:val="000000"/>
          <w:sz w:val="28"/>
        </w:rPr>
        <w:t>
      машинист отвального моста;</w:t>
      </w:r>
    </w:p>
    <w:bookmarkEnd w:id="176"/>
    <w:bookmarkStart w:name="z186" w:id="177"/>
    <w:p>
      <w:pPr>
        <w:spacing w:after="0"/>
        <w:ind w:left="0"/>
        <w:jc w:val="both"/>
      </w:pPr>
      <w:r>
        <w:rPr>
          <w:rFonts w:ascii="Times New Roman"/>
          <w:b w:val="false"/>
          <w:i w:val="false"/>
          <w:color w:val="000000"/>
          <w:sz w:val="28"/>
        </w:rPr>
        <w:t>
      машинист отвального плуга;</w:t>
      </w:r>
    </w:p>
    <w:bookmarkEnd w:id="177"/>
    <w:bookmarkStart w:name="z187" w:id="178"/>
    <w:p>
      <w:pPr>
        <w:spacing w:after="0"/>
        <w:ind w:left="0"/>
        <w:jc w:val="both"/>
      </w:pPr>
      <w:r>
        <w:rPr>
          <w:rFonts w:ascii="Times New Roman"/>
          <w:b w:val="false"/>
          <w:i w:val="false"/>
          <w:color w:val="000000"/>
          <w:sz w:val="28"/>
        </w:rPr>
        <w:t>
      машинист питателя;</w:t>
      </w:r>
    </w:p>
    <w:bookmarkEnd w:id="178"/>
    <w:bookmarkStart w:name="z188" w:id="179"/>
    <w:p>
      <w:pPr>
        <w:spacing w:after="0"/>
        <w:ind w:left="0"/>
        <w:jc w:val="both"/>
      </w:pPr>
      <w:r>
        <w:rPr>
          <w:rFonts w:ascii="Times New Roman"/>
          <w:b w:val="false"/>
          <w:i w:val="false"/>
          <w:color w:val="000000"/>
          <w:sz w:val="28"/>
        </w:rPr>
        <w:t>
      машинист подъемной машины;</w:t>
      </w:r>
    </w:p>
    <w:bookmarkEnd w:id="179"/>
    <w:bookmarkStart w:name="z189" w:id="180"/>
    <w:p>
      <w:pPr>
        <w:spacing w:after="0"/>
        <w:ind w:left="0"/>
        <w:jc w:val="both"/>
      </w:pPr>
      <w:r>
        <w:rPr>
          <w:rFonts w:ascii="Times New Roman"/>
          <w:b w:val="false"/>
          <w:i w:val="false"/>
          <w:color w:val="000000"/>
          <w:sz w:val="28"/>
        </w:rPr>
        <w:t>
      машинист путепередвигателя;</w:t>
      </w:r>
    </w:p>
    <w:bookmarkEnd w:id="180"/>
    <w:bookmarkStart w:name="z190" w:id="181"/>
    <w:p>
      <w:pPr>
        <w:spacing w:after="0"/>
        <w:ind w:left="0"/>
        <w:jc w:val="both"/>
      </w:pPr>
      <w:r>
        <w:rPr>
          <w:rFonts w:ascii="Times New Roman"/>
          <w:b w:val="false"/>
          <w:i w:val="false"/>
          <w:color w:val="000000"/>
          <w:sz w:val="28"/>
        </w:rPr>
        <w:t>
      машинист путеподъемника;</w:t>
      </w:r>
    </w:p>
    <w:bookmarkEnd w:id="181"/>
    <w:bookmarkStart w:name="z191" w:id="182"/>
    <w:p>
      <w:pPr>
        <w:spacing w:after="0"/>
        <w:ind w:left="0"/>
        <w:jc w:val="both"/>
      </w:pPr>
      <w:r>
        <w:rPr>
          <w:rFonts w:ascii="Times New Roman"/>
          <w:b w:val="false"/>
          <w:i w:val="false"/>
          <w:color w:val="000000"/>
          <w:sz w:val="28"/>
        </w:rPr>
        <w:t>
      машинист путеукладчика широкой колеи, занятый в разрезах, карьерах и на отвалах;</w:t>
      </w:r>
    </w:p>
    <w:bookmarkEnd w:id="182"/>
    <w:bookmarkStart w:name="z192" w:id="183"/>
    <w:p>
      <w:pPr>
        <w:spacing w:after="0"/>
        <w:ind w:left="0"/>
        <w:jc w:val="both"/>
      </w:pPr>
      <w:r>
        <w:rPr>
          <w:rFonts w:ascii="Times New Roman"/>
          <w:b w:val="false"/>
          <w:i w:val="false"/>
          <w:color w:val="000000"/>
          <w:sz w:val="28"/>
        </w:rPr>
        <w:t>
      машинист рихтовочной машины;</w:t>
      </w:r>
    </w:p>
    <w:bookmarkEnd w:id="183"/>
    <w:bookmarkStart w:name="z193" w:id="184"/>
    <w:p>
      <w:pPr>
        <w:spacing w:after="0"/>
        <w:ind w:left="0"/>
        <w:jc w:val="both"/>
      </w:pPr>
      <w:r>
        <w:rPr>
          <w:rFonts w:ascii="Times New Roman"/>
          <w:b w:val="false"/>
          <w:i w:val="false"/>
          <w:color w:val="000000"/>
          <w:sz w:val="28"/>
        </w:rPr>
        <w:t>
      машинист скрепера;</w:t>
      </w:r>
    </w:p>
    <w:bookmarkEnd w:id="184"/>
    <w:bookmarkStart w:name="z194" w:id="185"/>
    <w:p>
      <w:pPr>
        <w:spacing w:after="0"/>
        <w:ind w:left="0"/>
        <w:jc w:val="both"/>
      </w:pPr>
      <w:r>
        <w:rPr>
          <w:rFonts w:ascii="Times New Roman"/>
          <w:b w:val="false"/>
          <w:i w:val="false"/>
          <w:color w:val="000000"/>
          <w:sz w:val="28"/>
        </w:rPr>
        <w:t>
      машинист скреперной лебедки;</w:t>
      </w:r>
    </w:p>
    <w:bookmarkEnd w:id="185"/>
    <w:bookmarkStart w:name="z195" w:id="186"/>
    <w:p>
      <w:pPr>
        <w:spacing w:after="0"/>
        <w:ind w:left="0"/>
        <w:jc w:val="both"/>
      </w:pPr>
      <w:r>
        <w:rPr>
          <w:rFonts w:ascii="Times New Roman"/>
          <w:b w:val="false"/>
          <w:i w:val="false"/>
          <w:color w:val="000000"/>
          <w:sz w:val="28"/>
        </w:rPr>
        <w:t>
      машинист слюдопластоделательной машины;</w:t>
      </w:r>
    </w:p>
    <w:bookmarkEnd w:id="186"/>
    <w:bookmarkStart w:name="z196" w:id="187"/>
    <w:p>
      <w:pPr>
        <w:spacing w:after="0"/>
        <w:ind w:left="0"/>
        <w:jc w:val="both"/>
      </w:pPr>
      <w:r>
        <w:rPr>
          <w:rFonts w:ascii="Times New Roman"/>
          <w:b w:val="false"/>
          <w:i w:val="false"/>
          <w:color w:val="000000"/>
          <w:sz w:val="28"/>
        </w:rPr>
        <w:t>
      машинист снегоуборочной и уборочной путевой машины, занятый в разрезах и карьерах;</w:t>
      </w:r>
    </w:p>
    <w:bookmarkEnd w:id="187"/>
    <w:bookmarkStart w:name="z197" w:id="188"/>
    <w:p>
      <w:pPr>
        <w:spacing w:after="0"/>
        <w:ind w:left="0"/>
        <w:jc w:val="both"/>
      </w:pPr>
      <w:r>
        <w:rPr>
          <w:rFonts w:ascii="Times New Roman"/>
          <w:b w:val="false"/>
          <w:i w:val="false"/>
          <w:color w:val="000000"/>
          <w:sz w:val="28"/>
        </w:rPr>
        <w:t>
      машинист сортировки;</w:t>
      </w:r>
    </w:p>
    <w:bookmarkEnd w:id="188"/>
    <w:bookmarkStart w:name="z198" w:id="189"/>
    <w:p>
      <w:pPr>
        <w:spacing w:after="0"/>
        <w:ind w:left="0"/>
        <w:jc w:val="both"/>
      </w:pPr>
      <w:r>
        <w:rPr>
          <w:rFonts w:ascii="Times New Roman"/>
          <w:b w:val="false"/>
          <w:i w:val="false"/>
          <w:color w:val="000000"/>
          <w:sz w:val="28"/>
        </w:rPr>
        <w:t>
      машинист установки по бурению стволов шахт полным сечением;</w:t>
      </w:r>
    </w:p>
    <w:bookmarkEnd w:id="189"/>
    <w:bookmarkStart w:name="z199" w:id="190"/>
    <w:p>
      <w:pPr>
        <w:spacing w:after="0"/>
        <w:ind w:left="0"/>
        <w:jc w:val="both"/>
      </w:pPr>
      <w:r>
        <w:rPr>
          <w:rFonts w:ascii="Times New Roman"/>
          <w:b w:val="false"/>
          <w:i w:val="false"/>
          <w:color w:val="000000"/>
          <w:sz w:val="28"/>
        </w:rPr>
        <w:t>
      машинист установки по обработке транспортных средств, занятый в разрезах и карьерах;</w:t>
      </w:r>
    </w:p>
    <w:bookmarkEnd w:id="190"/>
    <w:bookmarkStart w:name="z200" w:id="191"/>
    <w:p>
      <w:pPr>
        <w:spacing w:after="0"/>
        <w:ind w:left="0"/>
        <w:jc w:val="both"/>
      </w:pPr>
      <w:r>
        <w:rPr>
          <w:rFonts w:ascii="Times New Roman"/>
          <w:b w:val="false"/>
          <w:i w:val="false"/>
          <w:color w:val="000000"/>
          <w:sz w:val="28"/>
        </w:rPr>
        <w:t>
      машинист установки по разрушению негабаритов горной массы, занятый в карьерах и разрезах;</w:t>
      </w:r>
    </w:p>
    <w:bookmarkEnd w:id="191"/>
    <w:bookmarkStart w:name="z201" w:id="192"/>
    <w:p>
      <w:pPr>
        <w:spacing w:after="0"/>
        <w:ind w:left="0"/>
        <w:jc w:val="both"/>
      </w:pPr>
      <w:r>
        <w:rPr>
          <w:rFonts w:ascii="Times New Roman"/>
          <w:b w:val="false"/>
          <w:i w:val="false"/>
          <w:color w:val="000000"/>
          <w:sz w:val="28"/>
        </w:rPr>
        <w:t>
      машинист установки по расщеплению слюды;</w:t>
      </w:r>
    </w:p>
    <w:bookmarkEnd w:id="192"/>
    <w:bookmarkStart w:name="z202" w:id="193"/>
    <w:p>
      <w:pPr>
        <w:spacing w:after="0"/>
        <w:ind w:left="0"/>
        <w:jc w:val="both"/>
      </w:pPr>
      <w:r>
        <w:rPr>
          <w:rFonts w:ascii="Times New Roman"/>
          <w:b w:val="false"/>
          <w:i w:val="false"/>
          <w:color w:val="000000"/>
          <w:sz w:val="28"/>
        </w:rPr>
        <w:t>
      машинист фрезагрегата;</w:t>
      </w:r>
    </w:p>
    <w:bookmarkEnd w:id="193"/>
    <w:bookmarkStart w:name="z203" w:id="194"/>
    <w:p>
      <w:pPr>
        <w:spacing w:after="0"/>
        <w:ind w:left="0"/>
        <w:jc w:val="both"/>
      </w:pPr>
      <w:r>
        <w:rPr>
          <w:rFonts w:ascii="Times New Roman"/>
          <w:b w:val="false"/>
          <w:i w:val="false"/>
          <w:color w:val="000000"/>
          <w:sz w:val="28"/>
        </w:rPr>
        <w:t>
      машинист хоппер-дозатора, занятый в разрезах, карьерах и на отвалах;</w:t>
      </w:r>
    </w:p>
    <w:bookmarkEnd w:id="194"/>
    <w:bookmarkStart w:name="z204" w:id="195"/>
    <w:p>
      <w:pPr>
        <w:spacing w:after="0"/>
        <w:ind w:left="0"/>
        <w:jc w:val="both"/>
      </w:pPr>
      <w:r>
        <w:rPr>
          <w:rFonts w:ascii="Times New Roman"/>
          <w:b w:val="false"/>
          <w:i w:val="false"/>
          <w:color w:val="000000"/>
          <w:sz w:val="28"/>
        </w:rPr>
        <w:t>
      машинист шпалоподбивочной машины, занятый в разрезах, карьерах и на отвалах;</w:t>
      </w:r>
    </w:p>
    <w:bookmarkEnd w:id="195"/>
    <w:bookmarkStart w:name="z205" w:id="196"/>
    <w:p>
      <w:pPr>
        <w:spacing w:after="0"/>
        <w:ind w:left="0"/>
        <w:jc w:val="both"/>
      </w:pPr>
      <w:r>
        <w:rPr>
          <w:rFonts w:ascii="Times New Roman"/>
          <w:b w:val="false"/>
          <w:i w:val="false"/>
          <w:color w:val="000000"/>
          <w:sz w:val="28"/>
        </w:rPr>
        <w:t>
      машинист щебнеочистительной машины, занятый в разрезах, карьерах и на отвалах;</w:t>
      </w:r>
    </w:p>
    <w:bookmarkEnd w:id="196"/>
    <w:bookmarkStart w:name="z206" w:id="197"/>
    <w:p>
      <w:pPr>
        <w:spacing w:after="0"/>
        <w:ind w:left="0"/>
        <w:jc w:val="both"/>
      </w:pPr>
      <w:r>
        <w:rPr>
          <w:rFonts w:ascii="Times New Roman"/>
          <w:b w:val="false"/>
          <w:i w:val="false"/>
          <w:color w:val="000000"/>
          <w:sz w:val="28"/>
        </w:rPr>
        <w:t>
      монтажник горного оборудования;</w:t>
      </w:r>
    </w:p>
    <w:bookmarkEnd w:id="197"/>
    <w:bookmarkStart w:name="z207" w:id="198"/>
    <w:p>
      <w:pPr>
        <w:spacing w:after="0"/>
        <w:ind w:left="0"/>
        <w:jc w:val="both"/>
      </w:pPr>
      <w:r>
        <w:rPr>
          <w:rFonts w:ascii="Times New Roman"/>
          <w:b w:val="false"/>
          <w:i w:val="false"/>
          <w:color w:val="000000"/>
          <w:sz w:val="28"/>
        </w:rPr>
        <w:t>
      монтер пути;</w:t>
      </w:r>
    </w:p>
    <w:bookmarkEnd w:id="198"/>
    <w:bookmarkStart w:name="z208" w:id="199"/>
    <w:p>
      <w:pPr>
        <w:spacing w:after="0"/>
        <w:ind w:left="0"/>
        <w:jc w:val="both"/>
      </w:pPr>
      <w:r>
        <w:rPr>
          <w:rFonts w:ascii="Times New Roman"/>
          <w:b w:val="false"/>
          <w:i w:val="false"/>
          <w:color w:val="000000"/>
          <w:sz w:val="28"/>
        </w:rPr>
        <w:t>
      моторист механической лопаты;</w:t>
      </w:r>
    </w:p>
    <w:bookmarkEnd w:id="199"/>
    <w:bookmarkStart w:name="z209" w:id="200"/>
    <w:p>
      <w:pPr>
        <w:spacing w:after="0"/>
        <w:ind w:left="0"/>
        <w:jc w:val="both"/>
      </w:pPr>
      <w:r>
        <w:rPr>
          <w:rFonts w:ascii="Times New Roman"/>
          <w:b w:val="false"/>
          <w:i w:val="false"/>
          <w:color w:val="000000"/>
          <w:sz w:val="28"/>
        </w:rPr>
        <w:t>
      моторист промывочного прибора по извлечению металла;</w:t>
      </w:r>
    </w:p>
    <w:bookmarkEnd w:id="200"/>
    <w:bookmarkStart w:name="z210" w:id="201"/>
    <w:p>
      <w:pPr>
        <w:spacing w:after="0"/>
        <w:ind w:left="0"/>
        <w:jc w:val="both"/>
      </w:pPr>
      <w:r>
        <w:rPr>
          <w:rFonts w:ascii="Times New Roman"/>
          <w:b w:val="false"/>
          <w:i w:val="false"/>
          <w:color w:val="000000"/>
          <w:sz w:val="28"/>
        </w:rPr>
        <w:t>
      навалоотбойщик;</w:t>
      </w:r>
    </w:p>
    <w:bookmarkEnd w:id="201"/>
    <w:bookmarkStart w:name="z211" w:id="202"/>
    <w:p>
      <w:pPr>
        <w:spacing w:after="0"/>
        <w:ind w:left="0"/>
        <w:jc w:val="both"/>
      </w:pPr>
      <w:r>
        <w:rPr>
          <w:rFonts w:ascii="Times New Roman"/>
          <w:b w:val="false"/>
          <w:i w:val="false"/>
          <w:color w:val="000000"/>
          <w:sz w:val="28"/>
        </w:rPr>
        <w:t>
      оборщик горных выработок;</w:t>
      </w:r>
    </w:p>
    <w:bookmarkEnd w:id="202"/>
    <w:bookmarkStart w:name="z212" w:id="203"/>
    <w:p>
      <w:pPr>
        <w:spacing w:after="0"/>
        <w:ind w:left="0"/>
        <w:jc w:val="both"/>
      </w:pPr>
      <w:r>
        <w:rPr>
          <w:rFonts w:ascii="Times New Roman"/>
          <w:b w:val="false"/>
          <w:i w:val="false"/>
          <w:color w:val="000000"/>
          <w:sz w:val="28"/>
        </w:rPr>
        <w:t>
      оператор товарный, занятый в озокеритовом производстве;</w:t>
      </w:r>
    </w:p>
    <w:bookmarkEnd w:id="203"/>
    <w:bookmarkStart w:name="z213" w:id="204"/>
    <w:p>
      <w:pPr>
        <w:spacing w:after="0"/>
        <w:ind w:left="0"/>
        <w:jc w:val="both"/>
      </w:pPr>
      <w:r>
        <w:rPr>
          <w:rFonts w:ascii="Times New Roman"/>
          <w:b w:val="false"/>
          <w:i w:val="false"/>
          <w:color w:val="000000"/>
          <w:sz w:val="28"/>
        </w:rPr>
        <w:t>
      опрокидчик;</w:t>
      </w:r>
    </w:p>
    <w:bookmarkEnd w:id="204"/>
    <w:bookmarkStart w:name="z214" w:id="205"/>
    <w:p>
      <w:pPr>
        <w:spacing w:after="0"/>
        <w:ind w:left="0"/>
        <w:jc w:val="both"/>
      </w:pPr>
      <w:r>
        <w:rPr>
          <w:rFonts w:ascii="Times New Roman"/>
          <w:b w:val="false"/>
          <w:i w:val="false"/>
          <w:color w:val="000000"/>
          <w:sz w:val="28"/>
        </w:rPr>
        <w:t>
      пробоотборщик;</w:t>
      </w:r>
    </w:p>
    <w:bookmarkEnd w:id="205"/>
    <w:bookmarkStart w:name="z215" w:id="206"/>
    <w:p>
      <w:pPr>
        <w:spacing w:after="0"/>
        <w:ind w:left="0"/>
        <w:jc w:val="both"/>
      </w:pPr>
      <w:r>
        <w:rPr>
          <w:rFonts w:ascii="Times New Roman"/>
          <w:b w:val="false"/>
          <w:i w:val="false"/>
          <w:color w:val="000000"/>
          <w:sz w:val="28"/>
        </w:rPr>
        <w:t>
      пробуторщик малолитражной драги;</w:t>
      </w:r>
    </w:p>
    <w:bookmarkEnd w:id="206"/>
    <w:bookmarkStart w:name="z216" w:id="207"/>
    <w:p>
      <w:pPr>
        <w:spacing w:after="0"/>
        <w:ind w:left="0"/>
        <w:jc w:val="both"/>
      </w:pPr>
      <w:r>
        <w:rPr>
          <w:rFonts w:ascii="Times New Roman"/>
          <w:b w:val="false"/>
          <w:i w:val="false"/>
          <w:color w:val="000000"/>
          <w:sz w:val="28"/>
        </w:rPr>
        <w:t>
      промывальщик геологических проб;</w:t>
      </w:r>
    </w:p>
    <w:bookmarkEnd w:id="207"/>
    <w:bookmarkStart w:name="z217" w:id="208"/>
    <w:p>
      <w:pPr>
        <w:spacing w:after="0"/>
        <w:ind w:left="0"/>
        <w:jc w:val="both"/>
      </w:pPr>
      <w:r>
        <w:rPr>
          <w:rFonts w:ascii="Times New Roman"/>
          <w:b w:val="false"/>
          <w:i w:val="false"/>
          <w:color w:val="000000"/>
          <w:sz w:val="28"/>
        </w:rPr>
        <w:t>
      скрубберщик-насосчик;</w:t>
      </w:r>
    </w:p>
    <w:bookmarkEnd w:id="208"/>
    <w:bookmarkStart w:name="z218" w:id="209"/>
    <w:p>
      <w:pPr>
        <w:spacing w:after="0"/>
        <w:ind w:left="0"/>
        <w:jc w:val="both"/>
      </w:pPr>
      <w:r>
        <w:rPr>
          <w:rFonts w:ascii="Times New Roman"/>
          <w:b w:val="false"/>
          <w:i w:val="false"/>
          <w:color w:val="000000"/>
          <w:sz w:val="28"/>
        </w:rPr>
        <w:t>
      сортировщик;</w:t>
      </w:r>
    </w:p>
    <w:bookmarkEnd w:id="209"/>
    <w:bookmarkStart w:name="z219" w:id="210"/>
    <w:p>
      <w:pPr>
        <w:spacing w:after="0"/>
        <w:ind w:left="0"/>
        <w:jc w:val="both"/>
      </w:pPr>
      <w:r>
        <w:rPr>
          <w:rFonts w:ascii="Times New Roman"/>
          <w:b w:val="false"/>
          <w:i w:val="false"/>
          <w:color w:val="000000"/>
          <w:sz w:val="28"/>
        </w:rPr>
        <w:t>
      стволовой, занятый на поверхности;</w:t>
      </w:r>
    </w:p>
    <w:bookmarkEnd w:id="210"/>
    <w:bookmarkStart w:name="z220" w:id="211"/>
    <w:p>
      <w:pPr>
        <w:spacing w:after="0"/>
        <w:ind w:left="0"/>
        <w:jc w:val="both"/>
      </w:pPr>
      <w:r>
        <w:rPr>
          <w:rFonts w:ascii="Times New Roman"/>
          <w:b w:val="false"/>
          <w:i w:val="false"/>
          <w:color w:val="000000"/>
          <w:sz w:val="28"/>
        </w:rPr>
        <w:t>
      тракторист;</w:t>
      </w:r>
    </w:p>
    <w:bookmarkEnd w:id="211"/>
    <w:bookmarkStart w:name="z221" w:id="212"/>
    <w:p>
      <w:pPr>
        <w:spacing w:after="0"/>
        <w:ind w:left="0"/>
        <w:jc w:val="both"/>
      </w:pPr>
      <w:r>
        <w:rPr>
          <w:rFonts w:ascii="Times New Roman"/>
          <w:b w:val="false"/>
          <w:i w:val="false"/>
          <w:color w:val="000000"/>
          <w:sz w:val="28"/>
        </w:rPr>
        <w:t>
      цементаторщик гидромедьустановки;</w:t>
      </w:r>
    </w:p>
    <w:bookmarkEnd w:id="212"/>
    <w:bookmarkStart w:name="z222" w:id="213"/>
    <w:p>
      <w:pPr>
        <w:spacing w:after="0"/>
        <w:ind w:left="0"/>
        <w:jc w:val="both"/>
      </w:pPr>
      <w:r>
        <w:rPr>
          <w:rFonts w:ascii="Times New Roman"/>
          <w:b w:val="false"/>
          <w:i w:val="false"/>
          <w:color w:val="000000"/>
          <w:sz w:val="28"/>
        </w:rPr>
        <w:t>
      шлиховщик;</w:t>
      </w:r>
    </w:p>
    <w:bookmarkEnd w:id="213"/>
    <w:bookmarkStart w:name="z223" w:id="214"/>
    <w:p>
      <w:pPr>
        <w:spacing w:after="0"/>
        <w:ind w:left="0"/>
        <w:jc w:val="both"/>
      </w:pPr>
      <w:r>
        <w:rPr>
          <w:rFonts w:ascii="Times New Roman"/>
          <w:b w:val="false"/>
          <w:i w:val="false"/>
          <w:color w:val="000000"/>
          <w:sz w:val="28"/>
        </w:rPr>
        <w:t>
      шлюзовщик;</w:t>
      </w:r>
    </w:p>
    <w:bookmarkEnd w:id="214"/>
    <w:bookmarkStart w:name="z224" w:id="215"/>
    <w:p>
      <w:pPr>
        <w:spacing w:after="0"/>
        <w:ind w:left="0"/>
        <w:jc w:val="both"/>
      </w:pPr>
      <w:r>
        <w:rPr>
          <w:rFonts w:ascii="Times New Roman"/>
          <w:b w:val="false"/>
          <w:i w:val="false"/>
          <w:color w:val="000000"/>
          <w:sz w:val="28"/>
        </w:rPr>
        <w:t>
      электромонтер диспетчерского оборудования и телеавтоматики;</w:t>
      </w:r>
    </w:p>
    <w:bookmarkEnd w:id="215"/>
    <w:bookmarkStart w:name="z225" w:id="216"/>
    <w:p>
      <w:pPr>
        <w:spacing w:after="0"/>
        <w:ind w:left="0"/>
        <w:jc w:val="both"/>
      </w:pPr>
      <w:r>
        <w:rPr>
          <w:rFonts w:ascii="Times New Roman"/>
          <w:b w:val="false"/>
          <w:i w:val="false"/>
          <w:color w:val="000000"/>
          <w:sz w:val="28"/>
        </w:rPr>
        <w:t>
      электромонтер контактной сети;</w:t>
      </w:r>
    </w:p>
    <w:bookmarkEnd w:id="216"/>
    <w:bookmarkStart w:name="z226" w:id="217"/>
    <w:p>
      <w:pPr>
        <w:spacing w:after="0"/>
        <w:ind w:left="0"/>
        <w:jc w:val="both"/>
      </w:pPr>
      <w:r>
        <w:rPr>
          <w:rFonts w:ascii="Times New Roman"/>
          <w:b w:val="false"/>
          <w:i w:val="false"/>
          <w:color w:val="000000"/>
          <w:sz w:val="28"/>
        </w:rPr>
        <w:t>
      электромонтер линейных сооружений телефонной связи и радиофикации;</w:t>
      </w:r>
    </w:p>
    <w:bookmarkEnd w:id="217"/>
    <w:bookmarkStart w:name="z227" w:id="218"/>
    <w:p>
      <w:pPr>
        <w:spacing w:after="0"/>
        <w:ind w:left="0"/>
        <w:jc w:val="both"/>
      </w:pPr>
      <w:r>
        <w:rPr>
          <w:rFonts w:ascii="Times New Roman"/>
          <w:b w:val="false"/>
          <w:i w:val="false"/>
          <w:color w:val="000000"/>
          <w:sz w:val="28"/>
        </w:rPr>
        <w:t>
      электромонтер по ремонту воздушных линий электропередачи;</w:t>
      </w:r>
    </w:p>
    <w:bookmarkEnd w:id="218"/>
    <w:bookmarkStart w:name="z228" w:id="219"/>
    <w:p>
      <w:pPr>
        <w:spacing w:after="0"/>
        <w:ind w:left="0"/>
        <w:jc w:val="both"/>
      </w:pPr>
      <w:r>
        <w:rPr>
          <w:rFonts w:ascii="Times New Roman"/>
          <w:b w:val="false"/>
          <w:i w:val="false"/>
          <w:color w:val="000000"/>
          <w:sz w:val="28"/>
        </w:rPr>
        <w:t>
      электромонтер связи;</w:t>
      </w:r>
    </w:p>
    <w:bookmarkEnd w:id="219"/>
    <w:bookmarkStart w:name="z229" w:id="220"/>
    <w:p>
      <w:pPr>
        <w:spacing w:after="0"/>
        <w:ind w:left="0"/>
        <w:jc w:val="both"/>
      </w:pPr>
      <w:r>
        <w:rPr>
          <w:rFonts w:ascii="Times New Roman"/>
          <w:b w:val="false"/>
          <w:i w:val="false"/>
          <w:color w:val="000000"/>
          <w:sz w:val="28"/>
        </w:rPr>
        <w:t>
      электромонтер устройств сигнализации, централизации и блокировки.</w:t>
      </w:r>
    </w:p>
    <w:bookmarkEnd w:id="220"/>
    <w:bookmarkStart w:name="z230" w:id="221"/>
    <w:p>
      <w:pPr>
        <w:spacing w:after="0"/>
        <w:ind w:left="0"/>
        <w:jc w:val="both"/>
      </w:pPr>
      <w:r>
        <w:rPr>
          <w:rFonts w:ascii="Times New Roman"/>
          <w:b w:val="false"/>
          <w:i w:val="false"/>
          <w:color w:val="000000"/>
          <w:sz w:val="28"/>
        </w:rPr>
        <w:t>
      Служащие:</w:t>
      </w:r>
    </w:p>
    <w:bookmarkEnd w:id="221"/>
    <w:bookmarkStart w:name="z231" w:id="222"/>
    <w:p>
      <w:pPr>
        <w:spacing w:after="0"/>
        <w:ind w:left="0"/>
        <w:jc w:val="both"/>
      </w:pPr>
      <w:r>
        <w:rPr>
          <w:rFonts w:ascii="Times New Roman"/>
          <w:b w:val="false"/>
          <w:i w:val="false"/>
          <w:color w:val="000000"/>
          <w:sz w:val="28"/>
        </w:rPr>
        <w:t>
      Работники, обеспечивающие контроль и руководство деятельностью участков, в том числе:</w:t>
      </w:r>
    </w:p>
    <w:bookmarkEnd w:id="222"/>
    <w:bookmarkStart w:name="z232" w:id="223"/>
    <w:p>
      <w:pPr>
        <w:spacing w:after="0"/>
        <w:ind w:left="0"/>
        <w:jc w:val="both"/>
      </w:pPr>
      <w:r>
        <w:rPr>
          <w:rFonts w:ascii="Times New Roman"/>
          <w:b w:val="false"/>
          <w:i w:val="false"/>
          <w:color w:val="000000"/>
          <w:sz w:val="28"/>
        </w:rPr>
        <w:t>
      геолог;</w:t>
      </w:r>
    </w:p>
    <w:bookmarkEnd w:id="223"/>
    <w:bookmarkStart w:name="z233" w:id="224"/>
    <w:p>
      <w:pPr>
        <w:spacing w:after="0"/>
        <w:ind w:left="0"/>
        <w:jc w:val="both"/>
      </w:pPr>
      <w:r>
        <w:rPr>
          <w:rFonts w:ascii="Times New Roman"/>
          <w:b w:val="false"/>
          <w:i w:val="false"/>
          <w:color w:val="000000"/>
          <w:sz w:val="28"/>
        </w:rPr>
        <w:t>
      геофизик;</w:t>
      </w:r>
    </w:p>
    <w:bookmarkEnd w:id="224"/>
    <w:bookmarkStart w:name="z234" w:id="225"/>
    <w:p>
      <w:pPr>
        <w:spacing w:after="0"/>
        <w:ind w:left="0"/>
        <w:jc w:val="both"/>
      </w:pPr>
      <w:r>
        <w:rPr>
          <w:rFonts w:ascii="Times New Roman"/>
          <w:b w:val="false"/>
          <w:i w:val="false"/>
          <w:color w:val="000000"/>
          <w:sz w:val="28"/>
        </w:rPr>
        <w:t>
      гидрогеолог;</w:t>
      </w:r>
    </w:p>
    <w:bookmarkEnd w:id="225"/>
    <w:bookmarkStart w:name="z235" w:id="226"/>
    <w:p>
      <w:pPr>
        <w:spacing w:after="0"/>
        <w:ind w:left="0"/>
        <w:jc w:val="both"/>
      </w:pPr>
      <w:r>
        <w:rPr>
          <w:rFonts w:ascii="Times New Roman"/>
          <w:b w:val="false"/>
          <w:i w:val="false"/>
          <w:color w:val="000000"/>
          <w:sz w:val="28"/>
        </w:rPr>
        <w:t>
      инженер горный (ведущий, 1-2 категорий и без категорий);</w:t>
      </w:r>
    </w:p>
    <w:bookmarkEnd w:id="226"/>
    <w:bookmarkStart w:name="z236" w:id="227"/>
    <w:p>
      <w:pPr>
        <w:spacing w:after="0"/>
        <w:ind w:left="0"/>
        <w:jc w:val="both"/>
      </w:pPr>
      <w:r>
        <w:rPr>
          <w:rFonts w:ascii="Times New Roman"/>
          <w:b w:val="false"/>
          <w:i w:val="false"/>
          <w:color w:val="000000"/>
          <w:sz w:val="28"/>
        </w:rPr>
        <w:t>
      маркшейдер;</w:t>
      </w:r>
    </w:p>
    <w:bookmarkEnd w:id="227"/>
    <w:bookmarkStart w:name="z237" w:id="228"/>
    <w:p>
      <w:pPr>
        <w:spacing w:after="0"/>
        <w:ind w:left="0"/>
        <w:jc w:val="both"/>
      </w:pPr>
      <w:r>
        <w:rPr>
          <w:rFonts w:ascii="Times New Roman"/>
          <w:b w:val="false"/>
          <w:i w:val="false"/>
          <w:color w:val="000000"/>
          <w:sz w:val="28"/>
        </w:rPr>
        <w:t>
      мастер (старший);</w:t>
      </w:r>
    </w:p>
    <w:bookmarkEnd w:id="228"/>
    <w:bookmarkStart w:name="z238" w:id="229"/>
    <w:p>
      <w:pPr>
        <w:spacing w:after="0"/>
        <w:ind w:left="0"/>
        <w:jc w:val="both"/>
      </w:pPr>
      <w:r>
        <w:rPr>
          <w:rFonts w:ascii="Times New Roman"/>
          <w:b w:val="false"/>
          <w:i w:val="false"/>
          <w:color w:val="000000"/>
          <w:sz w:val="28"/>
        </w:rPr>
        <w:t>
      механик;</w:t>
      </w:r>
    </w:p>
    <w:bookmarkEnd w:id="229"/>
    <w:bookmarkStart w:name="z239" w:id="230"/>
    <w:p>
      <w:pPr>
        <w:spacing w:after="0"/>
        <w:ind w:left="0"/>
        <w:jc w:val="both"/>
      </w:pPr>
      <w:r>
        <w:rPr>
          <w:rFonts w:ascii="Times New Roman"/>
          <w:b w:val="false"/>
          <w:i w:val="false"/>
          <w:color w:val="000000"/>
          <w:sz w:val="28"/>
        </w:rPr>
        <w:t>
      электрик;</w:t>
      </w:r>
    </w:p>
    <w:bookmarkEnd w:id="230"/>
    <w:bookmarkStart w:name="z240" w:id="231"/>
    <w:p>
      <w:pPr>
        <w:spacing w:after="0"/>
        <w:ind w:left="0"/>
        <w:jc w:val="both"/>
      </w:pPr>
      <w:r>
        <w:rPr>
          <w:rFonts w:ascii="Times New Roman"/>
          <w:b w:val="false"/>
          <w:i w:val="false"/>
          <w:color w:val="000000"/>
          <w:sz w:val="28"/>
        </w:rPr>
        <w:t>
      электромеханик;</w:t>
      </w:r>
    </w:p>
    <w:bookmarkEnd w:id="231"/>
    <w:bookmarkStart w:name="z241" w:id="232"/>
    <w:p>
      <w:pPr>
        <w:spacing w:after="0"/>
        <w:ind w:left="0"/>
        <w:jc w:val="both"/>
      </w:pPr>
      <w:r>
        <w:rPr>
          <w:rFonts w:ascii="Times New Roman"/>
          <w:b w:val="false"/>
          <w:i w:val="false"/>
          <w:color w:val="000000"/>
          <w:sz w:val="28"/>
        </w:rPr>
        <w:t>
      энергетик.</w:t>
      </w:r>
    </w:p>
    <w:bookmarkEnd w:id="232"/>
    <w:bookmarkStart w:name="z242" w:id="233"/>
    <w:p>
      <w:pPr>
        <w:spacing w:after="0"/>
        <w:ind w:left="0"/>
        <w:jc w:val="both"/>
      </w:pPr>
      <w:r>
        <w:rPr>
          <w:rFonts w:ascii="Times New Roman"/>
          <w:b w:val="false"/>
          <w:i w:val="false"/>
          <w:color w:val="000000"/>
          <w:sz w:val="28"/>
        </w:rPr>
        <w:t>
      7. Работы на поверхности по подземной газификации углей:</w:t>
      </w:r>
    </w:p>
    <w:bookmarkEnd w:id="233"/>
    <w:bookmarkStart w:name="z243" w:id="234"/>
    <w:p>
      <w:pPr>
        <w:spacing w:after="0"/>
        <w:ind w:left="0"/>
        <w:jc w:val="both"/>
      </w:pPr>
      <w:r>
        <w:rPr>
          <w:rFonts w:ascii="Times New Roman"/>
          <w:b w:val="false"/>
          <w:i w:val="false"/>
          <w:color w:val="000000"/>
          <w:sz w:val="28"/>
        </w:rPr>
        <w:t>
      Работники, занятые на участках (в цехах) сероочистки, газогенераторном, газодувном и буровом на подземной газификации угля не менее 80 % рабочего времени.</w:t>
      </w:r>
    </w:p>
    <w:bookmarkEnd w:id="234"/>
    <w:bookmarkStart w:name="z244" w:id="235"/>
    <w:p>
      <w:pPr>
        <w:spacing w:after="0"/>
        <w:ind w:left="0"/>
        <w:jc w:val="both"/>
      </w:pPr>
      <w:r>
        <w:rPr>
          <w:rFonts w:ascii="Times New Roman"/>
          <w:b w:val="false"/>
          <w:i w:val="false"/>
          <w:color w:val="000000"/>
          <w:sz w:val="28"/>
        </w:rPr>
        <w:t>
      8. Добыча, переработка и транспортировка закладочного материала:</w:t>
      </w:r>
    </w:p>
    <w:bookmarkEnd w:id="235"/>
    <w:bookmarkStart w:name="z245" w:id="236"/>
    <w:p>
      <w:pPr>
        <w:spacing w:after="0"/>
        <w:ind w:left="0"/>
        <w:jc w:val="both"/>
      </w:pPr>
      <w:r>
        <w:rPr>
          <w:rFonts w:ascii="Times New Roman"/>
          <w:b w:val="false"/>
          <w:i w:val="false"/>
          <w:color w:val="000000"/>
          <w:sz w:val="28"/>
        </w:rPr>
        <w:t>
      Работники, занятые не менее 80 % рабочего времени:</w:t>
      </w:r>
    </w:p>
    <w:bookmarkEnd w:id="236"/>
    <w:bookmarkStart w:name="z246" w:id="237"/>
    <w:p>
      <w:pPr>
        <w:spacing w:after="0"/>
        <w:ind w:left="0"/>
        <w:jc w:val="both"/>
      </w:pPr>
      <w:r>
        <w:rPr>
          <w:rFonts w:ascii="Times New Roman"/>
          <w:b w:val="false"/>
          <w:i w:val="false"/>
          <w:color w:val="000000"/>
          <w:sz w:val="28"/>
        </w:rPr>
        <w:t>
      Рабочие:</w:t>
      </w:r>
    </w:p>
    <w:bookmarkEnd w:id="237"/>
    <w:bookmarkStart w:name="z247" w:id="238"/>
    <w:p>
      <w:pPr>
        <w:spacing w:after="0"/>
        <w:ind w:left="0"/>
        <w:jc w:val="both"/>
      </w:pPr>
      <w:r>
        <w:rPr>
          <w:rFonts w:ascii="Times New Roman"/>
          <w:b w:val="false"/>
          <w:i w:val="false"/>
          <w:color w:val="000000"/>
          <w:sz w:val="28"/>
        </w:rPr>
        <w:t>
      бункеровщик;</w:t>
      </w:r>
    </w:p>
    <w:bookmarkEnd w:id="238"/>
    <w:bookmarkStart w:name="z248" w:id="239"/>
    <w:p>
      <w:pPr>
        <w:spacing w:after="0"/>
        <w:ind w:left="0"/>
        <w:jc w:val="both"/>
      </w:pPr>
      <w:r>
        <w:rPr>
          <w:rFonts w:ascii="Times New Roman"/>
          <w:b w:val="false"/>
          <w:i w:val="false"/>
          <w:color w:val="000000"/>
          <w:sz w:val="28"/>
        </w:rPr>
        <w:t>
      вагонетчик воздушно-канатной дороги;</w:t>
      </w:r>
    </w:p>
    <w:bookmarkEnd w:id="239"/>
    <w:bookmarkStart w:name="z249" w:id="240"/>
    <w:p>
      <w:pPr>
        <w:spacing w:after="0"/>
        <w:ind w:left="0"/>
        <w:jc w:val="both"/>
      </w:pPr>
      <w:r>
        <w:rPr>
          <w:rFonts w:ascii="Times New Roman"/>
          <w:b w:val="false"/>
          <w:i w:val="false"/>
          <w:color w:val="000000"/>
          <w:sz w:val="28"/>
        </w:rPr>
        <w:t>
      взрывник;</w:t>
      </w:r>
    </w:p>
    <w:bookmarkEnd w:id="240"/>
    <w:bookmarkStart w:name="z250" w:id="241"/>
    <w:p>
      <w:pPr>
        <w:spacing w:after="0"/>
        <w:ind w:left="0"/>
        <w:jc w:val="both"/>
      </w:pPr>
      <w:r>
        <w:rPr>
          <w:rFonts w:ascii="Times New Roman"/>
          <w:b w:val="false"/>
          <w:i w:val="false"/>
          <w:color w:val="000000"/>
          <w:sz w:val="28"/>
        </w:rPr>
        <w:t>
      водитель автомобиля (грузового), занятый в карьерах;</w:t>
      </w:r>
    </w:p>
    <w:bookmarkEnd w:id="241"/>
    <w:bookmarkStart w:name="z251" w:id="242"/>
    <w:p>
      <w:pPr>
        <w:spacing w:after="0"/>
        <w:ind w:left="0"/>
        <w:jc w:val="both"/>
      </w:pPr>
      <w:r>
        <w:rPr>
          <w:rFonts w:ascii="Times New Roman"/>
          <w:b w:val="false"/>
          <w:i w:val="false"/>
          <w:color w:val="000000"/>
          <w:sz w:val="28"/>
        </w:rPr>
        <w:t>
      горнорабочий;</w:t>
      </w:r>
    </w:p>
    <w:bookmarkEnd w:id="242"/>
    <w:bookmarkStart w:name="z252" w:id="243"/>
    <w:p>
      <w:pPr>
        <w:spacing w:after="0"/>
        <w:ind w:left="0"/>
        <w:jc w:val="both"/>
      </w:pPr>
      <w:r>
        <w:rPr>
          <w:rFonts w:ascii="Times New Roman"/>
          <w:b w:val="false"/>
          <w:i w:val="false"/>
          <w:color w:val="000000"/>
          <w:sz w:val="28"/>
        </w:rPr>
        <w:t>
      грохотовщик;</w:t>
      </w:r>
    </w:p>
    <w:bookmarkEnd w:id="243"/>
    <w:bookmarkStart w:name="z253" w:id="244"/>
    <w:p>
      <w:pPr>
        <w:spacing w:after="0"/>
        <w:ind w:left="0"/>
        <w:jc w:val="both"/>
      </w:pPr>
      <w:r>
        <w:rPr>
          <w:rFonts w:ascii="Times New Roman"/>
          <w:b w:val="false"/>
          <w:i w:val="false"/>
          <w:color w:val="000000"/>
          <w:sz w:val="28"/>
        </w:rPr>
        <w:t>
      дозировщик;</w:t>
      </w:r>
    </w:p>
    <w:bookmarkEnd w:id="244"/>
    <w:bookmarkStart w:name="z254" w:id="245"/>
    <w:p>
      <w:pPr>
        <w:spacing w:after="0"/>
        <w:ind w:left="0"/>
        <w:jc w:val="both"/>
      </w:pPr>
      <w:r>
        <w:rPr>
          <w:rFonts w:ascii="Times New Roman"/>
          <w:b w:val="false"/>
          <w:i w:val="false"/>
          <w:color w:val="000000"/>
          <w:sz w:val="28"/>
        </w:rPr>
        <w:t>
      дробильщик;</w:t>
      </w:r>
    </w:p>
    <w:bookmarkEnd w:id="245"/>
    <w:bookmarkStart w:name="z255" w:id="246"/>
    <w:p>
      <w:pPr>
        <w:spacing w:after="0"/>
        <w:ind w:left="0"/>
        <w:jc w:val="both"/>
      </w:pPr>
      <w:r>
        <w:rPr>
          <w:rFonts w:ascii="Times New Roman"/>
          <w:b w:val="false"/>
          <w:i w:val="false"/>
          <w:color w:val="000000"/>
          <w:sz w:val="28"/>
        </w:rPr>
        <w:t>
      забойщик на отбойных молотках;</w:t>
      </w:r>
    </w:p>
    <w:bookmarkEnd w:id="246"/>
    <w:bookmarkStart w:name="z256" w:id="247"/>
    <w:p>
      <w:pPr>
        <w:spacing w:after="0"/>
        <w:ind w:left="0"/>
        <w:jc w:val="both"/>
      </w:pPr>
      <w:r>
        <w:rPr>
          <w:rFonts w:ascii="Times New Roman"/>
          <w:b w:val="false"/>
          <w:i w:val="false"/>
          <w:color w:val="000000"/>
          <w:sz w:val="28"/>
        </w:rPr>
        <w:t>
      забойщик;</w:t>
      </w:r>
    </w:p>
    <w:bookmarkEnd w:id="247"/>
    <w:bookmarkStart w:name="z257" w:id="248"/>
    <w:p>
      <w:pPr>
        <w:spacing w:after="0"/>
        <w:ind w:left="0"/>
        <w:jc w:val="both"/>
      </w:pPr>
      <w:r>
        <w:rPr>
          <w:rFonts w:ascii="Times New Roman"/>
          <w:b w:val="false"/>
          <w:i w:val="false"/>
          <w:color w:val="000000"/>
          <w:sz w:val="28"/>
        </w:rPr>
        <w:t>
      лебедчик;</w:t>
      </w:r>
    </w:p>
    <w:bookmarkEnd w:id="248"/>
    <w:bookmarkStart w:name="z258" w:id="249"/>
    <w:p>
      <w:pPr>
        <w:spacing w:after="0"/>
        <w:ind w:left="0"/>
        <w:jc w:val="both"/>
      </w:pPr>
      <w:r>
        <w:rPr>
          <w:rFonts w:ascii="Times New Roman"/>
          <w:b w:val="false"/>
          <w:i w:val="false"/>
          <w:color w:val="000000"/>
          <w:sz w:val="28"/>
        </w:rPr>
        <w:t>
      люковой;</w:t>
      </w:r>
    </w:p>
    <w:bookmarkEnd w:id="249"/>
    <w:bookmarkStart w:name="z259" w:id="250"/>
    <w:p>
      <w:pPr>
        <w:spacing w:after="0"/>
        <w:ind w:left="0"/>
        <w:jc w:val="both"/>
      </w:pPr>
      <w:r>
        <w:rPr>
          <w:rFonts w:ascii="Times New Roman"/>
          <w:b w:val="false"/>
          <w:i w:val="false"/>
          <w:color w:val="000000"/>
          <w:sz w:val="28"/>
        </w:rPr>
        <w:t>
      машинист автогрейдера;</w:t>
      </w:r>
    </w:p>
    <w:bookmarkEnd w:id="250"/>
    <w:bookmarkStart w:name="z260" w:id="251"/>
    <w:p>
      <w:pPr>
        <w:spacing w:after="0"/>
        <w:ind w:left="0"/>
        <w:jc w:val="both"/>
      </w:pPr>
      <w:r>
        <w:rPr>
          <w:rFonts w:ascii="Times New Roman"/>
          <w:b w:val="false"/>
          <w:i w:val="false"/>
          <w:color w:val="000000"/>
          <w:sz w:val="28"/>
        </w:rPr>
        <w:t>
      машинист мельницы;</w:t>
      </w:r>
    </w:p>
    <w:bookmarkEnd w:id="251"/>
    <w:bookmarkStart w:name="z261" w:id="252"/>
    <w:p>
      <w:pPr>
        <w:spacing w:after="0"/>
        <w:ind w:left="0"/>
        <w:jc w:val="both"/>
      </w:pPr>
      <w:r>
        <w:rPr>
          <w:rFonts w:ascii="Times New Roman"/>
          <w:b w:val="false"/>
          <w:i w:val="false"/>
          <w:color w:val="000000"/>
          <w:sz w:val="28"/>
        </w:rPr>
        <w:t>
      машинист смесительной установки гидрозакладки;</w:t>
      </w:r>
    </w:p>
    <w:bookmarkEnd w:id="252"/>
    <w:bookmarkStart w:name="z262" w:id="253"/>
    <w:p>
      <w:pPr>
        <w:spacing w:after="0"/>
        <w:ind w:left="0"/>
        <w:jc w:val="both"/>
      </w:pPr>
      <w:r>
        <w:rPr>
          <w:rFonts w:ascii="Times New Roman"/>
          <w:b w:val="false"/>
          <w:i w:val="false"/>
          <w:color w:val="000000"/>
          <w:sz w:val="28"/>
        </w:rPr>
        <w:t>
      машинист экскаватора.</w:t>
      </w:r>
    </w:p>
    <w:bookmarkEnd w:id="253"/>
    <w:bookmarkStart w:name="z263" w:id="254"/>
    <w:p>
      <w:pPr>
        <w:spacing w:after="0"/>
        <w:ind w:left="0"/>
        <w:jc w:val="both"/>
      </w:pPr>
      <w:r>
        <w:rPr>
          <w:rFonts w:ascii="Times New Roman"/>
          <w:b w:val="false"/>
          <w:i w:val="false"/>
          <w:color w:val="000000"/>
          <w:sz w:val="28"/>
        </w:rPr>
        <w:t>
      Служащие:</w:t>
      </w:r>
    </w:p>
    <w:bookmarkEnd w:id="254"/>
    <w:bookmarkStart w:name="z264" w:id="255"/>
    <w:p>
      <w:pPr>
        <w:spacing w:after="0"/>
        <w:ind w:left="0"/>
        <w:jc w:val="both"/>
      </w:pPr>
      <w:r>
        <w:rPr>
          <w:rFonts w:ascii="Times New Roman"/>
          <w:b w:val="false"/>
          <w:i w:val="false"/>
          <w:color w:val="000000"/>
          <w:sz w:val="28"/>
        </w:rPr>
        <w:t>
      мастер-взрывник;</w:t>
      </w:r>
    </w:p>
    <w:bookmarkEnd w:id="255"/>
    <w:bookmarkStart w:name="z265" w:id="256"/>
    <w:p>
      <w:pPr>
        <w:spacing w:after="0"/>
        <w:ind w:left="0"/>
        <w:jc w:val="both"/>
      </w:pPr>
      <w:r>
        <w:rPr>
          <w:rFonts w:ascii="Times New Roman"/>
          <w:b w:val="false"/>
          <w:i w:val="false"/>
          <w:color w:val="000000"/>
          <w:sz w:val="28"/>
        </w:rPr>
        <w:t>
      мастер дробильной фабрики, участка, цеха.</w:t>
      </w:r>
    </w:p>
    <w:bookmarkEnd w:id="256"/>
    <w:bookmarkStart w:name="z266" w:id="257"/>
    <w:p>
      <w:pPr>
        <w:spacing w:after="0"/>
        <w:ind w:left="0"/>
        <w:jc w:val="both"/>
      </w:pPr>
      <w:r>
        <w:rPr>
          <w:rFonts w:ascii="Times New Roman"/>
          <w:b w:val="false"/>
          <w:i w:val="false"/>
          <w:color w:val="000000"/>
          <w:sz w:val="28"/>
        </w:rPr>
        <w:t>
      9. Производство инертной пыли:</w:t>
      </w:r>
    </w:p>
    <w:bookmarkEnd w:id="257"/>
    <w:bookmarkStart w:name="z267" w:id="258"/>
    <w:p>
      <w:pPr>
        <w:spacing w:after="0"/>
        <w:ind w:left="0"/>
        <w:jc w:val="both"/>
      </w:pPr>
      <w:r>
        <w:rPr>
          <w:rFonts w:ascii="Times New Roman"/>
          <w:b w:val="false"/>
          <w:i w:val="false"/>
          <w:color w:val="000000"/>
          <w:sz w:val="28"/>
        </w:rPr>
        <w:t>
      Работники, занятые не менее 80 % рабочего времени:</w:t>
      </w:r>
    </w:p>
    <w:bookmarkEnd w:id="258"/>
    <w:bookmarkStart w:name="z268" w:id="259"/>
    <w:p>
      <w:pPr>
        <w:spacing w:after="0"/>
        <w:ind w:left="0"/>
        <w:jc w:val="both"/>
      </w:pPr>
      <w:r>
        <w:rPr>
          <w:rFonts w:ascii="Times New Roman"/>
          <w:b w:val="false"/>
          <w:i w:val="false"/>
          <w:color w:val="000000"/>
          <w:sz w:val="28"/>
        </w:rPr>
        <w:t>
      выгрузчик пыли;</w:t>
      </w:r>
    </w:p>
    <w:bookmarkEnd w:id="259"/>
    <w:bookmarkStart w:name="z269" w:id="260"/>
    <w:p>
      <w:pPr>
        <w:spacing w:after="0"/>
        <w:ind w:left="0"/>
        <w:jc w:val="both"/>
      </w:pPr>
      <w:r>
        <w:rPr>
          <w:rFonts w:ascii="Times New Roman"/>
          <w:b w:val="false"/>
          <w:i w:val="false"/>
          <w:color w:val="000000"/>
          <w:sz w:val="28"/>
        </w:rPr>
        <w:t>
      горнорабочий, занятый на откатке;</w:t>
      </w:r>
    </w:p>
    <w:bookmarkEnd w:id="260"/>
    <w:bookmarkStart w:name="z270" w:id="261"/>
    <w:p>
      <w:pPr>
        <w:spacing w:after="0"/>
        <w:ind w:left="0"/>
        <w:jc w:val="both"/>
      </w:pPr>
      <w:r>
        <w:rPr>
          <w:rFonts w:ascii="Times New Roman"/>
          <w:b w:val="false"/>
          <w:i w:val="false"/>
          <w:color w:val="000000"/>
          <w:sz w:val="28"/>
        </w:rPr>
        <w:t>
      дробильщик;</w:t>
      </w:r>
    </w:p>
    <w:bookmarkEnd w:id="261"/>
    <w:bookmarkStart w:name="z271" w:id="262"/>
    <w:p>
      <w:pPr>
        <w:spacing w:after="0"/>
        <w:ind w:left="0"/>
        <w:jc w:val="both"/>
      </w:pPr>
      <w:r>
        <w:rPr>
          <w:rFonts w:ascii="Times New Roman"/>
          <w:b w:val="false"/>
          <w:i w:val="false"/>
          <w:color w:val="000000"/>
          <w:sz w:val="28"/>
        </w:rPr>
        <w:t>
      мастер (старший) цеха (дробильного, помольного и сушильного);</w:t>
      </w:r>
    </w:p>
    <w:bookmarkEnd w:id="262"/>
    <w:bookmarkStart w:name="z272" w:id="263"/>
    <w:p>
      <w:pPr>
        <w:spacing w:after="0"/>
        <w:ind w:left="0"/>
        <w:jc w:val="both"/>
      </w:pPr>
      <w:r>
        <w:rPr>
          <w:rFonts w:ascii="Times New Roman"/>
          <w:b w:val="false"/>
          <w:i w:val="false"/>
          <w:color w:val="000000"/>
          <w:sz w:val="28"/>
        </w:rPr>
        <w:t>
      машинист буровой установки;</w:t>
      </w:r>
    </w:p>
    <w:bookmarkEnd w:id="263"/>
    <w:bookmarkStart w:name="z273" w:id="264"/>
    <w:p>
      <w:pPr>
        <w:spacing w:after="0"/>
        <w:ind w:left="0"/>
        <w:jc w:val="both"/>
      </w:pPr>
      <w:r>
        <w:rPr>
          <w:rFonts w:ascii="Times New Roman"/>
          <w:b w:val="false"/>
          <w:i w:val="false"/>
          <w:color w:val="000000"/>
          <w:sz w:val="28"/>
        </w:rPr>
        <w:t>
      машинист конвейера;</w:t>
      </w:r>
    </w:p>
    <w:bookmarkEnd w:id="264"/>
    <w:bookmarkStart w:name="z274" w:id="265"/>
    <w:p>
      <w:pPr>
        <w:spacing w:after="0"/>
        <w:ind w:left="0"/>
        <w:jc w:val="both"/>
      </w:pPr>
      <w:r>
        <w:rPr>
          <w:rFonts w:ascii="Times New Roman"/>
          <w:b w:val="false"/>
          <w:i w:val="false"/>
          <w:color w:val="000000"/>
          <w:sz w:val="28"/>
        </w:rPr>
        <w:t>
      машинист мельницы;</w:t>
      </w:r>
    </w:p>
    <w:bookmarkEnd w:id="265"/>
    <w:bookmarkStart w:name="z275" w:id="266"/>
    <w:p>
      <w:pPr>
        <w:spacing w:after="0"/>
        <w:ind w:left="0"/>
        <w:jc w:val="both"/>
      </w:pPr>
      <w:r>
        <w:rPr>
          <w:rFonts w:ascii="Times New Roman"/>
          <w:b w:val="false"/>
          <w:i w:val="false"/>
          <w:color w:val="000000"/>
          <w:sz w:val="28"/>
        </w:rPr>
        <w:t>
      машинист подъемной машины;</w:t>
      </w:r>
    </w:p>
    <w:bookmarkEnd w:id="266"/>
    <w:bookmarkStart w:name="z276" w:id="267"/>
    <w:p>
      <w:pPr>
        <w:spacing w:after="0"/>
        <w:ind w:left="0"/>
        <w:jc w:val="both"/>
      </w:pPr>
      <w:r>
        <w:rPr>
          <w:rFonts w:ascii="Times New Roman"/>
          <w:b w:val="false"/>
          <w:i w:val="false"/>
          <w:color w:val="000000"/>
          <w:sz w:val="28"/>
        </w:rPr>
        <w:t>
      машинист сушильной установки;</w:t>
      </w:r>
    </w:p>
    <w:bookmarkEnd w:id="267"/>
    <w:bookmarkStart w:name="z277" w:id="268"/>
    <w:p>
      <w:pPr>
        <w:spacing w:after="0"/>
        <w:ind w:left="0"/>
        <w:jc w:val="both"/>
      </w:pPr>
      <w:r>
        <w:rPr>
          <w:rFonts w:ascii="Times New Roman"/>
          <w:b w:val="false"/>
          <w:i w:val="false"/>
          <w:color w:val="000000"/>
          <w:sz w:val="28"/>
        </w:rPr>
        <w:t>
      навалоотбойщик;</w:t>
      </w:r>
    </w:p>
    <w:bookmarkEnd w:id="268"/>
    <w:bookmarkStart w:name="z278" w:id="269"/>
    <w:p>
      <w:pPr>
        <w:spacing w:after="0"/>
        <w:ind w:left="0"/>
        <w:jc w:val="both"/>
      </w:pPr>
      <w:r>
        <w:rPr>
          <w:rFonts w:ascii="Times New Roman"/>
          <w:b w:val="false"/>
          <w:i w:val="false"/>
          <w:color w:val="000000"/>
          <w:sz w:val="28"/>
        </w:rPr>
        <w:t>
      пробоотборщик.</w:t>
      </w:r>
    </w:p>
    <w:bookmarkEnd w:id="269"/>
    <w:bookmarkStart w:name="z279" w:id="270"/>
    <w:p>
      <w:pPr>
        <w:spacing w:after="0"/>
        <w:ind w:left="0"/>
        <w:jc w:val="both"/>
      </w:pPr>
      <w:r>
        <w:rPr>
          <w:rFonts w:ascii="Times New Roman"/>
          <w:b w:val="false"/>
          <w:i w:val="false"/>
          <w:color w:val="000000"/>
          <w:sz w:val="28"/>
        </w:rPr>
        <w:t>
      10. Производство горного воска (воска буроугольного), реагентов на базе бурых углей:</w:t>
      </w:r>
    </w:p>
    <w:bookmarkEnd w:id="270"/>
    <w:bookmarkStart w:name="z280" w:id="271"/>
    <w:p>
      <w:pPr>
        <w:spacing w:after="0"/>
        <w:ind w:left="0"/>
        <w:jc w:val="both"/>
      </w:pPr>
      <w:r>
        <w:rPr>
          <w:rFonts w:ascii="Times New Roman"/>
          <w:b w:val="false"/>
          <w:i w:val="false"/>
          <w:color w:val="000000"/>
          <w:sz w:val="28"/>
        </w:rPr>
        <w:t>
      Работники, занятые не менее 80 % рабочего времени:</w:t>
      </w:r>
    </w:p>
    <w:bookmarkEnd w:id="271"/>
    <w:bookmarkStart w:name="z281" w:id="272"/>
    <w:p>
      <w:pPr>
        <w:spacing w:after="0"/>
        <w:ind w:left="0"/>
        <w:jc w:val="both"/>
      </w:pPr>
      <w:r>
        <w:rPr>
          <w:rFonts w:ascii="Times New Roman"/>
          <w:b w:val="false"/>
          <w:i w:val="false"/>
          <w:color w:val="000000"/>
          <w:sz w:val="28"/>
        </w:rPr>
        <w:t>
      Рабочие:</w:t>
      </w:r>
    </w:p>
    <w:bookmarkEnd w:id="272"/>
    <w:bookmarkStart w:name="z282" w:id="273"/>
    <w:p>
      <w:pPr>
        <w:spacing w:after="0"/>
        <w:ind w:left="0"/>
        <w:jc w:val="both"/>
      </w:pPr>
      <w:r>
        <w:rPr>
          <w:rFonts w:ascii="Times New Roman"/>
          <w:b w:val="false"/>
          <w:i w:val="false"/>
          <w:color w:val="000000"/>
          <w:sz w:val="28"/>
        </w:rPr>
        <w:t>
      аппаратчик производства озокерита и озокеритовой продукции;</w:t>
      </w:r>
    </w:p>
    <w:bookmarkEnd w:id="273"/>
    <w:bookmarkStart w:name="z283" w:id="274"/>
    <w:p>
      <w:pPr>
        <w:spacing w:after="0"/>
        <w:ind w:left="0"/>
        <w:jc w:val="both"/>
      </w:pPr>
      <w:r>
        <w:rPr>
          <w:rFonts w:ascii="Times New Roman"/>
          <w:b w:val="false"/>
          <w:i w:val="false"/>
          <w:color w:val="000000"/>
          <w:sz w:val="28"/>
        </w:rPr>
        <w:t>
      аппаратчик производства реагентов;</w:t>
      </w:r>
    </w:p>
    <w:bookmarkEnd w:id="274"/>
    <w:bookmarkStart w:name="z284" w:id="275"/>
    <w:p>
      <w:pPr>
        <w:spacing w:after="0"/>
        <w:ind w:left="0"/>
        <w:jc w:val="both"/>
      </w:pPr>
      <w:r>
        <w:rPr>
          <w:rFonts w:ascii="Times New Roman"/>
          <w:b w:val="false"/>
          <w:i w:val="false"/>
          <w:color w:val="000000"/>
          <w:sz w:val="28"/>
        </w:rPr>
        <w:t>
      грузчик, занятый на работах с сырьем и топливом;</w:t>
      </w:r>
    </w:p>
    <w:bookmarkEnd w:id="275"/>
    <w:bookmarkStart w:name="z285" w:id="276"/>
    <w:p>
      <w:pPr>
        <w:spacing w:after="0"/>
        <w:ind w:left="0"/>
        <w:jc w:val="both"/>
      </w:pPr>
      <w:r>
        <w:rPr>
          <w:rFonts w:ascii="Times New Roman"/>
          <w:b w:val="false"/>
          <w:i w:val="false"/>
          <w:color w:val="000000"/>
          <w:sz w:val="28"/>
        </w:rPr>
        <w:t>
      дробильщик;</w:t>
      </w:r>
    </w:p>
    <w:bookmarkEnd w:id="276"/>
    <w:bookmarkStart w:name="z286" w:id="277"/>
    <w:p>
      <w:pPr>
        <w:spacing w:after="0"/>
        <w:ind w:left="0"/>
        <w:jc w:val="both"/>
      </w:pPr>
      <w:r>
        <w:rPr>
          <w:rFonts w:ascii="Times New Roman"/>
          <w:b w:val="false"/>
          <w:i w:val="false"/>
          <w:color w:val="000000"/>
          <w:sz w:val="28"/>
        </w:rPr>
        <w:t>
      машинист сушильной установки;</w:t>
      </w:r>
    </w:p>
    <w:bookmarkEnd w:id="277"/>
    <w:bookmarkStart w:name="z287" w:id="278"/>
    <w:p>
      <w:pPr>
        <w:spacing w:after="0"/>
        <w:ind w:left="0"/>
        <w:jc w:val="both"/>
      </w:pPr>
      <w:r>
        <w:rPr>
          <w:rFonts w:ascii="Times New Roman"/>
          <w:b w:val="false"/>
          <w:i w:val="false"/>
          <w:color w:val="000000"/>
          <w:sz w:val="28"/>
        </w:rPr>
        <w:t>
      сталевар электропечи;</w:t>
      </w:r>
    </w:p>
    <w:bookmarkEnd w:id="278"/>
    <w:bookmarkStart w:name="z288" w:id="279"/>
    <w:p>
      <w:pPr>
        <w:spacing w:after="0"/>
        <w:ind w:left="0"/>
        <w:jc w:val="both"/>
      </w:pPr>
      <w:r>
        <w:rPr>
          <w:rFonts w:ascii="Times New Roman"/>
          <w:b w:val="false"/>
          <w:i w:val="false"/>
          <w:color w:val="000000"/>
          <w:sz w:val="28"/>
        </w:rPr>
        <w:t>
      стерженщик ручной формовки;</w:t>
      </w:r>
    </w:p>
    <w:bookmarkEnd w:id="279"/>
    <w:bookmarkStart w:name="z289" w:id="280"/>
    <w:p>
      <w:pPr>
        <w:spacing w:after="0"/>
        <w:ind w:left="0"/>
        <w:jc w:val="both"/>
      </w:pPr>
      <w:r>
        <w:rPr>
          <w:rFonts w:ascii="Times New Roman"/>
          <w:b w:val="false"/>
          <w:i w:val="false"/>
          <w:color w:val="000000"/>
          <w:sz w:val="28"/>
        </w:rPr>
        <w:t>
      стропальщик;</w:t>
      </w:r>
    </w:p>
    <w:bookmarkEnd w:id="280"/>
    <w:bookmarkStart w:name="z290" w:id="281"/>
    <w:p>
      <w:pPr>
        <w:spacing w:after="0"/>
        <w:ind w:left="0"/>
        <w:jc w:val="both"/>
      </w:pPr>
      <w:r>
        <w:rPr>
          <w:rFonts w:ascii="Times New Roman"/>
          <w:b w:val="false"/>
          <w:i w:val="false"/>
          <w:color w:val="000000"/>
          <w:sz w:val="28"/>
        </w:rPr>
        <w:t>
      сушильщик;</w:t>
      </w:r>
    </w:p>
    <w:bookmarkEnd w:id="281"/>
    <w:bookmarkStart w:name="z291" w:id="282"/>
    <w:p>
      <w:pPr>
        <w:spacing w:after="0"/>
        <w:ind w:left="0"/>
        <w:jc w:val="both"/>
      </w:pPr>
      <w:r>
        <w:rPr>
          <w:rFonts w:ascii="Times New Roman"/>
          <w:b w:val="false"/>
          <w:i w:val="false"/>
          <w:color w:val="000000"/>
          <w:sz w:val="28"/>
        </w:rPr>
        <w:t>
      формовщик ручной формовки;</w:t>
      </w:r>
    </w:p>
    <w:bookmarkEnd w:id="282"/>
    <w:bookmarkStart w:name="z292" w:id="283"/>
    <w:p>
      <w:pPr>
        <w:spacing w:after="0"/>
        <w:ind w:left="0"/>
        <w:jc w:val="both"/>
      </w:pPr>
      <w:r>
        <w:rPr>
          <w:rFonts w:ascii="Times New Roman"/>
          <w:b w:val="false"/>
          <w:i w:val="false"/>
          <w:color w:val="000000"/>
          <w:sz w:val="28"/>
        </w:rPr>
        <w:t>
      шламовщик-бассейнщик;</w:t>
      </w:r>
    </w:p>
    <w:bookmarkEnd w:id="283"/>
    <w:bookmarkStart w:name="z293" w:id="284"/>
    <w:p>
      <w:pPr>
        <w:spacing w:after="0"/>
        <w:ind w:left="0"/>
        <w:jc w:val="both"/>
      </w:pPr>
      <w:r>
        <w:rPr>
          <w:rFonts w:ascii="Times New Roman"/>
          <w:b w:val="false"/>
          <w:i w:val="false"/>
          <w:color w:val="000000"/>
          <w:sz w:val="28"/>
        </w:rPr>
        <w:t>
      штамповщик.</w:t>
      </w:r>
    </w:p>
    <w:bookmarkEnd w:id="284"/>
    <w:bookmarkStart w:name="z294" w:id="285"/>
    <w:p>
      <w:pPr>
        <w:spacing w:after="0"/>
        <w:ind w:left="0"/>
        <w:jc w:val="both"/>
      </w:pPr>
      <w:r>
        <w:rPr>
          <w:rFonts w:ascii="Times New Roman"/>
          <w:b w:val="false"/>
          <w:i w:val="false"/>
          <w:color w:val="000000"/>
          <w:sz w:val="28"/>
        </w:rPr>
        <w:t>
      Служащие:</w:t>
      </w:r>
    </w:p>
    <w:bookmarkEnd w:id="285"/>
    <w:bookmarkStart w:name="z295" w:id="286"/>
    <w:p>
      <w:pPr>
        <w:spacing w:after="0"/>
        <w:ind w:left="0"/>
        <w:jc w:val="both"/>
      </w:pPr>
      <w:r>
        <w:rPr>
          <w:rFonts w:ascii="Times New Roman"/>
          <w:b w:val="false"/>
          <w:i w:val="false"/>
          <w:color w:val="000000"/>
          <w:sz w:val="28"/>
        </w:rPr>
        <w:t>
      мастер (старший);</w:t>
      </w:r>
    </w:p>
    <w:bookmarkEnd w:id="286"/>
    <w:bookmarkStart w:name="z296" w:id="287"/>
    <w:p>
      <w:pPr>
        <w:spacing w:after="0"/>
        <w:ind w:left="0"/>
        <w:jc w:val="both"/>
      </w:pPr>
      <w:r>
        <w:rPr>
          <w:rFonts w:ascii="Times New Roman"/>
          <w:b w:val="false"/>
          <w:i w:val="false"/>
          <w:color w:val="000000"/>
          <w:sz w:val="28"/>
        </w:rPr>
        <w:t>
      механик.</w:t>
      </w:r>
    </w:p>
    <w:bookmarkEnd w:id="287"/>
    <w:bookmarkStart w:name="z297" w:id="288"/>
    <w:p>
      <w:pPr>
        <w:spacing w:after="0"/>
        <w:ind w:left="0"/>
        <w:jc w:val="left"/>
      </w:pPr>
      <w:r>
        <w:rPr>
          <w:rFonts w:ascii="Times New Roman"/>
          <w:b/>
          <w:i w:val="false"/>
          <w:color w:val="000000"/>
        </w:rPr>
        <w:t xml:space="preserve"> Раздел 2. Рудоподготовка, обогащение, окускование (агломерация, брикетирование, окомкование), обжиг руд и нерудных ископаемых</w:t>
      </w:r>
    </w:p>
    <w:bookmarkEnd w:id="288"/>
    <w:bookmarkStart w:name="z298" w:id="289"/>
    <w:p>
      <w:pPr>
        <w:spacing w:after="0"/>
        <w:ind w:left="0"/>
        <w:jc w:val="left"/>
      </w:pPr>
      <w:r>
        <w:rPr>
          <w:rFonts w:ascii="Times New Roman"/>
          <w:b/>
          <w:i w:val="false"/>
          <w:color w:val="000000"/>
        </w:rPr>
        <w:t xml:space="preserve"> Глава 3. Агломерационные комбинаты, фабрики, цехи, отделения, установки. Производство окатышей. Обогатительные фабрики и установки по обогащению руды, угля, сланца, а также других нерудных ископаемых, содержащих вредные вещества. Брикетирование. Производство утяжелителей. Сортировка на шахтах, разрезах (карьерах). Обжиг руд, нерудных ископаемых. Обогатительные (доводочные) фабрики, цехи, установки по обогащению руды, песков при извлечении цветных, драгоценных металлов, алмазов. Обезвоживание угля. Фабрики гранулированного угольного порошка и пылевидного угля</w:t>
      </w:r>
    </w:p>
    <w:bookmarkEnd w:id="289"/>
    <w:bookmarkStart w:name="z299" w:id="290"/>
    <w:p>
      <w:pPr>
        <w:spacing w:after="0"/>
        <w:ind w:left="0"/>
        <w:jc w:val="both"/>
      </w:pPr>
      <w:r>
        <w:rPr>
          <w:rFonts w:ascii="Times New Roman"/>
          <w:b w:val="false"/>
          <w:i w:val="false"/>
          <w:color w:val="000000"/>
          <w:sz w:val="28"/>
        </w:rPr>
        <w:t>
      11. Работники, занятые не менее 80 % рабочего времени:</w:t>
      </w:r>
    </w:p>
    <w:bookmarkEnd w:id="290"/>
    <w:bookmarkStart w:name="z300" w:id="291"/>
    <w:p>
      <w:pPr>
        <w:spacing w:after="0"/>
        <w:ind w:left="0"/>
        <w:jc w:val="both"/>
      </w:pPr>
      <w:r>
        <w:rPr>
          <w:rFonts w:ascii="Times New Roman"/>
          <w:b w:val="false"/>
          <w:i w:val="false"/>
          <w:color w:val="000000"/>
          <w:sz w:val="28"/>
        </w:rPr>
        <w:t>
      Рабочие:</w:t>
      </w:r>
    </w:p>
    <w:bookmarkEnd w:id="291"/>
    <w:bookmarkStart w:name="z301" w:id="292"/>
    <w:p>
      <w:pPr>
        <w:spacing w:after="0"/>
        <w:ind w:left="0"/>
        <w:jc w:val="both"/>
      </w:pPr>
      <w:r>
        <w:rPr>
          <w:rFonts w:ascii="Times New Roman"/>
          <w:b w:val="false"/>
          <w:i w:val="false"/>
          <w:color w:val="000000"/>
          <w:sz w:val="28"/>
        </w:rPr>
        <w:t>
      агломератчик;</w:t>
      </w:r>
    </w:p>
    <w:bookmarkEnd w:id="292"/>
    <w:bookmarkStart w:name="z302" w:id="293"/>
    <w:p>
      <w:pPr>
        <w:spacing w:after="0"/>
        <w:ind w:left="0"/>
        <w:jc w:val="both"/>
      </w:pPr>
      <w:r>
        <w:rPr>
          <w:rFonts w:ascii="Times New Roman"/>
          <w:b w:val="false"/>
          <w:i w:val="false"/>
          <w:color w:val="000000"/>
          <w:sz w:val="28"/>
        </w:rPr>
        <w:t>
      аппаратчик выщелачивания;</w:t>
      </w:r>
    </w:p>
    <w:bookmarkEnd w:id="293"/>
    <w:bookmarkStart w:name="z303" w:id="294"/>
    <w:p>
      <w:pPr>
        <w:spacing w:after="0"/>
        <w:ind w:left="0"/>
        <w:jc w:val="both"/>
      </w:pPr>
      <w:r>
        <w:rPr>
          <w:rFonts w:ascii="Times New Roman"/>
          <w:b w:val="false"/>
          <w:i w:val="false"/>
          <w:color w:val="000000"/>
          <w:sz w:val="28"/>
        </w:rPr>
        <w:t>
      аппаратчик дозирования;</w:t>
      </w:r>
    </w:p>
    <w:bookmarkEnd w:id="294"/>
    <w:bookmarkStart w:name="z304" w:id="295"/>
    <w:p>
      <w:pPr>
        <w:spacing w:after="0"/>
        <w:ind w:left="0"/>
        <w:jc w:val="both"/>
      </w:pPr>
      <w:r>
        <w:rPr>
          <w:rFonts w:ascii="Times New Roman"/>
          <w:b w:val="false"/>
          <w:i w:val="false"/>
          <w:color w:val="000000"/>
          <w:sz w:val="28"/>
        </w:rPr>
        <w:t>
      аппаратчик обогащения золотосодержащих руд;</w:t>
      </w:r>
    </w:p>
    <w:bookmarkEnd w:id="295"/>
    <w:bookmarkStart w:name="z305" w:id="296"/>
    <w:p>
      <w:pPr>
        <w:spacing w:after="0"/>
        <w:ind w:left="0"/>
        <w:jc w:val="both"/>
      </w:pPr>
      <w:r>
        <w:rPr>
          <w:rFonts w:ascii="Times New Roman"/>
          <w:b w:val="false"/>
          <w:i w:val="false"/>
          <w:color w:val="000000"/>
          <w:sz w:val="28"/>
        </w:rPr>
        <w:t>
      аппаратчик сгустителя;</w:t>
      </w:r>
    </w:p>
    <w:bookmarkEnd w:id="296"/>
    <w:bookmarkStart w:name="z306" w:id="297"/>
    <w:p>
      <w:pPr>
        <w:spacing w:after="0"/>
        <w:ind w:left="0"/>
        <w:jc w:val="both"/>
      </w:pPr>
      <w:r>
        <w:rPr>
          <w:rFonts w:ascii="Times New Roman"/>
          <w:b w:val="false"/>
          <w:i w:val="false"/>
          <w:color w:val="000000"/>
          <w:sz w:val="28"/>
        </w:rPr>
        <w:t>
      аппаратчик сушки;</w:t>
      </w:r>
    </w:p>
    <w:bookmarkEnd w:id="297"/>
    <w:bookmarkStart w:name="z307" w:id="298"/>
    <w:p>
      <w:pPr>
        <w:spacing w:after="0"/>
        <w:ind w:left="0"/>
        <w:jc w:val="both"/>
      </w:pPr>
      <w:r>
        <w:rPr>
          <w:rFonts w:ascii="Times New Roman"/>
          <w:b w:val="false"/>
          <w:i w:val="false"/>
          <w:color w:val="000000"/>
          <w:sz w:val="28"/>
        </w:rPr>
        <w:t>
      аппаратчик-гидрометаллург, занятый на автоклавах и выщелачивании;</w:t>
      </w:r>
    </w:p>
    <w:bookmarkEnd w:id="298"/>
    <w:bookmarkStart w:name="z308" w:id="299"/>
    <w:p>
      <w:pPr>
        <w:spacing w:after="0"/>
        <w:ind w:left="0"/>
        <w:jc w:val="both"/>
      </w:pPr>
      <w:r>
        <w:rPr>
          <w:rFonts w:ascii="Times New Roman"/>
          <w:b w:val="false"/>
          <w:i w:val="false"/>
          <w:color w:val="000000"/>
          <w:sz w:val="28"/>
        </w:rPr>
        <w:t>
      аспираторщик;</w:t>
      </w:r>
    </w:p>
    <w:bookmarkEnd w:id="299"/>
    <w:bookmarkStart w:name="z309" w:id="300"/>
    <w:p>
      <w:pPr>
        <w:spacing w:after="0"/>
        <w:ind w:left="0"/>
        <w:jc w:val="both"/>
      </w:pPr>
      <w:r>
        <w:rPr>
          <w:rFonts w:ascii="Times New Roman"/>
          <w:b w:val="false"/>
          <w:i w:val="false"/>
          <w:color w:val="000000"/>
          <w:sz w:val="28"/>
        </w:rPr>
        <w:t>
      бригадир на участках основного производства;</w:t>
      </w:r>
    </w:p>
    <w:bookmarkEnd w:id="300"/>
    <w:bookmarkStart w:name="z310" w:id="301"/>
    <w:p>
      <w:pPr>
        <w:spacing w:after="0"/>
        <w:ind w:left="0"/>
        <w:jc w:val="both"/>
      </w:pPr>
      <w:r>
        <w:rPr>
          <w:rFonts w:ascii="Times New Roman"/>
          <w:b w:val="false"/>
          <w:i w:val="false"/>
          <w:color w:val="000000"/>
          <w:sz w:val="28"/>
        </w:rPr>
        <w:t>
      бункеровщик;</w:t>
      </w:r>
    </w:p>
    <w:bookmarkEnd w:id="301"/>
    <w:bookmarkStart w:name="z311" w:id="302"/>
    <w:p>
      <w:pPr>
        <w:spacing w:after="0"/>
        <w:ind w:left="0"/>
        <w:jc w:val="both"/>
      </w:pPr>
      <w:r>
        <w:rPr>
          <w:rFonts w:ascii="Times New Roman"/>
          <w:b w:val="false"/>
          <w:i w:val="false"/>
          <w:color w:val="000000"/>
          <w:sz w:val="28"/>
        </w:rPr>
        <w:t>
      вагонетчик воздушно-канатной дороги;</w:t>
      </w:r>
    </w:p>
    <w:bookmarkEnd w:id="302"/>
    <w:bookmarkStart w:name="z312" w:id="303"/>
    <w:p>
      <w:pPr>
        <w:spacing w:after="0"/>
        <w:ind w:left="0"/>
        <w:jc w:val="both"/>
      </w:pPr>
      <w:r>
        <w:rPr>
          <w:rFonts w:ascii="Times New Roman"/>
          <w:b w:val="false"/>
          <w:i w:val="false"/>
          <w:color w:val="000000"/>
          <w:sz w:val="28"/>
        </w:rPr>
        <w:t>
      вагранщик;</w:t>
      </w:r>
    </w:p>
    <w:bookmarkEnd w:id="303"/>
    <w:bookmarkStart w:name="z313" w:id="304"/>
    <w:p>
      <w:pPr>
        <w:spacing w:after="0"/>
        <w:ind w:left="0"/>
        <w:jc w:val="both"/>
      </w:pPr>
      <w:r>
        <w:rPr>
          <w:rFonts w:ascii="Times New Roman"/>
          <w:b w:val="false"/>
          <w:i w:val="false"/>
          <w:color w:val="000000"/>
          <w:sz w:val="28"/>
        </w:rPr>
        <w:t>
      водитель автомобиля, занятый на наращивании дамб хвостохранилищ, на вывозке шлама, породы и отходов обогащения и брикетирования;</w:t>
      </w:r>
    </w:p>
    <w:bookmarkEnd w:id="304"/>
    <w:bookmarkStart w:name="z314" w:id="305"/>
    <w:p>
      <w:pPr>
        <w:spacing w:after="0"/>
        <w:ind w:left="0"/>
        <w:jc w:val="both"/>
      </w:pPr>
      <w:r>
        <w:rPr>
          <w:rFonts w:ascii="Times New Roman"/>
          <w:b w:val="false"/>
          <w:i w:val="false"/>
          <w:color w:val="000000"/>
          <w:sz w:val="28"/>
        </w:rPr>
        <w:t>
      водитель погрузчика, занятый на погрузке горной массы;</w:t>
      </w:r>
    </w:p>
    <w:bookmarkEnd w:id="305"/>
    <w:bookmarkStart w:name="z315" w:id="306"/>
    <w:p>
      <w:pPr>
        <w:spacing w:after="0"/>
        <w:ind w:left="0"/>
        <w:jc w:val="both"/>
      </w:pPr>
      <w:r>
        <w:rPr>
          <w:rFonts w:ascii="Times New Roman"/>
          <w:b w:val="false"/>
          <w:i w:val="false"/>
          <w:color w:val="000000"/>
          <w:sz w:val="28"/>
        </w:rPr>
        <w:t>
      выгрузчик горячего агломерата;</w:t>
      </w:r>
    </w:p>
    <w:bookmarkEnd w:id="306"/>
    <w:bookmarkStart w:name="z316" w:id="307"/>
    <w:p>
      <w:pPr>
        <w:spacing w:after="0"/>
        <w:ind w:left="0"/>
        <w:jc w:val="both"/>
      </w:pPr>
      <w:r>
        <w:rPr>
          <w:rFonts w:ascii="Times New Roman"/>
          <w:b w:val="false"/>
          <w:i w:val="false"/>
          <w:color w:val="000000"/>
          <w:sz w:val="28"/>
        </w:rPr>
        <w:t>
      выгрузчик на отвале;</w:t>
      </w:r>
    </w:p>
    <w:bookmarkEnd w:id="307"/>
    <w:bookmarkStart w:name="z317" w:id="308"/>
    <w:p>
      <w:pPr>
        <w:spacing w:after="0"/>
        <w:ind w:left="0"/>
        <w:jc w:val="both"/>
      </w:pPr>
      <w:r>
        <w:rPr>
          <w:rFonts w:ascii="Times New Roman"/>
          <w:b w:val="false"/>
          <w:i w:val="false"/>
          <w:color w:val="000000"/>
          <w:sz w:val="28"/>
        </w:rPr>
        <w:t>
      выгрузчик пыли;</w:t>
      </w:r>
    </w:p>
    <w:bookmarkEnd w:id="308"/>
    <w:bookmarkStart w:name="z318" w:id="309"/>
    <w:p>
      <w:pPr>
        <w:spacing w:after="0"/>
        <w:ind w:left="0"/>
        <w:jc w:val="both"/>
      </w:pPr>
      <w:r>
        <w:rPr>
          <w:rFonts w:ascii="Times New Roman"/>
          <w:b w:val="false"/>
          <w:i w:val="false"/>
          <w:color w:val="000000"/>
          <w:sz w:val="28"/>
        </w:rPr>
        <w:t>
      выставщик, занятый в производстве брикетов из отходов углеобогащения;</w:t>
      </w:r>
    </w:p>
    <w:bookmarkEnd w:id="309"/>
    <w:bookmarkStart w:name="z319" w:id="310"/>
    <w:p>
      <w:pPr>
        <w:spacing w:after="0"/>
        <w:ind w:left="0"/>
        <w:jc w:val="both"/>
      </w:pPr>
      <w:r>
        <w:rPr>
          <w:rFonts w:ascii="Times New Roman"/>
          <w:b w:val="false"/>
          <w:i w:val="false"/>
          <w:color w:val="000000"/>
          <w:sz w:val="28"/>
        </w:rPr>
        <w:t>
      газовщик;</w:t>
      </w:r>
    </w:p>
    <w:bookmarkEnd w:id="310"/>
    <w:bookmarkStart w:name="z320" w:id="311"/>
    <w:p>
      <w:pPr>
        <w:spacing w:after="0"/>
        <w:ind w:left="0"/>
        <w:jc w:val="both"/>
      </w:pPr>
      <w:r>
        <w:rPr>
          <w:rFonts w:ascii="Times New Roman"/>
          <w:b w:val="false"/>
          <w:i w:val="false"/>
          <w:color w:val="000000"/>
          <w:sz w:val="28"/>
        </w:rPr>
        <w:t>
      гидромониторщик, занятый на отвале (дамбах) и на хвостовом хозяйстве;</w:t>
      </w:r>
    </w:p>
    <w:bookmarkEnd w:id="311"/>
    <w:bookmarkStart w:name="z321" w:id="312"/>
    <w:p>
      <w:pPr>
        <w:spacing w:after="0"/>
        <w:ind w:left="0"/>
        <w:jc w:val="both"/>
      </w:pPr>
      <w:r>
        <w:rPr>
          <w:rFonts w:ascii="Times New Roman"/>
          <w:b w:val="false"/>
          <w:i w:val="false"/>
          <w:color w:val="000000"/>
          <w:sz w:val="28"/>
        </w:rPr>
        <w:t>
      горновой на агломерации и обжиге;</w:t>
      </w:r>
    </w:p>
    <w:bookmarkEnd w:id="312"/>
    <w:bookmarkStart w:name="z322" w:id="313"/>
    <w:p>
      <w:pPr>
        <w:spacing w:after="0"/>
        <w:ind w:left="0"/>
        <w:jc w:val="both"/>
      </w:pPr>
      <w:r>
        <w:rPr>
          <w:rFonts w:ascii="Times New Roman"/>
          <w:b w:val="false"/>
          <w:i w:val="false"/>
          <w:color w:val="000000"/>
          <w:sz w:val="28"/>
        </w:rPr>
        <w:t>
      горнорабочий;</w:t>
      </w:r>
    </w:p>
    <w:bookmarkEnd w:id="313"/>
    <w:bookmarkStart w:name="z323" w:id="314"/>
    <w:p>
      <w:pPr>
        <w:spacing w:after="0"/>
        <w:ind w:left="0"/>
        <w:jc w:val="both"/>
      </w:pPr>
      <w:r>
        <w:rPr>
          <w:rFonts w:ascii="Times New Roman"/>
          <w:b w:val="false"/>
          <w:i w:val="false"/>
          <w:color w:val="000000"/>
          <w:sz w:val="28"/>
        </w:rPr>
        <w:t>
      грохотовщик;</w:t>
      </w:r>
    </w:p>
    <w:bookmarkEnd w:id="314"/>
    <w:bookmarkStart w:name="z324" w:id="315"/>
    <w:p>
      <w:pPr>
        <w:spacing w:after="0"/>
        <w:ind w:left="0"/>
        <w:jc w:val="both"/>
      </w:pPr>
      <w:r>
        <w:rPr>
          <w:rFonts w:ascii="Times New Roman"/>
          <w:b w:val="false"/>
          <w:i w:val="false"/>
          <w:color w:val="000000"/>
          <w:sz w:val="28"/>
        </w:rPr>
        <w:t>
      грохотчик-шуровщик;</w:t>
      </w:r>
    </w:p>
    <w:bookmarkEnd w:id="315"/>
    <w:bookmarkStart w:name="z325" w:id="316"/>
    <w:p>
      <w:pPr>
        <w:spacing w:after="0"/>
        <w:ind w:left="0"/>
        <w:jc w:val="both"/>
      </w:pPr>
      <w:r>
        <w:rPr>
          <w:rFonts w:ascii="Times New Roman"/>
          <w:b w:val="false"/>
          <w:i w:val="false"/>
          <w:color w:val="000000"/>
          <w:sz w:val="28"/>
        </w:rPr>
        <w:t>
      грузчик, занятый на работе с сырьем, песком, топливом, реагентами, концентратами цветных металлов;</w:t>
      </w:r>
    </w:p>
    <w:bookmarkEnd w:id="316"/>
    <w:bookmarkStart w:name="z326" w:id="317"/>
    <w:p>
      <w:pPr>
        <w:spacing w:after="0"/>
        <w:ind w:left="0"/>
        <w:jc w:val="both"/>
      </w:pPr>
      <w:r>
        <w:rPr>
          <w:rFonts w:ascii="Times New Roman"/>
          <w:b w:val="false"/>
          <w:i w:val="false"/>
          <w:color w:val="000000"/>
          <w:sz w:val="28"/>
        </w:rPr>
        <w:t>
      доводчик алмазосодержащих концентратов;</w:t>
      </w:r>
    </w:p>
    <w:bookmarkEnd w:id="317"/>
    <w:bookmarkStart w:name="z327" w:id="318"/>
    <w:p>
      <w:pPr>
        <w:spacing w:after="0"/>
        <w:ind w:left="0"/>
        <w:jc w:val="both"/>
      </w:pPr>
      <w:r>
        <w:rPr>
          <w:rFonts w:ascii="Times New Roman"/>
          <w:b w:val="false"/>
          <w:i w:val="false"/>
          <w:color w:val="000000"/>
          <w:sz w:val="28"/>
        </w:rPr>
        <w:t>
      дозировщик;</w:t>
      </w:r>
    </w:p>
    <w:bookmarkEnd w:id="318"/>
    <w:bookmarkStart w:name="z328" w:id="319"/>
    <w:p>
      <w:pPr>
        <w:spacing w:after="0"/>
        <w:ind w:left="0"/>
        <w:jc w:val="both"/>
      </w:pPr>
      <w:r>
        <w:rPr>
          <w:rFonts w:ascii="Times New Roman"/>
          <w:b w:val="false"/>
          <w:i w:val="false"/>
          <w:color w:val="000000"/>
          <w:sz w:val="28"/>
        </w:rPr>
        <w:t>
      дробильщик;</w:t>
      </w:r>
    </w:p>
    <w:bookmarkEnd w:id="319"/>
    <w:bookmarkStart w:name="z329" w:id="320"/>
    <w:p>
      <w:pPr>
        <w:spacing w:after="0"/>
        <w:ind w:left="0"/>
        <w:jc w:val="both"/>
      </w:pPr>
      <w:r>
        <w:rPr>
          <w:rFonts w:ascii="Times New Roman"/>
          <w:b w:val="false"/>
          <w:i w:val="false"/>
          <w:color w:val="000000"/>
          <w:sz w:val="28"/>
        </w:rPr>
        <w:t>
      загрузчик мелющих тел;</w:t>
      </w:r>
    </w:p>
    <w:bookmarkEnd w:id="320"/>
    <w:bookmarkStart w:name="z330" w:id="321"/>
    <w:p>
      <w:pPr>
        <w:spacing w:after="0"/>
        <w:ind w:left="0"/>
        <w:jc w:val="both"/>
      </w:pPr>
      <w:r>
        <w:rPr>
          <w:rFonts w:ascii="Times New Roman"/>
          <w:b w:val="false"/>
          <w:i w:val="false"/>
          <w:color w:val="000000"/>
          <w:sz w:val="28"/>
        </w:rPr>
        <w:t>
      загрузчик-выгрузчик вагранок и печей;</w:t>
      </w:r>
    </w:p>
    <w:bookmarkEnd w:id="321"/>
    <w:bookmarkStart w:name="z331" w:id="322"/>
    <w:p>
      <w:pPr>
        <w:spacing w:after="0"/>
        <w:ind w:left="0"/>
        <w:jc w:val="both"/>
      </w:pPr>
      <w:r>
        <w:rPr>
          <w:rFonts w:ascii="Times New Roman"/>
          <w:b w:val="false"/>
          <w:i w:val="false"/>
          <w:color w:val="000000"/>
          <w:sz w:val="28"/>
        </w:rPr>
        <w:t>
      контролер в производстве черных металлов, занятый на горячих участков работ;</w:t>
      </w:r>
    </w:p>
    <w:bookmarkEnd w:id="322"/>
    <w:bookmarkStart w:name="z332" w:id="323"/>
    <w:p>
      <w:pPr>
        <w:spacing w:after="0"/>
        <w:ind w:left="0"/>
        <w:jc w:val="both"/>
      </w:pPr>
      <w:r>
        <w:rPr>
          <w:rFonts w:ascii="Times New Roman"/>
          <w:b w:val="false"/>
          <w:i w:val="false"/>
          <w:color w:val="000000"/>
          <w:sz w:val="28"/>
        </w:rPr>
        <w:t>
      контролер продукции обогащения;</w:t>
      </w:r>
    </w:p>
    <w:bookmarkEnd w:id="323"/>
    <w:bookmarkStart w:name="z333" w:id="324"/>
    <w:p>
      <w:pPr>
        <w:spacing w:after="0"/>
        <w:ind w:left="0"/>
        <w:jc w:val="both"/>
      </w:pPr>
      <w:r>
        <w:rPr>
          <w:rFonts w:ascii="Times New Roman"/>
          <w:b w:val="false"/>
          <w:i w:val="false"/>
          <w:color w:val="000000"/>
          <w:sz w:val="28"/>
        </w:rPr>
        <w:t>
      концентраторщик;</w:t>
      </w:r>
    </w:p>
    <w:bookmarkEnd w:id="324"/>
    <w:bookmarkStart w:name="z334" w:id="325"/>
    <w:p>
      <w:pPr>
        <w:spacing w:after="0"/>
        <w:ind w:left="0"/>
        <w:jc w:val="both"/>
      </w:pPr>
      <w:r>
        <w:rPr>
          <w:rFonts w:ascii="Times New Roman"/>
          <w:b w:val="false"/>
          <w:i w:val="false"/>
          <w:color w:val="000000"/>
          <w:sz w:val="28"/>
        </w:rPr>
        <w:t>
      корректировщик шлама;</w:t>
      </w:r>
    </w:p>
    <w:bookmarkEnd w:id="325"/>
    <w:bookmarkStart w:name="z335" w:id="326"/>
    <w:p>
      <w:pPr>
        <w:spacing w:after="0"/>
        <w:ind w:left="0"/>
        <w:jc w:val="both"/>
      </w:pPr>
      <w:r>
        <w:rPr>
          <w:rFonts w:ascii="Times New Roman"/>
          <w:b w:val="false"/>
          <w:i w:val="false"/>
          <w:color w:val="000000"/>
          <w:sz w:val="28"/>
        </w:rPr>
        <w:t>
      лебедчик;</w:t>
      </w:r>
    </w:p>
    <w:bookmarkEnd w:id="326"/>
    <w:bookmarkStart w:name="z336" w:id="327"/>
    <w:p>
      <w:pPr>
        <w:spacing w:after="0"/>
        <w:ind w:left="0"/>
        <w:jc w:val="both"/>
      </w:pPr>
      <w:r>
        <w:rPr>
          <w:rFonts w:ascii="Times New Roman"/>
          <w:b w:val="false"/>
          <w:i w:val="false"/>
          <w:color w:val="000000"/>
          <w:sz w:val="28"/>
        </w:rPr>
        <w:t>
      лентовый уборщик, занятый на уборке пыли;</w:t>
      </w:r>
    </w:p>
    <w:bookmarkEnd w:id="327"/>
    <w:bookmarkStart w:name="z337" w:id="328"/>
    <w:p>
      <w:pPr>
        <w:spacing w:after="0"/>
        <w:ind w:left="0"/>
        <w:jc w:val="both"/>
      </w:pPr>
      <w:r>
        <w:rPr>
          <w:rFonts w:ascii="Times New Roman"/>
          <w:b w:val="false"/>
          <w:i w:val="false"/>
          <w:color w:val="000000"/>
          <w:sz w:val="28"/>
        </w:rPr>
        <w:t>
      люковый;</w:t>
      </w:r>
    </w:p>
    <w:bookmarkEnd w:id="328"/>
    <w:bookmarkStart w:name="z338" w:id="329"/>
    <w:p>
      <w:pPr>
        <w:spacing w:after="0"/>
        <w:ind w:left="0"/>
        <w:jc w:val="both"/>
      </w:pPr>
      <w:r>
        <w:rPr>
          <w:rFonts w:ascii="Times New Roman"/>
          <w:b w:val="false"/>
          <w:i w:val="false"/>
          <w:color w:val="000000"/>
          <w:sz w:val="28"/>
        </w:rPr>
        <w:t>
      машинист (обжигальщик) вращающихся печей;</w:t>
      </w:r>
    </w:p>
    <w:bookmarkEnd w:id="329"/>
    <w:bookmarkStart w:name="z339" w:id="330"/>
    <w:p>
      <w:pPr>
        <w:spacing w:after="0"/>
        <w:ind w:left="0"/>
        <w:jc w:val="both"/>
      </w:pPr>
      <w:r>
        <w:rPr>
          <w:rFonts w:ascii="Times New Roman"/>
          <w:b w:val="false"/>
          <w:i w:val="false"/>
          <w:color w:val="000000"/>
          <w:sz w:val="28"/>
        </w:rPr>
        <w:t>
      машинист автогрейдера, занятый на хвостохранилищах;</w:t>
      </w:r>
    </w:p>
    <w:bookmarkEnd w:id="330"/>
    <w:bookmarkStart w:name="z340" w:id="331"/>
    <w:p>
      <w:pPr>
        <w:spacing w:after="0"/>
        <w:ind w:left="0"/>
        <w:jc w:val="both"/>
      </w:pPr>
      <w:r>
        <w:rPr>
          <w:rFonts w:ascii="Times New Roman"/>
          <w:b w:val="false"/>
          <w:i w:val="false"/>
          <w:color w:val="000000"/>
          <w:sz w:val="28"/>
        </w:rPr>
        <w:t>
      машинист брикетного пресса;</w:t>
      </w:r>
    </w:p>
    <w:bookmarkEnd w:id="331"/>
    <w:bookmarkStart w:name="z341" w:id="332"/>
    <w:p>
      <w:pPr>
        <w:spacing w:after="0"/>
        <w:ind w:left="0"/>
        <w:jc w:val="both"/>
      </w:pPr>
      <w:r>
        <w:rPr>
          <w:rFonts w:ascii="Times New Roman"/>
          <w:b w:val="false"/>
          <w:i w:val="false"/>
          <w:color w:val="000000"/>
          <w:sz w:val="28"/>
        </w:rPr>
        <w:t>
      машинист бульдозера, занятый в технологическом процессе, на шламовых и породных системах, погрузке угля, а также на хвостохранилищах;</w:t>
      </w:r>
    </w:p>
    <w:bookmarkEnd w:id="332"/>
    <w:bookmarkStart w:name="z342" w:id="333"/>
    <w:p>
      <w:pPr>
        <w:spacing w:after="0"/>
        <w:ind w:left="0"/>
        <w:jc w:val="both"/>
      </w:pPr>
      <w:r>
        <w:rPr>
          <w:rFonts w:ascii="Times New Roman"/>
          <w:b w:val="false"/>
          <w:i w:val="false"/>
          <w:color w:val="000000"/>
          <w:sz w:val="28"/>
        </w:rPr>
        <w:t>
      машинист вагоноопрокидывателя;</w:t>
      </w:r>
    </w:p>
    <w:bookmarkEnd w:id="333"/>
    <w:bookmarkStart w:name="z343" w:id="334"/>
    <w:p>
      <w:pPr>
        <w:spacing w:after="0"/>
        <w:ind w:left="0"/>
        <w:jc w:val="both"/>
      </w:pPr>
      <w:r>
        <w:rPr>
          <w:rFonts w:ascii="Times New Roman"/>
          <w:b w:val="false"/>
          <w:i w:val="false"/>
          <w:color w:val="000000"/>
          <w:sz w:val="28"/>
        </w:rPr>
        <w:t>
      машинист вентиляционной и аспирационной установки, в том числе занятый обслуживанием дымососов;</w:t>
      </w:r>
    </w:p>
    <w:bookmarkEnd w:id="334"/>
    <w:bookmarkStart w:name="z344" w:id="335"/>
    <w:p>
      <w:pPr>
        <w:spacing w:after="0"/>
        <w:ind w:left="0"/>
        <w:jc w:val="both"/>
      </w:pPr>
      <w:r>
        <w:rPr>
          <w:rFonts w:ascii="Times New Roman"/>
          <w:b w:val="false"/>
          <w:i w:val="false"/>
          <w:color w:val="000000"/>
          <w:sz w:val="28"/>
        </w:rPr>
        <w:t>
      машинист дробильно-помольно-сортировочных механизмов;</w:t>
      </w:r>
    </w:p>
    <w:bookmarkEnd w:id="335"/>
    <w:bookmarkStart w:name="z345" w:id="336"/>
    <w:p>
      <w:pPr>
        <w:spacing w:after="0"/>
        <w:ind w:left="0"/>
        <w:jc w:val="both"/>
      </w:pPr>
      <w:r>
        <w:rPr>
          <w:rFonts w:ascii="Times New Roman"/>
          <w:b w:val="false"/>
          <w:i w:val="false"/>
          <w:color w:val="000000"/>
          <w:sz w:val="28"/>
        </w:rPr>
        <w:t>
      машинист загрузочных механизмов;</w:t>
      </w:r>
    </w:p>
    <w:bookmarkEnd w:id="336"/>
    <w:bookmarkStart w:name="z346" w:id="337"/>
    <w:p>
      <w:pPr>
        <w:spacing w:after="0"/>
        <w:ind w:left="0"/>
        <w:jc w:val="both"/>
      </w:pPr>
      <w:r>
        <w:rPr>
          <w:rFonts w:ascii="Times New Roman"/>
          <w:b w:val="false"/>
          <w:i w:val="false"/>
          <w:color w:val="000000"/>
          <w:sz w:val="28"/>
        </w:rPr>
        <w:t>
      машинист землесосного плавучего несамоходного снаряда, занятый на перекачке шлама, пульпы и реагентов;</w:t>
      </w:r>
    </w:p>
    <w:bookmarkEnd w:id="337"/>
    <w:bookmarkStart w:name="z347" w:id="338"/>
    <w:p>
      <w:pPr>
        <w:spacing w:after="0"/>
        <w:ind w:left="0"/>
        <w:jc w:val="both"/>
      </w:pPr>
      <w:r>
        <w:rPr>
          <w:rFonts w:ascii="Times New Roman"/>
          <w:b w:val="false"/>
          <w:i w:val="false"/>
          <w:color w:val="000000"/>
          <w:sz w:val="28"/>
        </w:rPr>
        <w:t>
      машинист землесосной установки, занятый на перекачке шлама, пульпы и реагентов;</w:t>
      </w:r>
    </w:p>
    <w:bookmarkEnd w:id="338"/>
    <w:bookmarkStart w:name="z348" w:id="339"/>
    <w:p>
      <w:pPr>
        <w:spacing w:after="0"/>
        <w:ind w:left="0"/>
        <w:jc w:val="both"/>
      </w:pPr>
      <w:r>
        <w:rPr>
          <w:rFonts w:ascii="Times New Roman"/>
          <w:b w:val="false"/>
          <w:i w:val="false"/>
          <w:color w:val="000000"/>
          <w:sz w:val="28"/>
        </w:rPr>
        <w:t>
      машинист коксопогрузочной машины;</w:t>
      </w:r>
    </w:p>
    <w:bookmarkEnd w:id="339"/>
    <w:bookmarkStart w:name="z349" w:id="340"/>
    <w:p>
      <w:pPr>
        <w:spacing w:after="0"/>
        <w:ind w:left="0"/>
        <w:jc w:val="both"/>
      </w:pPr>
      <w:r>
        <w:rPr>
          <w:rFonts w:ascii="Times New Roman"/>
          <w:b w:val="false"/>
          <w:i w:val="false"/>
          <w:color w:val="000000"/>
          <w:sz w:val="28"/>
        </w:rPr>
        <w:t>
      машинист конвейера;</w:t>
      </w:r>
    </w:p>
    <w:bookmarkEnd w:id="340"/>
    <w:bookmarkStart w:name="z350" w:id="341"/>
    <w:p>
      <w:pPr>
        <w:spacing w:after="0"/>
        <w:ind w:left="0"/>
        <w:jc w:val="both"/>
      </w:pPr>
      <w:r>
        <w:rPr>
          <w:rFonts w:ascii="Times New Roman"/>
          <w:b w:val="false"/>
          <w:i w:val="false"/>
          <w:color w:val="000000"/>
          <w:sz w:val="28"/>
        </w:rPr>
        <w:t>
      машинист крана (крановщик);</w:t>
      </w:r>
    </w:p>
    <w:bookmarkEnd w:id="341"/>
    <w:bookmarkStart w:name="z351" w:id="342"/>
    <w:p>
      <w:pPr>
        <w:spacing w:after="0"/>
        <w:ind w:left="0"/>
        <w:jc w:val="both"/>
      </w:pPr>
      <w:r>
        <w:rPr>
          <w:rFonts w:ascii="Times New Roman"/>
          <w:b w:val="false"/>
          <w:i w:val="false"/>
          <w:color w:val="000000"/>
          <w:sz w:val="28"/>
        </w:rPr>
        <w:t>
      машинист крана автомобильного, занятый на хвостохранилищах;</w:t>
      </w:r>
    </w:p>
    <w:bookmarkEnd w:id="342"/>
    <w:bookmarkStart w:name="z352" w:id="343"/>
    <w:p>
      <w:pPr>
        <w:spacing w:after="0"/>
        <w:ind w:left="0"/>
        <w:jc w:val="both"/>
      </w:pPr>
      <w:r>
        <w:rPr>
          <w:rFonts w:ascii="Times New Roman"/>
          <w:b w:val="false"/>
          <w:i w:val="false"/>
          <w:color w:val="000000"/>
          <w:sz w:val="28"/>
        </w:rPr>
        <w:t>
      машинист кратцера;</w:t>
      </w:r>
    </w:p>
    <w:bookmarkEnd w:id="343"/>
    <w:bookmarkStart w:name="z353" w:id="344"/>
    <w:p>
      <w:pPr>
        <w:spacing w:after="0"/>
        <w:ind w:left="0"/>
        <w:jc w:val="both"/>
      </w:pPr>
      <w:r>
        <w:rPr>
          <w:rFonts w:ascii="Times New Roman"/>
          <w:b w:val="false"/>
          <w:i w:val="false"/>
          <w:color w:val="000000"/>
          <w:sz w:val="28"/>
        </w:rPr>
        <w:t>
      машинист мельницы;</w:t>
      </w:r>
    </w:p>
    <w:bookmarkEnd w:id="344"/>
    <w:bookmarkStart w:name="z354" w:id="345"/>
    <w:p>
      <w:pPr>
        <w:spacing w:after="0"/>
        <w:ind w:left="0"/>
        <w:jc w:val="both"/>
      </w:pPr>
      <w:r>
        <w:rPr>
          <w:rFonts w:ascii="Times New Roman"/>
          <w:b w:val="false"/>
          <w:i w:val="false"/>
          <w:color w:val="000000"/>
          <w:sz w:val="28"/>
        </w:rPr>
        <w:t>
      машинист мешалок;</w:t>
      </w:r>
    </w:p>
    <w:bookmarkEnd w:id="345"/>
    <w:bookmarkStart w:name="z355" w:id="346"/>
    <w:p>
      <w:pPr>
        <w:spacing w:after="0"/>
        <w:ind w:left="0"/>
        <w:jc w:val="both"/>
      </w:pPr>
      <w:r>
        <w:rPr>
          <w:rFonts w:ascii="Times New Roman"/>
          <w:b w:val="false"/>
          <w:i w:val="false"/>
          <w:color w:val="000000"/>
          <w:sz w:val="28"/>
        </w:rPr>
        <w:t>
      машинист насосных установок, занятый на перекачке шлама, пульпы, промпродукта и реагентов;</w:t>
      </w:r>
    </w:p>
    <w:bookmarkEnd w:id="346"/>
    <w:bookmarkStart w:name="z356" w:id="347"/>
    <w:p>
      <w:pPr>
        <w:spacing w:after="0"/>
        <w:ind w:left="0"/>
        <w:jc w:val="both"/>
      </w:pPr>
      <w:r>
        <w:rPr>
          <w:rFonts w:ascii="Times New Roman"/>
          <w:b w:val="false"/>
          <w:i w:val="false"/>
          <w:color w:val="000000"/>
          <w:sz w:val="28"/>
        </w:rPr>
        <w:t>
      машинист окомкователя;</w:t>
      </w:r>
    </w:p>
    <w:bookmarkEnd w:id="347"/>
    <w:bookmarkStart w:name="z357" w:id="348"/>
    <w:p>
      <w:pPr>
        <w:spacing w:after="0"/>
        <w:ind w:left="0"/>
        <w:jc w:val="both"/>
      </w:pPr>
      <w:r>
        <w:rPr>
          <w:rFonts w:ascii="Times New Roman"/>
          <w:b w:val="false"/>
          <w:i w:val="false"/>
          <w:color w:val="000000"/>
          <w:sz w:val="28"/>
        </w:rPr>
        <w:t>
      машинист перегружателей, занятый на очистке фильтров и аппаратов пылевого осаждения;</w:t>
      </w:r>
    </w:p>
    <w:bookmarkEnd w:id="348"/>
    <w:bookmarkStart w:name="z358" w:id="349"/>
    <w:p>
      <w:pPr>
        <w:spacing w:after="0"/>
        <w:ind w:left="0"/>
        <w:jc w:val="both"/>
      </w:pPr>
      <w:r>
        <w:rPr>
          <w:rFonts w:ascii="Times New Roman"/>
          <w:b w:val="false"/>
          <w:i w:val="false"/>
          <w:color w:val="000000"/>
          <w:sz w:val="28"/>
        </w:rPr>
        <w:t>
      машинист питателя;</w:t>
      </w:r>
    </w:p>
    <w:bookmarkEnd w:id="349"/>
    <w:bookmarkStart w:name="z359" w:id="350"/>
    <w:p>
      <w:pPr>
        <w:spacing w:after="0"/>
        <w:ind w:left="0"/>
        <w:jc w:val="both"/>
      </w:pPr>
      <w:r>
        <w:rPr>
          <w:rFonts w:ascii="Times New Roman"/>
          <w:b w:val="false"/>
          <w:i w:val="false"/>
          <w:color w:val="000000"/>
          <w:sz w:val="28"/>
        </w:rPr>
        <w:t>
      машинист пневмотранспорта, занятый на транспортировке пыли и дозировочных устройствах;</w:t>
      </w:r>
    </w:p>
    <w:bookmarkEnd w:id="350"/>
    <w:bookmarkStart w:name="z360" w:id="351"/>
    <w:p>
      <w:pPr>
        <w:spacing w:after="0"/>
        <w:ind w:left="0"/>
        <w:jc w:val="both"/>
      </w:pPr>
      <w:r>
        <w:rPr>
          <w:rFonts w:ascii="Times New Roman"/>
          <w:b w:val="false"/>
          <w:i w:val="false"/>
          <w:color w:val="000000"/>
          <w:sz w:val="28"/>
        </w:rPr>
        <w:t>
      машинист по обслуживанию силосов и угольной башни;</w:t>
      </w:r>
    </w:p>
    <w:bookmarkEnd w:id="351"/>
    <w:bookmarkStart w:name="z361" w:id="352"/>
    <w:p>
      <w:pPr>
        <w:spacing w:after="0"/>
        <w:ind w:left="0"/>
        <w:jc w:val="both"/>
      </w:pPr>
      <w:r>
        <w:rPr>
          <w:rFonts w:ascii="Times New Roman"/>
          <w:b w:val="false"/>
          <w:i w:val="false"/>
          <w:color w:val="000000"/>
          <w:sz w:val="28"/>
        </w:rPr>
        <w:t>
      машинист подъемной машины;</w:t>
      </w:r>
    </w:p>
    <w:bookmarkEnd w:id="352"/>
    <w:bookmarkStart w:name="z362" w:id="353"/>
    <w:p>
      <w:pPr>
        <w:spacing w:after="0"/>
        <w:ind w:left="0"/>
        <w:jc w:val="both"/>
      </w:pPr>
      <w:r>
        <w:rPr>
          <w:rFonts w:ascii="Times New Roman"/>
          <w:b w:val="false"/>
          <w:i w:val="false"/>
          <w:color w:val="000000"/>
          <w:sz w:val="28"/>
        </w:rPr>
        <w:t>
      машинист промывочной машины, занятый на обслуживании всех видов обогатительных установок;</w:t>
      </w:r>
    </w:p>
    <w:bookmarkEnd w:id="353"/>
    <w:bookmarkStart w:name="z363" w:id="354"/>
    <w:p>
      <w:pPr>
        <w:spacing w:after="0"/>
        <w:ind w:left="0"/>
        <w:jc w:val="both"/>
      </w:pPr>
      <w:r>
        <w:rPr>
          <w:rFonts w:ascii="Times New Roman"/>
          <w:b w:val="false"/>
          <w:i w:val="false"/>
          <w:color w:val="000000"/>
          <w:sz w:val="28"/>
        </w:rPr>
        <w:t>
      машинист расфасовочно-упаковочных машин;</w:t>
      </w:r>
    </w:p>
    <w:bookmarkEnd w:id="354"/>
    <w:bookmarkStart w:name="z364" w:id="355"/>
    <w:p>
      <w:pPr>
        <w:spacing w:after="0"/>
        <w:ind w:left="0"/>
        <w:jc w:val="both"/>
      </w:pPr>
      <w:r>
        <w:rPr>
          <w:rFonts w:ascii="Times New Roman"/>
          <w:b w:val="false"/>
          <w:i w:val="false"/>
          <w:color w:val="000000"/>
          <w:sz w:val="28"/>
        </w:rPr>
        <w:t>
      машинист рудоусреднительной машины;</w:t>
      </w:r>
    </w:p>
    <w:bookmarkEnd w:id="355"/>
    <w:bookmarkStart w:name="z365" w:id="356"/>
    <w:p>
      <w:pPr>
        <w:spacing w:after="0"/>
        <w:ind w:left="0"/>
        <w:jc w:val="both"/>
      </w:pPr>
      <w:r>
        <w:rPr>
          <w:rFonts w:ascii="Times New Roman"/>
          <w:b w:val="false"/>
          <w:i w:val="false"/>
          <w:color w:val="000000"/>
          <w:sz w:val="28"/>
        </w:rPr>
        <w:t>
      машинист скипового подъемника;</w:t>
      </w:r>
    </w:p>
    <w:bookmarkEnd w:id="356"/>
    <w:bookmarkStart w:name="z366" w:id="357"/>
    <w:p>
      <w:pPr>
        <w:spacing w:after="0"/>
        <w:ind w:left="0"/>
        <w:jc w:val="both"/>
      </w:pPr>
      <w:r>
        <w:rPr>
          <w:rFonts w:ascii="Times New Roman"/>
          <w:b w:val="false"/>
          <w:i w:val="false"/>
          <w:color w:val="000000"/>
          <w:sz w:val="28"/>
        </w:rPr>
        <w:t>
      машинист скрепера, занятый на погрузке угля;</w:t>
      </w:r>
    </w:p>
    <w:bookmarkEnd w:id="357"/>
    <w:bookmarkStart w:name="z367" w:id="358"/>
    <w:p>
      <w:pPr>
        <w:spacing w:after="0"/>
        <w:ind w:left="0"/>
        <w:jc w:val="both"/>
      </w:pPr>
      <w:r>
        <w:rPr>
          <w:rFonts w:ascii="Times New Roman"/>
          <w:b w:val="false"/>
          <w:i w:val="false"/>
          <w:color w:val="000000"/>
          <w:sz w:val="28"/>
        </w:rPr>
        <w:t>
      машинист скреперной лебедки;</w:t>
      </w:r>
    </w:p>
    <w:bookmarkEnd w:id="358"/>
    <w:bookmarkStart w:name="z368" w:id="359"/>
    <w:p>
      <w:pPr>
        <w:spacing w:after="0"/>
        <w:ind w:left="0"/>
        <w:jc w:val="both"/>
      </w:pPr>
      <w:r>
        <w:rPr>
          <w:rFonts w:ascii="Times New Roman"/>
          <w:b w:val="false"/>
          <w:i w:val="false"/>
          <w:color w:val="000000"/>
          <w:sz w:val="28"/>
        </w:rPr>
        <w:t>
      машинист смесительных барабанов;</w:t>
      </w:r>
    </w:p>
    <w:bookmarkEnd w:id="359"/>
    <w:bookmarkStart w:name="z369" w:id="360"/>
    <w:p>
      <w:pPr>
        <w:spacing w:after="0"/>
        <w:ind w:left="0"/>
        <w:jc w:val="both"/>
      </w:pPr>
      <w:r>
        <w:rPr>
          <w:rFonts w:ascii="Times New Roman"/>
          <w:b w:val="false"/>
          <w:i w:val="false"/>
          <w:color w:val="000000"/>
          <w:sz w:val="28"/>
        </w:rPr>
        <w:t>
      машинист сушильной установки;</w:t>
      </w:r>
    </w:p>
    <w:bookmarkEnd w:id="360"/>
    <w:bookmarkStart w:name="z370" w:id="361"/>
    <w:p>
      <w:pPr>
        <w:spacing w:after="0"/>
        <w:ind w:left="0"/>
        <w:jc w:val="both"/>
      </w:pPr>
      <w:r>
        <w:rPr>
          <w:rFonts w:ascii="Times New Roman"/>
          <w:b w:val="false"/>
          <w:i w:val="false"/>
          <w:color w:val="000000"/>
          <w:sz w:val="28"/>
        </w:rPr>
        <w:t>
      машинист трубоукладчика, занятый на хвостохранилищах;</w:t>
      </w:r>
    </w:p>
    <w:bookmarkEnd w:id="361"/>
    <w:bookmarkStart w:name="z371" w:id="362"/>
    <w:p>
      <w:pPr>
        <w:spacing w:after="0"/>
        <w:ind w:left="0"/>
        <w:jc w:val="both"/>
      </w:pPr>
      <w:r>
        <w:rPr>
          <w:rFonts w:ascii="Times New Roman"/>
          <w:b w:val="false"/>
          <w:i w:val="false"/>
          <w:color w:val="000000"/>
          <w:sz w:val="28"/>
        </w:rPr>
        <w:t>
      машинист установок обогащения и брикетирования;</w:t>
      </w:r>
    </w:p>
    <w:bookmarkEnd w:id="362"/>
    <w:bookmarkStart w:name="z372" w:id="363"/>
    <w:p>
      <w:pPr>
        <w:spacing w:after="0"/>
        <w:ind w:left="0"/>
        <w:jc w:val="both"/>
      </w:pPr>
      <w:r>
        <w:rPr>
          <w:rFonts w:ascii="Times New Roman"/>
          <w:b w:val="false"/>
          <w:i w:val="false"/>
          <w:color w:val="000000"/>
          <w:sz w:val="28"/>
        </w:rPr>
        <w:t>
      машинист эксгаустера;</w:t>
      </w:r>
    </w:p>
    <w:bookmarkEnd w:id="363"/>
    <w:bookmarkStart w:name="z373" w:id="364"/>
    <w:p>
      <w:pPr>
        <w:spacing w:after="0"/>
        <w:ind w:left="0"/>
        <w:jc w:val="both"/>
      </w:pPr>
      <w:r>
        <w:rPr>
          <w:rFonts w:ascii="Times New Roman"/>
          <w:b w:val="false"/>
          <w:i w:val="false"/>
          <w:color w:val="000000"/>
          <w:sz w:val="28"/>
        </w:rPr>
        <w:t>
      машинист экскаватора, занятый в технологическом процессе и на шламовых и породных системах, в том числе на погрузке концентрата;</w:t>
      </w:r>
    </w:p>
    <w:bookmarkEnd w:id="364"/>
    <w:bookmarkStart w:name="z374" w:id="365"/>
    <w:p>
      <w:pPr>
        <w:spacing w:after="0"/>
        <w:ind w:left="0"/>
        <w:jc w:val="both"/>
      </w:pPr>
      <w:r>
        <w:rPr>
          <w:rFonts w:ascii="Times New Roman"/>
          <w:b w:val="false"/>
          <w:i w:val="false"/>
          <w:color w:val="000000"/>
          <w:sz w:val="28"/>
        </w:rPr>
        <w:t>
      монтажник дробильно-размольного оборудования и оборудования для сортировки и обогащения;</w:t>
      </w:r>
    </w:p>
    <w:bookmarkEnd w:id="365"/>
    <w:bookmarkStart w:name="z375" w:id="366"/>
    <w:p>
      <w:pPr>
        <w:spacing w:after="0"/>
        <w:ind w:left="0"/>
        <w:jc w:val="both"/>
      </w:pPr>
      <w:r>
        <w:rPr>
          <w:rFonts w:ascii="Times New Roman"/>
          <w:b w:val="false"/>
          <w:i w:val="false"/>
          <w:color w:val="000000"/>
          <w:sz w:val="28"/>
        </w:rPr>
        <w:t>
      монтажник оборудования металлургических заводов, занятый на ремонте металлургического оборудования;</w:t>
      </w:r>
    </w:p>
    <w:bookmarkEnd w:id="366"/>
    <w:bookmarkStart w:name="z376" w:id="367"/>
    <w:p>
      <w:pPr>
        <w:spacing w:after="0"/>
        <w:ind w:left="0"/>
        <w:jc w:val="both"/>
      </w:pPr>
      <w:r>
        <w:rPr>
          <w:rFonts w:ascii="Times New Roman"/>
          <w:b w:val="false"/>
          <w:i w:val="false"/>
          <w:color w:val="000000"/>
          <w:sz w:val="28"/>
        </w:rPr>
        <w:t>
      монтажник технологических трубопроводов, занятый на ремонте и обслуживании оборудования;</w:t>
      </w:r>
    </w:p>
    <w:bookmarkEnd w:id="367"/>
    <w:bookmarkStart w:name="z377" w:id="368"/>
    <w:p>
      <w:pPr>
        <w:spacing w:after="0"/>
        <w:ind w:left="0"/>
        <w:jc w:val="both"/>
      </w:pPr>
      <w:r>
        <w:rPr>
          <w:rFonts w:ascii="Times New Roman"/>
          <w:b w:val="false"/>
          <w:i w:val="false"/>
          <w:color w:val="000000"/>
          <w:sz w:val="28"/>
        </w:rPr>
        <w:t>
      монтер пути, занятый на подъездных путях производства с вредными условиями труда;</w:t>
      </w:r>
    </w:p>
    <w:bookmarkEnd w:id="368"/>
    <w:bookmarkStart w:name="z378" w:id="369"/>
    <w:p>
      <w:pPr>
        <w:spacing w:after="0"/>
        <w:ind w:left="0"/>
        <w:jc w:val="both"/>
      </w:pPr>
      <w:r>
        <w:rPr>
          <w:rFonts w:ascii="Times New Roman"/>
          <w:b w:val="false"/>
          <w:i w:val="false"/>
          <w:color w:val="000000"/>
          <w:sz w:val="28"/>
        </w:rPr>
        <w:t>
      обжигальщик;</w:t>
      </w:r>
    </w:p>
    <w:bookmarkEnd w:id="369"/>
    <w:bookmarkStart w:name="z379" w:id="370"/>
    <w:p>
      <w:pPr>
        <w:spacing w:after="0"/>
        <w:ind w:left="0"/>
        <w:jc w:val="both"/>
      </w:pPr>
      <w:r>
        <w:rPr>
          <w:rFonts w:ascii="Times New Roman"/>
          <w:b w:val="false"/>
          <w:i w:val="false"/>
          <w:color w:val="000000"/>
          <w:sz w:val="28"/>
        </w:rPr>
        <w:t>
      обогатитель графита;</w:t>
      </w:r>
    </w:p>
    <w:bookmarkEnd w:id="370"/>
    <w:bookmarkStart w:name="z380" w:id="371"/>
    <w:p>
      <w:pPr>
        <w:spacing w:after="0"/>
        <w:ind w:left="0"/>
        <w:jc w:val="both"/>
      </w:pPr>
      <w:r>
        <w:rPr>
          <w:rFonts w:ascii="Times New Roman"/>
          <w:b w:val="false"/>
          <w:i w:val="false"/>
          <w:color w:val="000000"/>
          <w:sz w:val="28"/>
        </w:rPr>
        <w:t>
      огнеупорщик, занятый на горячих работах;</w:t>
      </w:r>
    </w:p>
    <w:bookmarkEnd w:id="371"/>
    <w:bookmarkStart w:name="z381" w:id="372"/>
    <w:p>
      <w:pPr>
        <w:spacing w:after="0"/>
        <w:ind w:left="0"/>
        <w:jc w:val="both"/>
      </w:pPr>
      <w:r>
        <w:rPr>
          <w:rFonts w:ascii="Times New Roman"/>
          <w:b w:val="false"/>
          <w:i w:val="false"/>
          <w:color w:val="000000"/>
          <w:sz w:val="28"/>
        </w:rPr>
        <w:t>
      оператор по обслуживанию пылегазоулавливающих установок;</w:t>
      </w:r>
    </w:p>
    <w:bookmarkEnd w:id="372"/>
    <w:bookmarkStart w:name="z382" w:id="373"/>
    <w:p>
      <w:pPr>
        <w:spacing w:after="0"/>
        <w:ind w:left="0"/>
        <w:jc w:val="both"/>
      </w:pPr>
      <w:r>
        <w:rPr>
          <w:rFonts w:ascii="Times New Roman"/>
          <w:b w:val="false"/>
          <w:i w:val="false"/>
          <w:color w:val="000000"/>
          <w:sz w:val="28"/>
        </w:rPr>
        <w:t>
      оператор пульта управления, занятый в производствах утяжелителей, брикетов, препаратов и концентратов, в том числе угольных;</w:t>
      </w:r>
    </w:p>
    <w:bookmarkEnd w:id="373"/>
    <w:bookmarkStart w:name="z383" w:id="374"/>
    <w:p>
      <w:pPr>
        <w:spacing w:after="0"/>
        <w:ind w:left="0"/>
        <w:jc w:val="both"/>
      </w:pPr>
      <w:r>
        <w:rPr>
          <w:rFonts w:ascii="Times New Roman"/>
          <w:b w:val="false"/>
          <w:i w:val="false"/>
          <w:color w:val="000000"/>
          <w:sz w:val="28"/>
        </w:rPr>
        <w:t>
      плотник, занятый устройством деревянных трубопроводов на хвостохранилище;</w:t>
      </w:r>
    </w:p>
    <w:bookmarkEnd w:id="374"/>
    <w:bookmarkStart w:name="z384" w:id="375"/>
    <w:p>
      <w:pPr>
        <w:spacing w:after="0"/>
        <w:ind w:left="0"/>
        <w:jc w:val="both"/>
      </w:pPr>
      <w:r>
        <w:rPr>
          <w:rFonts w:ascii="Times New Roman"/>
          <w:b w:val="false"/>
          <w:i w:val="false"/>
          <w:color w:val="000000"/>
          <w:sz w:val="28"/>
        </w:rPr>
        <w:t>
      пробоотборщик;</w:t>
      </w:r>
    </w:p>
    <w:bookmarkEnd w:id="375"/>
    <w:bookmarkStart w:name="z385" w:id="376"/>
    <w:p>
      <w:pPr>
        <w:spacing w:after="0"/>
        <w:ind w:left="0"/>
        <w:jc w:val="both"/>
      </w:pPr>
      <w:r>
        <w:rPr>
          <w:rFonts w:ascii="Times New Roman"/>
          <w:b w:val="false"/>
          <w:i w:val="false"/>
          <w:color w:val="000000"/>
          <w:sz w:val="28"/>
        </w:rPr>
        <w:t>
      пробуторщик малолитражной драги;</w:t>
      </w:r>
    </w:p>
    <w:bookmarkEnd w:id="376"/>
    <w:bookmarkStart w:name="z386" w:id="377"/>
    <w:p>
      <w:pPr>
        <w:spacing w:after="0"/>
        <w:ind w:left="0"/>
        <w:jc w:val="both"/>
      </w:pPr>
      <w:r>
        <w:rPr>
          <w:rFonts w:ascii="Times New Roman"/>
          <w:b w:val="false"/>
          <w:i w:val="false"/>
          <w:color w:val="000000"/>
          <w:sz w:val="28"/>
        </w:rPr>
        <w:t>
      просевщик порошка на механическом сите;</w:t>
      </w:r>
    </w:p>
    <w:bookmarkEnd w:id="377"/>
    <w:bookmarkStart w:name="z387" w:id="378"/>
    <w:p>
      <w:pPr>
        <w:spacing w:after="0"/>
        <w:ind w:left="0"/>
        <w:jc w:val="both"/>
      </w:pPr>
      <w:r>
        <w:rPr>
          <w:rFonts w:ascii="Times New Roman"/>
          <w:b w:val="false"/>
          <w:i w:val="false"/>
          <w:color w:val="000000"/>
          <w:sz w:val="28"/>
        </w:rPr>
        <w:t>
      регулировщик хвостового хозяйства;</w:t>
      </w:r>
    </w:p>
    <w:bookmarkEnd w:id="378"/>
    <w:bookmarkStart w:name="z388" w:id="379"/>
    <w:p>
      <w:pPr>
        <w:spacing w:after="0"/>
        <w:ind w:left="0"/>
        <w:jc w:val="both"/>
      </w:pPr>
      <w:r>
        <w:rPr>
          <w:rFonts w:ascii="Times New Roman"/>
          <w:b w:val="false"/>
          <w:i w:val="false"/>
          <w:color w:val="000000"/>
          <w:sz w:val="28"/>
        </w:rPr>
        <w:t>
      слесарь по контрольно-измерительным приборам и автоматике, занятый обслуживанием и ремонтом контрольно-измерительных приборов и автоматики непосредственно в местах их установки;</w:t>
      </w:r>
    </w:p>
    <w:bookmarkEnd w:id="379"/>
    <w:bookmarkStart w:name="z389" w:id="380"/>
    <w:p>
      <w:pPr>
        <w:spacing w:after="0"/>
        <w:ind w:left="0"/>
        <w:jc w:val="both"/>
      </w:pPr>
      <w:r>
        <w:rPr>
          <w:rFonts w:ascii="Times New Roman"/>
          <w:b w:val="false"/>
          <w:i w:val="false"/>
          <w:color w:val="000000"/>
          <w:sz w:val="28"/>
        </w:rPr>
        <w:t>
      слесарь-ремонтник;</w:t>
      </w:r>
    </w:p>
    <w:bookmarkEnd w:id="380"/>
    <w:bookmarkStart w:name="z390" w:id="381"/>
    <w:p>
      <w:pPr>
        <w:spacing w:after="0"/>
        <w:ind w:left="0"/>
        <w:jc w:val="both"/>
      </w:pPr>
      <w:r>
        <w:rPr>
          <w:rFonts w:ascii="Times New Roman"/>
          <w:b w:val="false"/>
          <w:i w:val="false"/>
          <w:color w:val="000000"/>
          <w:sz w:val="28"/>
        </w:rPr>
        <w:t>
      фильтровальщик;</w:t>
      </w:r>
    </w:p>
    <w:bookmarkEnd w:id="381"/>
    <w:bookmarkStart w:name="z391" w:id="382"/>
    <w:p>
      <w:pPr>
        <w:spacing w:after="0"/>
        <w:ind w:left="0"/>
        <w:jc w:val="both"/>
      </w:pPr>
      <w:r>
        <w:rPr>
          <w:rFonts w:ascii="Times New Roman"/>
          <w:b w:val="false"/>
          <w:i w:val="false"/>
          <w:color w:val="000000"/>
          <w:sz w:val="28"/>
        </w:rPr>
        <w:t>
      флотатор;</w:t>
      </w:r>
    </w:p>
    <w:bookmarkEnd w:id="382"/>
    <w:bookmarkStart w:name="z392" w:id="383"/>
    <w:p>
      <w:pPr>
        <w:spacing w:after="0"/>
        <w:ind w:left="0"/>
        <w:jc w:val="both"/>
      </w:pPr>
      <w:r>
        <w:rPr>
          <w:rFonts w:ascii="Times New Roman"/>
          <w:b w:val="false"/>
          <w:i w:val="false"/>
          <w:color w:val="000000"/>
          <w:sz w:val="28"/>
        </w:rPr>
        <w:t>
      электромонтер по ремонту и обслуживанию электрооборудования.</w:t>
      </w:r>
    </w:p>
    <w:bookmarkEnd w:id="383"/>
    <w:bookmarkStart w:name="z393" w:id="384"/>
    <w:p>
      <w:pPr>
        <w:spacing w:after="0"/>
        <w:ind w:left="0"/>
        <w:jc w:val="both"/>
      </w:pPr>
      <w:r>
        <w:rPr>
          <w:rFonts w:ascii="Times New Roman"/>
          <w:b w:val="false"/>
          <w:i w:val="false"/>
          <w:color w:val="000000"/>
          <w:sz w:val="28"/>
        </w:rPr>
        <w:t>
      Служащие:</w:t>
      </w:r>
    </w:p>
    <w:bookmarkEnd w:id="384"/>
    <w:bookmarkStart w:name="z394" w:id="385"/>
    <w:p>
      <w:pPr>
        <w:spacing w:after="0"/>
        <w:ind w:left="0"/>
        <w:jc w:val="both"/>
      </w:pPr>
      <w:r>
        <w:rPr>
          <w:rFonts w:ascii="Times New Roman"/>
          <w:b w:val="false"/>
          <w:i w:val="false"/>
          <w:color w:val="000000"/>
          <w:sz w:val="28"/>
        </w:rPr>
        <w:t>
      Работники, обеспечивающие контроль и руководство деятельностью участков, цехов, отделений, в том числе:</w:t>
      </w:r>
    </w:p>
    <w:bookmarkEnd w:id="385"/>
    <w:bookmarkStart w:name="z395" w:id="386"/>
    <w:p>
      <w:pPr>
        <w:spacing w:after="0"/>
        <w:ind w:left="0"/>
        <w:jc w:val="both"/>
      </w:pPr>
      <w:r>
        <w:rPr>
          <w:rFonts w:ascii="Times New Roman"/>
          <w:b w:val="false"/>
          <w:i w:val="false"/>
          <w:color w:val="000000"/>
          <w:sz w:val="28"/>
        </w:rPr>
        <w:t>
      мастер (старший);</w:t>
      </w:r>
    </w:p>
    <w:bookmarkEnd w:id="386"/>
    <w:bookmarkStart w:name="z396" w:id="387"/>
    <w:p>
      <w:pPr>
        <w:spacing w:after="0"/>
        <w:ind w:left="0"/>
        <w:jc w:val="both"/>
      </w:pPr>
      <w:r>
        <w:rPr>
          <w:rFonts w:ascii="Times New Roman"/>
          <w:b w:val="false"/>
          <w:i w:val="false"/>
          <w:color w:val="000000"/>
          <w:sz w:val="28"/>
        </w:rPr>
        <w:t>
      механик;</w:t>
      </w:r>
    </w:p>
    <w:bookmarkEnd w:id="387"/>
    <w:bookmarkStart w:name="z397" w:id="388"/>
    <w:p>
      <w:pPr>
        <w:spacing w:after="0"/>
        <w:ind w:left="0"/>
        <w:jc w:val="both"/>
      </w:pPr>
      <w:r>
        <w:rPr>
          <w:rFonts w:ascii="Times New Roman"/>
          <w:b w:val="false"/>
          <w:i w:val="false"/>
          <w:color w:val="000000"/>
          <w:sz w:val="28"/>
        </w:rPr>
        <w:t>
      техник;</w:t>
      </w:r>
    </w:p>
    <w:bookmarkEnd w:id="388"/>
    <w:bookmarkStart w:name="z398" w:id="389"/>
    <w:p>
      <w:pPr>
        <w:spacing w:after="0"/>
        <w:ind w:left="0"/>
        <w:jc w:val="both"/>
      </w:pPr>
      <w:r>
        <w:rPr>
          <w:rFonts w:ascii="Times New Roman"/>
          <w:b w:val="false"/>
          <w:i w:val="false"/>
          <w:color w:val="000000"/>
          <w:sz w:val="28"/>
        </w:rPr>
        <w:t>
      электрик;</w:t>
      </w:r>
    </w:p>
    <w:bookmarkEnd w:id="389"/>
    <w:bookmarkStart w:name="z399" w:id="390"/>
    <w:p>
      <w:pPr>
        <w:spacing w:after="0"/>
        <w:ind w:left="0"/>
        <w:jc w:val="both"/>
      </w:pPr>
      <w:r>
        <w:rPr>
          <w:rFonts w:ascii="Times New Roman"/>
          <w:b w:val="false"/>
          <w:i w:val="false"/>
          <w:color w:val="000000"/>
          <w:sz w:val="28"/>
        </w:rPr>
        <w:t>
      энергетик (участка, цеха).</w:t>
      </w:r>
    </w:p>
    <w:bookmarkEnd w:id="390"/>
    <w:bookmarkStart w:name="z400" w:id="391"/>
    <w:p>
      <w:pPr>
        <w:spacing w:after="0"/>
        <w:ind w:left="0"/>
        <w:jc w:val="both"/>
      </w:pPr>
      <w:r>
        <w:rPr>
          <w:rFonts w:ascii="Times New Roman"/>
          <w:b w:val="false"/>
          <w:i w:val="false"/>
          <w:color w:val="000000"/>
          <w:sz w:val="28"/>
        </w:rPr>
        <w:t>
      12. Профессии рабочих, занятых не менее 80 % на шихтовке рудных и нерудных ископаемых (включая шихтовку в производстве окатышей), содержащих в пыли 2 % и более кристаллической (свободной) двуокиси кремния в том числе:</w:t>
      </w:r>
    </w:p>
    <w:bookmarkEnd w:id="391"/>
    <w:bookmarkStart w:name="z401" w:id="392"/>
    <w:p>
      <w:pPr>
        <w:spacing w:after="0"/>
        <w:ind w:left="0"/>
        <w:jc w:val="both"/>
      </w:pPr>
      <w:r>
        <w:rPr>
          <w:rFonts w:ascii="Times New Roman"/>
          <w:b w:val="false"/>
          <w:i w:val="false"/>
          <w:color w:val="000000"/>
          <w:sz w:val="28"/>
        </w:rPr>
        <w:t>
      бункеровщик;</w:t>
      </w:r>
    </w:p>
    <w:bookmarkEnd w:id="392"/>
    <w:bookmarkStart w:name="z402" w:id="393"/>
    <w:p>
      <w:pPr>
        <w:spacing w:after="0"/>
        <w:ind w:left="0"/>
        <w:jc w:val="both"/>
      </w:pPr>
      <w:r>
        <w:rPr>
          <w:rFonts w:ascii="Times New Roman"/>
          <w:b w:val="false"/>
          <w:i w:val="false"/>
          <w:color w:val="000000"/>
          <w:sz w:val="28"/>
        </w:rPr>
        <w:t>
      грохотовщик;</w:t>
      </w:r>
    </w:p>
    <w:bookmarkEnd w:id="393"/>
    <w:bookmarkStart w:name="z403" w:id="394"/>
    <w:p>
      <w:pPr>
        <w:spacing w:after="0"/>
        <w:ind w:left="0"/>
        <w:jc w:val="both"/>
      </w:pPr>
      <w:r>
        <w:rPr>
          <w:rFonts w:ascii="Times New Roman"/>
          <w:b w:val="false"/>
          <w:i w:val="false"/>
          <w:color w:val="000000"/>
          <w:sz w:val="28"/>
        </w:rPr>
        <w:t>
      дозировщик;</w:t>
      </w:r>
    </w:p>
    <w:bookmarkEnd w:id="394"/>
    <w:bookmarkStart w:name="z404" w:id="395"/>
    <w:p>
      <w:pPr>
        <w:spacing w:after="0"/>
        <w:ind w:left="0"/>
        <w:jc w:val="both"/>
      </w:pPr>
      <w:r>
        <w:rPr>
          <w:rFonts w:ascii="Times New Roman"/>
          <w:b w:val="false"/>
          <w:i w:val="false"/>
          <w:color w:val="000000"/>
          <w:sz w:val="28"/>
        </w:rPr>
        <w:t>
      дробильщик;</w:t>
      </w:r>
    </w:p>
    <w:bookmarkEnd w:id="395"/>
    <w:bookmarkStart w:name="z405" w:id="396"/>
    <w:p>
      <w:pPr>
        <w:spacing w:after="0"/>
        <w:ind w:left="0"/>
        <w:jc w:val="both"/>
      </w:pPr>
      <w:r>
        <w:rPr>
          <w:rFonts w:ascii="Times New Roman"/>
          <w:b w:val="false"/>
          <w:i w:val="false"/>
          <w:color w:val="000000"/>
          <w:sz w:val="28"/>
        </w:rPr>
        <w:t>
      машинист конвейера;</w:t>
      </w:r>
    </w:p>
    <w:bookmarkEnd w:id="396"/>
    <w:bookmarkStart w:name="z406" w:id="397"/>
    <w:p>
      <w:pPr>
        <w:spacing w:after="0"/>
        <w:ind w:left="0"/>
        <w:jc w:val="both"/>
      </w:pPr>
      <w:r>
        <w:rPr>
          <w:rFonts w:ascii="Times New Roman"/>
          <w:b w:val="false"/>
          <w:i w:val="false"/>
          <w:color w:val="000000"/>
          <w:sz w:val="28"/>
        </w:rPr>
        <w:t>
      машинист мельницы;</w:t>
      </w:r>
    </w:p>
    <w:bookmarkEnd w:id="397"/>
    <w:bookmarkStart w:name="z407" w:id="398"/>
    <w:p>
      <w:pPr>
        <w:spacing w:after="0"/>
        <w:ind w:left="0"/>
        <w:jc w:val="both"/>
      </w:pPr>
      <w:r>
        <w:rPr>
          <w:rFonts w:ascii="Times New Roman"/>
          <w:b w:val="false"/>
          <w:i w:val="false"/>
          <w:color w:val="000000"/>
          <w:sz w:val="28"/>
        </w:rPr>
        <w:t>
      машинист питателя;</w:t>
      </w:r>
    </w:p>
    <w:bookmarkEnd w:id="398"/>
    <w:bookmarkStart w:name="z408" w:id="399"/>
    <w:p>
      <w:pPr>
        <w:spacing w:after="0"/>
        <w:ind w:left="0"/>
        <w:jc w:val="both"/>
      </w:pPr>
      <w:r>
        <w:rPr>
          <w:rFonts w:ascii="Times New Roman"/>
          <w:b w:val="false"/>
          <w:i w:val="false"/>
          <w:color w:val="000000"/>
          <w:sz w:val="28"/>
        </w:rPr>
        <w:t>
      шихтовщик.</w:t>
      </w:r>
    </w:p>
    <w:bookmarkEnd w:id="399"/>
    <w:bookmarkStart w:name="z409" w:id="400"/>
    <w:p>
      <w:pPr>
        <w:spacing w:after="0"/>
        <w:ind w:left="0"/>
        <w:jc w:val="both"/>
      </w:pPr>
      <w:r>
        <w:rPr>
          <w:rFonts w:ascii="Times New Roman"/>
          <w:b w:val="false"/>
          <w:i w:val="false"/>
          <w:color w:val="000000"/>
          <w:sz w:val="28"/>
        </w:rPr>
        <w:t>
      13. Профессии рабочих, занятых не менее 80 % на дроблении, измельчении, помоле, сортировке и обогащении руд черных металлов, нерудных ископаемых и горно-химического сырья, содержащих в пыли 2 % и более кристаллической (свободной) двуокиси кремния, в том числе:</w:t>
      </w:r>
    </w:p>
    <w:bookmarkEnd w:id="400"/>
    <w:bookmarkStart w:name="z410" w:id="401"/>
    <w:p>
      <w:pPr>
        <w:spacing w:after="0"/>
        <w:ind w:left="0"/>
        <w:jc w:val="both"/>
      </w:pPr>
      <w:r>
        <w:rPr>
          <w:rFonts w:ascii="Times New Roman"/>
          <w:b w:val="false"/>
          <w:i w:val="false"/>
          <w:color w:val="000000"/>
          <w:sz w:val="28"/>
        </w:rPr>
        <w:t>
      бункеровщик;</w:t>
      </w:r>
    </w:p>
    <w:bookmarkEnd w:id="401"/>
    <w:bookmarkStart w:name="z411" w:id="402"/>
    <w:p>
      <w:pPr>
        <w:spacing w:after="0"/>
        <w:ind w:left="0"/>
        <w:jc w:val="both"/>
      </w:pPr>
      <w:r>
        <w:rPr>
          <w:rFonts w:ascii="Times New Roman"/>
          <w:b w:val="false"/>
          <w:i w:val="false"/>
          <w:color w:val="000000"/>
          <w:sz w:val="28"/>
        </w:rPr>
        <w:t>
      грохотовщик;</w:t>
      </w:r>
    </w:p>
    <w:bookmarkEnd w:id="402"/>
    <w:bookmarkStart w:name="z412" w:id="403"/>
    <w:p>
      <w:pPr>
        <w:spacing w:after="0"/>
        <w:ind w:left="0"/>
        <w:jc w:val="both"/>
      </w:pPr>
      <w:r>
        <w:rPr>
          <w:rFonts w:ascii="Times New Roman"/>
          <w:b w:val="false"/>
          <w:i w:val="false"/>
          <w:color w:val="000000"/>
          <w:sz w:val="28"/>
        </w:rPr>
        <w:t>
      дозировщик;</w:t>
      </w:r>
    </w:p>
    <w:bookmarkEnd w:id="403"/>
    <w:bookmarkStart w:name="z413" w:id="404"/>
    <w:p>
      <w:pPr>
        <w:spacing w:after="0"/>
        <w:ind w:left="0"/>
        <w:jc w:val="both"/>
      </w:pPr>
      <w:r>
        <w:rPr>
          <w:rFonts w:ascii="Times New Roman"/>
          <w:b w:val="false"/>
          <w:i w:val="false"/>
          <w:color w:val="000000"/>
          <w:sz w:val="28"/>
        </w:rPr>
        <w:t>
      дробильщик;</w:t>
      </w:r>
    </w:p>
    <w:bookmarkEnd w:id="404"/>
    <w:bookmarkStart w:name="z414" w:id="405"/>
    <w:p>
      <w:pPr>
        <w:spacing w:after="0"/>
        <w:ind w:left="0"/>
        <w:jc w:val="both"/>
      </w:pPr>
      <w:r>
        <w:rPr>
          <w:rFonts w:ascii="Times New Roman"/>
          <w:b w:val="false"/>
          <w:i w:val="false"/>
          <w:color w:val="000000"/>
          <w:sz w:val="28"/>
        </w:rPr>
        <w:t>
      машинист конвейера;</w:t>
      </w:r>
    </w:p>
    <w:bookmarkEnd w:id="405"/>
    <w:bookmarkStart w:name="z415" w:id="406"/>
    <w:p>
      <w:pPr>
        <w:spacing w:after="0"/>
        <w:ind w:left="0"/>
        <w:jc w:val="both"/>
      </w:pPr>
      <w:r>
        <w:rPr>
          <w:rFonts w:ascii="Times New Roman"/>
          <w:b w:val="false"/>
          <w:i w:val="false"/>
          <w:color w:val="000000"/>
          <w:sz w:val="28"/>
        </w:rPr>
        <w:t>
      машинист мельницы;</w:t>
      </w:r>
    </w:p>
    <w:bookmarkEnd w:id="406"/>
    <w:bookmarkStart w:name="z416" w:id="407"/>
    <w:p>
      <w:pPr>
        <w:spacing w:after="0"/>
        <w:ind w:left="0"/>
        <w:jc w:val="both"/>
      </w:pPr>
      <w:r>
        <w:rPr>
          <w:rFonts w:ascii="Times New Roman"/>
          <w:b w:val="false"/>
          <w:i w:val="false"/>
          <w:color w:val="000000"/>
          <w:sz w:val="28"/>
        </w:rPr>
        <w:t>
      машинист питателя, занятый на подаче сухого сырья;</w:t>
      </w:r>
    </w:p>
    <w:bookmarkEnd w:id="407"/>
    <w:bookmarkStart w:name="z417" w:id="408"/>
    <w:p>
      <w:pPr>
        <w:spacing w:after="0"/>
        <w:ind w:left="0"/>
        <w:jc w:val="both"/>
      </w:pPr>
      <w:r>
        <w:rPr>
          <w:rFonts w:ascii="Times New Roman"/>
          <w:b w:val="false"/>
          <w:i w:val="false"/>
          <w:color w:val="000000"/>
          <w:sz w:val="28"/>
        </w:rPr>
        <w:t>
      растворщик реагента;</w:t>
      </w:r>
    </w:p>
    <w:bookmarkEnd w:id="408"/>
    <w:bookmarkStart w:name="z418" w:id="409"/>
    <w:p>
      <w:pPr>
        <w:spacing w:after="0"/>
        <w:ind w:left="0"/>
        <w:jc w:val="both"/>
      </w:pPr>
      <w:r>
        <w:rPr>
          <w:rFonts w:ascii="Times New Roman"/>
          <w:b w:val="false"/>
          <w:i w:val="false"/>
          <w:color w:val="000000"/>
          <w:sz w:val="28"/>
        </w:rPr>
        <w:t>
      регулировщик хвостового хозяйства;</w:t>
      </w:r>
    </w:p>
    <w:bookmarkEnd w:id="409"/>
    <w:bookmarkStart w:name="z419" w:id="410"/>
    <w:p>
      <w:pPr>
        <w:spacing w:after="0"/>
        <w:ind w:left="0"/>
        <w:jc w:val="both"/>
      </w:pPr>
      <w:r>
        <w:rPr>
          <w:rFonts w:ascii="Times New Roman"/>
          <w:b w:val="false"/>
          <w:i w:val="false"/>
          <w:color w:val="000000"/>
          <w:sz w:val="28"/>
        </w:rPr>
        <w:t>
      садчик, занятый в производстве брикетов из отходов углеобогащения;</w:t>
      </w:r>
    </w:p>
    <w:bookmarkEnd w:id="410"/>
    <w:bookmarkStart w:name="z420" w:id="411"/>
    <w:p>
      <w:pPr>
        <w:spacing w:after="0"/>
        <w:ind w:left="0"/>
        <w:jc w:val="both"/>
      </w:pPr>
      <w:r>
        <w:rPr>
          <w:rFonts w:ascii="Times New Roman"/>
          <w:b w:val="false"/>
          <w:i w:val="false"/>
          <w:color w:val="000000"/>
          <w:sz w:val="28"/>
        </w:rPr>
        <w:t>
      сепараторщик (на сухом помоле);</w:t>
      </w:r>
    </w:p>
    <w:bookmarkEnd w:id="411"/>
    <w:bookmarkStart w:name="z421" w:id="412"/>
    <w:p>
      <w:pPr>
        <w:spacing w:after="0"/>
        <w:ind w:left="0"/>
        <w:jc w:val="both"/>
      </w:pPr>
      <w:r>
        <w:rPr>
          <w:rFonts w:ascii="Times New Roman"/>
          <w:b w:val="false"/>
          <w:i w:val="false"/>
          <w:color w:val="000000"/>
          <w:sz w:val="28"/>
        </w:rPr>
        <w:t>
      сепараторщик, занятый в мокром цикле обогащения;</w:t>
      </w:r>
    </w:p>
    <w:bookmarkEnd w:id="412"/>
    <w:bookmarkStart w:name="z422" w:id="413"/>
    <w:p>
      <w:pPr>
        <w:spacing w:after="0"/>
        <w:ind w:left="0"/>
        <w:jc w:val="both"/>
      </w:pPr>
      <w:r>
        <w:rPr>
          <w:rFonts w:ascii="Times New Roman"/>
          <w:b w:val="false"/>
          <w:i w:val="false"/>
          <w:color w:val="000000"/>
          <w:sz w:val="28"/>
        </w:rPr>
        <w:t>
      скрубберщик-насосчик;</w:t>
      </w:r>
    </w:p>
    <w:bookmarkEnd w:id="413"/>
    <w:bookmarkStart w:name="z423" w:id="414"/>
    <w:p>
      <w:pPr>
        <w:spacing w:after="0"/>
        <w:ind w:left="0"/>
        <w:jc w:val="both"/>
      </w:pPr>
      <w:r>
        <w:rPr>
          <w:rFonts w:ascii="Times New Roman"/>
          <w:b w:val="false"/>
          <w:i w:val="false"/>
          <w:color w:val="000000"/>
          <w:sz w:val="28"/>
        </w:rPr>
        <w:t>
      слесарь-ремонтник;</w:t>
      </w:r>
    </w:p>
    <w:bookmarkEnd w:id="414"/>
    <w:bookmarkStart w:name="z424" w:id="415"/>
    <w:p>
      <w:pPr>
        <w:spacing w:after="0"/>
        <w:ind w:left="0"/>
        <w:jc w:val="both"/>
      </w:pPr>
      <w:r>
        <w:rPr>
          <w:rFonts w:ascii="Times New Roman"/>
          <w:b w:val="false"/>
          <w:i w:val="false"/>
          <w:color w:val="000000"/>
          <w:sz w:val="28"/>
        </w:rPr>
        <w:t>
      сортировщик;</w:t>
      </w:r>
    </w:p>
    <w:bookmarkEnd w:id="415"/>
    <w:bookmarkStart w:name="z425" w:id="416"/>
    <w:p>
      <w:pPr>
        <w:spacing w:after="0"/>
        <w:ind w:left="0"/>
        <w:jc w:val="both"/>
      </w:pPr>
      <w:r>
        <w:rPr>
          <w:rFonts w:ascii="Times New Roman"/>
          <w:b w:val="false"/>
          <w:i w:val="false"/>
          <w:color w:val="000000"/>
          <w:sz w:val="28"/>
        </w:rPr>
        <w:t>
      сушильщик;</w:t>
      </w:r>
    </w:p>
    <w:bookmarkEnd w:id="416"/>
    <w:bookmarkStart w:name="z426" w:id="417"/>
    <w:p>
      <w:pPr>
        <w:spacing w:after="0"/>
        <w:ind w:left="0"/>
        <w:jc w:val="both"/>
      </w:pPr>
      <w:r>
        <w:rPr>
          <w:rFonts w:ascii="Times New Roman"/>
          <w:b w:val="false"/>
          <w:i w:val="false"/>
          <w:color w:val="000000"/>
          <w:sz w:val="28"/>
        </w:rPr>
        <w:t>
      съемщик брикета;</w:t>
      </w:r>
    </w:p>
    <w:bookmarkEnd w:id="417"/>
    <w:bookmarkStart w:name="z427" w:id="418"/>
    <w:p>
      <w:pPr>
        <w:spacing w:after="0"/>
        <w:ind w:left="0"/>
        <w:jc w:val="both"/>
      </w:pPr>
      <w:r>
        <w:rPr>
          <w:rFonts w:ascii="Times New Roman"/>
          <w:b w:val="false"/>
          <w:i w:val="false"/>
          <w:color w:val="000000"/>
          <w:sz w:val="28"/>
        </w:rPr>
        <w:t>
      тракторист, занятый в хвостохранилище;</w:t>
      </w:r>
    </w:p>
    <w:bookmarkEnd w:id="418"/>
    <w:bookmarkStart w:name="z428" w:id="419"/>
    <w:p>
      <w:pPr>
        <w:spacing w:after="0"/>
        <w:ind w:left="0"/>
        <w:jc w:val="both"/>
      </w:pPr>
      <w:r>
        <w:rPr>
          <w:rFonts w:ascii="Times New Roman"/>
          <w:b w:val="false"/>
          <w:i w:val="false"/>
          <w:color w:val="000000"/>
          <w:sz w:val="28"/>
        </w:rPr>
        <w:t>
      транспортировщик;</w:t>
      </w:r>
    </w:p>
    <w:bookmarkEnd w:id="419"/>
    <w:bookmarkStart w:name="z429" w:id="420"/>
    <w:p>
      <w:pPr>
        <w:spacing w:after="0"/>
        <w:ind w:left="0"/>
        <w:jc w:val="both"/>
      </w:pPr>
      <w:r>
        <w:rPr>
          <w:rFonts w:ascii="Times New Roman"/>
          <w:b w:val="false"/>
          <w:i w:val="false"/>
          <w:color w:val="000000"/>
          <w:sz w:val="28"/>
        </w:rPr>
        <w:t>
      укладчик-упаковщик;</w:t>
      </w:r>
    </w:p>
    <w:bookmarkEnd w:id="420"/>
    <w:bookmarkStart w:name="z430" w:id="421"/>
    <w:p>
      <w:pPr>
        <w:spacing w:after="0"/>
        <w:ind w:left="0"/>
        <w:jc w:val="both"/>
      </w:pPr>
      <w:r>
        <w:rPr>
          <w:rFonts w:ascii="Times New Roman"/>
          <w:b w:val="false"/>
          <w:i w:val="false"/>
          <w:color w:val="000000"/>
          <w:sz w:val="28"/>
        </w:rPr>
        <w:t>
      фильтровальщик;</w:t>
      </w:r>
    </w:p>
    <w:bookmarkEnd w:id="421"/>
    <w:bookmarkStart w:name="z431" w:id="422"/>
    <w:p>
      <w:pPr>
        <w:spacing w:after="0"/>
        <w:ind w:left="0"/>
        <w:jc w:val="both"/>
      </w:pPr>
      <w:r>
        <w:rPr>
          <w:rFonts w:ascii="Times New Roman"/>
          <w:b w:val="false"/>
          <w:i w:val="false"/>
          <w:color w:val="000000"/>
          <w:sz w:val="28"/>
        </w:rPr>
        <w:t>
      флотатор;</w:t>
      </w:r>
    </w:p>
    <w:bookmarkEnd w:id="422"/>
    <w:bookmarkStart w:name="z432" w:id="423"/>
    <w:p>
      <w:pPr>
        <w:spacing w:after="0"/>
        <w:ind w:left="0"/>
        <w:jc w:val="both"/>
      </w:pPr>
      <w:r>
        <w:rPr>
          <w:rFonts w:ascii="Times New Roman"/>
          <w:b w:val="false"/>
          <w:i w:val="false"/>
          <w:color w:val="000000"/>
          <w:sz w:val="28"/>
        </w:rPr>
        <w:t>
      форсунщик;</w:t>
      </w:r>
    </w:p>
    <w:bookmarkEnd w:id="423"/>
    <w:bookmarkStart w:name="z433" w:id="424"/>
    <w:p>
      <w:pPr>
        <w:spacing w:after="0"/>
        <w:ind w:left="0"/>
        <w:jc w:val="both"/>
      </w:pPr>
      <w:r>
        <w:rPr>
          <w:rFonts w:ascii="Times New Roman"/>
          <w:b w:val="false"/>
          <w:i w:val="false"/>
          <w:color w:val="000000"/>
          <w:sz w:val="28"/>
        </w:rPr>
        <w:t>
      центрифуговщик;</w:t>
      </w:r>
    </w:p>
    <w:bookmarkEnd w:id="424"/>
    <w:bookmarkStart w:name="z434" w:id="425"/>
    <w:p>
      <w:pPr>
        <w:spacing w:after="0"/>
        <w:ind w:left="0"/>
        <w:jc w:val="both"/>
      </w:pPr>
      <w:r>
        <w:rPr>
          <w:rFonts w:ascii="Times New Roman"/>
          <w:b w:val="false"/>
          <w:i w:val="false"/>
          <w:color w:val="000000"/>
          <w:sz w:val="28"/>
        </w:rPr>
        <w:t>
      чистильщик, занятый на очистке барабанов, бункеров, рамп, контрационных столов и аспирационных систем;</w:t>
      </w:r>
    </w:p>
    <w:bookmarkEnd w:id="425"/>
    <w:bookmarkStart w:name="z435" w:id="426"/>
    <w:p>
      <w:pPr>
        <w:spacing w:after="0"/>
        <w:ind w:left="0"/>
        <w:jc w:val="both"/>
      </w:pPr>
      <w:r>
        <w:rPr>
          <w:rFonts w:ascii="Times New Roman"/>
          <w:b w:val="false"/>
          <w:i w:val="false"/>
          <w:color w:val="000000"/>
          <w:sz w:val="28"/>
        </w:rPr>
        <w:t>
      шихтовщик;</w:t>
      </w:r>
    </w:p>
    <w:bookmarkEnd w:id="426"/>
    <w:bookmarkStart w:name="z436" w:id="427"/>
    <w:p>
      <w:pPr>
        <w:spacing w:after="0"/>
        <w:ind w:left="0"/>
        <w:jc w:val="both"/>
      </w:pPr>
      <w:r>
        <w:rPr>
          <w:rFonts w:ascii="Times New Roman"/>
          <w:b w:val="false"/>
          <w:i w:val="false"/>
          <w:color w:val="000000"/>
          <w:sz w:val="28"/>
        </w:rPr>
        <w:t>
      шламовщик-бассейнщик;</w:t>
      </w:r>
    </w:p>
    <w:bookmarkEnd w:id="427"/>
    <w:bookmarkStart w:name="z437" w:id="428"/>
    <w:p>
      <w:pPr>
        <w:spacing w:after="0"/>
        <w:ind w:left="0"/>
        <w:jc w:val="both"/>
      </w:pPr>
      <w:r>
        <w:rPr>
          <w:rFonts w:ascii="Times New Roman"/>
          <w:b w:val="false"/>
          <w:i w:val="false"/>
          <w:color w:val="000000"/>
          <w:sz w:val="28"/>
        </w:rPr>
        <w:t>
      шлиховщик;</w:t>
      </w:r>
    </w:p>
    <w:bookmarkEnd w:id="428"/>
    <w:bookmarkStart w:name="z438" w:id="429"/>
    <w:p>
      <w:pPr>
        <w:spacing w:after="0"/>
        <w:ind w:left="0"/>
        <w:jc w:val="both"/>
      </w:pPr>
      <w:r>
        <w:rPr>
          <w:rFonts w:ascii="Times New Roman"/>
          <w:b w:val="false"/>
          <w:i w:val="false"/>
          <w:color w:val="000000"/>
          <w:sz w:val="28"/>
        </w:rPr>
        <w:t>
      шлюзовщик;</w:t>
      </w:r>
    </w:p>
    <w:bookmarkEnd w:id="429"/>
    <w:bookmarkStart w:name="z439" w:id="430"/>
    <w:p>
      <w:pPr>
        <w:spacing w:after="0"/>
        <w:ind w:left="0"/>
        <w:jc w:val="both"/>
      </w:pPr>
      <w:r>
        <w:rPr>
          <w:rFonts w:ascii="Times New Roman"/>
          <w:b w:val="false"/>
          <w:i w:val="false"/>
          <w:color w:val="000000"/>
          <w:sz w:val="28"/>
        </w:rPr>
        <w:t>
      электромонтер по ремонту и обслуживанию электрооборудования;</w:t>
      </w:r>
    </w:p>
    <w:bookmarkEnd w:id="430"/>
    <w:bookmarkStart w:name="z440" w:id="431"/>
    <w:p>
      <w:pPr>
        <w:spacing w:after="0"/>
        <w:ind w:left="0"/>
        <w:jc w:val="both"/>
      </w:pPr>
      <w:r>
        <w:rPr>
          <w:rFonts w:ascii="Times New Roman"/>
          <w:b w:val="false"/>
          <w:i w:val="false"/>
          <w:color w:val="000000"/>
          <w:sz w:val="28"/>
        </w:rPr>
        <w:t>
      электрослесарь по обслуживанию и ремонту оборудования.</w:t>
      </w:r>
    </w:p>
    <w:bookmarkEnd w:id="431"/>
    <w:bookmarkStart w:name="z441" w:id="432"/>
    <w:p>
      <w:pPr>
        <w:spacing w:after="0"/>
        <w:ind w:left="0"/>
        <w:jc w:val="left"/>
      </w:pPr>
      <w:r>
        <w:rPr>
          <w:rFonts w:ascii="Times New Roman"/>
          <w:b/>
          <w:i w:val="false"/>
          <w:color w:val="000000"/>
        </w:rPr>
        <w:t xml:space="preserve"> Глава 4. Обогащение руд и песков при извлечении цветных, драгоценных металлов и алмазов</w:t>
      </w:r>
    </w:p>
    <w:bookmarkEnd w:id="432"/>
    <w:bookmarkStart w:name="z442" w:id="433"/>
    <w:p>
      <w:pPr>
        <w:spacing w:after="0"/>
        <w:ind w:left="0"/>
        <w:jc w:val="both"/>
      </w:pPr>
      <w:r>
        <w:rPr>
          <w:rFonts w:ascii="Times New Roman"/>
          <w:b w:val="false"/>
          <w:i w:val="false"/>
          <w:color w:val="000000"/>
          <w:sz w:val="28"/>
        </w:rPr>
        <w:t>
      14. Профессии рабочих, занятых не менее 80 % рабочего времени:</w:t>
      </w:r>
    </w:p>
    <w:bookmarkEnd w:id="433"/>
    <w:bookmarkStart w:name="z443" w:id="434"/>
    <w:p>
      <w:pPr>
        <w:spacing w:after="0"/>
        <w:ind w:left="0"/>
        <w:jc w:val="both"/>
      </w:pPr>
      <w:r>
        <w:rPr>
          <w:rFonts w:ascii="Times New Roman"/>
          <w:b w:val="false"/>
          <w:i w:val="false"/>
          <w:color w:val="000000"/>
          <w:sz w:val="28"/>
        </w:rPr>
        <w:t>
      аппаратчик выщелачивания;</w:t>
      </w:r>
    </w:p>
    <w:bookmarkEnd w:id="434"/>
    <w:bookmarkStart w:name="z444" w:id="435"/>
    <w:p>
      <w:pPr>
        <w:spacing w:after="0"/>
        <w:ind w:left="0"/>
        <w:jc w:val="both"/>
      </w:pPr>
      <w:r>
        <w:rPr>
          <w:rFonts w:ascii="Times New Roman"/>
          <w:b w:val="false"/>
          <w:i w:val="false"/>
          <w:color w:val="000000"/>
          <w:sz w:val="28"/>
        </w:rPr>
        <w:t>
      аппаратчик обогащения золотосодержащих руд;</w:t>
      </w:r>
    </w:p>
    <w:bookmarkEnd w:id="435"/>
    <w:bookmarkStart w:name="z445" w:id="436"/>
    <w:p>
      <w:pPr>
        <w:spacing w:after="0"/>
        <w:ind w:left="0"/>
        <w:jc w:val="both"/>
      </w:pPr>
      <w:r>
        <w:rPr>
          <w:rFonts w:ascii="Times New Roman"/>
          <w:b w:val="false"/>
          <w:i w:val="false"/>
          <w:color w:val="000000"/>
          <w:sz w:val="28"/>
        </w:rPr>
        <w:t>
      аппаратчик-гидрометаллург, занятый на автоклаве и выщелачивании;</w:t>
      </w:r>
    </w:p>
    <w:bookmarkEnd w:id="436"/>
    <w:bookmarkStart w:name="z446" w:id="437"/>
    <w:p>
      <w:pPr>
        <w:spacing w:after="0"/>
        <w:ind w:left="0"/>
        <w:jc w:val="both"/>
      </w:pPr>
      <w:r>
        <w:rPr>
          <w:rFonts w:ascii="Times New Roman"/>
          <w:b w:val="false"/>
          <w:i w:val="false"/>
          <w:color w:val="000000"/>
          <w:sz w:val="28"/>
        </w:rPr>
        <w:t>
      грохотовщик, занятый на дробильном участке (отделении);</w:t>
      </w:r>
    </w:p>
    <w:bookmarkEnd w:id="437"/>
    <w:bookmarkStart w:name="z447" w:id="438"/>
    <w:p>
      <w:pPr>
        <w:spacing w:after="0"/>
        <w:ind w:left="0"/>
        <w:jc w:val="both"/>
      </w:pPr>
      <w:r>
        <w:rPr>
          <w:rFonts w:ascii="Times New Roman"/>
          <w:b w:val="false"/>
          <w:i w:val="false"/>
          <w:color w:val="000000"/>
          <w:sz w:val="28"/>
        </w:rPr>
        <w:t>
      доводчик;</w:t>
      </w:r>
    </w:p>
    <w:bookmarkEnd w:id="438"/>
    <w:bookmarkStart w:name="z448" w:id="439"/>
    <w:p>
      <w:pPr>
        <w:spacing w:after="0"/>
        <w:ind w:left="0"/>
        <w:jc w:val="both"/>
      </w:pPr>
      <w:r>
        <w:rPr>
          <w:rFonts w:ascii="Times New Roman"/>
          <w:b w:val="false"/>
          <w:i w:val="false"/>
          <w:color w:val="000000"/>
          <w:sz w:val="28"/>
        </w:rPr>
        <w:t>
      дозировщик реагента;</w:t>
      </w:r>
    </w:p>
    <w:bookmarkEnd w:id="439"/>
    <w:bookmarkStart w:name="z449" w:id="440"/>
    <w:p>
      <w:pPr>
        <w:spacing w:after="0"/>
        <w:ind w:left="0"/>
        <w:jc w:val="both"/>
      </w:pPr>
      <w:r>
        <w:rPr>
          <w:rFonts w:ascii="Times New Roman"/>
          <w:b w:val="false"/>
          <w:i w:val="false"/>
          <w:color w:val="000000"/>
          <w:sz w:val="28"/>
        </w:rPr>
        <w:t>
      дозировщик, занятый на приготовлении ксантогената;</w:t>
      </w:r>
    </w:p>
    <w:bookmarkEnd w:id="440"/>
    <w:bookmarkStart w:name="z450" w:id="441"/>
    <w:p>
      <w:pPr>
        <w:spacing w:after="0"/>
        <w:ind w:left="0"/>
        <w:jc w:val="both"/>
      </w:pPr>
      <w:r>
        <w:rPr>
          <w:rFonts w:ascii="Times New Roman"/>
          <w:b w:val="false"/>
          <w:i w:val="false"/>
          <w:color w:val="000000"/>
          <w:sz w:val="28"/>
        </w:rPr>
        <w:t>
      дробильщик, занятый на дробильном участке (отделении);</w:t>
      </w:r>
    </w:p>
    <w:bookmarkEnd w:id="441"/>
    <w:bookmarkStart w:name="z451" w:id="442"/>
    <w:p>
      <w:pPr>
        <w:spacing w:after="0"/>
        <w:ind w:left="0"/>
        <w:jc w:val="both"/>
      </w:pPr>
      <w:r>
        <w:rPr>
          <w:rFonts w:ascii="Times New Roman"/>
          <w:b w:val="false"/>
          <w:i w:val="false"/>
          <w:color w:val="000000"/>
          <w:sz w:val="28"/>
        </w:rPr>
        <w:t>
      загрузчик дробильно-помольного оборудования;</w:t>
      </w:r>
    </w:p>
    <w:bookmarkEnd w:id="442"/>
    <w:bookmarkStart w:name="z452" w:id="443"/>
    <w:p>
      <w:pPr>
        <w:spacing w:after="0"/>
        <w:ind w:left="0"/>
        <w:jc w:val="both"/>
      </w:pPr>
      <w:r>
        <w:rPr>
          <w:rFonts w:ascii="Times New Roman"/>
          <w:b w:val="false"/>
          <w:i w:val="false"/>
          <w:color w:val="000000"/>
          <w:sz w:val="28"/>
        </w:rPr>
        <w:t>
      машинист питателя, занятый на дроблении;</w:t>
      </w:r>
    </w:p>
    <w:bookmarkEnd w:id="443"/>
    <w:bookmarkStart w:name="z453" w:id="444"/>
    <w:p>
      <w:pPr>
        <w:spacing w:after="0"/>
        <w:ind w:left="0"/>
        <w:jc w:val="both"/>
      </w:pPr>
      <w:r>
        <w:rPr>
          <w:rFonts w:ascii="Times New Roman"/>
          <w:b w:val="false"/>
          <w:i w:val="false"/>
          <w:color w:val="000000"/>
          <w:sz w:val="28"/>
        </w:rPr>
        <w:t>
      машинист сушильной установки;</w:t>
      </w:r>
    </w:p>
    <w:bookmarkEnd w:id="444"/>
    <w:bookmarkStart w:name="z454" w:id="445"/>
    <w:p>
      <w:pPr>
        <w:spacing w:after="0"/>
        <w:ind w:left="0"/>
        <w:jc w:val="both"/>
      </w:pPr>
      <w:r>
        <w:rPr>
          <w:rFonts w:ascii="Times New Roman"/>
          <w:b w:val="false"/>
          <w:i w:val="false"/>
          <w:color w:val="000000"/>
          <w:sz w:val="28"/>
        </w:rPr>
        <w:t>
      обжигальщик;</w:t>
      </w:r>
    </w:p>
    <w:bookmarkEnd w:id="445"/>
    <w:bookmarkStart w:name="z455" w:id="446"/>
    <w:p>
      <w:pPr>
        <w:spacing w:after="0"/>
        <w:ind w:left="0"/>
        <w:jc w:val="both"/>
      </w:pPr>
      <w:r>
        <w:rPr>
          <w:rFonts w:ascii="Times New Roman"/>
          <w:b w:val="false"/>
          <w:i w:val="false"/>
          <w:color w:val="000000"/>
          <w:sz w:val="28"/>
        </w:rPr>
        <w:t>
      плавильщик;</w:t>
      </w:r>
    </w:p>
    <w:bookmarkEnd w:id="446"/>
    <w:bookmarkStart w:name="z456" w:id="447"/>
    <w:p>
      <w:pPr>
        <w:spacing w:after="0"/>
        <w:ind w:left="0"/>
        <w:jc w:val="both"/>
      </w:pPr>
      <w:r>
        <w:rPr>
          <w:rFonts w:ascii="Times New Roman"/>
          <w:b w:val="false"/>
          <w:i w:val="false"/>
          <w:color w:val="000000"/>
          <w:sz w:val="28"/>
        </w:rPr>
        <w:t>
      пробоотборщик, занятый на отборе проб, содержащих цианиды или кристаллическую (свободную) двуокись кремния;</w:t>
      </w:r>
    </w:p>
    <w:bookmarkEnd w:id="447"/>
    <w:bookmarkStart w:name="z457" w:id="448"/>
    <w:p>
      <w:pPr>
        <w:spacing w:after="0"/>
        <w:ind w:left="0"/>
        <w:jc w:val="both"/>
      </w:pPr>
      <w:r>
        <w:rPr>
          <w:rFonts w:ascii="Times New Roman"/>
          <w:b w:val="false"/>
          <w:i w:val="false"/>
          <w:color w:val="000000"/>
          <w:sz w:val="28"/>
        </w:rPr>
        <w:t>
      растворщик реагентов.</w:t>
      </w:r>
    </w:p>
    <w:bookmarkEnd w:id="448"/>
    <w:bookmarkStart w:name="z458" w:id="449"/>
    <w:p>
      <w:pPr>
        <w:spacing w:after="0"/>
        <w:ind w:left="0"/>
        <w:jc w:val="both"/>
      </w:pPr>
      <w:r>
        <w:rPr>
          <w:rFonts w:ascii="Times New Roman"/>
          <w:b w:val="false"/>
          <w:i w:val="false"/>
          <w:color w:val="000000"/>
          <w:sz w:val="28"/>
        </w:rPr>
        <w:t>
      15. Рабочие и служащие пробирных и пробирно-аналитических лабораторий, занятых не менее 80 % рабочего времени на работах с применением цианидов, а также золотодобывающих и золотоизвлекательных организаций.</w:t>
      </w:r>
    </w:p>
    <w:bookmarkEnd w:id="449"/>
    <w:bookmarkStart w:name="z459" w:id="450"/>
    <w:p>
      <w:pPr>
        <w:spacing w:after="0"/>
        <w:ind w:left="0"/>
        <w:jc w:val="both"/>
      </w:pPr>
      <w:r>
        <w:rPr>
          <w:rFonts w:ascii="Times New Roman"/>
          <w:b w:val="false"/>
          <w:i w:val="false"/>
          <w:color w:val="000000"/>
          <w:sz w:val="28"/>
        </w:rPr>
        <w:t>
      16. Работники (технологический и ремонтный персонал), занятые не менее 80 % рабочего времени на работах с применением цианистых растворов.</w:t>
      </w:r>
    </w:p>
    <w:bookmarkEnd w:id="450"/>
    <w:bookmarkStart w:name="z460" w:id="451"/>
    <w:p>
      <w:pPr>
        <w:spacing w:after="0"/>
        <w:ind w:left="0"/>
        <w:jc w:val="both"/>
      </w:pPr>
      <w:r>
        <w:rPr>
          <w:rFonts w:ascii="Times New Roman"/>
          <w:b w:val="false"/>
          <w:i w:val="false"/>
          <w:color w:val="000000"/>
          <w:sz w:val="28"/>
        </w:rPr>
        <w:t>
      17. Профессии рабочих, занятых не менее 80 % рабочего времени в обогащении на дроблении, измельчении, помоле и шихтовке рудных и нерудных ископаемых, содержащих в пыли 2 % и более кристаллической (свободной) двуокиси кремния, в том числе:</w:t>
      </w:r>
    </w:p>
    <w:bookmarkEnd w:id="451"/>
    <w:bookmarkStart w:name="z461" w:id="452"/>
    <w:p>
      <w:pPr>
        <w:spacing w:after="0"/>
        <w:ind w:left="0"/>
        <w:jc w:val="both"/>
      </w:pPr>
      <w:r>
        <w:rPr>
          <w:rFonts w:ascii="Times New Roman"/>
          <w:b w:val="false"/>
          <w:i w:val="false"/>
          <w:color w:val="000000"/>
          <w:sz w:val="28"/>
        </w:rPr>
        <w:t>
      дозировщик;</w:t>
      </w:r>
    </w:p>
    <w:bookmarkEnd w:id="452"/>
    <w:bookmarkStart w:name="z462" w:id="453"/>
    <w:p>
      <w:pPr>
        <w:spacing w:after="0"/>
        <w:ind w:left="0"/>
        <w:jc w:val="both"/>
      </w:pPr>
      <w:r>
        <w:rPr>
          <w:rFonts w:ascii="Times New Roman"/>
          <w:b w:val="false"/>
          <w:i w:val="false"/>
          <w:color w:val="000000"/>
          <w:sz w:val="28"/>
        </w:rPr>
        <w:t>
      машинист конвейера;</w:t>
      </w:r>
    </w:p>
    <w:bookmarkEnd w:id="453"/>
    <w:bookmarkStart w:name="z463" w:id="454"/>
    <w:p>
      <w:pPr>
        <w:spacing w:after="0"/>
        <w:ind w:left="0"/>
        <w:jc w:val="both"/>
      </w:pPr>
      <w:r>
        <w:rPr>
          <w:rFonts w:ascii="Times New Roman"/>
          <w:b w:val="false"/>
          <w:i w:val="false"/>
          <w:color w:val="000000"/>
          <w:sz w:val="28"/>
        </w:rPr>
        <w:t>
      машинист мельницы, занятый при сухом помоле;</w:t>
      </w:r>
    </w:p>
    <w:bookmarkEnd w:id="454"/>
    <w:bookmarkStart w:name="z464" w:id="455"/>
    <w:p>
      <w:pPr>
        <w:spacing w:after="0"/>
        <w:ind w:left="0"/>
        <w:jc w:val="both"/>
      </w:pPr>
      <w:r>
        <w:rPr>
          <w:rFonts w:ascii="Times New Roman"/>
          <w:b w:val="false"/>
          <w:i w:val="false"/>
          <w:color w:val="000000"/>
          <w:sz w:val="28"/>
        </w:rPr>
        <w:t>
      рабочий на обработке шламов;</w:t>
      </w:r>
    </w:p>
    <w:bookmarkEnd w:id="455"/>
    <w:bookmarkStart w:name="z465" w:id="456"/>
    <w:p>
      <w:pPr>
        <w:spacing w:after="0"/>
        <w:ind w:left="0"/>
        <w:jc w:val="both"/>
      </w:pPr>
      <w:r>
        <w:rPr>
          <w:rFonts w:ascii="Times New Roman"/>
          <w:b w:val="false"/>
          <w:i w:val="false"/>
          <w:color w:val="000000"/>
          <w:sz w:val="28"/>
        </w:rPr>
        <w:t>
      растворщик реагента, занятый в приготовлении и применении ксантогената;</w:t>
      </w:r>
    </w:p>
    <w:bookmarkEnd w:id="456"/>
    <w:bookmarkStart w:name="z466" w:id="457"/>
    <w:p>
      <w:pPr>
        <w:spacing w:after="0"/>
        <w:ind w:left="0"/>
        <w:jc w:val="both"/>
      </w:pPr>
      <w:r>
        <w:rPr>
          <w:rFonts w:ascii="Times New Roman"/>
          <w:b w:val="false"/>
          <w:i w:val="false"/>
          <w:color w:val="000000"/>
          <w:sz w:val="28"/>
        </w:rPr>
        <w:t>
      сепараторщик;</w:t>
      </w:r>
    </w:p>
    <w:bookmarkEnd w:id="457"/>
    <w:bookmarkStart w:name="z467" w:id="458"/>
    <w:p>
      <w:pPr>
        <w:spacing w:after="0"/>
        <w:ind w:left="0"/>
        <w:jc w:val="both"/>
      </w:pPr>
      <w:r>
        <w:rPr>
          <w:rFonts w:ascii="Times New Roman"/>
          <w:b w:val="false"/>
          <w:i w:val="false"/>
          <w:color w:val="000000"/>
          <w:sz w:val="28"/>
        </w:rPr>
        <w:t>
      сушильщик, занятый на сушке и квартовке концентратов;</w:t>
      </w:r>
    </w:p>
    <w:bookmarkEnd w:id="458"/>
    <w:bookmarkStart w:name="z468" w:id="459"/>
    <w:p>
      <w:pPr>
        <w:spacing w:after="0"/>
        <w:ind w:left="0"/>
        <w:jc w:val="both"/>
      </w:pPr>
      <w:r>
        <w:rPr>
          <w:rFonts w:ascii="Times New Roman"/>
          <w:b w:val="false"/>
          <w:i w:val="false"/>
          <w:color w:val="000000"/>
          <w:sz w:val="28"/>
        </w:rPr>
        <w:t>
      шихтовщик.</w:t>
      </w:r>
    </w:p>
    <w:bookmarkEnd w:id="459"/>
    <w:bookmarkStart w:name="z469" w:id="460"/>
    <w:p>
      <w:pPr>
        <w:spacing w:after="0"/>
        <w:ind w:left="0"/>
        <w:jc w:val="left"/>
      </w:pPr>
      <w:r>
        <w:rPr>
          <w:rFonts w:ascii="Times New Roman"/>
          <w:b/>
          <w:i w:val="false"/>
          <w:color w:val="000000"/>
        </w:rPr>
        <w:t xml:space="preserve"> Раздел 3. Металлургическое производство (черные металлы)</w:t>
      </w:r>
    </w:p>
    <w:bookmarkEnd w:id="460"/>
    <w:bookmarkStart w:name="z470" w:id="461"/>
    <w:p>
      <w:pPr>
        <w:spacing w:after="0"/>
        <w:ind w:left="0"/>
        <w:jc w:val="left"/>
      </w:pPr>
      <w:r>
        <w:rPr>
          <w:rFonts w:ascii="Times New Roman"/>
          <w:b/>
          <w:i w:val="false"/>
          <w:color w:val="000000"/>
        </w:rPr>
        <w:t xml:space="preserve"> Глава 5. Доменное производство</w:t>
      </w:r>
    </w:p>
    <w:bookmarkEnd w:id="461"/>
    <w:bookmarkStart w:name="z471" w:id="462"/>
    <w:p>
      <w:pPr>
        <w:spacing w:after="0"/>
        <w:ind w:left="0"/>
        <w:jc w:val="both"/>
      </w:pPr>
      <w:r>
        <w:rPr>
          <w:rFonts w:ascii="Times New Roman"/>
          <w:b w:val="false"/>
          <w:i w:val="false"/>
          <w:color w:val="000000"/>
          <w:sz w:val="28"/>
        </w:rPr>
        <w:t>
      18. Работники, занятые на работах не менее 80 % рабочего времени:</w:t>
      </w:r>
    </w:p>
    <w:bookmarkEnd w:id="462"/>
    <w:bookmarkStart w:name="z472" w:id="463"/>
    <w:p>
      <w:pPr>
        <w:spacing w:after="0"/>
        <w:ind w:left="0"/>
        <w:jc w:val="both"/>
      </w:pPr>
      <w:r>
        <w:rPr>
          <w:rFonts w:ascii="Times New Roman"/>
          <w:b w:val="false"/>
          <w:i w:val="false"/>
          <w:color w:val="000000"/>
          <w:sz w:val="28"/>
        </w:rPr>
        <w:t>
      Рабочие:</w:t>
      </w:r>
    </w:p>
    <w:bookmarkEnd w:id="463"/>
    <w:bookmarkStart w:name="z473" w:id="464"/>
    <w:p>
      <w:pPr>
        <w:spacing w:after="0"/>
        <w:ind w:left="0"/>
        <w:jc w:val="both"/>
      </w:pPr>
      <w:r>
        <w:rPr>
          <w:rFonts w:ascii="Times New Roman"/>
          <w:b w:val="false"/>
          <w:i w:val="false"/>
          <w:color w:val="000000"/>
          <w:sz w:val="28"/>
        </w:rPr>
        <w:t>
      бригадир бункеров;</w:t>
      </w:r>
    </w:p>
    <w:bookmarkEnd w:id="464"/>
    <w:bookmarkStart w:name="z474" w:id="465"/>
    <w:p>
      <w:pPr>
        <w:spacing w:after="0"/>
        <w:ind w:left="0"/>
        <w:jc w:val="both"/>
      </w:pPr>
      <w:r>
        <w:rPr>
          <w:rFonts w:ascii="Times New Roman"/>
          <w:b w:val="false"/>
          <w:i w:val="false"/>
          <w:color w:val="000000"/>
          <w:sz w:val="28"/>
        </w:rPr>
        <w:t>
      бригадир разливочных машин;</w:t>
      </w:r>
    </w:p>
    <w:bookmarkEnd w:id="465"/>
    <w:bookmarkStart w:name="z475" w:id="466"/>
    <w:p>
      <w:pPr>
        <w:spacing w:after="0"/>
        <w:ind w:left="0"/>
        <w:jc w:val="both"/>
      </w:pPr>
      <w:r>
        <w:rPr>
          <w:rFonts w:ascii="Times New Roman"/>
          <w:b w:val="false"/>
          <w:i w:val="false"/>
          <w:color w:val="000000"/>
          <w:sz w:val="28"/>
        </w:rPr>
        <w:t>
      бригадир рудного двора;</w:t>
      </w:r>
    </w:p>
    <w:bookmarkEnd w:id="466"/>
    <w:bookmarkStart w:name="z476" w:id="467"/>
    <w:p>
      <w:pPr>
        <w:spacing w:after="0"/>
        <w:ind w:left="0"/>
        <w:jc w:val="both"/>
      </w:pPr>
      <w:r>
        <w:rPr>
          <w:rFonts w:ascii="Times New Roman"/>
          <w:b w:val="false"/>
          <w:i w:val="false"/>
          <w:color w:val="000000"/>
          <w:sz w:val="28"/>
        </w:rPr>
        <w:t>
      бункеровщик доменных печей;</w:t>
      </w:r>
    </w:p>
    <w:bookmarkEnd w:id="467"/>
    <w:bookmarkStart w:name="z477" w:id="468"/>
    <w:p>
      <w:pPr>
        <w:spacing w:after="0"/>
        <w:ind w:left="0"/>
        <w:jc w:val="both"/>
      </w:pPr>
      <w:r>
        <w:rPr>
          <w:rFonts w:ascii="Times New Roman"/>
          <w:b w:val="false"/>
          <w:i w:val="false"/>
          <w:color w:val="000000"/>
          <w:sz w:val="28"/>
        </w:rPr>
        <w:t>
      водитель автомобиля, занятый перемещением шлака на горячих участках работ;</w:t>
      </w:r>
    </w:p>
    <w:bookmarkEnd w:id="468"/>
    <w:bookmarkStart w:name="z478" w:id="469"/>
    <w:p>
      <w:pPr>
        <w:spacing w:after="0"/>
        <w:ind w:left="0"/>
        <w:jc w:val="both"/>
      </w:pPr>
      <w:r>
        <w:rPr>
          <w:rFonts w:ascii="Times New Roman"/>
          <w:b w:val="false"/>
          <w:i w:val="false"/>
          <w:color w:val="000000"/>
          <w:sz w:val="28"/>
        </w:rPr>
        <w:t>
      водитель погрузчика;</w:t>
      </w:r>
    </w:p>
    <w:bookmarkEnd w:id="469"/>
    <w:bookmarkStart w:name="z479" w:id="470"/>
    <w:p>
      <w:pPr>
        <w:spacing w:after="0"/>
        <w:ind w:left="0"/>
        <w:jc w:val="both"/>
      </w:pPr>
      <w:r>
        <w:rPr>
          <w:rFonts w:ascii="Times New Roman"/>
          <w:b w:val="false"/>
          <w:i w:val="false"/>
          <w:color w:val="000000"/>
          <w:sz w:val="28"/>
        </w:rPr>
        <w:t>
      водитель электро- и автотележки, занятый на рудном дворе;</w:t>
      </w:r>
    </w:p>
    <w:bookmarkEnd w:id="470"/>
    <w:bookmarkStart w:name="z480" w:id="471"/>
    <w:p>
      <w:pPr>
        <w:spacing w:after="0"/>
        <w:ind w:left="0"/>
        <w:jc w:val="both"/>
      </w:pPr>
      <w:r>
        <w:rPr>
          <w:rFonts w:ascii="Times New Roman"/>
          <w:b w:val="false"/>
          <w:i w:val="false"/>
          <w:color w:val="000000"/>
          <w:sz w:val="28"/>
        </w:rPr>
        <w:t>
      водопроводчик доменной печи;</w:t>
      </w:r>
    </w:p>
    <w:bookmarkEnd w:id="471"/>
    <w:bookmarkStart w:name="z481" w:id="472"/>
    <w:p>
      <w:pPr>
        <w:spacing w:after="0"/>
        <w:ind w:left="0"/>
        <w:jc w:val="both"/>
      </w:pPr>
      <w:r>
        <w:rPr>
          <w:rFonts w:ascii="Times New Roman"/>
          <w:b w:val="false"/>
          <w:i w:val="false"/>
          <w:color w:val="000000"/>
          <w:sz w:val="28"/>
        </w:rPr>
        <w:t>
      выбивальщик отливок;</w:t>
      </w:r>
    </w:p>
    <w:bookmarkEnd w:id="472"/>
    <w:bookmarkStart w:name="z482" w:id="473"/>
    <w:p>
      <w:pPr>
        <w:spacing w:after="0"/>
        <w:ind w:left="0"/>
        <w:jc w:val="both"/>
      </w:pPr>
      <w:r>
        <w:rPr>
          <w:rFonts w:ascii="Times New Roman"/>
          <w:b w:val="false"/>
          <w:i w:val="false"/>
          <w:color w:val="000000"/>
          <w:sz w:val="28"/>
        </w:rPr>
        <w:t>
      выгрузчик на отвалах;</w:t>
      </w:r>
    </w:p>
    <w:bookmarkEnd w:id="473"/>
    <w:bookmarkStart w:name="z483" w:id="474"/>
    <w:p>
      <w:pPr>
        <w:spacing w:after="0"/>
        <w:ind w:left="0"/>
        <w:jc w:val="both"/>
      </w:pPr>
      <w:r>
        <w:rPr>
          <w:rFonts w:ascii="Times New Roman"/>
          <w:b w:val="false"/>
          <w:i w:val="false"/>
          <w:color w:val="000000"/>
          <w:sz w:val="28"/>
        </w:rPr>
        <w:t>
      газовщик доменной печи;</w:t>
      </w:r>
    </w:p>
    <w:bookmarkEnd w:id="474"/>
    <w:bookmarkStart w:name="z484" w:id="475"/>
    <w:p>
      <w:pPr>
        <w:spacing w:after="0"/>
        <w:ind w:left="0"/>
        <w:jc w:val="both"/>
      </w:pPr>
      <w:r>
        <w:rPr>
          <w:rFonts w:ascii="Times New Roman"/>
          <w:b w:val="false"/>
          <w:i w:val="false"/>
          <w:color w:val="000000"/>
          <w:sz w:val="28"/>
        </w:rPr>
        <w:t>
      газоспасатель при проведении работ с применением газозащитной аппаратуры;</w:t>
      </w:r>
    </w:p>
    <w:bookmarkEnd w:id="475"/>
    <w:bookmarkStart w:name="z485" w:id="476"/>
    <w:p>
      <w:pPr>
        <w:spacing w:after="0"/>
        <w:ind w:left="0"/>
        <w:jc w:val="both"/>
      </w:pPr>
      <w:r>
        <w:rPr>
          <w:rFonts w:ascii="Times New Roman"/>
          <w:b w:val="false"/>
          <w:i w:val="false"/>
          <w:color w:val="000000"/>
          <w:sz w:val="28"/>
        </w:rPr>
        <w:t>
      горновой десульфурации чугуна;</w:t>
      </w:r>
    </w:p>
    <w:bookmarkEnd w:id="476"/>
    <w:bookmarkStart w:name="z486" w:id="477"/>
    <w:p>
      <w:pPr>
        <w:spacing w:after="0"/>
        <w:ind w:left="0"/>
        <w:jc w:val="both"/>
      </w:pPr>
      <w:r>
        <w:rPr>
          <w:rFonts w:ascii="Times New Roman"/>
          <w:b w:val="false"/>
          <w:i w:val="false"/>
          <w:color w:val="000000"/>
          <w:sz w:val="28"/>
        </w:rPr>
        <w:t>
      горновой доменной печи;</w:t>
      </w:r>
    </w:p>
    <w:bookmarkEnd w:id="477"/>
    <w:bookmarkStart w:name="z487" w:id="478"/>
    <w:p>
      <w:pPr>
        <w:spacing w:after="0"/>
        <w:ind w:left="0"/>
        <w:jc w:val="both"/>
      </w:pPr>
      <w:r>
        <w:rPr>
          <w:rFonts w:ascii="Times New Roman"/>
          <w:b w:val="false"/>
          <w:i w:val="false"/>
          <w:color w:val="000000"/>
          <w:sz w:val="28"/>
        </w:rPr>
        <w:t>
      грануляторщик доменного шлака;</w:t>
      </w:r>
    </w:p>
    <w:bookmarkEnd w:id="478"/>
    <w:bookmarkStart w:name="z488" w:id="479"/>
    <w:p>
      <w:pPr>
        <w:spacing w:after="0"/>
        <w:ind w:left="0"/>
        <w:jc w:val="both"/>
      </w:pPr>
      <w:r>
        <w:rPr>
          <w:rFonts w:ascii="Times New Roman"/>
          <w:b w:val="false"/>
          <w:i w:val="false"/>
          <w:color w:val="000000"/>
          <w:sz w:val="28"/>
        </w:rPr>
        <w:t>
      грузчик, занятый на рудном дворе;</w:t>
      </w:r>
    </w:p>
    <w:bookmarkEnd w:id="479"/>
    <w:bookmarkStart w:name="z489" w:id="480"/>
    <w:p>
      <w:pPr>
        <w:spacing w:after="0"/>
        <w:ind w:left="0"/>
        <w:jc w:val="both"/>
      </w:pPr>
      <w:r>
        <w:rPr>
          <w:rFonts w:ascii="Times New Roman"/>
          <w:b w:val="false"/>
          <w:i w:val="false"/>
          <w:color w:val="000000"/>
          <w:sz w:val="28"/>
        </w:rPr>
        <w:t>
      дефектоскопист рентгено-, гамма- графирования;</w:t>
      </w:r>
    </w:p>
    <w:bookmarkEnd w:id="480"/>
    <w:bookmarkStart w:name="z490" w:id="481"/>
    <w:p>
      <w:pPr>
        <w:spacing w:after="0"/>
        <w:ind w:left="0"/>
        <w:jc w:val="both"/>
      </w:pPr>
      <w:r>
        <w:rPr>
          <w:rFonts w:ascii="Times New Roman"/>
          <w:b w:val="false"/>
          <w:i w:val="false"/>
          <w:color w:val="000000"/>
          <w:sz w:val="28"/>
        </w:rPr>
        <w:t>
      дробильщик;</w:t>
      </w:r>
    </w:p>
    <w:bookmarkEnd w:id="481"/>
    <w:bookmarkStart w:name="z491" w:id="482"/>
    <w:p>
      <w:pPr>
        <w:spacing w:after="0"/>
        <w:ind w:left="0"/>
        <w:jc w:val="both"/>
      </w:pPr>
      <w:r>
        <w:rPr>
          <w:rFonts w:ascii="Times New Roman"/>
          <w:b w:val="false"/>
          <w:i w:val="false"/>
          <w:color w:val="000000"/>
          <w:sz w:val="28"/>
        </w:rPr>
        <w:t>
      зуборезчик;</w:t>
      </w:r>
    </w:p>
    <w:bookmarkEnd w:id="482"/>
    <w:bookmarkStart w:name="z492" w:id="483"/>
    <w:p>
      <w:pPr>
        <w:spacing w:after="0"/>
        <w:ind w:left="0"/>
        <w:jc w:val="both"/>
      </w:pPr>
      <w:r>
        <w:rPr>
          <w:rFonts w:ascii="Times New Roman"/>
          <w:b w:val="false"/>
          <w:i w:val="false"/>
          <w:color w:val="000000"/>
          <w:sz w:val="28"/>
        </w:rPr>
        <w:t>
      ковшевой;</w:t>
      </w:r>
    </w:p>
    <w:bookmarkEnd w:id="483"/>
    <w:bookmarkStart w:name="z493" w:id="484"/>
    <w:p>
      <w:pPr>
        <w:spacing w:after="0"/>
        <w:ind w:left="0"/>
        <w:jc w:val="both"/>
      </w:pPr>
      <w:r>
        <w:rPr>
          <w:rFonts w:ascii="Times New Roman"/>
          <w:b w:val="false"/>
          <w:i w:val="false"/>
          <w:color w:val="000000"/>
          <w:sz w:val="28"/>
        </w:rPr>
        <w:t>
      контролер в производстве черных металлов, занятый на горячих участках работ;</w:t>
      </w:r>
    </w:p>
    <w:bookmarkEnd w:id="484"/>
    <w:bookmarkStart w:name="z494" w:id="485"/>
    <w:p>
      <w:pPr>
        <w:spacing w:after="0"/>
        <w:ind w:left="0"/>
        <w:jc w:val="both"/>
      </w:pPr>
      <w:r>
        <w:rPr>
          <w:rFonts w:ascii="Times New Roman"/>
          <w:b w:val="false"/>
          <w:i w:val="false"/>
          <w:color w:val="000000"/>
          <w:sz w:val="28"/>
        </w:rPr>
        <w:t>
      котельщик, занятый на ремонте металлургического оборудования;</w:t>
      </w:r>
    </w:p>
    <w:bookmarkEnd w:id="485"/>
    <w:bookmarkStart w:name="z495" w:id="486"/>
    <w:p>
      <w:pPr>
        <w:spacing w:after="0"/>
        <w:ind w:left="0"/>
        <w:jc w:val="both"/>
      </w:pPr>
      <w:r>
        <w:rPr>
          <w:rFonts w:ascii="Times New Roman"/>
          <w:b w:val="false"/>
          <w:i w:val="false"/>
          <w:color w:val="000000"/>
          <w:sz w:val="28"/>
        </w:rPr>
        <w:t>
      котельщик;</w:t>
      </w:r>
    </w:p>
    <w:bookmarkEnd w:id="486"/>
    <w:bookmarkStart w:name="z496" w:id="487"/>
    <w:p>
      <w:pPr>
        <w:spacing w:after="0"/>
        <w:ind w:left="0"/>
        <w:jc w:val="both"/>
      </w:pPr>
      <w:r>
        <w:rPr>
          <w:rFonts w:ascii="Times New Roman"/>
          <w:b w:val="false"/>
          <w:i w:val="false"/>
          <w:color w:val="000000"/>
          <w:sz w:val="28"/>
        </w:rPr>
        <w:t>
      лаборант химического анализа;</w:t>
      </w:r>
    </w:p>
    <w:bookmarkEnd w:id="487"/>
    <w:bookmarkStart w:name="z497" w:id="488"/>
    <w:p>
      <w:pPr>
        <w:spacing w:after="0"/>
        <w:ind w:left="0"/>
        <w:jc w:val="both"/>
      </w:pPr>
      <w:r>
        <w:rPr>
          <w:rFonts w:ascii="Times New Roman"/>
          <w:b w:val="false"/>
          <w:i w:val="false"/>
          <w:color w:val="000000"/>
          <w:sz w:val="28"/>
        </w:rPr>
        <w:t>
      машинист бульдозера, занятый на рудном дворе;</w:t>
      </w:r>
    </w:p>
    <w:bookmarkEnd w:id="488"/>
    <w:bookmarkStart w:name="z498" w:id="489"/>
    <w:p>
      <w:pPr>
        <w:spacing w:after="0"/>
        <w:ind w:left="0"/>
        <w:jc w:val="both"/>
      </w:pPr>
      <w:r>
        <w:rPr>
          <w:rFonts w:ascii="Times New Roman"/>
          <w:b w:val="false"/>
          <w:i w:val="false"/>
          <w:color w:val="000000"/>
          <w:sz w:val="28"/>
        </w:rPr>
        <w:t>
      машинист вагон-весов, занятый в тоннелях и подбункерных помещениях;</w:t>
      </w:r>
    </w:p>
    <w:bookmarkEnd w:id="489"/>
    <w:bookmarkStart w:name="z499" w:id="490"/>
    <w:p>
      <w:pPr>
        <w:spacing w:after="0"/>
        <w:ind w:left="0"/>
        <w:jc w:val="both"/>
      </w:pPr>
      <w:r>
        <w:rPr>
          <w:rFonts w:ascii="Times New Roman"/>
          <w:b w:val="false"/>
          <w:i w:val="false"/>
          <w:color w:val="000000"/>
          <w:sz w:val="28"/>
        </w:rPr>
        <w:t>
      машинист вагоноопрокидывателя;</w:t>
      </w:r>
    </w:p>
    <w:bookmarkEnd w:id="490"/>
    <w:bookmarkStart w:name="z500" w:id="491"/>
    <w:p>
      <w:pPr>
        <w:spacing w:after="0"/>
        <w:ind w:left="0"/>
        <w:jc w:val="both"/>
      </w:pPr>
      <w:r>
        <w:rPr>
          <w:rFonts w:ascii="Times New Roman"/>
          <w:b w:val="false"/>
          <w:i w:val="false"/>
          <w:color w:val="000000"/>
          <w:sz w:val="28"/>
        </w:rPr>
        <w:t>
      машинист дробильно-погрузочного агрегата, занятый на рудном дворе;</w:t>
      </w:r>
    </w:p>
    <w:bookmarkEnd w:id="491"/>
    <w:bookmarkStart w:name="z501" w:id="492"/>
    <w:p>
      <w:pPr>
        <w:spacing w:after="0"/>
        <w:ind w:left="0"/>
        <w:jc w:val="both"/>
      </w:pPr>
      <w:r>
        <w:rPr>
          <w:rFonts w:ascii="Times New Roman"/>
          <w:b w:val="false"/>
          <w:i w:val="false"/>
          <w:color w:val="000000"/>
          <w:sz w:val="28"/>
        </w:rPr>
        <w:t>
      машинист конвейера, занятый на рудном дворе;</w:t>
      </w:r>
    </w:p>
    <w:bookmarkEnd w:id="492"/>
    <w:bookmarkStart w:name="z502" w:id="493"/>
    <w:p>
      <w:pPr>
        <w:spacing w:after="0"/>
        <w:ind w:left="0"/>
        <w:jc w:val="both"/>
      </w:pPr>
      <w:r>
        <w:rPr>
          <w:rFonts w:ascii="Times New Roman"/>
          <w:b w:val="false"/>
          <w:i w:val="false"/>
          <w:color w:val="000000"/>
          <w:sz w:val="28"/>
        </w:rPr>
        <w:t>
      машинист крана металлургического производства;</w:t>
      </w:r>
    </w:p>
    <w:bookmarkEnd w:id="493"/>
    <w:bookmarkStart w:name="z503" w:id="494"/>
    <w:p>
      <w:pPr>
        <w:spacing w:after="0"/>
        <w:ind w:left="0"/>
        <w:jc w:val="both"/>
      </w:pPr>
      <w:r>
        <w:rPr>
          <w:rFonts w:ascii="Times New Roman"/>
          <w:b w:val="false"/>
          <w:i w:val="false"/>
          <w:color w:val="000000"/>
          <w:sz w:val="28"/>
        </w:rPr>
        <w:t>
      машинист разливочной машины;</w:t>
      </w:r>
    </w:p>
    <w:bookmarkEnd w:id="494"/>
    <w:bookmarkStart w:name="z504" w:id="495"/>
    <w:p>
      <w:pPr>
        <w:spacing w:after="0"/>
        <w:ind w:left="0"/>
        <w:jc w:val="both"/>
      </w:pPr>
      <w:r>
        <w:rPr>
          <w:rFonts w:ascii="Times New Roman"/>
          <w:b w:val="false"/>
          <w:i w:val="false"/>
          <w:color w:val="000000"/>
          <w:sz w:val="28"/>
        </w:rPr>
        <w:t>
      машинист скипового подъемника;</w:t>
      </w:r>
    </w:p>
    <w:bookmarkEnd w:id="495"/>
    <w:bookmarkStart w:name="z505" w:id="496"/>
    <w:p>
      <w:pPr>
        <w:spacing w:after="0"/>
        <w:ind w:left="0"/>
        <w:jc w:val="both"/>
      </w:pPr>
      <w:r>
        <w:rPr>
          <w:rFonts w:ascii="Times New Roman"/>
          <w:b w:val="false"/>
          <w:i w:val="false"/>
          <w:color w:val="000000"/>
          <w:sz w:val="28"/>
        </w:rPr>
        <w:t>
      машинист тельфера, занятый на горячих работах;</w:t>
      </w:r>
    </w:p>
    <w:bookmarkEnd w:id="496"/>
    <w:bookmarkStart w:name="z506" w:id="497"/>
    <w:p>
      <w:pPr>
        <w:spacing w:after="0"/>
        <w:ind w:left="0"/>
        <w:jc w:val="both"/>
      </w:pPr>
      <w:r>
        <w:rPr>
          <w:rFonts w:ascii="Times New Roman"/>
          <w:b w:val="false"/>
          <w:i w:val="false"/>
          <w:color w:val="000000"/>
          <w:sz w:val="28"/>
        </w:rPr>
        <w:t>
      машинист шихтоподачи;</w:t>
      </w:r>
    </w:p>
    <w:bookmarkEnd w:id="497"/>
    <w:bookmarkStart w:name="z507" w:id="498"/>
    <w:p>
      <w:pPr>
        <w:spacing w:after="0"/>
        <w:ind w:left="0"/>
        <w:jc w:val="both"/>
      </w:pPr>
      <w:r>
        <w:rPr>
          <w:rFonts w:ascii="Times New Roman"/>
          <w:b w:val="false"/>
          <w:i w:val="false"/>
          <w:color w:val="000000"/>
          <w:sz w:val="28"/>
        </w:rPr>
        <w:t>
      машинист экскаватора, занятый на рудном дворе;</w:t>
      </w:r>
    </w:p>
    <w:bookmarkEnd w:id="498"/>
    <w:bookmarkStart w:name="z508" w:id="499"/>
    <w:p>
      <w:pPr>
        <w:spacing w:after="0"/>
        <w:ind w:left="0"/>
        <w:jc w:val="both"/>
      </w:pPr>
      <w:r>
        <w:rPr>
          <w:rFonts w:ascii="Times New Roman"/>
          <w:b w:val="false"/>
          <w:i w:val="false"/>
          <w:color w:val="000000"/>
          <w:sz w:val="28"/>
        </w:rPr>
        <w:t>
      машинист электровоза металлургического цеха, занятый в тоннелях;</w:t>
      </w:r>
    </w:p>
    <w:bookmarkEnd w:id="499"/>
    <w:bookmarkStart w:name="z509" w:id="500"/>
    <w:p>
      <w:pPr>
        <w:spacing w:after="0"/>
        <w:ind w:left="0"/>
        <w:jc w:val="both"/>
      </w:pPr>
      <w:r>
        <w:rPr>
          <w:rFonts w:ascii="Times New Roman"/>
          <w:b w:val="false"/>
          <w:i w:val="false"/>
          <w:color w:val="000000"/>
          <w:sz w:val="28"/>
        </w:rPr>
        <w:t>
      монтажник оборудования металлургических заводов, занятый на ремонте металлургического оборудования;</w:t>
      </w:r>
    </w:p>
    <w:bookmarkEnd w:id="500"/>
    <w:bookmarkStart w:name="z510" w:id="501"/>
    <w:p>
      <w:pPr>
        <w:spacing w:after="0"/>
        <w:ind w:left="0"/>
        <w:jc w:val="both"/>
      </w:pPr>
      <w:r>
        <w:rPr>
          <w:rFonts w:ascii="Times New Roman"/>
          <w:b w:val="false"/>
          <w:i w:val="false"/>
          <w:color w:val="000000"/>
          <w:sz w:val="28"/>
        </w:rPr>
        <w:t>
      монтажник санитарно-технического оборудования, занятый на ремонте доменных печей;</w:t>
      </w:r>
    </w:p>
    <w:bookmarkEnd w:id="501"/>
    <w:bookmarkStart w:name="z511" w:id="502"/>
    <w:p>
      <w:pPr>
        <w:spacing w:after="0"/>
        <w:ind w:left="0"/>
        <w:jc w:val="both"/>
      </w:pPr>
      <w:r>
        <w:rPr>
          <w:rFonts w:ascii="Times New Roman"/>
          <w:b w:val="false"/>
          <w:i w:val="false"/>
          <w:color w:val="000000"/>
          <w:sz w:val="28"/>
        </w:rPr>
        <w:t>
      монтажник технологических трубопроводов, занятый на ремонте металлургического оборудования;</w:t>
      </w:r>
    </w:p>
    <w:bookmarkEnd w:id="502"/>
    <w:bookmarkStart w:name="z512" w:id="503"/>
    <w:p>
      <w:pPr>
        <w:spacing w:after="0"/>
        <w:ind w:left="0"/>
        <w:jc w:val="both"/>
      </w:pPr>
      <w:r>
        <w:rPr>
          <w:rFonts w:ascii="Times New Roman"/>
          <w:b w:val="false"/>
          <w:i w:val="false"/>
          <w:color w:val="000000"/>
          <w:sz w:val="28"/>
        </w:rPr>
        <w:t>
      монтер пути, занятый на подъездных путях;</w:t>
      </w:r>
    </w:p>
    <w:bookmarkEnd w:id="503"/>
    <w:bookmarkStart w:name="z513" w:id="504"/>
    <w:p>
      <w:pPr>
        <w:spacing w:after="0"/>
        <w:ind w:left="0"/>
        <w:jc w:val="both"/>
      </w:pPr>
      <w:r>
        <w:rPr>
          <w:rFonts w:ascii="Times New Roman"/>
          <w:b w:val="false"/>
          <w:i w:val="false"/>
          <w:color w:val="000000"/>
          <w:sz w:val="28"/>
        </w:rPr>
        <w:t>
      обрубщик;</w:t>
      </w:r>
    </w:p>
    <w:bookmarkEnd w:id="504"/>
    <w:bookmarkStart w:name="z514" w:id="505"/>
    <w:p>
      <w:pPr>
        <w:spacing w:after="0"/>
        <w:ind w:left="0"/>
        <w:jc w:val="both"/>
      </w:pPr>
      <w:r>
        <w:rPr>
          <w:rFonts w:ascii="Times New Roman"/>
          <w:b w:val="false"/>
          <w:i w:val="false"/>
          <w:color w:val="000000"/>
          <w:sz w:val="28"/>
        </w:rPr>
        <w:t>
      огнеупорщик;</w:t>
      </w:r>
    </w:p>
    <w:bookmarkEnd w:id="505"/>
    <w:bookmarkStart w:name="z515" w:id="506"/>
    <w:p>
      <w:pPr>
        <w:spacing w:after="0"/>
        <w:ind w:left="0"/>
        <w:jc w:val="both"/>
      </w:pPr>
      <w:r>
        <w:rPr>
          <w:rFonts w:ascii="Times New Roman"/>
          <w:b w:val="false"/>
          <w:i w:val="false"/>
          <w:color w:val="000000"/>
          <w:sz w:val="28"/>
        </w:rPr>
        <w:t>
      оператор поста управления системы шихтоподачи;</w:t>
      </w:r>
    </w:p>
    <w:bookmarkEnd w:id="506"/>
    <w:bookmarkStart w:name="z516" w:id="507"/>
    <w:p>
      <w:pPr>
        <w:spacing w:after="0"/>
        <w:ind w:left="0"/>
        <w:jc w:val="both"/>
      </w:pPr>
      <w:r>
        <w:rPr>
          <w:rFonts w:ascii="Times New Roman"/>
          <w:b w:val="false"/>
          <w:i w:val="false"/>
          <w:color w:val="000000"/>
          <w:sz w:val="28"/>
        </w:rPr>
        <w:t>
      приготовитель заправочных, огнеупорных материалов и термических смесей;</w:t>
      </w:r>
    </w:p>
    <w:bookmarkEnd w:id="507"/>
    <w:bookmarkStart w:name="z517" w:id="508"/>
    <w:p>
      <w:pPr>
        <w:spacing w:after="0"/>
        <w:ind w:left="0"/>
        <w:jc w:val="both"/>
      </w:pPr>
      <w:r>
        <w:rPr>
          <w:rFonts w:ascii="Times New Roman"/>
          <w:b w:val="false"/>
          <w:i w:val="false"/>
          <w:color w:val="000000"/>
          <w:sz w:val="28"/>
        </w:rPr>
        <w:t>
      рабочий грануляционного бассейна;</w:t>
      </w:r>
    </w:p>
    <w:bookmarkEnd w:id="508"/>
    <w:bookmarkStart w:name="z518" w:id="509"/>
    <w:p>
      <w:pPr>
        <w:spacing w:after="0"/>
        <w:ind w:left="0"/>
        <w:jc w:val="both"/>
      </w:pPr>
      <w:r>
        <w:rPr>
          <w:rFonts w:ascii="Times New Roman"/>
          <w:b w:val="false"/>
          <w:i w:val="false"/>
          <w:color w:val="000000"/>
          <w:sz w:val="28"/>
        </w:rPr>
        <w:t>
      рабочий и бригадир на шлаковых отвалах и разработке шлака;</w:t>
      </w:r>
    </w:p>
    <w:bookmarkEnd w:id="509"/>
    <w:bookmarkStart w:name="z519" w:id="510"/>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510"/>
    <w:bookmarkStart w:name="z520" w:id="511"/>
    <w:p>
      <w:pPr>
        <w:spacing w:after="0"/>
        <w:ind w:left="0"/>
        <w:jc w:val="both"/>
      </w:pPr>
      <w:r>
        <w:rPr>
          <w:rFonts w:ascii="Times New Roman"/>
          <w:b w:val="false"/>
          <w:i w:val="false"/>
          <w:color w:val="000000"/>
          <w:sz w:val="28"/>
        </w:rPr>
        <w:t>
      разбивщик ферросплавов;</w:t>
      </w:r>
    </w:p>
    <w:bookmarkEnd w:id="511"/>
    <w:bookmarkStart w:name="z521" w:id="512"/>
    <w:p>
      <w:pPr>
        <w:spacing w:after="0"/>
        <w:ind w:left="0"/>
        <w:jc w:val="both"/>
      </w:pPr>
      <w:r>
        <w:rPr>
          <w:rFonts w:ascii="Times New Roman"/>
          <w:b w:val="false"/>
          <w:i w:val="false"/>
          <w:color w:val="000000"/>
          <w:sz w:val="28"/>
        </w:rPr>
        <w:t>
      скиповой;</w:t>
      </w:r>
    </w:p>
    <w:bookmarkEnd w:id="512"/>
    <w:bookmarkStart w:name="z522" w:id="513"/>
    <w:p>
      <w:pPr>
        <w:spacing w:after="0"/>
        <w:ind w:left="0"/>
        <w:jc w:val="both"/>
      </w:pPr>
      <w:r>
        <w:rPr>
          <w:rFonts w:ascii="Times New Roman"/>
          <w:b w:val="false"/>
          <w:i w:val="false"/>
          <w:color w:val="000000"/>
          <w:sz w:val="28"/>
        </w:rPr>
        <w:t>
      слесарь по контрольно-измерительным приборам и автоматике, занятый обслуживанием и ремонтом контрольно-измерительных приборов и автоматики непосредственно в местах их установки;</w:t>
      </w:r>
    </w:p>
    <w:bookmarkEnd w:id="513"/>
    <w:bookmarkStart w:name="z523" w:id="514"/>
    <w:p>
      <w:pPr>
        <w:spacing w:after="0"/>
        <w:ind w:left="0"/>
        <w:jc w:val="both"/>
      </w:pPr>
      <w:r>
        <w:rPr>
          <w:rFonts w:ascii="Times New Roman"/>
          <w:b w:val="false"/>
          <w:i w:val="false"/>
          <w:color w:val="000000"/>
          <w:sz w:val="28"/>
        </w:rPr>
        <w:t>
      слесарь системы испарительного охлаждения;</w:t>
      </w:r>
    </w:p>
    <w:bookmarkEnd w:id="514"/>
    <w:bookmarkStart w:name="z524" w:id="515"/>
    <w:p>
      <w:pPr>
        <w:spacing w:after="0"/>
        <w:ind w:left="0"/>
        <w:jc w:val="both"/>
      </w:pPr>
      <w:r>
        <w:rPr>
          <w:rFonts w:ascii="Times New Roman"/>
          <w:b w:val="false"/>
          <w:i w:val="false"/>
          <w:color w:val="000000"/>
          <w:sz w:val="28"/>
        </w:rPr>
        <w:t>
      стропальщик;</w:t>
      </w:r>
    </w:p>
    <w:bookmarkEnd w:id="515"/>
    <w:bookmarkStart w:name="z525" w:id="516"/>
    <w:p>
      <w:pPr>
        <w:spacing w:after="0"/>
        <w:ind w:left="0"/>
        <w:jc w:val="both"/>
      </w:pPr>
      <w:r>
        <w:rPr>
          <w:rFonts w:ascii="Times New Roman"/>
          <w:b w:val="false"/>
          <w:i w:val="false"/>
          <w:color w:val="000000"/>
          <w:sz w:val="28"/>
        </w:rPr>
        <w:t>
      тракторист, занятый на подаче шихты на рудном дворе;</w:t>
      </w:r>
    </w:p>
    <w:bookmarkEnd w:id="516"/>
    <w:bookmarkStart w:name="z526" w:id="517"/>
    <w:p>
      <w:pPr>
        <w:spacing w:after="0"/>
        <w:ind w:left="0"/>
        <w:jc w:val="both"/>
      </w:pPr>
      <w:r>
        <w:rPr>
          <w:rFonts w:ascii="Times New Roman"/>
          <w:b w:val="false"/>
          <w:i w:val="false"/>
          <w:color w:val="000000"/>
          <w:sz w:val="28"/>
        </w:rPr>
        <w:t>
      уборщик отходов металлургического производства;</w:t>
      </w:r>
    </w:p>
    <w:bookmarkEnd w:id="517"/>
    <w:bookmarkStart w:name="z527" w:id="518"/>
    <w:p>
      <w:pPr>
        <w:spacing w:after="0"/>
        <w:ind w:left="0"/>
        <w:jc w:val="both"/>
      </w:pPr>
      <w:r>
        <w:rPr>
          <w:rFonts w:ascii="Times New Roman"/>
          <w:b w:val="false"/>
          <w:i w:val="false"/>
          <w:color w:val="000000"/>
          <w:sz w:val="28"/>
        </w:rPr>
        <w:t>
      футеровщик;</w:t>
      </w:r>
    </w:p>
    <w:bookmarkEnd w:id="518"/>
    <w:bookmarkStart w:name="z528" w:id="519"/>
    <w:p>
      <w:pPr>
        <w:spacing w:after="0"/>
        <w:ind w:left="0"/>
        <w:jc w:val="both"/>
      </w:pPr>
      <w:r>
        <w:rPr>
          <w:rFonts w:ascii="Times New Roman"/>
          <w:b w:val="false"/>
          <w:i w:val="false"/>
          <w:color w:val="000000"/>
          <w:sz w:val="28"/>
        </w:rPr>
        <w:t>
      шихтовщик;</w:t>
      </w:r>
    </w:p>
    <w:bookmarkEnd w:id="519"/>
    <w:bookmarkStart w:name="z529" w:id="520"/>
    <w:p>
      <w:pPr>
        <w:spacing w:after="0"/>
        <w:ind w:left="0"/>
        <w:jc w:val="both"/>
      </w:pPr>
      <w:r>
        <w:rPr>
          <w:rFonts w:ascii="Times New Roman"/>
          <w:b w:val="false"/>
          <w:i w:val="false"/>
          <w:color w:val="000000"/>
          <w:sz w:val="28"/>
        </w:rPr>
        <w:t>
      шлаковщик;</w:t>
      </w:r>
    </w:p>
    <w:bookmarkEnd w:id="520"/>
    <w:bookmarkStart w:name="z530" w:id="521"/>
    <w:p>
      <w:pPr>
        <w:spacing w:after="0"/>
        <w:ind w:left="0"/>
        <w:jc w:val="both"/>
      </w:pPr>
      <w:r>
        <w:rPr>
          <w:rFonts w:ascii="Times New Roman"/>
          <w:b w:val="false"/>
          <w:i w:val="false"/>
          <w:color w:val="000000"/>
          <w:sz w:val="28"/>
        </w:rPr>
        <w:t>
      электродчик;</w:t>
      </w:r>
    </w:p>
    <w:bookmarkEnd w:id="521"/>
    <w:bookmarkStart w:name="z531" w:id="522"/>
    <w:p>
      <w:pPr>
        <w:spacing w:after="0"/>
        <w:ind w:left="0"/>
        <w:jc w:val="both"/>
      </w:pPr>
      <w:r>
        <w:rPr>
          <w:rFonts w:ascii="Times New Roman"/>
          <w:b w:val="false"/>
          <w:i w:val="false"/>
          <w:color w:val="000000"/>
          <w:sz w:val="28"/>
        </w:rPr>
        <w:t>
      электромонтер по ремонту и обслуживанию электрооборудования;</w:t>
      </w:r>
    </w:p>
    <w:bookmarkEnd w:id="522"/>
    <w:bookmarkStart w:name="z532" w:id="523"/>
    <w:p>
      <w:pPr>
        <w:spacing w:after="0"/>
        <w:ind w:left="0"/>
        <w:jc w:val="both"/>
      </w:pPr>
      <w:r>
        <w:rPr>
          <w:rFonts w:ascii="Times New Roman"/>
          <w:b w:val="false"/>
          <w:i w:val="false"/>
          <w:color w:val="000000"/>
          <w:sz w:val="28"/>
        </w:rPr>
        <w:t>
      электрослесарь по обслуживанию и ремонту оборудования.</w:t>
      </w:r>
    </w:p>
    <w:bookmarkEnd w:id="523"/>
    <w:bookmarkStart w:name="z533" w:id="524"/>
    <w:p>
      <w:pPr>
        <w:spacing w:after="0"/>
        <w:ind w:left="0"/>
        <w:jc w:val="both"/>
      </w:pPr>
      <w:r>
        <w:rPr>
          <w:rFonts w:ascii="Times New Roman"/>
          <w:b w:val="false"/>
          <w:i w:val="false"/>
          <w:color w:val="000000"/>
          <w:sz w:val="28"/>
        </w:rPr>
        <w:t>
      Служащие:</w:t>
      </w:r>
    </w:p>
    <w:bookmarkEnd w:id="524"/>
    <w:bookmarkStart w:name="z534" w:id="525"/>
    <w:p>
      <w:pPr>
        <w:spacing w:after="0"/>
        <w:ind w:left="0"/>
        <w:jc w:val="both"/>
      </w:pPr>
      <w:r>
        <w:rPr>
          <w:rFonts w:ascii="Times New Roman"/>
          <w:b w:val="false"/>
          <w:i w:val="false"/>
          <w:color w:val="000000"/>
          <w:sz w:val="28"/>
        </w:rPr>
        <w:t>
      Работники, обеспечивающие контроль и руководство деятельностью смены, участков, в том числе;</w:t>
      </w:r>
    </w:p>
    <w:bookmarkEnd w:id="525"/>
    <w:bookmarkStart w:name="z535" w:id="526"/>
    <w:p>
      <w:pPr>
        <w:spacing w:after="0"/>
        <w:ind w:left="0"/>
        <w:jc w:val="both"/>
      </w:pPr>
      <w:r>
        <w:rPr>
          <w:rFonts w:ascii="Times New Roman"/>
          <w:b w:val="false"/>
          <w:i w:val="false"/>
          <w:color w:val="000000"/>
          <w:sz w:val="28"/>
        </w:rPr>
        <w:t>
      мастер (старший);</w:t>
      </w:r>
    </w:p>
    <w:bookmarkEnd w:id="526"/>
    <w:bookmarkStart w:name="z536" w:id="527"/>
    <w:p>
      <w:pPr>
        <w:spacing w:after="0"/>
        <w:ind w:left="0"/>
        <w:jc w:val="both"/>
      </w:pPr>
      <w:r>
        <w:rPr>
          <w:rFonts w:ascii="Times New Roman"/>
          <w:b w:val="false"/>
          <w:i w:val="false"/>
          <w:color w:val="000000"/>
          <w:sz w:val="28"/>
        </w:rPr>
        <w:t>
      механик;</w:t>
      </w:r>
    </w:p>
    <w:bookmarkEnd w:id="527"/>
    <w:bookmarkStart w:name="z537" w:id="528"/>
    <w:p>
      <w:pPr>
        <w:spacing w:after="0"/>
        <w:ind w:left="0"/>
        <w:jc w:val="both"/>
      </w:pPr>
      <w:r>
        <w:rPr>
          <w:rFonts w:ascii="Times New Roman"/>
          <w:b w:val="false"/>
          <w:i w:val="false"/>
          <w:color w:val="000000"/>
          <w:sz w:val="28"/>
        </w:rPr>
        <w:t>
      электрик;</w:t>
      </w:r>
    </w:p>
    <w:bookmarkEnd w:id="528"/>
    <w:bookmarkStart w:name="z538" w:id="529"/>
    <w:p>
      <w:pPr>
        <w:spacing w:after="0"/>
        <w:ind w:left="0"/>
        <w:jc w:val="both"/>
      </w:pPr>
      <w:r>
        <w:rPr>
          <w:rFonts w:ascii="Times New Roman"/>
          <w:b w:val="false"/>
          <w:i w:val="false"/>
          <w:color w:val="000000"/>
          <w:sz w:val="28"/>
        </w:rPr>
        <w:t>
      энергетик (участка, цеха).</w:t>
      </w:r>
    </w:p>
    <w:bookmarkEnd w:id="529"/>
    <w:bookmarkStart w:name="z539" w:id="530"/>
    <w:p>
      <w:pPr>
        <w:spacing w:after="0"/>
        <w:ind w:left="0"/>
        <w:jc w:val="left"/>
      </w:pPr>
      <w:r>
        <w:rPr>
          <w:rFonts w:ascii="Times New Roman"/>
          <w:b/>
          <w:i w:val="false"/>
          <w:color w:val="000000"/>
        </w:rPr>
        <w:t xml:space="preserve"> Глава 6. Производство стали и ферросплавов. Подготовка составов и копровые работы. Ремонт металлургических печей. Обжиг доломита и извести</w:t>
      </w:r>
    </w:p>
    <w:bookmarkEnd w:id="530"/>
    <w:bookmarkStart w:name="z540" w:id="531"/>
    <w:p>
      <w:pPr>
        <w:spacing w:after="0"/>
        <w:ind w:left="0"/>
        <w:jc w:val="both"/>
      </w:pPr>
      <w:r>
        <w:rPr>
          <w:rFonts w:ascii="Times New Roman"/>
          <w:b w:val="false"/>
          <w:i w:val="false"/>
          <w:color w:val="000000"/>
          <w:sz w:val="28"/>
        </w:rPr>
        <w:t>
      19. Работники, занятые на работах не менее 80 % рабочего времени:</w:t>
      </w:r>
    </w:p>
    <w:bookmarkEnd w:id="531"/>
    <w:bookmarkStart w:name="z541" w:id="532"/>
    <w:p>
      <w:pPr>
        <w:spacing w:after="0"/>
        <w:ind w:left="0"/>
        <w:jc w:val="both"/>
      </w:pPr>
      <w:r>
        <w:rPr>
          <w:rFonts w:ascii="Times New Roman"/>
          <w:b w:val="false"/>
          <w:i w:val="false"/>
          <w:color w:val="000000"/>
          <w:sz w:val="28"/>
        </w:rPr>
        <w:t>
      Рабочие:</w:t>
      </w:r>
    </w:p>
    <w:bookmarkEnd w:id="532"/>
    <w:bookmarkStart w:name="z542" w:id="533"/>
    <w:p>
      <w:pPr>
        <w:spacing w:after="0"/>
        <w:ind w:left="0"/>
        <w:jc w:val="both"/>
      </w:pPr>
      <w:r>
        <w:rPr>
          <w:rFonts w:ascii="Times New Roman"/>
          <w:b w:val="false"/>
          <w:i w:val="false"/>
          <w:color w:val="000000"/>
          <w:sz w:val="28"/>
        </w:rPr>
        <w:t>
      бригадир на участках основного производства;</w:t>
      </w:r>
    </w:p>
    <w:bookmarkEnd w:id="533"/>
    <w:bookmarkStart w:name="z543" w:id="534"/>
    <w:p>
      <w:pPr>
        <w:spacing w:after="0"/>
        <w:ind w:left="0"/>
        <w:jc w:val="both"/>
      </w:pPr>
      <w:r>
        <w:rPr>
          <w:rFonts w:ascii="Times New Roman"/>
          <w:b w:val="false"/>
          <w:i w:val="false"/>
          <w:color w:val="000000"/>
          <w:sz w:val="28"/>
        </w:rPr>
        <w:t>
      бригадир шихтового двора в сталеплавильном и ферросплавном производствах;</w:t>
      </w:r>
    </w:p>
    <w:bookmarkEnd w:id="534"/>
    <w:bookmarkStart w:name="z544" w:id="535"/>
    <w:p>
      <w:pPr>
        <w:spacing w:after="0"/>
        <w:ind w:left="0"/>
        <w:jc w:val="both"/>
      </w:pPr>
      <w:r>
        <w:rPr>
          <w:rFonts w:ascii="Times New Roman"/>
          <w:b w:val="false"/>
          <w:i w:val="false"/>
          <w:color w:val="000000"/>
          <w:sz w:val="28"/>
        </w:rPr>
        <w:t>
      бункеровщик, занятый на подаче материалов в конвертер;</w:t>
      </w:r>
    </w:p>
    <w:bookmarkEnd w:id="535"/>
    <w:bookmarkStart w:name="z545" w:id="536"/>
    <w:p>
      <w:pPr>
        <w:spacing w:after="0"/>
        <w:ind w:left="0"/>
        <w:jc w:val="both"/>
      </w:pPr>
      <w:r>
        <w:rPr>
          <w:rFonts w:ascii="Times New Roman"/>
          <w:b w:val="false"/>
          <w:i w:val="false"/>
          <w:color w:val="000000"/>
          <w:sz w:val="28"/>
        </w:rPr>
        <w:t>
      бурильщик шпуров, занятый на разделке лома и шлака;</w:t>
      </w:r>
    </w:p>
    <w:bookmarkEnd w:id="536"/>
    <w:bookmarkStart w:name="z546" w:id="537"/>
    <w:p>
      <w:pPr>
        <w:spacing w:after="0"/>
        <w:ind w:left="0"/>
        <w:jc w:val="both"/>
      </w:pPr>
      <w:r>
        <w:rPr>
          <w:rFonts w:ascii="Times New Roman"/>
          <w:b w:val="false"/>
          <w:i w:val="false"/>
          <w:color w:val="000000"/>
          <w:sz w:val="28"/>
        </w:rPr>
        <w:t>
      вагранщик;</w:t>
      </w:r>
    </w:p>
    <w:bookmarkEnd w:id="537"/>
    <w:bookmarkStart w:name="z547" w:id="538"/>
    <w:p>
      <w:pPr>
        <w:spacing w:after="0"/>
        <w:ind w:left="0"/>
        <w:jc w:val="both"/>
      </w:pPr>
      <w:r>
        <w:rPr>
          <w:rFonts w:ascii="Times New Roman"/>
          <w:b w:val="false"/>
          <w:i w:val="false"/>
          <w:color w:val="000000"/>
          <w:sz w:val="28"/>
        </w:rPr>
        <w:t>
      варщик пека, занятый на варке смолы и сушки днищ;</w:t>
      </w:r>
    </w:p>
    <w:bookmarkEnd w:id="538"/>
    <w:bookmarkStart w:name="z548" w:id="539"/>
    <w:p>
      <w:pPr>
        <w:spacing w:after="0"/>
        <w:ind w:left="0"/>
        <w:jc w:val="both"/>
      </w:pPr>
      <w:r>
        <w:rPr>
          <w:rFonts w:ascii="Times New Roman"/>
          <w:b w:val="false"/>
          <w:i w:val="false"/>
          <w:color w:val="000000"/>
          <w:sz w:val="28"/>
        </w:rPr>
        <w:t>
      весовщик, занятый на шихтовом дворе;</w:t>
      </w:r>
    </w:p>
    <w:bookmarkEnd w:id="539"/>
    <w:bookmarkStart w:name="z549" w:id="540"/>
    <w:p>
      <w:pPr>
        <w:spacing w:after="0"/>
        <w:ind w:left="0"/>
        <w:jc w:val="both"/>
      </w:pPr>
      <w:r>
        <w:rPr>
          <w:rFonts w:ascii="Times New Roman"/>
          <w:b w:val="false"/>
          <w:i w:val="false"/>
          <w:color w:val="000000"/>
          <w:sz w:val="28"/>
        </w:rPr>
        <w:t>
      взрывник, занятый на разделке лома и шлака;</w:t>
      </w:r>
    </w:p>
    <w:bookmarkEnd w:id="540"/>
    <w:bookmarkStart w:name="z550" w:id="541"/>
    <w:p>
      <w:pPr>
        <w:spacing w:after="0"/>
        <w:ind w:left="0"/>
        <w:jc w:val="both"/>
      </w:pPr>
      <w:r>
        <w:rPr>
          <w:rFonts w:ascii="Times New Roman"/>
          <w:b w:val="false"/>
          <w:i w:val="false"/>
          <w:color w:val="000000"/>
          <w:sz w:val="28"/>
        </w:rPr>
        <w:t>
      водитель автомобиля, занятый на перемещении шлака на горячих участках работ;</w:t>
      </w:r>
    </w:p>
    <w:bookmarkEnd w:id="541"/>
    <w:bookmarkStart w:name="z551" w:id="542"/>
    <w:p>
      <w:pPr>
        <w:spacing w:after="0"/>
        <w:ind w:left="0"/>
        <w:jc w:val="both"/>
      </w:pPr>
      <w:r>
        <w:rPr>
          <w:rFonts w:ascii="Times New Roman"/>
          <w:b w:val="false"/>
          <w:i w:val="false"/>
          <w:color w:val="000000"/>
          <w:sz w:val="28"/>
        </w:rPr>
        <w:t>
      водитель погрузчика, занятый на перевозке огнеупорных материалов на горячих участках работ;</w:t>
      </w:r>
    </w:p>
    <w:bookmarkEnd w:id="542"/>
    <w:bookmarkStart w:name="z552" w:id="543"/>
    <w:p>
      <w:pPr>
        <w:spacing w:after="0"/>
        <w:ind w:left="0"/>
        <w:jc w:val="both"/>
      </w:pPr>
      <w:r>
        <w:rPr>
          <w:rFonts w:ascii="Times New Roman"/>
          <w:b w:val="false"/>
          <w:i w:val="false"/>
          <w:color w:val="000000"/>
          <w:sz w:val="28"/>
        </w:rPr>
        <w:t>
      выгрузчик извести из печей;</w:t>
      </w:r>
    </w:p>
    <w:bookmarkEnd w:id="543"/>
    <w:bookmarkStart w:name="z553" w:id="544"/>
    <w:p>
      <w:pPr>
        <w:spacing w:after="0"/>
        <w:ind w:left="0"/>
        <w:jc w:val="both"/>
      </w:pPr>
      <w:r>
        <w:rPr>
          <w:rFonts w:ascii="Times New Roman"/>
          <w:b w:val="false"/>
          <w:i w:val="false"/>
          <w:color w:val="000000"/>
          <w:sz w:val="28"/>
        </w:rPr>
        <w:t>
      выгрузчик на отвалах;</w:t>
      </w:r>
    </w:p>
    <w:bookmarkEnd w:id="544"/>
    <w:bookmarkStart w:name="z554" w:id="545"/>
    <w:p>
      <w:pPr>
        <w:spacing w:after="0"/>
        <w:ind w:left="0"/>
        <w:jc w:val="both"/>
      </w:pPr>
      <w:r>
        <w:rPr>
          <w:rFonts w:ascii="Times New Roman"/>
          <w:b w:val="false"/>
          <w:i w:val="false"/>
          <w:color w:val="000000"/>
          <w:sz w:val="28"/>
        </w:rPr>
        <w:t>
      газовщик;</w:t>
      </w:r>
    </w:p>
    <w:bookmarkEnd w:id="545"/>
    <w:bookmarkStart w:name="z555" w:id="546"/>
    <w:p>
      <w:pPr>
        <w:spacing w:after="0"/>
        <w:ind w:left="0"/>
        <w:jc w:val="both"/>
      </w:pPr>
      <w:r>
        <w:rPr>
          <w:rFonts w:ascii="Times New Roman"/>
          <w:b w:val="false"/>
          <w:i w:val="false"/>
          <w:color w:val="000000"/>
          <w:sz w:val="28"/>
        </w:rPr>
        <w:t>
      газоспасатель при проведении работ с применением газозащитной аппаратуры;</w:t>
      </w:r>
    </w:p>
    <w:bookmarkEnd w:id="546"/>
    <w:bookmarkStart w:name="z556" w:id="547"/>
    <w:p>
      <w:pPr>
        <w:spacing w:after="0"/>
        <w:ind w:left="0"/>
        <w:jc w:val="both"/>
      </w:pPr>
      <w:r>
        <w:rPr>
          <w:rFonts w:ascii="Times New Roman"/>
          <w:b w:val="false"/>
          <w:i w:val="false"/>
          <w:color w:val="000000"/>
          <w:sz w:val="28"/>
        </w:rPr>
        <w:t>
      горновой ферросплавных печей;</w:t>
      </w:r>
    </w:p>
    <w:bookmarkEnd w:id="547"/>
    <w:bookmarkStart w:name="z557" w:id="548"/>
    <w:p>
      <w:pPr>
        <w:spacing w:after="0"/>
        <w:ind w:left="0"/>
        <w:jc w:val="both"/>
      </w:pPr>
      <w:r>
        <w:rPr>
          <w:rFonts w:ascii="Times New Roman"/>
          <w:b w:val="false"/>
          <w:i w:val="false"/>
          <w:color w:val="000000"/>
          <w:sz w:val="28"/>
        </w:rPr>
        <w:t>
      грузчик, занятый на шихтовом дворе и на погрузке фосфатшлаков;</w:t>
      </w:r>
    </w:p>
    <w:bookmarkEnd w:id="548"/>
    <w:bookmarkStart w:name="z558" w:id="549"/>
    <w:p>
      <w:pPr>
        <w:spacing w:after="0"/>
        <w:ind w:left="0"/>
        <w:jc w:val="both"/>
      </w:pPr>
      <w:r>
        <w:rPr>
          <w:rFonts w:ascii="Times New Roman"/>
          <w:b w:val="false"/>
          <w:i w:val="false"/>
          <w:color w:val="000000"/>
          <w:sz w:val="28"/>
        </w:rPr>
        <w:t>
      дозировщик;</w:t>
      </w:r>
    </w:p>
    <w:bookmarkEnd w:id="549"/>
    <w:bookmarkStart w:name="z559" w:id="550"/>
    <w:p>
      <w:pPr>
        <w:spacing w:after="0"/>
        <w:ind w:left="0"/>
        <w:jc w:val="both"/>
      </w:pPr>
      <w:r>
        <w:rPr>
          <w:rFonts w:ascii="Times New Roman"/>
          <w:b w:val="false"/>
          <w:i w:val="false"/>
          <w:color w:val="000000"/>
          <w:sz w:val="28"/>
        </w:rPr>
        <w:t>
      дробильщик;</w:t>
      </w:r>
    </w:p>
    <w:bookmarkEnd w:id="550"/>
    <w:bookmarkStart w:name="z560" w:id="551"/>
    <w:p>
      <w:pPr>
        <w:spacing w:after="0"/>
        <w:ind w:left="0"/>
        <w:jc w:val="both"/>
      </w:pPr>
      <w:r>
        <w:rPr>
          <w:rFonts w:ascii="Times New Roman"/>
          <w:b w:val="false"/>
          <w:i w:val="false"/>
          <w:color w:val="000000"/>
          <w:sz w:val="28"/>
        </w:rPr>
        <w:t>
      загрузчик шихты;</w:t>
      </w:r>
    </w:p>
    <w:bookmarkEnd w:id="551"/>
    <w:bookmarkStart w:name="z561" w:id="552"/>
    <w:p>
      <w:pPr>
        <w:spacing w:after="0"/>
        <w:ind w:left="0"/>
        <w:jc w:val="both"/>
      </w:pPr>
      <w:r>
        <w:rPr>
          <w:rFonts w:ascii="Times New Roman"/>
          <w:b w:val="false"/>
          <w:i w:val="false"/>
          <w:color w:val="000000"/>
          <w:sz w:val="28"/>
        </w:rPr>
        <w:t>
      клеймовщик горячего металла;</w:t>
      </w:r>
    </w:p>
    <w:bookmarkEnd w:id="552"/>
    <w:bookmarkStart w:name="z562" w:id="553"/>
    <w:p>
      <w:pPr>
        <w:spacing w:after="0"/>
        <w:ind w:left="0"/>
        <w:jc w:val="both"/>
      </w:pPr>
      <w:r>
        <w:rPr>
          <w:rFonts w:ascii="Times New Roman"/>
          <w:b w:val="false"/>
          <w:i w:val="false"/>
          <w:color w:val="000000"/>
          <w:sz w:val="28"/>
        </w:rPr>
        <w:t>
      ковшевой;</w:t>
      </w:r>
    </w:p>
    <w:bookmarkEnd w:id="553"/>
    <w:bookmarkStart w:name="z563" w:id="554"/>
    <w:p>
      <w:pPr>
        <w:spacing w:after="0"/>
        <w:ind w:left="0"/>
        <w:jc w:val="both"/>
      </w:pPr>
      <w:r>
        <w:rPr>
          <w:rFonts w:ascii="Times New Roman"/>
          <w:b w:val="false"/>
          <w:i w:val="false"/>
          <w:color w:val="000000"/>
          <w:sz w:val="28"/>
        </w:rPr>
        <w:t>
      контролер в производстве черных металлов, занятый на горячих участках работ;</w:t>
      </w:r>
    </w:p>
    <w:bookmarkEnd w:id="554"/>
    <w:bookmarkStart w:name="z564" w:id="555"/>
    <w:p>
      <w:pPr>
        <w:spacing w:after="0"/>
        <w:ind w:left="0"/>
        <w:jc w:val="both"/>
      </w:pPr>
      <w:r>
        <w:rPr>
          <w:rFonts w:ascii="Times New Roman"/>
          <w:b w:val="false"/>
          <w:i w:val="false"/>
          <w:color w:val="000000"/>
          <w:sz w:val="28"/>
        </w:rPr>
        <w:t>
      копровщик по разделке лома и отходов металла;</w:t>
      </w:r>
    </w:p>
    <w:bookmarkEnd w:id="555"/>
    <w:bookmarkStart w:name="z565" w:id="556"/>
    <w:p>
      <w:pPr>
        <w:spacing w:after="0"/>
        <w:ind w:left="0"/>
        <w:jc w:val="both"/>
      </w:pPr>
      <w:r>
        <w:rPr>
          <w:rFonts w:ascii="Times New Roman"/>
          <w:b w:val="false"/>
          <w:i w:val="false"/>
          <w:color w:val="000000"/>
          <w:sz w:val="28"/>
        </w:rPr>
        <w:t>
      котельщик, занятый на ремонте металлургического оборудования;</w:t>
      </w:r>
    </w:p>
    <w:bookmarkEnd w:id="556"/>
    <w:bookmarkStart w:name="z566" w:id="557"/>
    <w:p>
      <w:pPr>
        <w:spacing w:after="0"/>
        <w:ind w:left="0"/>
        <w:jc w:val="both"/>
      </w:pPr>
      <w:r>
        <w:rPr>
          <w:rFonts w:ascii="Times New Roman"/>
          <w:b w:val="false"/>
          <w:i w:val="false"/>
          <w:color w:val="000000"/>
          <w:sz w:val="28"/>
        </w:rPr>
        <w:t>
      лебедчик;</w:t>
      </w:r>
    </w:p>
    <w:bookmarkEnd w:id="557"/>
    <w:bookmarkStart w:name="z567" w:id="558"/>
    <w:p>
      <w:pPr>
        <w:spacing w:after="0"/>
        <w:ind w:left="0"/>
        <w:jc w:val="both"/>
      </w:pPr>
      <w:r>
        <w:rPr>
          <w:rFonts w:ascii="Times New Roman"/>
          <w:b w:val="false"/>
          <w:i w:val="false"/>
          <w:color w:val="000000"/>
          <w:sz w:val="28"/>
        </w:rPr>
        <w:t>
      маркировщик, занятый маркировкой горячего металла;</w:t>
      </w:r>
    </w:p>
    <w:bookmarkEnd w:id="558"/>
    <w:bookmarkStart w:name="z568" w:id="559"/>
    <w:p>
      <w:pPr>
        <w:spacing w:after="0"/>
        <w:ind w:left="0"/>
        <w:jc w:val="both"/>
      </w:pPr>
      <w:r>
        <w:rPr>
          <w:rFonts w:ascii="Times New Roman"/>
          <w:b w:val="false"/>
          <w:i w:val="false"/>
          <w:color w:val="000000"/>
          <w:sz w:val="28"/>
        </w:rPr>
        <w:t>
      машинист бульдозера, занятый на погрузке шлака и на ломке кладки печей;</w:t>
      </w:r>
    </w:p>
    <w:bookmarkEnd w:id="559"/>
    <w:bookmarkStart w:name="z569" w:id="560"/>
    <w:p>
      <w:pPr>
        <w:spacing w:after="0"/>
        <w:ind w:left="0"/>
        <w:jc w:val="both"/>
      </w:pPr>
      <w:r>
        <w:rPr>
          <w:rFonts w:ascii="Times New Roman"/>
          <w:b w:val="false"/>
          <w:i w:val="false"/>
          <w:color w:val="000000"/>
          <w:sz w:val="28"/>
        </w:rPr>
        <w:t>
      машинист вагоноопрокидывателя;</w:t>
      </w:r>
    </w:p>
    <w:bookmarkEnd w:id="560"/>
    <w:bookmarkStart w:name="z570" w:id="561"/>
    <w:p>
      <w:pPr>
        <w:spacing w:after="0"/>
        <w:ind w:left="0"/>
        <w:jc w:val="both"/>
      </w:pPr>
      <w:r>
        <w:rPr>
          <w:rFonts w:ascii="Times New Roman"/>
          <w:b w:val="false"/>
          <w:i w:val="false"/>
          <w:color w:val="000000"/>
          <w:sz w:val="28"/>
        </w:rPr>
        <w:t>
      машинист дистрибутора;</w:t>
      </w:r>
    </w:p>
    <w:bookmarkEnd w:id="561"/>
    <w:bookmarkStart w:name="z571" w:id="562"/>
    <w:p>
      <w:pPr>
        <w:spacing w:after="0"/>
        <w:ind w:left="0"/>
        <w:jc w:val="both"/>
      </w:pPr>
      <w:r>
        <w:rPr>
          <w:rFonts w:ascii="Times New Roman"/>
          <w:b w:val="false"/>
          <w:i w:val="false"/>
          <w:color w:val="000000"/>
          <w:sz w:val="28"/>
        </w:rPr>
        <w:t>
      машинист завалочной машины;</w:t>
      </w:r>
    </w:p>
    <w:bookmarkEnd w:id="562"/>
    <w:bookmarkStart w:name="z572" w:id="563"/>
    <w:p>
      <w:pPr>
        <w:spacing w:after="0"/>
        <w:ind w:left="0"/>
        <w:jc w:val="both"/>
      </w:pPr>
      <w:r>
        <w:rPr>
          <w:rFonts w:ascii="Times New Roman"/>
          <w:b w:val="false"/>
          <w:i w:val="false"/>
          <w:color w:val="000000"/>
          <w:sz w:val="28"/>
        </w:rPr>
        <w:t>
      машинист заправочной машины;</w:t>
      </w:r>
    </w:p>
    <w:bookmarkEnd w:id="563"/>
    <w:bookmarkStart w:name="z573" w:id="564"/>
    <w:p>
      <w:pPr>
        <w:spacing w:after="0"/>
        <w:ind w:left="0"/>
        <w:jc w:val="both"/>
      </w:pPr>
      <w:r>
        <w:rPr>
          <w:rFonts w:ascii="Times New Roman"/>
          <w:b w:val="false"/>
          <w:i w:val="false"/>
          <w:color w:val="000000"/>
          <w:sz w:val="28"/>
        </w:rPr>
        <w:t>
      машинист крана металлургического производства;</w:t>
      </w:r>
    </w:p>
    <w:bookmarkEnd w:id="564"/>
    <w:bookmarkStart w:name="z574" w:id="565"/>
    <w:p>
      <w:pPr>
        <w:spacing w:after="0"/>
        <w:ind w:left="0"/>
        <w:jc w:val="both"/>
      </w:pPr>
      <w:r>
        <w:rPr>
          <w:rFonts w:ascii="Times New Roman"/>
          <w:b w:val="false"/>
          <w:i w:val="false"/>
          <w:color w:val="000000"/>
          <w:sz w:val="28"/>
        </w:rPr>
        <w:t>
      машинист машины огневой зачистки;</w:t>
      </w:r>
    </w:p>
    <w:bookmarkEnd w:id="565"/>
    <w:bookmarkStart w:name="z575" w:id="566"/>
    <w:p>
      <w:pPr>
        <w:spacing w:after="0"/>
        <w:ind w:left="0"/>
        <w:jc w:val="both"/>
      </w:pPr>
      <w:r>
        <w:rPr>
          <w:rFonts w:ascii="Times New Roman"/>
          <w:b w:val="false"/>
          <w:i w:val="false"/>
          <w:color w:val="000000"/>
          <w:sz w:val="28"/>
        </w:rPr>
        <w:t>
      машинист мельниц;</w:t>
      </w:r>
    </w:p>
    <w:bookmarkEnd w:id="566"/>
    <w:bookmarkStart w:name="z576" w:id="567"/>
    <w:p>
      <w:pPr>
        <w:spacing w:after="0"/>
        <w:ind w:left="0"/>
        <w:jc w:val="both"/>
      </w:pPr>
      <w:r>
        <w:rPr>
          <w:rFonts w:ascii="Times New Roman"/>
          <w:b w:val="false"/>
          <w:i w:val="false"/>
          <w:color w:val="000000"/>
          <w:sz w:val="28"/>
        </w:rPr>
        <w:t>
      машинист насосных установок, занятый на перекачке смолы, мазута к мартеновским печам;</w:t>
      </w:r>
    </w:p>
    <w:bookmarkEnd w:id="567"/>
    <w:bookmarkStart w:name="z577" w:id="568"/>
    <w:p>
      <w:pPr>
        <w:spacing w:after="0"/>
        <w:ind w:left="0"/>
        <w:jc w:val="both"/>
      </w:pPr>
      <w:r>
        <w:rPr>
          <w:rFonts w:ascii="Times New Roman"/>
          <w:b w:val="false"/>
          <w:i w:val="false"/>
          <w:color w:val="000000"/>
          <w:sz w:val="28"/>
        </w:rPr>
        <w:t>
      машинист перегружателя;</w:t>
      </w:r>
    </w:p>
    <w:bookmarkEnd w:id="568"/>
    <w:bookmarkStart w:name="z578" w:id="569"/>
    <w:p>
      <w:pPr>
        <w:spacing w:after="0"/>
        <w:ind w:left="0"/>
        <w:jc w:val="both"/>
      </w:pPr>
      <w:r>
        <w:rPr>
          <w:rFonts w:ascii="Times New Roman"/>
          <w:b w:val="false"/>
          <w:i w:val="false"/>
          <w:color w:val="000000"/>
          <w:sz w:val="28"/>
        </w:rPr>
        <w:t>
      машинист разливочной машины;</w:t>
      </w:r>
    </w:p>
    <w:bookmarkEnd w:id="569"/>
    <w:bookmarkStart w:name="z579" w:id="570"/>
    <w:p>
      <w:pPr>
        <w:spacing w:after="0"/>
        <w:ind w:left="0"/>
        <w:jc w:val="both"/>
      </w:pPr>
      <w:r>
        <w:rPr>
          <w:rFonts w:ascii="Times New Roman"/>
          <w:b w:val="false"/>
          <w:i w:val="false"/>
          <w:color w:val="000000"/>
          <w:sz w:val="28"/>
        </w:rPr>
        <w:t>
      машинист скипового подъемника;</w:t>
      </w:r>
    </w:p>
    <w:bookmarkEnd w:id="570"/>
    <w:bookmarkStart w:name="z580" w:id="571"/>
    <w:p>
      <w:pPr>
        <w:spacing w:after="0"/>
        <w:ind w:left="0"/>
        <w:jc w:val="both"/>
      </w:pPr>
      <w:r>
        <w:rPr>
          <w:rFonts w:ascii="Times New Roman"/>
          <w:b w:val="false"/>
          <w:i w:val="false"/>
          <w:color w:val="000000"/>
          <w:sz w:val="28"/>
        </w:rPr>
        <w:t>
      машинист скрепера (скреперист), занятый на разделке лома и металла;</w:t>
      </w:r>
    </w:p>
    <w:bookmarkEnd w:id="571"/>
    <w:bookmarkStart w:name="z581" w:id="572"/>
    <w:p>
      <w:pPr>
        <w:spacing w:after="0"/>
        <w:ind w:left="0"/>
        <w:jc w:val="both"/>
      </w:pPr>
      <w:r>
        <w:rPr>
          <w:rFonts w:ascii="Times New Roman"/>
          <w:b w:val="false"/>
          <w:i w:val="false"/>
          <w:color w:val="000000"/>
          <w:sz w:val="28"/>
        </w:rPr>
        <w:t>
      машинист тельфера, занятый на горячих работах;</w:t>
      </w:r>
    </w:p>
    <w:bookmarkEnd w:id="572"/>
    <w:bookmarkStart w:name="z582" w:id="573"/>
    <w:p>
      <w:pPr>
        <w:spacing w:after="0"/>
        <w:ind w:left="0"/>
        <w:jc w:val="both"/>
      </w:pPr>
      <w:r>
        <w:rPr>
          <w:rFonts w:ascii="Times New Roman"/>
          <w:b w:val="false"/>
          <w:i w:val="false"/>
          <w:color w:val="000000"/>
          <w:sz w:val="28"/>
        </w:rPr>
        <w:t>
      машинист экскаватора, занятый на погрузке шлака и на ломке кладки печей;</w:t>
      </w:r>
    </w:p>
    <w:bookmarkEnd w:id="573"/>
    <w:bookmarkStart w:name="z583" w:id="574"/>
    <w:p>
      <w:pPr>
        <w:spacing w:after="0"/>
        <w:ind w:left="0"/>
        <w:jc w:val="both"/>
      </w:pPr>
      <w:r>
        <w:rPr>
          <w:rFonts w:ascii="Times New Roman"/>
          <w:b w:val="false"/>
          <w:i w:val="false"/>
          <w:color w:val="000000"/>
          <w:sz w:val="28"/>
        </w:rPr>
        <w:t>
      машинист электровоза металлургического цеха;</w:t>
      </w:r>
    </w:p>
    <w:bookmarkEnd w:id="574"/>
    <w:bookmarkStart w:name="z584" w:id="575"/>
    <w:p>
      <w:pPr>
        <w:spacing w:after="0"/>
        <w:ind w:left="0"/>
        <w:jc w:val="both"/>
      </w:pPr>
      <w:r>
        <w:rPr>
          <w:rFonts w:ascii="Times New Roman"/>
          <w:b w:val="false"/>
          <w:i w:val="false"/>
          <w:color w:val="000000"/>
          <w:sz w:val="28"/>
        </w:rPr>
        <w:t>
      машинист-транспортировщик горячего металла;</w:t>
      </w:r>
    </w:p>
    <w:bookmarkEnd w:id="575"/>
    <w:bookmarkStart w:name="z585" w:id="576"/>
    <w:p>
      <w:pPr>
        <w:spacing w:after="0"/>
        <w:ind w:left="0"/>
        <w:jc w:val="both"/>
      </w:pPr>
      <w:r>
        <w:rPr>
          <w:rFonts w:ascii="Times New Roman"/>
          <w:b w:val="false"/>
          <w:i w:val="false"/>
          <w:color w:val="000000"/>
          <w:sz w:val="28"/>
        </w:rPr>
        <w:t>
      миксеровой;</w:t>
      </w:r>
    </w:p>
    <w:bookmarkEnd w:id="576"/>
    <w:bookmarkStart w:name="z586" w:id="577"/>
    <w:p>
      <w:pPr>
        <w:spacing w:after="0"/>
        <w:ind w:left="0"/>
        <w:jc w:val="both"/>
      </w:pPr>
      <w:r>
        <w:rPr>
          <w:rFonts w:ascii="Times New Roman"/>
          <w:b w:val="false"/>
          <w:i w:val="false"/>
          <w:color w:val="000000"/>
          <w:sz w:val="28"/>
        </w:rPr>
        <w:t>
      монтажник оборудования металлургических заводов, постоянно занятый на ремонте металлургического оборудования;</w:t>
      </w:r>
    </w:p>
    <w:bookmarkEnd w:id="577"/>
    <w:bookmarkStart w:name="z587" w:id="578"/>
    <w:p>
      <w:pPr>
        <w:spacing w:after="0"/>
        <w:ind w:left="0"/>
        <w:jc w:val="both"/>
      </w:pPr>
      <w:r>
        <w:rPr>
          <w:rFonts w:ascii="Times New Roman"/>
          <w:b w:val="false"/>
          <w:i w:val="false"/>
          <w:color w:val="000000"/>
          <w:sz w:val="28"/>
        </w:rPr>
        <w:t>
      монтажник санитарно-технического оборудования, постоянно занятый на ремонте металлургического оборудования;</w:t>
      </w:r>
    </w:p>
    <w:bookmarkEnd w:id="578"/>
    <w:bookmarkStart w:name="z588" w:id="579"/>
    <w:p>
      <w:pPr>
        <w:spacing w:after="0"/>
        <w:ind w:left="0"/>
        <w:jc w:val="both"/>
      </w:pPr>
      <w:r>
        <w:rPr>
          <w:rFonts w:ascii="Times New Roman"/>
          <w:b w:val="false"/>
          <w:i w:val="false"/>
          <w:color w:val="000000"/>
          <w:sz w:val="28"/>
        </w:rPr>
        <w:t>
      монтажник технологических трубопроводов, занятый на ремонте и обслуживании оборудования;</w:t>
      </w:r>
    </w:p>
    <w:bookmarkEnd w:id="579"/>
    <w:bookmarkStart w:name="z589" w:id="580"/>
    <w:p>
      <w:pPr>
        <w:spacing w:after="0"/>
        <w:ind w:left="0"/>
        <w:jc w:val="both"/>
      </w:pPr>
      <w:r>
        <w:rPr>
          <w:rFonts w:ascii="Times New Roman"/>
          <w:b w:val="false"/>
          <w:i w:val="false"/>
          <w:color w:val="000000"/>
          <w:sz w:val="28"/>
        </w:rPr>
        <w:t>
      монтер пути, занятый на подъездных путях и шлаковых отвалах;</w:t>
      </w:r>
    </w:p>
    <w:bookmarkEnd w:id="580"/>
    <w:bookmarkStart w:name="z590" w:id="581"/>
    <w:p>
      <w:pPr>
        <w:spacing w:after="0"/>
        <w:ind w:left="0"/>
        <w:jc w:val="both"/>
      </w:pPr>
      <w:r>
        <w:rPr>
          <w:rFonts w:ascii="Times New Roman"/>
          <w:b w:val="false"/>
          <w:i w:val="false"/>
          <w:color w:val="000000"/>
          <w:sz w:val="28"/>
        </w:rPr>
        <w:t>
      набивщик блоков;</w:t>
      </w:r>
    </w:p>
    <w:bookmarkEnd w:id="581"/>
    <w:bookmarkStart w:name="z591" w:id="582"/>
    <w:p>
      <w:pPr>
        <w:spacing w:after="0"/>
        <w:ind w:left="0"/>
        <w:jc w:val="both"/>
      </w:pPr>
      <w:r>
        <w:rPr>
          <w:rFonts w:ascii="Times New Roman"/>
          <w:b w:val="false"/>
          <w:i w:val="false"/>
          <w:color w:val="000000"/>
          <w:sz w:val="28"/>
        </w:rPr>
        <w:t>
      наборщик стопоров;</w:t>
      </w:r>
    </w:p>
    <w:bookmarkEnd w:id="582"/>
    <w:bookmarkStart w:name="z592" w:id="583"/>
    <w:p>
      <w:pPr>
        <w:spacing w:after="0"/>
        <w:ind w:left="0"/>
        <w:jc w:val="both"/>
      </w:pPr>
      <w:r>
        <w:rPr>
          <w:rFonts w:ascii="Times New Roman"/>
          <w:b w:val="false"/>
          <w:i w:val="false"/>
          <w:color w:val="000000"/>
          <w:sz w:val="28"/>
        </w:rPr>
        <w:t>
      обжигальщик, занятый в ферросплавном производстве;</w:t>
      </w:r>
    </w:p>
    <w:bookmarkEnd w:id="583"/>
    <w:bookmarkStart w:name="z593" w:id="584"/>
    <w:p>
      <w:pPr>
        <w:spacing w:after="0"/>
        <w:ind w:left="0"/>
        <w:jc w:val="both"/>
      </w:pPr>
      <w:r>
        <w:rPr>
          <w:rFonts w:ascii="Times New Roman"/>
          <w:b w:val="false"/>
          <w:i w:val="false"/>
          <w:color w:val="000000"/>
          <w:sz w:val="28"/>
        </w:rPr>
        <w:t>
      обработчик поверхностных пороков металла;</w:t>
      </w:r>
    </w:p>
    <w:bookmarkEnd w:id="584"/>
    <w:bookmarkStart w:name="z594" w:id="585"/>
    <w:p>
      <w:pPr>
        <w:spacing w:after="0"/>
        <w:ind w:left="0"/>
        <w:jc w:val="both"/>
      </w:pPr>
      <w:r>
        <w:rPr>
          <w:rFonts w:ascii="Times New Roman"/>
          <w:b w:val="false"/>
          <w:i w:val="false"/>
          <w:color w:val="000000"/>
          <w:sz w:val="28"/>
        </w:rPr>
        <w:t>
      огнеупорщик, занятый на горячих работах;</w:t>
      </w:r>
    </w:p>
    <w:bookmarkEnd w:id="585"/>
    <w:bookmarkStart w:name="z595" w:id="586"/>
    <w:p>
      <w:pPr>
        <w:spacing w:after="0"/>
        <w:ind w:left="0"/>
        <w:jc w:val="both"/>
      </w:pPr>
      <w:r>
        <w:rPr>
          <w:rFonts w:ascii="Times New Roman"/>
          <w:b w:val="false"/>
          <w:i w:val="false"/>
          <w:color w:val="000000"/>
          <w:sz w:val="28"/>
        </w:rPr>
        <w:t>
      оператор загрузки конвертера;</w:t>
      </w:r>
    </w:p>
    <w:bookmarkEnd w:id="586"/>
    <w:bookmarkStart w:name="z596" w:id="587"/>
    <w:p>
      <w:pPr>
        <w:spacing w:after="0"/>
        <w:ind w:left="0"/>
        <w:jc w:val="both"/>
      </w:pPr>
      <w:r>
        <w:rPr>
          <w:rFonts w:ascii="Times New Roman"/>
          <w:b w:val="false"/>
          <w:i w:val="false"/>
          <w:color w:val="000000"/>
          <w:sz w:val="28"/>
        </w:rPr>
        <w:t>
      оператор машины непрерывного литья заготовок, занятый на горячих работах (разливочный пульт, газорезка, главный пост, уборочные механизмы);</w:t>
      </w:r>
    </w:p>
    <w:bookmarkEnd w:id="587"/>
    <w:bookmarkStart w:name="z597" w:id="588"/>
    <w:p>
      <w:pPr>
        <w:spacing w:after="0"/>
        <w:ind w:left="0"/>
        <w:jc w:val="both"/>
      </w:pPr>
      <w:r>
        <w:rPr>
          <w:rFonts w:ascii="Times New Roman"/>
          <w:b w:val="false"/>
          <w:i w:val="false"/>
          <w:color w:val="000000"/>
          <w:sz w:val="28"/>
        </w:rPr>
        <w:t>
      оператор по обслуживанию пылегазоулавливающих установок, занятый на улавливании пыли, при помоле шлака и приготовлении заправочных материалов;</w:t>
      </w:r>
    </w:p>
    <w:bookmarkEnd w:id="588"/>
    <w:bookmarkStart w:name="z598" w:id="589"/>
    <w:p>
      <w:pPr>
        <w:spacing w:after="0"/>
        <w:ind w:left="0"/>
        <w:jc w:val="both"/>
      </w:pPr>
      <w:r>
        <w:rPr>
          <w:rFonts w:ascii="Times New Roman"/>
          <w:b w:val="false"/>
          <w:i w:val="false"/>
          <w:color w:val="000000"/>
          <w:sz w:val="28"/>
        </w:rPr>
        <w:t>
      оператор поста управления системы шихтоподачи;</w:t>
      </w:r>
    </w:p>
    <w:bookmarkEnd w:id="589"/>
    <w:bookmarkStart w:name="z599" w:id="590"/>
    <w:p>
      <w:pPr>
        <w:spacing w:after="0"/>
        <w:ind w:left="0"/>
        <w:jc w:val="both"/>
      </w:pPr>
      <w:r>
        <w:rPr>
          <w:rFonts w:ascii="Times New Roman"/>
          <w:b w:val="false"/>
          <w:i w:val="false"/>
          <w:color w:val="000000"/>
          <w:sz w:val="28"/>
        </w:rPr>
        <w:t>
      оператор поста управления, занятый на отделке горячего металла;</w:t>
      </w:r>
    </w:p>
    <w:bookmarkEnd w:id="590"/>
    <w:bookmarkStart w:name="z600" w:id="591"/>
    <w:p>
      <w:pPr>
        <w:spacing w:after="0"/>
        <w:ind w:left="0"/>
        <w:jc w:val="both"/>
      </w:pPr>
      <w:r>
        <w:rPr>
          <w:rFonts w:ascii="Times New Roman"/>
          <w:b w:val="false"/>
          <w:i w:val="false"/>
          <w:color w:val="000000"/>
          <w:sz w:val="28"/>
        </w:rPr>
        <w:t>
      оператор систем гидравлики и охлаждения машины непрерывного литья заготовок;</w:t>
      </w:r>
    </w:p>
    <w:bookmarkEnd w:id="591"/>
    <w:bookmarkStart w:name="z601" w:id="592"/>
    <w:p>
      <w:pPr>
        <w:spacing w:after="0"/>
        <w:ind w:left="0"/>
        <w:jc w:val="both"/>
      </w:pPr>
      <w:r>
        <w:rPr>
          <w:rFonts w:ascii="Times New Roman"/>
          <w:b w:val="false"/>
          <w:i w:val="false"/>
          <w:color w:val="000000"/>
          <w:sz w:val="28"/>
        </w:rPr>
        <w:t>
      плавильщик раскислителей;</w:t>
      </w:r>
    </w:p>
    <w:bookmarkEnd w:id="592"/>
    <w:bookmarkStart w:name="z602" w:id="593"/>
    <w:p>
      <w:pPr>
        <w:spacing w:after="0"/>
        <w:ind w:left="0"/>
        <w:jc w:val="both"/>
      </w:pPr>
      <w:r>
        <w:rPr>
          <w:rFonts w:ascii="Times New Roman"/>
          <w:b w:val="false"/>
          <w:i w:val="false"/>
          <w:color w:val="000000"/>
          <w:sz w:val="28"/>
        </w:rPr>
        <w:t>
      плавильщик синтетических шлаков;</w:t>
      </w:r>
    </w:p>
    <w:bookmarkEnd w:id="593"/>
    <w:bookmarkStart w:name="z603" w:id="594"/>
    <w:p>
      <w:pPr>
        <w:spacing w:after="0"/>
        <w:ind w:left="0"/>
        <w:jc w:val="both"/>
      </w:pPr>
      <w:r>
        <w:rPr>
          <w:rFonts w:ascii="Times New Roman"/>
          <w:b w:val="false"/>
          <w:i w:val="false"/>
          <w:color w:val="000000"/>
          <w:sz w:val="28"/>
        </w:rPr>
        <w:t>
      плавильщик ферросплавов;</w:t>
      </w:r>
    </w:p>
    <w:bookmarkEnd w:id="594"/>
    <w:bookmarkStart w:name="z604" w:id="595"/>
    <w:p>
      <w:pPr>
        <w:spacing w:after="0"/>
        <w:ind w:left="0"/>
        <w:jc w:val="both"/>
      </w:pPr>
      <w:r>
        <w:rPr>
          <w:rFonts w:ascii="Times New Roman"/>
          <w:b w:val="false"/>
          <w:i w:val="false"/>
          <w:color w:val="000000"/>
          <w:sz w:val="28"/>
        </w:rPr>
        <w:t>
      подручный сталевара вакуумной печи;</w:t>
      </w:r>
    </w:p>
    <w:bookmarkEnd w:id="595"/>
    <w:bookmarkStart w:name="z605" w:id="596"/>
    <w:p>
      <w:pPr>
        <w:spacing w:after="0"/>
        <w:ind w:left="0"/>
        <w:jc w:val="both"/>
      </w:pPr>
      <w:r>
        <w:rPr>
          <w:rFonts w:ascii="Times New Roman"/>
          <w:b w:val="false"/>
          <w:i w:val="false"/>
          <w:color w:val="000000"/>
          <w:sz w:val="28"/>
        </w:rPr>
        <w:t>
      подручный сталевара конвертера;</w:t>
      </w:r>
    </w:p>
    <w:bookmarkEnd w:id="596"/>
    <w:bookmarkStart w:name="z606" w:id="597"/>
    <w:p>
      <w:pPr>
        <w:spacing w:after="0"/>
        <w:ind w:left="0"/>
        <w:jc w:val="both"/>
      </w:pPr>
      <w:r>
        <w:rPr>
          <w:rFonts w:ascii="Times New Roman"/>
          <w:b w:val="false"/>
          <w:i w:val="false"/>
          <w:color w:val="000000"/>
          <w:sz w:val="28"/>
        </w:rPr>
        <w:t>
      подручный сталевара установки внепечной обработки стали;</w:t>
      </w:r>
    </w:p>
    <w:bookmarkEnd w:id="597"/>
    <w:bookmarkStart w:name="z607" w:id="598"/>
    <w:p>
      <w:pPr>
        <w:spacing w:after="0"/>
        <w:ind w:left="0"/>
        <w:jc w:val="both"/>
      </w:pPr>
      <w:r>
        <w:rPr>
          <w:rFonts w:ascii="Times New Roman"/>
          <w:b w:val="false"/>
          <w:i w:val="false"/>
          <w:color w:val="000000"/>
          <w:sz w:val="28"/>
        </w:rPr>
        <w:t>
      подручный сталевара установки электрошлакового переплава;</w:t>
      </w:r>
    </w:p>
    <w:bookmarkEnd w:id="598"/>
    <w:bookmarkStart w:name="z608" w:id="599"/>
    <w:p>
      <w:pPr>
        <w:spacing w:after="0"/>
        <w:ind w:left="0"/>
        <w:jc w:val="both"/>
      </w:pPr>
      <w:r>
        <w:rPr>
          <w:rFonts w:ascii="Times New Roman"/>
          <w:b w:val="false"/>
          <w:i w:val="false"/>
          <w:color w:val="000000"/>
          <w:sz w:val="28"/>
        </w:rPr>
        <w:t>
      подручный сталевара электропечи;</w:t>
      </w:r>
    </w:p>
    <w:bookmarkEnd w:id="599"/>
    <w:bookmarkStart w:name="z609" w:id="600"/>
    <w:p>
      <w:pPr>
        <w:spacing w:after="0"/>
        <w:ind w:left="0"/>
        <w:jc w:val="both"/>
      </w:pPr>
      <w:r>
        <w:rPr>
          <w:rFonts w:ascii="Times New Roman"/>
          <w:b w:val="false"/>
          <w:i w:val="false"/>
          <w:color w:val="000000"/>
          <w:sz w:val="28"/>
        </w:rPr>
        <w:t>
      прессовщик лома и отходов металла;</w:t>
      </w:r>
    </w:p>
    <w:bookmarkEnd w:id="600"/>
    <w:bookmarkStart w:name="z610" w:id="601"/>
    <w:p>
      <w:pPr>
        <w:spacing w:after="0"/>
        <w:ind w:left="0"/>
        <w:jc w:val="both"/>
      </w:pPr>
      <w:r>
        <w:rPr>
          <w:rFonts w:ascii="Times New Roman"/>
          <w:b w:val="false"/>
          <w:i w:val="false"/>
          <w:color w:val="000000"/>
          <w:sz w:val="28"/>
        </w:rPr>
        <w:t>
      приготовитель заправочных, огнеупорных материалов и термических смесей;</w:t>
      </w:r>
    </w:p>
    <w:bookmarkEnd w:id="601"/>
    <w:bookmarkStart w:name="z611" w:id="602"/>
    <w:p>
      <w:pPr>
        <w:spacing w:after="0"/>
        <w:ind w:left="0"/>
        <w:jc w:val="both"/>
      </w:pPr>
      <w:r>
        <w:rPr>
          <w:rFonts w:ascii="Times New Roman"/>
          <w:b w:val="false"/>
          <w:i w:val="false"/>
          <w:color w:val="000000"/>
          <w:sz w:val="28"/>
        </w:rPr>
        <w:t>
      прокальщик;</w:t>
      </w:r>
    </w:p>
    <w:bookmarkEnd w:id="602"/>
    <w:bookmarkStart w:name="z612" w:id="603"/>
    <w:p>
      <w:pPr>
        <w:spacing w:after="0"/>
        <w:ind w:left="0"/>
        <w:jc w:val="both"/>
      </w:pPr>
      <w:r>
        <w:rPr>
          <w:rFonts w:ascii="Times New Roman"/>
          <w:b w:val="false"/>
          <w:i w:val="false"/>
          <w:color w:val="000000"/>
          <w:sz w:val="28"/>
        </w:rPr>
        <w:t>
      пультовщик электроплавильной печи;</w:t>
      </w:r>
    </w:p>
    <w:bookmarkEnd w:id="603"/>
    <w:bookmarkStart w:name="z613" w:id="604"/>
    <w:p>
      <w:pPr>
        <w:spacing w:after="0"/>
        <w:ind w:left="0"/>
        <w:jc w:val="both"/>
      </w:pPr>
      <w:r>
        <w:rPr>
          <w:rFonts w:ascii="Times New Roman"/>
          <w:b w:val="false"/>
          <w:i w:val="false"/>
          <w:color w:val="000000"/>
          <w:sz w:val="28"/>
        </w:rPr>
        <w:t>
      рабочий по перемещению сырья, полуфабрикатов и готовой продукции в процессе производства;</w:t>
      </w:r>
    </w:p>
    <w:bookmarkEnd w:id="604"/>
    <w:bookmarkStart w:name="z614" w:id="605"/>
    <w:p>
      <w:pPr>
        <w:spacing w:after="0"/>
        <w:ind w:left="0"/>
        <w:jc w:val="both"/>
      </w:pPr>
      <w:r>
        <w:rPr>
          <w:rFonts w:ascii="Times New Roman"/>
          <w:b w:val="false"/>
          <w:i w:val="false"/>
          <w:color w:val="000000"/>
          <w:sz w:val="28"/>
        </w:rPr>
        <w:t>
      рабочий, занятый на шлаковых отвалах и на разработке шлака;</w:t>
      </w:r>
    </w:p>
    <w:bookmarkEnd w:id="605"/>
    <w:bookmarkStart w:name="z615" w:id="606"/>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 ведущие технологический процесс;</w:t>
      </w:r>
    </w:p>
    <w:bookmarkEnd w:id="606"/>
    <w:bookmarkStart w:name="z616" w:id="607"/>
    <w:p>
      <w:pPr>
        <w:spacing w:after="0"/>
        <w:ind w:left="0"/>
        <w:jc w:val="both"/>
      </w:pPr>
      <w:r>
        <w:rPr>
          <w:rFonts w:ascii="Times New Roman"/>
          <w:b w:val="false"/>
          <w:i w:val="false"/>
          <w:color w:val="000000"/>
          <w:sz w:val="28"/>
        </w:rPr>
        <w:t>
      рабочий, занятый на обжиге и выгрузке обожженного доломита и извести;</w:t>
      </w:r>
    </w:p>
    <w:bookmarkEnd w:id="607"/>
    <w:bookmarkStart w:name="z617" w:id="608"/>
    <w:p>
      <w:pPr>
        <w:spacing w:after="0"/>
        <w:ind w:left="0"/>
        <w:jc w:val="both"/>
      </w:pPr>
      <w:r>
        <w:rPr>
          <w:rFonts w:ascii="Times New Roman"/>
          <w:b w:val="false"/>
          <w:i w:val="false"/>
          <w:color w:val="000000"/>
          <w:sz w:val="28"/>
        </w:rPr>
        <w:t>
      разбивщик ферросплавов;</w:t>
      </w:r>
    </w:p>
    <w:bookmarkEnd w:id="608"/>
    <w:bookmarkStart w:name="z618" w:id="609"/>
    <w:p>
      <w:pPr>
        <w:spacing w:after="0"/>
        <w:ind w:left="0"/>
        <w:jc w:val="both"/>
      </w:pPr>
      <w:r>
        <w:rPr>
          <w:rFonts w:ascii="Times New Roman"/>
          <w:b w:val="false"/>
          <w:i w:val="false"/>
          <w:color w:val="000000"/>
          <w:sz w:val="28"/>
        </w:rPr>
        <w:t>
      раздельщик лома и отходов металла;</w:t>
      </w:r>
    </w:p>
    <w:bookmarkEnd w:id="609"/>
    <w:bookmarkStart w:name="z619" w:id="610"/>
    <w:p>
      <w:pPr>
        <w:spacing w:after="0"/>
        <w:ind w:left="0"/>
        <w:jc w:val="both"/>
      </w:pPr>
      <w:r>
        <w:rPr>
          <w:rFonts w:ascii="Times New Roman"/>
          <w:b w:val="false"/>
          <w:i w:val="false"/>
          <w:color w:val="000000"/>
          <w:sz w:val="28"/>
        </w:rPr>
        <w:t>
      разливщик стали;</w:t>
      </w:r>
    </w:p>
    <w:bookmarkEnd w:id="610"/>
    <w:bookmarkStart w:name="z620" w:id="611"/>
    <w:p>
      <w:pPr>
        <w:spacing w:after="0"/>
        <w:ind w:left="0"/>
        <w:jc w:val="both"/>
      </w:pPr>
      <w:r>
        <w:rPr>
          <w:rFonts w:ascii="Times New Roman"/>
          <w:b w:val="false"/>
          <w:i w:val="false"/>
          <w:color w:val="000000"/>
          <w:sz w:val="28"/>
        </w:rPr>
        <w:t>
      резчик холодного металла;</w:t>
      </w:r>
    </w:p>
    <w:bookmarkEnd w:id="611"/>
    <w:bookmarkStart w:name="z621" w:id="612"/>
    <w:p>
      <w:pPr>
        <w:spacing w:after="0"/>
        <w:ind w:left="0"/>
        <w:jc w:val="both"/>
      </w:pPr>
      <w:r>
        <w:rPr>
          <w:rFonts w:ascii="Times New Roman"/>
          <w:b w:val="false"/>
          <w:i w:val="false"/>
          <w:color w:val="000000"/>
          <w:sz w:val="28"/>
        </w:rPr>
        <w:t>
      сепараторщик, занятый на разделке шлака;</w:t>
      </w:r>
    </w:p>
    <w:bookmarkEnd w:id="612"/>
    <w:bookmarkStart w:name="z622" w:id="613"/>
    <w:p>
      <w:pPr>
        <w:spacing w:after="0"/>
        <w:ind w:left="0"/>
        <w:jc w:val="both"/>
      </w:pPr>
      <w:r>
        <w:rPr>
          <w:rFonts w:ascii="Times New Roman"/>
          <w:b w:val="false"/>
          <w:i w:val="false"/>
          <w:color w:val="000000"/>
          <w:sz w:val="28"/>
        </w:rPr>
        <w:t>
      слесарь системы испарительного охлаждения;</w:t>
      </w:r>
    </w:p>
    <w:bookmarkEnd w:id="613"/>
    <w:bookmarkStart w:name="z623" w:id="614"/>
    <w:p>
      <w:pPr>
        <w:spacing w:after="0"/>
        <w:ind w:left="0"/>
        <w:jc w:val="both"/>
      </w:pPr>
      <w:r>
        <w:rPr>
          <w:rFonts w:ascii="Times New Roman"/>
          <w:b w:val="false"/>
          <w:i w:val="false"/>
          <w:color w:val="000000"/>
          <w:sz w:val="28"/>
        </w:rPr>
        <w:t>
      слесарь-ремонтник, занятый на горячем ремонте ферросплавных печей по выплавке ферромарганца и феррованадия;</w:t>
      </w:r>
    </w:p>
    <w:bookmarkEnd w:id="614"/>
    <w:bookmarkStart w:name="z624" w:id="615"/>
    <w:p>
      <w:pPr>
        <w:spacing w:after="0"/>
        <w:ind w:left="0"/>
        <w:jc w:val="both"/>
      </w:pPr>
      <w:r>
        <w:rPr>
          <w:rFonts w:ascii="Times New Roman"/>
          <w:b w:val="false"/>
          <w:i w:val="false"/>
          <w:color w:val="000000"/>
          <w:sz w:val="28"/>
        </w:rPr>
        <w:t>
      слесарь-ремонтник;</w:t>
      </w:r>
    </w:p>
    <w:bookmarkEnd w:id="615"/>
    <w:bookmarkStart w:name="z625" w:id="616"/>
    <w:p>
      <w:pPr>
        <w:spacing w:after="0"/>
        <w:ind w:left="0"/>
        <w:jc w:val="both"/>
      </w:pPr>
      <w:r>
        <w:rPr>
          <w:rFonts w:ascii="Times New Roman"/>
          <w:b w:val="false"/>
          <w:i w:val="false"/>
          <w:color w:val="000000"/>
          <w:sz w:val="28"/>
        </w:rPr>
        <w:t>
      смесильщик, занятый на приготовлении электродной массы;</w:t>
      </w:r>
    </w:p>
    <w:bookmarkEnd w:id="616"/>
    <w:bookmarkStart w:name="z626" w:id="617"/>
    <w:p>
      <w:pPr>
        <w:spacing w:after="0"/>
        <w:ind w:left="0"/>
        <w:jc w:val="both"/>
      </w:pPr>
      <w:r>
        <w:rPr>
          <w:rFonts w:ascii="Times New Roman"/>
          <w:b w:val="false"/>
          <w:i w:val="false"/>
          <w:color w:val="000000"/>
          <w:sz w:val="28"/>
        </w:rPr>
        <w:t>
      сортировщик, занятый на сортировке обожженного доломита;</w:t>
      </w:r>
    </w:p>
    <w:bookmarkEnd w:id="617"/>
    <w:bookmarkStart w:name="z627" w:id="618"/>
    <w:p>
      <w:pPr>
        <w:spacing w:after="0"/>
        <w:ind w:left="0"/>
        <w:jc w:val="both"/>
      </w:pPr>
      <w:r>
        <w:rPr>
          <w:rFonts w:ascii="Times New Roman"/>
          <w:b w:val="false"/>
          <w:i w:val="false"/>
          <w:color w:val="000000"/>
          <w:sz w:val="28"/>
        </w:rPr>
        <w:t>
      сталевар вакуумной печи;</w:t>
      </w:r>
    </w:p>
    <w:bookmarkEnd w:id="618"/>
    <w:bookmarkStart w:name="z628" w:id="619"/>
    <w:p>
      <w:pPr>
        <w:spacing w:after="0"/>
        <w:ind w:left="0"/>
        <w:jc w:val="both"/>
      </w:pPr>
      <w:r>
        <w:rPr>
          <w:rFonts w:ascii="Times New Roman"/>
          <w:b w:val="false"/>
          <w:i w:val="false"/>
          <w:color w:val="000000"/>
          <w:sz w:val="28"/>
        </w:rPr>
        <w:t>
      сталевар конвертера;</w:t>
      </w:r>
    </w:p>
    <w:bookmarkEnd w:id="619"/>
    <w:bookmarkStart w:name="z629" w:id="620"/>
    <w:p>
      <w:pPr>
        <w:spacing w:after="0"/>
        <w:ind w:left="0"/>
        <w:jc w:val="both"/>
      </w:pPr>
      <w:r>
        <w:rPr>
          <w:rFonts w:ascii="Times New Roman"/>
          <w:b w:val="false"/>
          <w:i w:val="false"/>
          <w:color w:val="000000"/>
          <w:sz w:val="28"/>
        </w:rPr>
        <w:t>
      сталевар установки внепечной обработки стали;</w:t>
      </w:r>
    </w:p>
    <w:bookmarkEnd w:id="620"/>
    <w:bookmarkStart w:name="z630" w:id="621"/>
    <w:p>
      <w:pPr>
        <w:spacing w:after="0"/>
        <w:ind w:left="0"/>
        <w:jc w:val="both"/>
      </w:pPr>
      <w:r>
        <w:rPr>
          <w:rFonts w:ascii="Times New Roman"/>
          <w:b w:val="false"/>
          <w:i w:val="false"/>
          <w:color w:val="000000"/>
          <w:sz w:val="28"/>
        </w:rPr>
        <w:t>
      сталевар установки электрошлакового переплава;</w:t>
      </w:r>
    </w:p>
    <w:bookmarkEnd w:id="621"/>
    <w:bookmarkStart w:name="z631" w:id="622"/>
    <w:p>
      <w:pPr>
        <w:spacing w:after="0"/>
        <w:ind w:left="0"/>
        <w:jc w:val="both"/>
      </w:pPr>
      <w:r>
        <w:rPr>
          <w:rFonts w:ascii="Times New Roman"/>
          <w:b w:val="false"/>
          <w:i w:val="false"/>
          <w:color w:val="000000"/>
          <w:sz w:val="28"/>
        </w:rPr>
        <w:t>
      сталевар электропечи;</w:t>
      </w:r>
    </w:p>
    <w:bookmarkEnd w:id="622"/>
    <w:bookmarkStart w:name="z632" w:id="623"/>
    <w:p>
      <w:pPr>
        <w:spacing w:after="0"/>
        <w:ind w:left="0"/>
        <w:jc w:val="both"/>
      </w:pPr>
      <w:r>
        <w:rPr>
          <w:rFonts w:ascii="Times New Roman"/>
          <w:b w:val="false"/>
          <w:i w:val="false"/>
          <w:color w:val="000000"/>
          <w:sz w:val="28"/>
        </w:rPr>
        <w:t>
      стропальщик, занятый на горячих участках работ;</w:t>
      </w:r>
    </w:p>
    <w:bookmarkEnd w:id="623"/>
    <w:bookmarkStart w:name="z633" w:id="624"/>
    <w:p>
      <w:pPr>
        <w:spacing w:after="0"/>
        <w:ind w:left="0"/>
        <w:jc w:val="both"/>
      </w:pPr>
      <w:r>
        <w:rPr>
          <w:rFonts w:ascii="Times New Roman"/>
          <w:b w:val="false"/>
          <w:i w:val="false"/>
          <w:color w:val="000000"/>
          <w:sz w:val="28"/>
        </w:rPr>
        <w:t>
      стропальщик, занятый на разделке металлолома;</w:t>
      </w:r>
    </w:p>
    <w:bookmarkEnd w:id="624"/>
    <w:bookmarkStart w:name="z634" w:id="625"/>
    <w:p>
      <w:pPr>
        <w:spacing w:after="0"/>
        <w:ind w:left="0"/>
        <w:jc w:val="both"/>
      </w:pPr>
      <w:r>
        <w:rPr>
          <w:rFonts w:ascii="Times New Roman"/>
          <w:b w:val="false"/>
          <w:i w:val="false"/>
          <w:color w:val="000000"/>
          <w:sz w:val="28"/>
        </w:rPr>
        <w:t>
      сушильщик, занятый на сушке ферросплавов;</w:t>
      </w:r>
    </w:p>
    <w:bookmarkEnd w:id="625"/>
    <w:bookmarkStart w:name="z635" w:id="626"/>
    <w:p>
      <w:pPr>
        <w:spacing w:after="0"/>
        <w:ind w:left="0"/>
        <w:jc w:val="both"/>
      </w:pPr>
      <w:r>
        <w:rPr>
          <w:rFonts w:ascii="Times New Roman"/>
          <w:b w:val="false"/>
          <w:i w:val="false"/>
          <w:color w:val="000000"/>
          <w:sz w:val="28"/>
        </w:rPr>
        <w:t>
      термист проката и труб;</w:t>
      </w:r>
    </w:p>
    <w:bookmarkEnd w:id="626"/>
    <w:bookmarkStart w:name="z636" w:id="627"/>
    <w:p>
      <w:pPr>
        <w:spacing w:after="0"/>
        <w:ind w:left="0"/>
        <w:jc w:val="both"/>
      </w:pPr>
      <w:r>
        <w:rPr>
          <w:rFonts w:ascii="Times New Roman"/>
          <w:b w:val="false"/>
          <w:i w:val="false"/>
          <w:color w:val="000000"/>
          <w:sz w:val="28"/>
        </w:rPr>
        <w:t>
      транспортировщик, занятый на горячих участках работ;</w:t>
      </w:r>
    </w:p>
    <w:bookmarkEnd w:id="627"/>
    <w:bookmarkStart w:name="z637" w:id="628"/>
    <w:p>
      <w:pPr>
        <w:spacing w:after="0"/>
        <w:ind w:left="0"/>
        <w:jc w:val="both"/>
      </w:pPr>
      <w:r>
        <w:rPr>
          <w:rFonts w:ascii="Times New Roman"/>
          <w:b w:val="false"/>
          <w:i w:val="false"/>
          <w:color w:val="000000"/>
          <w:sz w:val="28"/>
        </w:rPr>
        <w:t>
      формовщик электродной массы;</w:t>
      </w:r>
    </w:p>
    <w:bookmarkEnd w:id="628"/>
    <w:bookmarkStart w:name="z638" w:id="629"/>
    <w:p>
      <w:pPr>
        <w:spacing w:after="0"/>
        <w:ind w:left="0"/>
        <w:jc w:val="both"/>
      </w:pPr>
      <w:r>
        <w:rPr>
          <w:rFonts w:ascii="Times New Roman"/>
          <w:b w:val="false"/>
          <w:i w:val="false"/>
          <w:color w:val="000000"/>
          <w:sz w:val="28"/>
        </w:rPr>
        <w:t>
      форсунщик;</w:t>
      </w:r>
    </w:p>
    <w:bookmarkEnd w:id="629"/>
    <w:bookmarkStart w:name="z639" w:id="630"/>
    <w:p>
      <w:pPr>
        <w:spacing w:after="0"/>
        <w:ind w:left="0"/>
        <w:jc w:val="both"/>
      </w:pPr>
      <w:r>
        <w:rPr>
          <w:rFonts w:ascii="Times New Roman"/>
          <w:b w:val="false"/>
          <w:i w:val="false"/>
          <w:color w:val="000000"/>
          <w:sz w:val="28"/>
        </w:rPr>
        <w:t>
      чистильщик ферросплавов;</w:t>
      </w:r>
    </w:p>
    <w:bookmarkEnd w:id="630"/>
    <w:bookmarkStart w:name="z640" w:id="631"/>
    <w:p>
      <w:pPr>
        <w:spacing w:after="0"/>
        <w:ind w:left="0"/>
        <w:jc w:val="both"/>
      </w:pPr>
      <w:r>
        <w:rPr>
          <w:rFonts w:ascii="Times New Roman"/>
          <w:b w:val="false"/>
          <w:i w:val="false"/>
          <w:color w:val="000000"/>
          <w:sz w:val="28"/>
        </w:rPr>
        <w:t>
      шихтовщик;</w:t>
      </w:r>
    </w:p>
    <w:bookmarkEnd w:id="631"/>
    <w:bookmarkStart w:name="z641" w:id="632"/>
    <w:p>
      <w:pPr>
        <w:spacing w:after="0"/>
        <w:ind w:left="0"/>
        <w:jc w:val="both"/>
      </w:pPr>
      <w:r>
        <w:rPr>
          <w:rFonts w:ascii="Times New Roman"/>
          <w:b w:val="false"/>
          <w:i w:val="false"/>
          <w:color w:val="000000"/>
          <w:sz w:val="28"/>
        </w:rPr>
        <w:t>
      шлаковщик;</w:t>
      </w:r>
    </w:p>
    <w:bookmarkEnd w:id="632"/>
    <w:bookmarkStart w:name="z642" w:id="633"/>
    <w:p>
      <w:pPr>
        <w:spacing w:after="0"/>
        <w:ind w:left="0"/>
        <w:jc w:val="both"/>
      </w:pPr>
      <w:r>
        <w:rPr>
          <w:rFonts w:ascii="Times New Roman"/>
          <w:b w:val="false"/>
          <w:i w:val="false"/>
          <w:color w:val="000000"/>
          <w:sz w:val="28"/>
        </w:rPr>
        <w:t>
      электродчик;</w:t>
      </w:r>
    </w:p>
    <w:bookmarkEnd w:id="633"/>
    <w:bookmarkStart w:name="z643" w:id="634"/>
    <w:p>
      <w:pPr>
        <w:spacing w:after="0"/>
        <w:ind w:left="0"/>
        <w:jc w:val="both"/>
      </w:pPr>
      <w:r>
        <w:rPr>
          <w:rFonts w:ascii="Times New Roman"/>
          <w:b w:val="false"/>
          <w:i w:val="false"/>
          <w:color w:val="000000"/>
          <w:sz w:val="28"/>
        </w:rPr>
        <w:t>
      электросварщик ручной сварки, занятый на наращивании кожухов у ферросплавных печей по выплавке ферромарганца и феррованадия;</w:t>
      </w:r>
    </w:p>
    <w:bookmarkEnd w:id="634"/>
    <w:bookmarkStart w:name="z644" w:id="635"/>
    <w:p>
      <w:pPr>
        <w:spacing w:after="0"/>
        <w:ind w:left="0"/>
        <w:jc w:val="both"/>
      </w:pPr>
      <w:r>
        <w:rPr>
          <w:rFonts w:ascii="Times New Roman"/>
          <w:b w:val="false"/>
          <w:i w:val="false"/>
          <w:color w:val="000000"/>
          <w:sz w:val="28"/>
        </w:rPr>
        <w:t>
      электрослесарь по обслуживанию и ремонту оборудования.</w:t>
      </w:r>
    </w:p>
    <w:bookmarkEnd w:id="635"/>
    <w:bookmarkStart w:name="z645" w:id="636"/>
    <w:p>
      <w:pPr>
        <w:spacing w:after="0"/>
        <w:ind w:left="0"/>
        <w:jc w:val="both"/>
      </w:pPr>
      <w:r>
        <w:rPr>
          <w:rFonts w:ascii="Times New Roman"/>
          <w:b w:val="false"/>
          <w:i w:val="false"/>
          <w:color w:val="000000"/>
          <w:sz w:val="28"/>
        </w:rPr>
        <w:t>
      Служащие:</w:t>
      </w:r>
    </w:p>
    <w:bookmarkEnd w:id="636"/>
    <w:bookmarkStart w:name="z646" w:id="637"/>
    <w:p>
      <w:pPr>
        <w:spacing w:after="0"/>
        <w:ind w:left="0"/>
        <w:jc w:val="both"/>
      </w:pPr>
      <w:r>
        <w:rPr>
          <w:rFonts w:ascii="Times New Roman"/>
          <w:b w:val="false"/>
          <w:i w:val="false"/>
          <w:color w:val="000000"/>
          <w:sz w:val="28"/>
        </w:rPr>
        <w:t>
      Работники, обеспечивающие контроль и руководство деятельностью смены, участков, цехов, в том числе:</w:t>
      </w:r>
    </w:p>
    <w:bookmarkEnd w:id="637"/>
    <w:bookmarkStart w:name="z647" w:id="638"/>
    <w:p>
      <w:pPr>
        <w:spacing w:after="0"/>
        <w:ind w:left="0"/>
        <w:jc w:val="both"/>
      </w:pPr>
      <w:r>
        <w:rPr>
          <w:rFonts w:ascii="Times New Roman"/>
          <w:b w:val="false"/>
          <w:i w:val="false"/>
          <w:color w:val="000000"/>
          <w:sz w:val="28"/>
        </w:rPr>
        <w:t>
      мастер (старший);</w:t>
      </w:r>
    </w:p>
    <w:bookmarkEnd w:id="638"/>
    <w:bookmarkStart w:name="z648" w:id="639"/>
    <w:p>
      <w:pPr>
        <w:spacing w:after="0"/>
        <w:ind w:left="0"/>
        <w:jc w:val="both"/>
      </w:pPr>
      <w:r>
        <w:rPr>
          <w:rFonts w:ascii="Times New Roman"/>
          <w:b w:val="false"/>
          <w:i w:val="false"/>
          <w:color w:val="000000"/>
          <w:sz w:val="28"/>
        </w:rPr>
        <w:t>
      Механик;</w:t>
      </w:r>
    </w:p>
    <w:bookmarkEnd w:id="639"/>
    <w:bookmarkStart w:name="z649" w:id="640"/>
    <w:p>
      <w:pPr>
        <w:spacing w:after="0"/>
        <w:ind w:left="0"/>
        <w:jc w:val="both"/>
      </w:pPr>
      <w:r>
        <w:rPr>
          <w:rFonts w:ascii="Times New Roman"/>
          <w:b w:val="false"/>
          <w:i w:val="false"/>
          <w:color w:val="000000"/>
          <w:sz w:val="28"/>
        </w:rPr>
        <w:t>
      электрик;</w:t>
      </w:r>
    </w:p>
    <w:bookmarkEnd w:id="640"/>
    <w:bookmarkStart w:name="z650" w:id="641"/>
    <w:p>
      <w:pPr>
        <w:spacing w:after="0"/>
        <w:ind w:left="0"/>
        <w:jc w:val="both"/>
      </w:pPr>
      <w:r>
        <w:rPr>
          <w:rFonts w:ascii="Times New Roman"/>
          <w:b w:val="false"/>
          <w:i w:val="false"/>
          <w:color w:val="000000"/>
          <w:sz w:val="28"/>
        </w:rPr>
        <w:t>
      энергетик (участка, цеха).</w:t>
      </w:r>
    </w:p>
    <w:bookmarkEnd w:id="641"/>
    <w:bookmarkStart w:name="z651" w:id="642"/>
    <w:p>
      <w:pPr>
        <w:spacing w:after="0"/>
        <w:ind w:left="0"/>
        <w:jc w:val="left"/>
      </w:pPr>
      <w:r>
        <w:rPr>
          <w:rFonts w:ascii="Times New Roman"/>
          <w:b/>
          <w:i w:val="false"/>
          <w:color w:val="000000"/>
        </w:rPr>
        <w:t xml:space="preserve"> Глава 7. Прокатное, колесопрокатное, бандажепрокатное, вилопрокатное, жестекатальное, лудильное, оцинковальное и освинцевальное производства. Производство рельсовых скреплений. Термическая обработка, вырубка и зачистка горячего металла. Производство калиброванного металла</w:t>
      </w:r>
    </w:p>
    <w:bookmarkEnd w:id="642"/>
    <w:bookmarkStart w:name="z652" w:id="643"/>
    <w:p>
      <w:pPr>
        <w:spacing w:after="0"/>
        <w:ind w:left="0"/>
        <w:jc w:val="both"/>
      </w:pPr>
      <w:r>
        <w:rPr>
          <w:rFonts w:ascii="Times New Roman"/>
          <w:b w:val="false"/>
          <w:i w:val="false"/>
          <w:color w:val="000000"/>
          <w:sz w:val="28"/>
        </w:rPr>
        <w:t>
      20. Рабочие, занятые на работах не менее 80 % рабочего времени:</w:t>
      </w:r>
    </w:p>
    <w:bookmarkEnd w:id="643"/>
    <w:bookmarkStart w:name="z653" w:id="644"/>
    <w:p>
      <w:pPr>
        <w:spacing w:after="0"/>
        <w:ind w:left="0"/>
        <w:jc w:val="both"/>
      </w:pPr>
      <w:r>
        <w:rPr>
          <w:rFonts w:ascii="Times New Roman"/>
          <w:b w:val="false"/>
          <w:i w:val="false"/>
          <w:color w:val="000000"/>
          <w:sz w:val="28"/>
        </w:rPr>
        <w:t>
      алюминировщик;</w:t>
      </w:r>
    </w:p>
    <w:bookmarkEnd w:id="644"/>
    <w:bookmarkStart w:name="z654" w:id="645"/>
    <w:p>
      <w:pPr>
        <w:spacing w:after="0"/>
        <w:ind w:left="0"/>
        <w:jc w:val="both"/>
      </w:pPr>
      <w:r>
        <w:rPr>
          <w:rFonts w:ascii="Times New Roman"/>
          <w:b w:val="false"/>
          <w:i w:val="false"/>
          <w:color w:val="000000"/>
          <w:sz w:val="28"/>
        </w:rPr>
        <w:t>
      аппаратчик кристаллизации, занятый в производстве купороса;</w:t>
      </w:r>
    </w:p>
    <w:bookmarkEnd w:id="645"/>
    <w:bookmarkStart w:name="z655" w:id="646"/>
    <w:p>
      <w:pPr>
        <w:spacing w:after="0"/>
        <w:ind w:left="0"/>
        <w:jc w:val="both"/>
      </w:pPr>
      <w:r>
        <w:rPr>
          <w:rFonts w:ascii="Times New Roman"/>
          <w:b w:val="false"/>
          <w:i w:val="false"/>
          <w:color w:val="000000"/>
          <w:sz w:val="28"/>
        </w:rPr>
        <w:t>
      аппаратчик нейтрализации, занятый на работах с соляной кислотой;</w:t>
      </w:r>
    </w:p>
    <w:bookmarkEnd w:id="646"/>
    <w:bookmarkStart w:name="z656" w:id="647"/>
    <w:p>
      <w:pPr>
        <w:spacing w:after="0"/>
        <w:ind w:left="0"/>
        <w:jc w:val="both"/>
      </w:pPr>
      <w:r>
        <w:rPr>
          <w:rFonts w:ascii="Times New Roman"/>
          <w:b w:val="false"/>
          <w:i w:val="false"/>
          <w:color w:val="000000"/>
          <w:sz w:val="28"/>
        </w:rPr>
        <w:t>
      аппаратчик регенерации, занятый на работах с соляной кислотой;</w:t>
      </w:r>
    </w:p>
    <w:bookmarkEnd w:id="647"/>
    <w:bookmarkStart w:name="z657" w:id="648"/>
    <w:p>
      <w:pPr>
        <w:spacing w:after="0"/>
        <w:ind w:left="0"/>
        <w:jc w:val="both"/>
      </w:pPr>
      <w:r>
        <w:rPr>
          <w:rFonts w:ascii="Times New Roman"/>
          <w:b w:val="false"/>
          <w:i w:val="false"/>
          <w:color w:val="000000"/>
          <w:sz w:val="28"/>
        </w:rPr>
        <w:t>
      аппаратчик центрифугирования, занятый в производстве купороса;</w:t>
      </w:r>
    </w:p>
    <w:bookmarkEnd w:id="648"/>
    <w:bookmarkStart w:name="z658" w:id="649"/>
    <w:p>
      <w:pPr>
        <w:spacing w:after="0"/>
        <w:ind w:left="0"/>
        <w:jc w:val="both"/>
      </w:pPr>
      <w:r>
        <w:rPr>
          <w:rFonts w:ascii="Times New Roman"/>
          <w:b w:val="false"/>
          <w:i w:val="false"/>
          <w:color w:val="000000"/>
          <w:sz w:val="28"/>
        </w:rPr>
        <w:t>
      аппаратчик электролитического обезжиривания;</w:t>
      </w:r>
    </w:p>
    <w:bookmarkEnd w:id="649"/>
    <w:bookmarkStart w:name="z659" w:id="650"/>
    <w:p>
      <w:pPr>
        <w:spacing w:after="0"/>
        <w:ind w:left="0"/>
        <w:jc w:val="both"/>
      </w:pPr>
      <w:r>
        <w:rPr>
          <w:rFonts w:ascii="Times New Roman"/>
          <w:b w:val="false"/>
          <w:i w:val="false"/>
          <w:color w:val="000000"/>
          <w:sz w:val="28"/>
        </w:rPr>
        <w:t>
      бригадир на участках основного производства;</w:t>
      </w:r>
    </w:p>
    <w:bookmarkEnd w:id="650"/>
    <w:bookmarkStart w:name="z660" w:id="651"/>
    <w:p>
      <w:pPr>
        <w:spacing w:after="0"/>
        <w:ind w:left="0"/>
        <w:jc w:val="both"/>
      </w:pPr>
      <w:r>
        <w:rPr>
          <w:rFonts w:ascii="Times New Roman"/>
          <w:b w:val="false"/>
          <w:i w:val="false"/>
          <w:color w:val="000000"/>
          <w:sz w:val="28"/>
        </w:rPr>
        <w:t>
      вальцовщик калибровочного стана, занятый на горячей прокатке;</w:t>
      </w:r>
    </w:p>
    <w:bookmarkEnd w:id="651"/>
    <w:bookmarkStart w:name="z661" w:id="652"/>
    <w:p>
      <w:pPr>
        <w:spacing w:after="0"/>
        <w:ind w:left="0"/>
        <w:jc w:val="both"/>
      </w:pPr>
      <w:r>
        <w:rPr>
          <w:rFonts w:ascii="Times New Roman"/>
          <w:b w:val="false"/>
          <w:i w:val="false"/>
          <w:color w:val="000000"/>
          <w:sz w:val="28"/>
        </w:rPr>
        <w:t>
      вальцовщик по сборке и перевалке клетей;</w:t>
      </w:r>
    </w:p>
    <w:bookmarkEnd w:id="652"/>
    <w:bookmarkStart w:name="z662" w:id="653"/>
    <w:p>
      <w:pPr>
        <w:spacing w:after="0"/>
        <w:ind w:left="0"/>
        <w:jc w:val="both"/>
      </w:pPr>
      <w:r>
        <w:rPr>
          <w:rFonts w:ascii="Times New Roman"/>
          <w:b w:val="false"/>
          <w:i w:val="false"/>
          <w:color w:val="000000"/>
          <w:sz w:val="28"/>
        </w:rPr>
        <w:t>
      вальцовщик профилегибочного агрегата;</w:t>
      </w:r>
    </w:p>
    <w:bookmarkEnd w:id="653"/>
    <w:bookmarkStart w:name="z663" w:id="654"/>
    <w:p>
      <w:pPr>
        <w:spacing w:after="0"/>
        <w:ind w:left="0"/>
        <w:jc w:val="both"/>
      </w:pPr>
      <w:r>
        <w:rPr>
          <w:rFonts w:ascii="Times New Roman"/>
          <w:b w:val="false"/>
          <w:i w:val="false"/>
          <w:color w:val="000000"/>
          <w:sz w:val="28"/>
        </w:rPr>
        <w:t>
      вальцовщик стана горячей прокатки;</w:t>
      </w:r>
    </w:p>
    <w:bookmarkEnd w:id="654"/>
    <w:bookmarkStart w:name="z664" w:id="655"/>
    <w:p>
      <w:pPr>
        <w:spacing w:after="0"/>
        <w:ind w:left="0"/>
        <w:jc w:val="both"/>
      </w:pPr>
      <w:r>
        <w:rPr>
          <w:rFonts w:ascii="Times New Roman"/>
          <w:b w:val="false"/>
          <w:i w:val="false"/>
          <w:color w:val="000000"/>
          <w:sz w:val="28"/>
        </w:rPr>
        <w:t>
      вальцовщик стана холодной прокатки;</w:t>
      </w:r>
    </w:p>
    <w:bookmarkEnd w:id="655"/>
    <w:bookmarkStart w:name="z665" w:id="656"/>
    <w:p>
      <w:pPr>
        <w:spacing w:after="0"/>
        <w:ind w:left="0"/>
        <w:jc w:val="both"/>
      </w:pPr>
      <w:r>
        <w:rPr>
          <w:rFonts w:ascii="Times New Roman"/>
          <w:b w:val="false"/>
          <w:i w:val="false"/>
          <w:color w:val="000000"/>
          <w:sz w:val="28"/>
        </w:rPr>
        <w:t>
      варщик пека;</w:t>
      </w:r>
    </w:p>
    <w:bookmarkEnd w:id="656"/>
    <w:bookmarkStart w:name="z666" w:id="657"/>
    <w:p>
      <w:pPr>
        <w:spacing w:after="0"/>
        <w:ind w:left="0"/>
        <w:jc w:val="both"/>
      </w:pPr>
      <w:r>
        <w:rPr>
          <w:rFonts w:ascii="Times New Roman"/>
          <w:b w:val="false"/>
          <w:i w:val="false"/>
          <w:color w:val="000000"/>
          <w:sz w:val="28"/>
        </w:rPr>
        <w:t>
      газовщик;</w:t>
      </w:r>
    </w:p>
    <w:bookmarkEnd w:id="657"/>
    <w:bookmarkStart w:name="z667" w:id="658"/>
    <w:p>
      <w:pPr>
        <w:spacing w:after="0"/>
        <w:ind w:left="0"/>
        <w:jc w:val="both"/>
      </w:pPr>
      <w:r>
        <w:rPr>
          <w:rFonts w:ascii="Times New Roman"/>
          <w:b w:val="false"/>
          <w:i w:val="false"/>
          <w:color w:val="000000"/>
          <w:sz w:val="28"/>
        </w:rPr>
        <w:t>
      газорезчик, занятый на резке концов проката в горячем состоянии;</w:t>
      </w:r>
    </w:p>
    <w:bookmarkEnd w:id="658"/>
    <w:bookmarkStart w:name="z668" w:id="659"/>
    <w:p>
      <w:pPr>
        <w:spacing w:after="0"/>
        <w:ind w:left="0"/>
        <w:jc w:val="both"/>
      </w:pPr>
      <w:r>
        <w:rPr>
          <w:rFonts w:ascii="Times New Roman"/>
          <w:b w:val="false"/>
          <w:i w:val="false"/>
          <w:color w:val="000000"/>
          <w:sz w:val="28"/>
        </w:rPr>
        <w:t>
      газоспасатель при выполнении работ с применением газозащитной аппаратуры;</w:t>
      </w:r>
    </w:p>
    <w:bookmarkEnd w:id="659"/>
    <w:bookmarkStart w:name="z669" w:id="660"/>
    <w:p>
      <w:pPr>
        <w:spacing w:after="0"/>
        <w:ind w:left="0"/>
        <w:jc w:val="both"/>
      </w:pPr>
      <w:r>
        <w:rPr>
          <w:rFonts w:ascii="Times New Roman"/>
          <w:b w:val="false"/>
          <w:i w:val="false"/>
          <w:color w:val="000000"/>
          <w:sz w:val="28"/>
        </w:rPr>
        <w:t>
      загрузчик термических печей;</w:t>
      </w:r>
    </w:p>
    <w:bookmarkEnd w:id="660"/>
    <w:bookmarkStart w:name="z670" w:id="661"/>
    <w:p>
      <w:pPr>
        <w:spacing w:after="0"/>
        <w:ind w:left="0"/>
        <w:jc w:val="both"/>
      </w:pPr>
      <w:r>
        <w:rPr>
          <w:rFonts w:ascii="Times New Roman"/>
          <w:b w:val="false"/>
          <w:i w:val="false"/>
          <w:color w:val="000000"/>
          <w:sz w:val="28"/>
        </w:rPr>
        <w:t>
      калильщик, включая занятого на электрозакалке рельс;</w:t>
      </w:r>
    </w:p>
    <w:bookmarkEnd w:id="661"/>
    <w:bookmarkStart w:name="z671" w:id="662"/>
    <w:p>
      <w:pPr>
        <w:spacing w:after="0"/>
        <w:ind w:left="0"/>
        <w:jc w:val="both"/>
      </w:pPr>
      <w:r>
        <w:rPr>
          <w:rFonts w:ascii="Times New Roman"/>
          <w:b w:val="false"/>
          <w:i w:val="false"/>
          <w:color w:val="000000"/>
          <w:sz w:val="28"/>
        </w:rPr>
        <w:t>
      калильщик, занятый на ручной загрузке;</w:t>
      </w:r>
    </w:p>
    <w:bookmarkEnd w:id="662"/>
    <w:bookmarkStart w:name="z672" w:id="663"/>
    <w:p>
      <w:pPr>
        <w:spacing w:after="0"/>
        <w:ind w:left="0"/>
        <w:jc w:val="both"/>
      </w:pPr>
      <w:r>
        <w:rPr>
          <w:rFonts w:ascii="Times New Roman"/>
          <w:b w:val="false"/>
          <w:i w:val="false"/>
          <w:color w:val="000000"/>
          <w:sz w:val="28"/>
        </w:rPr>
        <w:t>
      кантовщик-укладчик;</w:t>
      </w:r>
    </w:p>
    <w:bookmarkEnd w:id="663"/>
    <w:bookmarkStart w:name="z673" w:id="664"/>
    <w:p>
      <w:pPr>
        <w:spacing w:after="0"/>
        <w:ind w:left="0"/>
        <w:jc w:val="both"/>
      </w:pPr>
      <w:r>
        <w:rPr>
          <w:rFonts w:ascii="Times New Roman"/>
          <w:b w:val="false"/>
          <w:i w:val="false"/>
          <w:color w:val="000000"/>
          <w:sz w:val="28"/>
        </w:rPr>
        <w:t>
      кислотоупорщик-гуммировщик;</w:t>
      </w:r>
    </w:p>
    <w:bookmarkEnd w:id="664"/>
    <w:bookmarkStart w:name="z674" w:id="665"/>
    <w:p>
      <w:pPr>
        <w:spacing w:after="0"/>
        <w:ind w:left="0"/>
        <w:jc w:val="both"/>
      </w:pPr>
      <w:r>
        <w:rPr>
          <w:rFonts w:ascii="Times New Roman"/>
          <w:b w:val="false"/>
          <w:i w:val="false"/>
          <w:color w:val="000000"/>
          <w:sz w:val="28"/>
        </w:rPr>
        <w:t>
      клеймовщик горячего металла, занятый на ручном клеймении или клеймении в торец заготовки;</w:t>
      </w:r>
    </w:p>
    <w:bookmarkEnd w:id="665"/>
    <w:bookmarkStart w:name="z675" w:id="666"/>
    <w:p>
      <w:pPr>
        <w:spacing w:after="0"/>
        <w:ind w:left="0"/>
        <w:jc w:val="both"/>
      </w:pPr>
      <w:r>
        <w:rPr>
          <w:rFonts w:ascii="Times New Roman"/>
          <w:b w:val="false"/>
          <w:i w:val="false"/>
          <w:color w:val="000000"/>
          <w:sz w:val="28"/>
        </w:rPr>
        <w:t>
      клеймовщик горячего металла;</w:t>
      </w:r>
    </w:p>
    <w:bookmarkEnd w:id="666"/>
    <w:bookmarkStart w:name="z676" w:id="667"/>
    <w:p>
      <w:pPr>
        <w:spacing w:after="0"/>
        <w:ind w:left="0"/>
        <w:jc w:val="both"/>
      </w:pPr>
      <w:r>
        <w:rPr>
          <w:rFonts w:ascii="Times New Roman"/>
          <w:b w:val="false"/>
          <w:i w:val="false"/>
          <w:color w:val="000000"/>
          <w:sz w:val="28"/>
        </w:rPr>
        <w:t>
      контролер в производстве черных металлов, занятый на горячих участках работ;</w:t>
      </w:r>
    </w:p>
    <w:bookmarkEnd w:id="667"/>
    <w:bookmarkStart w:name="z677" w:id="668"/>
    <w:p>
      <w:pPr>
        <w:spacing w:after="0"/>
        <w:ind w:left="0"/>
        <w:jc w:val="both"/>
      </w:pPr>
      <w:r>
        <w:rPr>
          <w:rFonts w:ascii="Times New Roman"/>
          <w:b w:val="false"/>
          <w:i w:val="false"/>
          <w:color w:val="000000"/>
          <w:sz w:val="28"/>
        </w:rPr>
        <w:t>
      контролер в производстве черных металлов, занятый пооперационным контролем на агрегатах непрерывного травления, лужения, оцинкования, алюмооцинкования, освинцевания;</w:t>
      </w:r>
    </w:p>
    <w:bookmarkEnd w:id="668"/>
    <w:bookmarkStart w:name="z678" w:id="669"/>
    <w:p>
      <w:pPr>
        <w:spacing w:after="0"/>
        <w:ind w:left="0"/>
        <w:jc w:val="both"/>
      </w:pPr>
      <w:r>
        <w:rPr>
          <w:rFonts w:ascii="Times New Roman"/>
          <w:b w:val="false"/>
          <w:i w:val="false"/>
          <w:color w:val="000000"/>
          <w:sz w:val="28"/>
        </w:rPr>
        <w:t>
      корректировщик ванн;</w:t>
      </w:r>
    </w:p>
    <w:bookmarkEnd w:id="669"/>
    <w:bookmarkStart w:name="z679" w:id="670"/>
    <w:p>
      <w:pPr>
        <w:spacing w:after="0"/>
        <w:ind w:left="0"/>
        <w:jc w:val="both"/>
      </w:pPr>
      <w:r>
        <w:rPr>
          <w:rFonts w:ascii="Times New Roman"/>
          <w:b w:val="false"/>
          <w:i w:val="false"/>
          <w:color w:val="000000"/>
          <w:sz w:val="28"/>
        </w:rPr>
        <w:t>
      котлочист, занятый на очистке топок печей и тоннелей;</w:t>
      </w:r>
    </w:p>
    <w:bookmarkEnd w:id="670"/>
    <w:bookmarkStart w:name="z680" w:id="671"/>
    <w:p>
      <w:pPr>
        <w:spacing w:after="0"/>
        <w:ind w:left="0"/>
        <w:jc w:val="both"/>
      </w:pPr>
      <w:r>
        <w:rPr>
          <w:rFonts w:ascii="Times New Roman"/>
          <w:b w:val="false"/>
          <w:i w:val="false"/>
          <w:color w:val="000000"/>
          <w:sz w:val="28"/>
        </w:rPr>
        <w:t>
      кузнец штамповщик;</w:t>
      </w:r>
    </w:p>
    <w:bookmarkEnd w:id="671"/>
    <w:bookmarkStart w:name="z681" w:id="672"/>
    <w:p>
      <w:pPr>
        <w:spacing w:after="0"/>
        <w:ind w:left="0"/>
        <w:jc w:val="both"/>
      </w:pPr>
      <w:r>
        <w:rPr>
          <w:rFonts w:ascii="Times New Roman"/>
          <w:b w:val="false"/>
          <w:i w:val="false"/>
          <w:color w:val="000000"/>
          <w:sz w:val="28"/>
        </w:rPr>
        <w:t>
      кузнец-штамповщик на ротационных машинах;</w:t>
      </w:r>
    </w:p>
    <w:bookmarkEnd w:id="672"/>
    <w:bookmarkStart w:name="z682" w:id="673"/>
    <w:p>
      <w:pPr>
        <w:spacing w:after="0"/>
        <w:ind w:left="0"/>
        <w:jc w:val="both"/>
      </w:pPr>
      <w:r>
        <w:rPr>
          <w:rFonts w:ascii="Times New Roman"/>
          <w:b w:val="false"/>
          <w:i w:val="false"/>
          <w:color w:val="000000"/>
          <w:sz w:val="28"/>
        </w:rPr>
        <w:t>
      лакировщик жести и труб;</w:t>
      </w:r>
    </w:p>
    <w:bookmarkEnd w:id="673"/>
    <w:bookmarkStart w:name="z683" w:id="674"/>
    <w:p>
      <w:pPr>
        <w:spacing w:after="0"/>
        <w:ind w:left="0"/>
        <w:jc w:val="both"/>
      </w:pPr>
      <w:r>
        <w:rPr>
          <w:rFonts w:ascii="Times New Roman"/>
          <w:b w:val="false"/>
          <w:i w:val="false"/>
          <w:color w:val="000000"/>
          <w:sz w:val="28"/>
        </w:rPr>
        <w:t>
      листобойщик;</w:t>
      </w:r>
    </w:p>
    <w:bookmarkEnd w:id="674"/>
    <w:bookmarkStart w:name="z684" w:id="675"/>
    <w:p>
      <w:pPr>
        <w:spacing w:after="0"/>
        <w:ind w:left="0"/>
        <w:jc w:val="both"/>
      </w:pPr>
      <w:r>
        <w:rPr>
          <w:rFonts w:ascii="Times New Roman"/>
          <w:b w:val="false"/>
          <w:i w:val="false"/>
          <w:color w:val="000000"/>
          <w:sz w:val="28"/>
        </w:rPr>
        <w:t>
      лудильщик (оцинковщик) электролитическим методом;</w:t>
      </w:r>
    </w:p>
    <w:bookmarkEnd w:id="675"/>
    <w:bookmarkStart w:name="z685" w:id="676"/>
    <w:p>
      <w:pPr>
        <w:spacing w:after="0"/>
        <w:ind w:left="0"/>
        <w:jc w:val="both"/>
      </w:pPr>
      <w:r>
        <w:rPr>
          <w:rFonts w:ascii="Times New Roman"/>
          <w:b w:val="false"/>
          <w:i w:val="false"/>
          <w:color w:val="000000"/>
          <w:sz w:val="28"/>
        </w:rPr>
        <w:t>
      лудильщик горячим способом;</w:t>
      </w:r>
    </w:p>
    <w:bookmarkEnd w:id="676"/>
    <w:bookmarkStart w:name="z686" w:id="677"/>
    <w:p>
      <w:pPr>
        <w:spacing w:after="0"/>
        <w:ind w:left="0"/>
        <w:jc w:val="both"/>
      </w:pPr>
      <w:r>
        <w:rPr>
          <w:rFonts w:ascii="Times New Roman"/>
          <w:b w:val="false"/>
          <w:i w:val="false"/>
          <w:color w:val="000000"/>
          <w:sz w:val="28"/>
        </w:rPr>
        <w:t>
      маркировщик, занятый на работах с горячим металлом;</w:t>
      </w:r>
    </w:p>
    <w:bookmarkEnd w:id="677"/>
    <w:bookmarkStart w:name="z687" w:id="678"/>
    <w:p>
      <w:pPr>
        <w:spacing w:after="0"/>
        <w:ind w:left="0"/>
        <w:jc w:val="both"/>
      </w:pPr>
      <w:r>
        <w:rPr>
          <w:rFonts w:ascii="Times New Roman"/>
          <w:b w:val="false"/>
          <w:i w:val="false"/>
          <w:color w:val="000000"/>
          <w:sz w:val="28"/>
        </w:rPr>
        <w:t>
      машинист ведущих моторов прокатных станов;</w:t>
      </w:r>
    </w:p>
    <w:bookmarkEnd w:id="678"/>
    <w:bookmarkStart w:name="z688" w:id="679"/>
    <w:p>
      <w:pPr>
        <w:spacing w:after="0"/>
        <w:ind w:left="0"/>
        <w:jc w:val="both"/>
      </w:pPr>
      <w:r>
        <w:rPr>
          <w:rFonts w:ascii="Times New Roman"/>
          <w:b w:val="false"/>
          <w:i w:val="false"/>
          <w:color w:val="000000"/>
          <w:sz w:val="28"/>
        </w:rPr>
        <w:t>
      машинист загрузочных механизмов, занятый на горячих участках работы;</w:t>
      </w:r>
    </w:p>
    <w:bookmarkEnd w:id="679"/>
    <w:bookmarkStart w:name="z689" w:id="680"/>
    <w:p>
      <w:pPr>
        <w:spacing w:after="0"/>
        <w:ind w:left="0"/>
        <w:jc w:val="both"/>
      </w:pPr>
      <w:r>
        <w:rPr>
          <w:rFonts w:ascii="Times New Roman"/>
          <w:b w:val="false"/>
          <w:i w:val="false"/>
          <w:color w:val="000000"/>
          <w:sz w:val="28"/>
        </w:rPr>
        <w:t>
      машинист крана металлургического производства;</w:t>
      </w:r>
    </w:p>
    <w:bookmarkEnd w:id="680"/>
    <w:bookmarkStart w:name="z690" w:id="681"/>
    <w:p>
      <w:pPr>
        <w:spacing w:after="0"/>
        <w:ind w:left="0"/>
        <w:jc w:val="both"/>
      </w:pPr>
      <w:r>
        <w:rPr>
          <w:rFonts w:ascii="Times New Roman"/>
          <w:b w:val="false"/>
          <w:i w:val="false"/>
          <w:color w:val="000000"/>
          <w:sz w:val="28"/>
        </w:rPr>
        <w:t>
      машинист машин огневой зачистки;</w:t>
      </w:r>
    </w:p>
    <w:bookmarkEnd w:id="681"/>
    <w:bookmarkStart w:name="z691" w:id="682"/>
    <w:p>
      <w:pPr>
        <w:spacing w:after="0"/>
        <w:ind w:left="0"/>
        <w:jc w:val="both"/>
      </w:pPr>
      <w:r>
        <w:rPr>
          <w:rFonts w:ascii="Times New Roman"/>
          <w:b w:val="false"/>
          <w:i w:val="false"/>
          <w:color w:val="000000"/>
          <w:sz w:val="28"/>
        </w:rPr>
        <w:t>
      машинист на молотах, прессах и манипуляторах;</w:t>
      </w:r>
    </w:p>
    <w:bookmarkEnd w:id="682"/>
    <w:bookmarkStart w:name="z692" w:id="683"/>
    <w:p>
      <w:pPr>
        <w:spacing w:after="0"/>
        <w:ind w:left="0"/>
        <w:jc w:val="both"/>
      </w:pPr>
      <w:r>
        <w:rPr>
          <w:rFonts w:ascii="Times New Roman"/>
          <w:b w:val="false"/>
          <w:i w:val="false"/>
          <w:color w:val="000000"/>
          <w:sz w:val="28"/>
        </w:rPr>
        <w:t>
      машинист паровой машины и локомобиля, занятый на главных приводах прокатных станов;</w:t>
      </w:r>
    </w:p>
    <w:bookmarkEnd w:id="683"/>
    <w:bookmarkStart w:name="z693" w:id="684"/>
    <w:p>
      <w:pPr>
        <w:spacing w:after="0"/>
        <w:ind w:left="0"/>
        <w:jc w:val="both"/>
      </w:pPr>
      <w:r>
        <w:rPr>
          <w:rFonts w:ascii="Times New Roman"/>
          <w:b w:val="false"/>
          <w:i w:val="false"/>
          <w:color w:val="000000"/>
          <w:sz w:val="28"/>
        </w:rPr>
        <w:t>
      машинист прессов, занятый на горячих работах;</w:t>
      </w:r>
    </w:p>
    <w:bookmarkEnd w:id="684"/>
    <w:bookmarkStart w:name="z694" w:id="685"/>
    <w:p>
      <w:pPr>
        <w:spacing w:after="0"/>
        <w:ind w:left="0"/>
        <w:jc w:val="both"/>
      </w:pPr>
      <w:r>
        <w:rPr>
          <w:rFonts w:ascii="Times New Roman"/>
          <w:b w:val="false"/>
          <w:i w:val="false"/>
          <w:color w:val="000000"/>
          <w:sz w:val="28"/>
        </w:rPr>
        <w:t>
      машинист риверсивных паровых машин прокатных станов, занятый на горячем прокате;</w:t>
      </w:r>
    </w:p>
    <w:bookmarkEnd w:id="685"/>
    <w:bookmarkStart w:name="z695" w:id="686"/>
    <w:p>
      <w:pPr>
        <w:spacing w:after="0"/>
        <w:ind w:left="0"/>
        <w:jc w:val="both"/>
      </w:pPr>
      <w:r>
        <w:rPr>
          <w:rFonts w:ascii="Times New Roman"/>
          <w:b w:val="false"/>
          <w:i w:val="false"/>
          <w:color w:val="000000"/>
          <w:sz w:val="28"/>
        </w:rPr>
        <w:t>
      машинист слитколомателей;</w:t>
      </w:r>
    </w:p>
    <w:bookmarkEnd w:id="686"/>
    <w:bookmarkStart w:name="z696" w:id="687"/>
    <w:p>
      <w:pPr>
        <w:spacing w:after="0"/>
        <w:ind w:left="0"/>
        <w:jc w:val="both"/>
      </w:pPr>
      <w:r>
        <w:rPr>
          <w:rFonts w:ascii="Times New Roman"/>
          <w:b w:val="false"/>
          <w:i w:val="false"/>
          <w:color w:val="000000"/>
          <w:sz w:val="28"/>
        </w:rPr>
        <w:t>
      машинист тельфера, занятый на горячих работах;</w:t>
      </w:r>
    </w:p>
    <w:bookmarkEnd w:id="687"/>
    <w:bookmarkStart w:name="z697" w:id="688"/>
    <w:p>
      <w:pPr>
        <w:spacing w:after="0"/>
        <w:ind w:left="0"/>
        <w:jc w:val="both"/>
      </w:pPr>
      <w:r>
        <w:rPr>
          <w:rFonts w:ascii="Times New Roman"/>
          <w:b w:val="false"/>
          <w:i w:val="false"/>
          <w:color w:val="000000"/>
          <w:sz w:val="28"/>
        </w:rPr>
        <w:t>
      монтажник оборудования металлургических заводов, занятый на ремонте металлургического оборудования;</w:t>
      </w:r>
    </w:p>
    <w:bookmarkEnd w:id="688"/>
    <w:bookmarkStart w:name="z698" w:id="689"/>
    <w:p>
      <w:pPr>
        <w:spacing w:after="0"/>
        <w:ind w:left="0"/>
        <w:jc w:val="both"/>
      </w:pPr>
      <w:r>
        <w:rPr>
          <w:rFonts w:ascii="Times New Roman"/>
          <w:b w:val="false"/>
          <w:i w:val="false"/>
          <w:color w:val="000000"/>
          <w:sz w:val="28"/>
        </w:rPr>
        <w:t>
      монтажник технологических трубопроводов, занятый на ремонте и обслуживании оборудования;</w:t>
      </w:r>
    </w:p>
    <w:bookmarkEnd w:id="689"/>
    <w:bookmarkStart w:name="z699" w:id="690"/>
    <w:p>
      <w:pPr>
        <w:spacing w:after="0"/>
        <w:ind w:left="0"/>
        <w:jc w:val="both"/>
      </w:pPr>
      <w:r>
        <w:rPr>
          <w:rFonts w:ascii="Times New Roman"/>
          <w:b w:val="false"/>
          <w:i w:val="false"/>
          <w:color w:val="000000"/>
          <w:sz w:val="28"/>
        </w:rPr>
        <w:t>
      наборщик пакетов листов и труб;</w:t>
      </w:r>
    </w:p>
    <w:bookmarkEnd w:id="690"/>
    <w:bookmarkStart w:name="z700" w:id="691"/>
    <w:p>
      <w:pPr>
        <w:spacing w:after="0"/>
        <w:ind w:left="0"/>
        <w:jc w:val="both"/>
      </w:pPr>
      <w:r>
        <w:rPr>
          <w:rFonts w:ascii="Times New Roman"/>
          <w:b w:val="false"/>
          <w:i w:val="false"/>
          <w:color w:val="000000"/>
          <w:sz w:val="28"/>
        </w:rPr>
        <w:t>
      нагревальщик металла;</w:t>
      </w:r>
    </w:p>
    <w:bookmarkEnd w:id="691"/>
    <w:bookmarkStart w:name="z701" w:id="692"/>
    <w:p>
      <w:pPr>
        <w:spacing w:after="0"/>
        <w:ind w:left="0"/>
        <w:jc w:val="both"/>
      </w:pPr>
      <w:r>
        <w:rPr>
          <w:rFonts w:ascii="Times New Roman"/>
          <w:b w:val="false"/>
          <w:i w:val="false"/>
          <w:color w:val="000000"/>
          <w:sz w:val="28"/>
        </w:rPr>
        <w:t>
      обработчик поверхностных пороков металла;</w:t>
      </w:r>
    </w:p>
    <w:bookmarkEnd w:id="692"/>
    <w:bookmarkStart w:name="z702" w:id="693"/>
    <w:p>
      <w:pPr>
        <w:spacing w:after="0"/>
        <w:ind w:left="0"/>
        <w:jc w:val="both"/>
      </w:pPr>
      <w:r>
        <w:rPr>
          <w:rFonts w:ascii="Times New Roman"/>
          <w:b w:val="false"/>
          <w:i w:val="false"/>
          <w:color w:val="000000"/>
          <w:sz w:val="28"/>
        </w:rPr>
        <w:t>
      огнеупорщик, занятый на горячих работах;</w:t>
      </w:r>
    </w:p>
    <w:bookmarkEnd w:id="693"/>
    <w:bookmarkStart w:name="z703" w:id="694"/>
    <w:p>
      <w:pPr>
        <w:spacing w:after="0"/>
        <w:ind w:left="0"/>
        <w:jc w:val="both"/>
      </w:pPr>
      <w:r>
        <w:rPr>
          <w:rFonts w:ascii="Times New Roman"/>
          <w:b w:val="false"/>
          <w:i w:val="false"/>
          <w:color w:val="000000"/>
          <w:sz w:val="28"/>
        </w:rPr>
        <w:t>
      огнеупорщик;</w:t>
      </w:r>
    </w:p>
    <w:bookmarkEnd w:id="694"/>
    <w:bookmarkStart w:name="z704" w:id="695"/>
    <w:p>
      <w:pPr>
        <w:spacing w:after="0"/>
        <w:ind w:left="0"/>
        <w:jc w:val="both"/>
      </w:pPr>
      <w:r>
        <w:rPr>
          <w:rFonts w:ascii="Times New Roman"/>
          <w:b w:val="false"/>
          <w:i w:val="false"/>
          <w:color w:val="000000"/>
          <w:sz w:val="28"/>
        </w:rPr>
        <w:t>
      оператор линий отделки рельсов;</w:t>
      </w:r>
    </w:p>
    <w:bookmarkEnd w:id="695"/>
    <w:bookmarkStart w:name="z705" w:id="696"/>
    <w:p>
      <w:pPr>
        <w:spacing w:after="0"/>
        <w:ind w:left="0"/>
        <w:jc w:val="both"/>
      </w:pPr>
      <w:r>
        <w:rPr>
          <w:rFonts w:ascii="Times New Roman"/>
          <w:b w:val="false"/>
          <w:i w:val="false"/>
          <w:color w:val="000000"/>
          <w:sz w:val="28"/>
        </w:rPr>
        <w:t>
      оператор поста управления агрегатами непрерывного травления, обезжиривания, лужения, оцинкования, лакирования и отжига, занятый в травильных, лудильных, алюмоцинковальных, освинцевальных, оцинковальных отделениях;</w:t>
      </w:r>
    </w:p>
    <w:bookmarkEnd w:id="696"/>
    <w:bookmarkStart w:name="z706" w:id="697"/>
    <w:p>
      <w:pPr>
        <w:spacing w:after="0"/>
        <w:ind w:left="0"/>
        <w:jc w:val="both"/>
      </w:pPr>
      <w:r>
        <w:rPr>
          <w:rFonts w:ascii="Times New Roman"/>
          <w:b w:val="false"/>
          <w:i w:val="false"/>
          <w:color w:val="000000"/>
          <w:sz w:val="28"/>
        </w:rPr>
        <w:t>
      оператор поста управления стана горячей прокатки;</w:t>
      </w:r>
    </w:p>
    <w:bookmarkEnd w:id="697"/>
    <w:bookmarkStart w:name="z707" w:id="698"/>
    <w:p>
      <w:pPr>
        <w:spacing w:after="0"/>
        <w:ind w:left="0"/>
        <w:jc w:val="both"/>
      </w:pPr>
      <w:r>
        <w:rPr>
          <w:rFonts w:ascii="Times New Roman"/>
          <w:b w:val="false"/>
          <w:i w:val="false"/>
          <w:color w:val="000000"/>
          <w:sz w:val="28"/>
        </w:rPr>
        <w:t>
      оператор поста управления стана холодной прокатки;</w:t>
      </w:r>
    </w:p>
    <w:bookmarkEnd w:id="698"/>
    <w:bookmarkStart w:name="z708" w:id="699"/>
    <w:p>
      <w:pPr>
        <w:spacing w:after="0"/>
        <w:ind w:left="0"/>
        <w:jc w:val="both"/>
      </w:pPr>
      <w:r>
        <w:rPr>
          <w:rFonts w:ascii="Times New Roman"/>
          <w:b w:val="false"/>
          <w:i w:val="false"/>
          <w:color w:val="000000"/>
          <w:sz w:val="28"/>
        </w:rPr>
        <w:t>
      оператор поста управления, занятый на горячих работах;</w:t>
      </w:r>
    </w:p>
    <w:bookmarkEnd w:id="699"/>
    <w:bookmarkStart w:name="z709" w:id="700"/>
    <w:p>
      <w:pPr>
        <w:spacing w:after="0"/>
        <w:ind w:left="0"/>
        <w:jc w:val="both"/>
      </w:pPr>
      <w:r>
        <w:rPr>
          <w:rFonts w:ascii="Times New Roman"/>
          <w:b w:val="false"/>
          <w:i w:val="false"/>
          <w:color w:val="000000"/>
          <w:sz w:val="28"/>
        </w:rPr>
        <w:t>
      оператор профилегибочных агрегатов;</w:t>
      </w:r>
    </w:p>
    <w:bookmarkEnd w:id="700"/>
    <w:bookmarkStart w:name="z710" w:id="701"/>
    <w:p>
      <w:pPr>
        <w:spacing w:after="0"/>
        <w:ind w:left="0"/>
        <w:jc w:val="both"/>
      </w:pPr>
      <w:r>
        <w:rPr>
          <w:rFonts w:ascii="Times New Roman"/>
          <w:b w:val="false"/>
          <w:i w:val="false"/>
          <w:color w:val="000000"/>
          <w:sz w:val="28"/>
        </w:rPr>
        <w:t>
      освинцевальщик;</w:t>
      </w:r>
    </w:p>
    <w:bookmarkEnd w:id="701"/>
    <w:bookmarkStart w:name="z711" w:id="702"/>
    <w:p>
      <w:pPr>
        <w:spacing w:after="0"/>
        <w:ind w:left="0"/>
        <w:jc w:val="both"/>
      </w:pPr>
      <w:r>
        <w:rPr>
          <w:rFonts w:ascii="Times New Roman"/>
          <w:b w:val="false"/>
          <w:i w:val="false"/>
          <w:color w:val="000000"/>
          <w:sz w:val="28"/>
        </w:rPr>
        <w:t>
      отжигальщик прецизионных сталей и сплавов;</w:t>
      </w:r>
    </w:p>
    <w:bookmarkEnd w:id="702"/>
    <w:bookmarkStart w:name="z712" w:id="703"/>
    <w:p>
      <w:pPr>
        <w:spacing w:after="0"/>
        <w:ind w:left="0"/>
        <w:jc w:val="both"/>
      </w:pPr>
      <w:r>
        <w:rPr>
          <w:rFonts w:ascii="Times New Roman"/>
          <w:b w:val="false"/>
          <w:i w:val="false"/>
          <w:color w:val="000000"/>
          <w:sz w:val="28"/>
        </w:rPr>
        <w:t>
      оцинковщик горячим способом;</w:t>
      </w:r>
    </w:p>
    <w:bookmarkEnd w:id="703"/>
    <w:bookmarkStart w:name="z713" w:id="704"/>
    <w:p>
      <w:pPr>
        <w:spacing w:after="0"/>
        <w:ind w:left="0"/>
        <w:jc w:val="both"/>
      </w:pPr>
      <w:r>
        <w:rPr>
          <w:rFonts w:ascii="Times New Roman"/>
          <w:b w:val="false"/>
          <w:i w:val="false"/>
          <w:color w:val="000000"/>
          <w:sz w:val="28"/>
        </w:rPr>
        <w:t>
      плавильщик вторичного олова;</w:t>
      </w:r>
    </w:p>
    <w:bookmarkEnd w:id="704"/>
    <w:bookmarkStart w:name="z714" w:id="705"/>
    <w:p>
      <w:pPr>
        <w:spacing w:after="0"/>
        <w:ind w:left="0"/>
        <w:jc w:val="both"/>
      </w:pPr>
      <w:r>
        <w:rPr>
          <w:rFonts w:ascii="Times New Roman"/>
          <w:b w:val="false"/>
          <w:i w:val="false"/>
          <w:color w:val="000000"/>
          <w:sz w:val="28"/>
        </w:rPr>
        <w:t>
      плакировщик полимерных материалов на металл;</w:t>
      </w:r>
    </w:p>
    <w:bookmarkEnd w:id="705"/>
    <w:bookmarkStart w:name="z715" w:id="706"/>
    <w:p>
      <w:pPr>
        <w:spacing w:after="0"/>
        <w:ind w:left="0"/>
        <w:jc w:val="both"/>
      </w:pPr>
      <w:r>
        <w:rPr>
          <w:rFonts w:ascii="Times New Roman"/>
          <w:b w:val="false"/>
          <w:i w:val="false"/>
          <w:color w:val="000000"/>
          <w:sz w:val="28"/>
        </w:rPr>
        <w:t>
      подручный вальцовщика станов холодной прокатки;</w:t>
      </w:r>
    </w:p>
    <w:bookmarkEnd w:id="706"/>
    <w:bookmarkStart w:name="z716" w:id="707"/>
    <w:p>
      <w:pPr>
        <w:spacing w:after="0"/>
        <w:ind w:left="0"/>
        <w:jc w:val="both"/>
      </w:pPr>
      <w:r>
        <w:rPr>
          <w:rFonts w:ascii="Times New Roman"/>
          <w:b w:val="false"/>
          <w:i w:val="false"/>
          <w:color w:val="000000"/>
          <w:sz w:val="28"/>
        </w:rPr>
        <w:t>
      подручный вальцовщиков станов горячей прокатки;</w:t>
      </w:r>
    </w:p>
    <w:bookmarkEnd w:id="707"/>
    <w:bookmarkStart w:name="z717" w:id="708"/>
    <w:p>
      <w:pPr>
        <w:spacing w:after="0"/>
        <w:ind w:left="0"/>
        <w:jc w:val="both"/>
      </w:pPr>
      <w:r>
        <w:rPr>
          <w:rFonts w:ascii="Times New Roman"/>
          <w:b w:val="false"/>
          <w:i w:val="false"/>
          <w:color w:val="000000"/>
          <w:sz w:val="28"/>
        </w:rPr>
        <w:t>
      полировщик, занятый на работах с применением окиси хрома;</w:t>
      </w:r>
    </w:p>
    <w:bookmarkEnd w:id="708"/>
    <w:bookmarkStart w:name="z718" w:id="709"/>
    <w:p>
      <w:pPr>
        <w:spacing w:after="0"/>
        <w:ind w:left="0"/>
        <w:jc w:val="both"/>
      </w:pPr>
      <w:r>
        <w:rPr>
          <w:rFonts w:ascii="Times New Roman"/>
          <w:b w:val="false"/>
          <w:i w:val="false"/>
          <w:color w:val="000000"/>
          <w:sz w:val="28"/>
        </w:rPr>
        <w:t>
      посадчик металла;</w:t>
      </w:r>
    </w:p>
    <w:bookmarkEnd w:id="709"/>
    <w:bookmarkStart w:name="z719" w:id="710"/>
    <w:p>
      <w:pPr>
        <w:spacing w:after="0"/>
        <w:ind w:left="0"/>
        <w:jc w:val="both"/>
      </w:pPr>
      <w:r>
        <w:rPr>
          <w:rFonts w:ascii="Times New Roman"/>
          <w:b w:val="false"/>
          <w:i w:val="false"/>
          <w:color w:val="000000"/>
          <w:sz w:val="28"/>
        </w:rPr>
        <w:t>
      правильщик проката и труб, занятый на правке горячего проката труб;</w:t>
      </w:r>
    </w:p>
    <w:bookmarkEnd w:id="710"/>
    <w:bookmarkStart w:name="z720" w:id="711"/>
    <w:p>
      <w:pPr>
        <w:spacing w:after="0"/>
        <w:ind w:left="0"/>
        <w:jc w:val="both"/>
      </w:pPr>
      <w:r>
        <w:rPr>
          <w:rFonts w:ascii="Times New Roman"/>
          <w:b w:val="false"/>
          <w:i w:val="false"/>
          <w:color w:val="000000"/>
          <w:sz w:val="28"/>
        </w:rPr>
        <w:t>
      правильщик проката и труб;</w:t>
      </w:r>
    </w:p>
    <w:bookmarkEnd w:id="711"/>
    <w:bookmarkStart w:name="z721" w:id="712"/>
    <w:p>
      <w:pPr>
        <w:spacing w:after="0"/>
        <w:ind w:left="0"/>
        <w:jc w:val="both"/>
      </w:pPr>
      <w:r>
        <w:rPr>
          <w:rFonts w:ascii="Times New Roman"/>
          <w:b w:val="false"/>
          <w:i w:val="false"/>
          <w:color w:val="000000"/>
          <w:sz w:val="28"/>
        </w:rPr>
        <w:t>
      прессовщик колес и бандажей, занятый на горячих работах;</w:t>
      </w:r>
    </w:p>
    <w:bookmarkEnd w:id="712"/>
    <w:bookmarkStart w:name="z722" w:id="713"/>
    <w:p>
      <w:pPr>
        <w:spacing w:after="0"/>
        <w:ind w:left="0"/>
        <w:jc w:val="both"/>
      </w:pPr>
      <w:r>
        <w:rPr>
          <w:rFonts w:ascii="Times New Roman"/>
          <w:b w:val="false"/>
          <w:i w:val="false"/>
          <w:color w:val="000000"/>
          <w:sz w:val="28"/>
        </w:rPr>
        <w:t>
      прессовщик-прошивщик рельсовых скреплений;</w:t>
      </w:r>
    </w:p>
    <w:bookmarkEnd w:id="713"/>
    <w:bookmarkStart w:name="z723" w:id="714"/>
    <w:p>
      <w:pPr>
        <w:spacing w:after="0"/>
        <w:ind w:left="0"/>
        <w:jc w:val="both"/>
      </w:pPr>
      <w:r>
        <w:rPr>
          <w:rFonts w:ascii="Times New Roman"/>
          <w:b w:val="false"/>
          <w:i w:val="false"/>
          <w:color w:val="000000"/>
          <w:sz w:val="28"/>
        </w:rPr>
        <w:t>
      приготовитель лаков, красок и левкаса;</w:t>
      </w:r>
    </w:p>
    <w:bookmarkEnd w:id="714"/>
    <w:bookmarkStart w:name="z724" w:id="715"/>
    <w:p>
      <w:pPr>
        <w:spacing w:after="0"/>
        <w:ind w:left="0"/>
        <w:jc w:val="both"/>
      </w:pPr>
      <w:r>
        <w:rPr>
          <w:rFonts w:ascii="Times New Roman"/>
          <w:b w:val="false"/>
          <w:i w:val="false"/>
          <w:color w:val="000000"/>
          <w:sz w:val="28"/>
        </w:rPr>
        <w:t>
      рабочий и бригадир на отделке и сортировке металла и готовой продукции;</w:t>
      </w:r>
    </w:p>
    <w:bookmarkEnd w:id="715"/>
    <w:bookmarkStart w:name="z725" w:id="716"/>
    <w:p>
      <w:pPr>
        <w:spacing w:after="0"/>
        <w:ind w:left="0"/>
        <w:jc w:val="both"/>
      </w:pPr>
      <w:r>
        <w:rPr>
          <w:rFonts w:ascii="Times New Roman"/>
          <w:b w:val="false"/>
          <w:i w:val="false"/>
          <w:color w:val="000000"/>
          <w:sz w:val="28"/>
        </w:rPr>
        <w:t>
      рабочий и бригадир, занятый на приемке, сдаче, пакетировке и упаковке металла и готовой продукции;</w:t>
      </w:r>
    </w:p>
    <w:bookmarkEnd w:id="716"/>
    <w:bookmarkStart w:name="z726" w:id="717"/>
    <w:p>
      <w:pPr>
        <w:spacing w:after="0"/>
        <w:ind w:left="0"/>
        <w:jc w:val="both"/>
      </w:pPr>
      <w:r>
        <w:rPr>
          <w:rFonts w:ascii="Times New Roman"/>
          <w:b w:val="false"/>
          <w:i w:val="false"/>
          <w:color w:val="000000"/>
          <w:sz w:val="28"/>
        </w:rPr>
        <w:t>
      рабочий и бригадир, занятый по перемещению сырья, полуфабрикатов и готовой продукции в процессе производства;</w:t>
      </w:r>
    </w:p>
    <w:bookmarkEnd w:id="717"/>
    <w:bookmarkStart w:name="z727" w:id="718"/>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718"/>
    <w:bookmarkStart w:name="z728" w:id="719"/>
    <w:p>
      <w:pPr>
        <w:spacing w:after="0"/>
        <w:ind w:left="0"/>
        <w:jc w:val="both"/>
      </w:pPr>
      <w:r>
        <w:rPr>
          <w:rFonts w:ascii="Times New Roman"/>
          <w:b w:val="false"/>
          <w:i w:val="false"/>
          <w:color w:val="000000"/>
          <w:sz w:val="28"/>
        </w:rPr>
        <w:t>
      рабочий, занятый на расковке, загибке и заклепке трубок горячим способом;</w:t>
      </w:r>
    </w:p>
    <w:bookmarkEnd w:id="719"/>
    <w:bookmarkStart w:name="z729" w:id="720"/>
    <w:p>
      <w:pPr>
        <w:spacing w:after="0"/>
        <w:ind w:left="0"/>
        <w:jc w:val="both"/>
      </w:pPr>
      <w:r>
        <w:rPr>
          <w:rFonts w:ascii="Times New Roman"/>
          <w:b w:val="false"/>
          <w:i w:val="false"/>
          <w:color w:val="000000"/>
          <w:sz w:val="28"/>
        </w:rPr>
        <w:t>
      раздирщик пакетов;</w:t>
      </w:r>
    </w:p>
    <w:bookmarkEnd w:id="720"/>
    <w:bookmarkStart w:name="z730" w:id="721"/>
    <w:p>
      <w:pPr>
        <w:spacing w:after="0"/>
        <w:ind w:left="0"/>
        <w:jc w:val="both"/>
      </w:pPr>
      <w:r>
        <w:rPr>
          <w:rFonts w:ascii="Times New Roman"/>
          <w:b w:val="false"/>
          <w:i w:val="false"/>
          <w:color w:val="000000"/>
          <w:sz w:val="28"/>
        </w:rPr>
        <w:t>
      разметчик проката, занятый разметкой горячего металла;</w:t>
      </w:r>
    </w:p>
    <w:bookmarkEnd w:id="721"/>
    <w:bookmarkStart w:name="z731" w:id="722"/>
    <w:p>
      <w:pPr>
        <w:spacing w:after="0"/>
        <w:ind w:left="0"/>
        <w:jc w:val="both"/>
      </w:pPr>
      <w:r>
        <w:rPr>
          <w:rFonts w:ascii="Times New Roman"/>
          <w:b w:val="false"/>
          <w:i w:val="false"/>
          <w:color w:val="000000"/>
          <w:sz w:val="28"/>
        </w:rPr>
        <w:t>
      резчик горячего металла;</w:t>
      </w:r>
    </w:p>
    <w:bookmarkEnd w:id="722"/>
    <w:bookmarkStart w:name="z732" w:id="723"/>
    <w:p>
      <w:pPr>
        <w:spacing w:after="0"/>
        <w:ind w:left="0"/>
        <w:jc w:val="both"/>
      </w:pPr>
      <w:r>
        <w:rPr>
          <w:rFonts w:ascii="Times New Roman"/>
          <w:b w:val="false"/>
          <w:i w:val="false"/>
          <w:color w:val="000000"/>
          <w:sz w:val="28"/>
        </w:rPr>
        <w:t>
      резчик металла на ножницах и прессах, занятый рубкой рельсовых скреплений на прессе;</w:t>
      </w:r>
    </w:p>
    <w:bookmarkEnd w:id="723"/>
    <w:bookmarkStart w:name="z733" w:id="724"/>
    <w:p>
      <w:pPr>
        <w:spacing w:after="0"/>
        <w:ind w:left="0"/>
        <w:jc w:val="both"/>
      </w:pPr>
      <w:r>
        <w:rPr>
          <w:rFonts w:ascii="Times New Roman"/>
          <w:b w:val="false"/>
          <w:i w:val="false"/>
          <w:color w:val="000000"/>
          <w:sz w:val="28"/>
        </w:rPr>
        <w:t>
      резчик холодного металла;</w:t>
      </w:r>
    </w:p>
    <w:bookmarkEnd w:id="724"/>
    <w:bookmarkStart w:name="z734" w:id="725"/>
    <w:p>
      <w:pPr>
        <w:spacing w:after="0"/>
        <w:ind w:left="0"/>
        <w:jc w:val="both"/>
      </w:pPr>
      <w:r>
        <w:rPr>
          <w:rFonts w:ascii="Times New Roman"/>
          <w:b w:val="false"/>
          <w:i w:val="false"/>
          <w:color w:val="000000"/>
          <w:sz w:val="28"/>
        </w:rPr>
        <w:t>
      слесарь системы испарительного охлаждения;</w:t>
      </w:r>
    </w:p>
    <w:bookmarkEnd w:id="725"/>
    <w:bookmarkStart w:name="z735" w:id="726"/>
    <w:p>
      <w:pPr>
        <w:spacing w:after="0"/>
        <w:ind w:left="0"/>
        <w:jc w:val="both"/>
      </w:pPr>
      <w:r>
        <w:rPr>
          <w:rFonts w:ascii="Times New Roman"/>
          <w:b w:val="false"/>
          <w:i w:val="false"/>
          <w:color w:val="000000"/>
          <w:sz w:val="28"/>
        </w:rPr>
        <w:t>
      слесарь-проводчик;</w:t>
      </w:r>
    </w:p>
    <w:bookmarkEnd w:id="726"/>
    <w:bookmarkStart w:name="z736" w:id="727"/>
    <w:p>
      <w:pPr>
        <w:spacing w:after="0"/>
        <w:ind w:left="0"/>
        <w:jc w:val="both"/>
      </w:pPr>
      <w:r>
        <w:rPr>
          <w:rFonts w:ascii="Times New Roman"/>
          <w:b w:val="false"/>
          <w:i w:val="false"/>
          <w:color w:val="000000"/>
          <w:sz w:val="28"/>
        </w:rPr>
        <w:t>
      смазчик;</w:t>
      </w:r>
    </w:p>
    <w:bookmarkEnd w:id="727"/>
    <w:bookmarkStart w:name="z737" w:id="728"/>
    <w:p>
      <w:pPr>
        <w:spacing w:after="0"/>
        <w:ind w:left="0"/>
        <w:jc w:val="both"/>
      </w:pPr>
      <w:r>
        <w:rPr>
          <w:rFonts w:ascii="Times New Roman"/>
          <w:b w:val="false"/>
          <w:i w:val="false"/>
          <w:color w:val="000000"/>
          <w:sz w:val="28"/>
        </w:rPr>
        <w:t>
      стропальщик, занятый на горячих участках работ;</w:t>
      </w:r>
    </w:p>
    <w:bookmarkEnd w:id="728"/>
    <w:bookmarkStart w:name="z738" w:id="729"/>
    <w:p>
      <w:pPr>
        <w:spacing w:after="0"/>
        <w:ind w:left="0"/>
        <w:jc w:val="both"/>
      </w:pPr>
      <w:r>
        <w:rPr>
          <w:rFonts w:ascii="Times New Roman"/>
          <w:b w:val="false"/>
          <w:i w:val="false"/>
          <w:color w:val="000000"/>
          <w:sz w:val="28"/>
        </w:rPr>
        <w:t>
      талькировщик листов и лент;</w:t>
      </w:r>
    </w:p>
    <w:bookmarkEnd w:id="729"/>
    <w:bookmarkStart w:name="z739" w:id="730"/>
    <w:p>
      <w:pPr>
        <w:spacing w:after="0"/>
        <w:ind w:left="0"/>
        <w:jc w:val="both"/>
      </w:pPr>
      <w:r>
        <w:rPr>
          <w:rFonts w:ascii="Times New Roman"/>
          <w:b w:val="false"/>
          <w:i w:val="false"/>
          <w:color w:val="000000"/>
          <w:sz w:val="28"/>
        </w:rPr>
        <w:t>
      термист проката и труб;</w:t>
      </w:r>
    </w:p>
    <w:bookmarkEnd w:id="730"/>
    <w:bookmarkStart w:name="z740" w:id="731"/>
    <w:p>
      <w:pPr>
        <w:spacing w:after="0"/>
        <w:ind w:left="0"/>
        <w:jc w:val="both"/>
      </w:pPr>
      <w:r>
        <w:rPr>
          <w:rFonts w:ascii="Times New Roman"/>
          <w:b w:val="false"/>
          <w:i w:val="false"/>
          <w:color w:val="000000"/>
          <w:sz w:val="28"/>
        </w:rPr>
        <w:t>
      травильщик;</w:t>
      </w:r>
    </w:p>
    <w:bookmarkEnd w:id="731"/>
    <w:bookmarkStart w:name="z741" w:id="732"/>
    <w:p>
      <w:pPr>
        <w:spacing w:after="0"/>
        <w:ind w:left="0"/>
        <w:jc w:val="both"/>
      </w:pPr>
      <w:r>
        <w:rPr>
          <w:rFonts w:ascii="Times New Roman"/>
          <w:b w:val="false"/>
          <w:i w:val="false"/>
          <w:color w:val="000000"/>
          <w:sz w:val="28"/>
        </w:rPr>
        <w:t>
      транспортировщик, занятый на горячих участках работ;</w:t>
      </w:r>
    </w:p>
    <w:bookmarkEnd w:id="732"/>
    <w:bookmarkStart w:name="z742" w:id="733"/>
    <w:p>
      <w:pPr>
        <w:spacing w:after="0"/>
        <w:ind w:left="0"/>
        <w:jc w:val="both"/>
      </w:pPr>
      <w:r>
        <w:rPr>
          <w:rFonts w:ascii="Times New Roman"/>
          <w:b w:val="false"/>
          <w:i w:val="false"/>
          <w:color w:val="000000"/>
          <w:sz w:val="28"/>
        </w:rPr>
        <w:t>
      уборщик горячего металла;</w:t>
      </w:r>
    </w:p>
    <w:bookmarkEnd w:id="733"/>
    <w:bookmarkStart w:name="z743" w:id="734"/>
    <w:p>
      <w:pPr>
        <w:spacing w:after="0"/>
        <w:ind w:left="0"/>
        <w:jc w:val="both"/>
      </w:pPr>
      <w:r>
        <w:rPr>
          <w:rFonts w:ascii="Times New Roman"/>
          <w:b w:val="false"/>
          <w:i w:val="false"/>
          <w:color w:val="000000"/>
          <w:sz w:val="28"/>
        </w:rPr>
        <w:t>
      уборщик отходов металлургического производства, занятый на уборке окалины при горячей прокатке металла;</w:t>
      </w:r>
    </w:p>
    <w:bookmarkEnd w:id="734"/>
    <w:bookmarkStart w:name="z744" w:id="735"/>
    <w:p>
      <w:pPr>
        <w:spacing w:after="0"/>
        <w:ind w:left="0"/>
        <w:jc w:val="both"/>
      </w:pPr>
      <w:r>
        <w:rPr>
          <w:rFonts w:ascii="Times New Roman"/>
          <w:b w:val="false"/>
          <w:i w:val="false"/>
          <w:color w:val="000000"/>
          <w:sz w:val="28"/>
        </w:rPr>
        <w:t>
      укладчик проката, занятый на горячих работах;</w:t>
      </w:r>
    </w:p>
    <w:bookmarkEnd w:id="735"/>
    <w:bookmarkStart w:name="z745" w:id="736"/>
    <w:p>
      <w:pPr>
        <w:spacing w:after="0"/>
        <w:ind w:left="0"/>
        <w:jc w:val="both"/>
      </w:pPr>
      <w:r>
        <w:rPr>
          <w:rFonts w:ascii="Times New Roman"/>
          <w:b w:val="false"/>
          <w:i w:val="false"/>
          <w:color w:val="000000"/>
          <w:sz w:val="28"/>
        </w:rPr>
        <w:t>
      форсунщик;</w:t>
      </w:r>
    </w:p>
    <w:bookmarkEnd w:id="736"/>
    <w:bookmarkStart w:name="z746" w:id="737"/>
    <w:p>
      <w:pPr>
        <w:spacing w:after="0"/>
        <w:ind w:left="0"/>
        <w:jc w:val="both"/>
      </w:pPr>
      <w:r>
        <w:rPr>
          <w:rFonts w:ascii="Times New Roman"/>
          <w:b w:val="false"/>
          <w:i w:val="false"/>
          <w:color w:val="000000"/>
          <w:sz w:val="28"/>
        </w:rPr>
        <w:t>
      шлаковщик;</w:t>
      </w:r>
    </w:p>
    <w:bookmarkEnd w:id="737"/>
    <w:bookmarkStart w:name="z747" w:id="738"/>
    <w:p>
      <w:pPr>
        <w:spacing w:after="0"/>
        <w:ind w:left="0"/>
        <w:jc w:val="both"/>
      </w:pPr>
      <w:r>
        <w:rPr>
          <w:rFonts w:ascii="Times New Roman"/>
          <w:b w:val="false"/>
          <w:i w:val="false"/>
          <w:color w:val="000000"/>
          <w:sz w:val="28"/>
        </w:rPr>
        <w:t>
      штамповщик, занятый на холодной штамповке;</w:t>
      </w:r>
    </w:p>
    <w:bookmarkEnd w:id="738"/>
    <w:bookmarkStart w:name="z748" w:id="739"/>
    <w:p>
      <w:pPr>
        <w:spacing w:after="0"/>
        <w:ind w:left="0"/>
        <w:jc w:val="both"/>
      </w:pPr>
      <w:r>
        <w:rPr>
          <w:rFonts w:ascii="Times New Roman"/>
          <w:b w:val="false"/>
          <w:i w:val="false"/>
          <w:color w:val="000000"/>
          <w:sz w:val="28"/>
        </w:rPr>
        <w:t>
      электрослесарь по обслуживанию и ремонту оборудования.</w:t>
      </w:r>
    </w:p>
    <w:bookmarkEnd w:id="739"/>
    <w:bookmarkStart w:name="z749" w:id="740"/>
    <w:p>
      <w:pPr>
        <w:spacing w:after="0"/>
        <w:ind w:left="0"/>
        <w:jc w:val="left"/>
      </w:pPr>
      <w:r>
        <w:rPr>
          <w:rFonts w:ascii="Times New Roman"/>
          <w:b/>
          <w:i w:val="false"/>
          <w:color w:val="000000"/>
        </w:rPr>
        <w:t xml:space="preserve"> Глава 8. Трубное производство (трубопрокатное, трубосварочное, электротрубосварочное, трубоволочильное, труболитейное, фитинговое, баллонное) и оцинковальные цехи</w:t>
      </w:r>
    </w:p>
    <w:bookmarkEnd w:id="740"/>
    <w:bookmarkStart w:name="z750" w:id="741"/>
    <w:p>
      <w:pPr>
        <w:spacing w:after="0"/>
        <w:ind w:left="0"/>
        <w:jc w:val="both"/>
      </w:pPr>
      <w:r>
        <w:rPr>
          <w:rFonts w:ascii="Times New Roman"/>
          <w:b w:val="false"/>
          <w:i w:val="false"/>
          <w:color w:val="000000"/>
          <w:sz w:val="28"/>
        </w:rPr>
        <w:t>
      21. Рабочие, занятые на работах не менее 80 % рабочего времени:</w:t>
      </w:r>
    </w:p>
    <w:bookmarkEnd w:id="741"/>
    <w:bookmarkStart w:name="z751" w:id="742"/>
    <w:p>
      <w:pPr>
        <w:spacing w:after="0"/>
        <w:ind w:left="0"/>
        <w:jc w:val="both"/>
      </w:pPr>
      <w:r>
        <w:rPr>
          <w:rFonts w:ascii="Times New Roman"/>
          <w:b w:val="false"/>
          <w:i w:val="false"/>
          <w:color w:val="000000"/>
          <w:sz w:val="28"/>
        </w:rPr>
        <w:t>
      аппаратчик кристаллизации, занятый в производствах купороса;</w:t>
      </w:r>
    </w:p>
    <w:bookmarkEnd w:id="742"/>
    <w:bookmarkStart w:name="z752" w:id="743"/>
    <w:p>
      <w:pPr>
        <w:spacing w:after="0"/>
        <w:ind w:left="0"/>
        <w:jc w:val="both"/>
      </w:pPr>
      <w:r>
        <w:rPr>
          <w:rFonts w:ascii="Times New Roman"/>
          <w:b w:val="false"/>
          <w:i w:val="false"/>
          <w:color w:val="000000"/>
          <w:sz w:val="28"/>
        </w:rPr>
        <w:t>
      аппаратчик центрифугирования, занятый в производстве купороса;</w:t>
      </w:r>
    </w:p>
    <w:bookmarkEnd w:id="743"/>
    <w:bookmarkStart w:name="z753" w:id="744"/>
    <w:p>
      <w:pPr>
        <w:spacing w:after="0"/>
        <w:ind w:left="0"/>
        <w:jc w:val="both"/>
      </w:pPr>
      <w:r>
        <w:rPr>
          <w:rFonts w:ascii="Times New Roman"/>
          <w:b w:val="false"/>
          <w:i w:val="false"/>
          <w:color w:val="000000"/>
          <w:sz w:val="28"/>
        </w:rPr>
        <w:t>
      асфальтировщик труб;</w:t>
      </w:r>
    </w:p>
    <w:bookmarkEnd w:id="744"/>
    <w:bookmarkStart w:name="z754" w:id="745"/>
    <w:p>
      <w:pPr>
        <w:spacing w:after="0"/>
        <w:ind w:left="0"/>
        <w:jc w:val="both"/>
      </w:pPr>
      <w:r>
        <w:rPr>
          <w:rFonts w:ascii="Times New Roman"/>
          <w:b w:val="false"/>
          <w:i w:val="false"/>
          <w:color w:val="000000"/>
          <w:sz w:val="28"/>
        </w:rPr>
        <w:t>
      бригадир молотовых отделений;</w:t>
      </w:r>
    </w:p>
    <w:bookmarkEnd w:id="745"/>
    <w:bookmarkStart w:name="z755" w:id="746"/>
    <w:p>
      <w:pPr>
        <w:spacing w:after="0"/>
        <w:ind w:left="0"/>
        <w:jc w:val="both"/>
      </w:pPr>
      <w:r>
        <w:rPr>
          <w:rFonts w:ascii="Times New Roman"/>
          <w:b w:val="false"/>
          <w:i w:val="false"/>
          <w:color w:val="000000"/>
          <w:sz w:val="28"/>
        </w:rPr>
        <w:t>
      бригадир, занятый на приемке, сдаче труб и баллонов;</w:t>
      </w:r>
    </w:p>
    <w:bookmarkEnd w:id="746"/>
    <w:bookmarkStart w:name="z756" w:id="747"/>
    <w:p>
      <w:pPr>
        <w:spacing w:after="0"/>
        <w:ind w:left="0"/>
        <w:jc w:val="both"/>
      </w:pPr>
      <w:r>
        <w:rPr>
          <w:rFonts w:ascii="Times New Roman"/>
          <w:b w:val="false"/>
          <w:i w:val="false"/>
          <w:color w:val="000000"/>
          <w:sz w:val="28"/>
        </w:rPr>
        <w:t>
      бригадир-настройщик трубоэлектросварочных станов;</w:t>
      </w:r>
    </w:p>
    <w:bookmarkEnd w:id="747"/>
    <w:bookmarkStart w:name="z757" w:id="748"/>
    <w:p>
      <w:pPr>
        <w:spacing w:after="0"/>
        <w:ind w:left="0"/>
        <w:jc w:val="both"/>
      </w:pPr>
      <w:r>
        <w:rPr>
          <w:rFonts w:ascii="Times New Roman"/>
          <w:b w:val="false"/>
          <w:i w:val="false"/>
          <w:color w:val="000000"/>
          <w:sz w:val="28"/>
        </w:rPr>
        <w:t>
      вагранщик;</w:t>
      </w:r>
    </w:p>
    <w:bookmarkEnd w:id="748"/>
    <w:bookmarkStart w:name="z758" w:id="749"/>
    <w:p>
      <w:pPr>
        <w:spacing w:after="0"/>
        <w:ind w:left="0"/>
        <w:jc w:val="both"/>
      </w:pPr>
      <w:r>
        <w:rPr>
          <w:rFonts w:ascii="Times New Roman"/>
          <w:b w:val="false"/>
          <w:i w:val="false"/>
          <w:color w:val="000000"/>
          <w:sz w:val="28"/>
        </w:rPr>
        <w:t>
      вальцовщик калибровочного стана;</w:t>
      </w:r>
    </w:p>
    <w:bookmarkEnd w:id="749"/>
    <w:bookmarkStart w:name="z759" w:id="750"/>
    <w:p>
      <w:pPr>
        <w:spacing w:after="0"/>
        <w:ind w:left="0"/>
        <w:jc w:val="both"/>
      </w:pPr>
      <w:r>
        <w:rPr>
          <w:rFonts w:ascii="Times New Roman"/>
          <w:b w:val="false"/>
          <w:i w:val="false"/>
          <w:color w:val="000000"/>
          <w:sz w:val="28"/>
        </w:rPr>
        <w:t>
      вальцовщик обкатной машины;</w:t>
      </w:r>
    </w:p>
    <w:bookmarkEnd w:id="750"/>
    <w:bookmarkStart w:name="z760" w:id="751"/>
    <w:p>
      <w:pPr>
        <w:spacing w:after="0"/>
        <w:ind w:left="0"/>
        <w:jc w:val="both"/>
      </w:pPr>
      <w:r>
        <w:rPr>
          <w:rFonts w:ascii="Times New Roman"/>
          <w:b w:val="false"/>
          <w:i w:val="false"/>
          <w:color w:val="000000"/>
          <w:sz w:val="28"/>
        </w:rPr>
        <w:t>
      вальцовщик стана горячего проката труб;</w:t>
      </w:r>
    </w:p>
    <w:bookmarkEnd w:id="751"/>
    <w:bookmarkStart w:name="z761" w:id="752"/>
    <w:p>
      <w:pPr>
        <w:spacing w:after="0"/>
        <w:ind w:left="0"/>
        <w:jc w:val="both"/>
      </w:pPr>
      <w:r>
        <w:rPr>
          <w:rFonts w:ascii="Times New Roman"/>
          <w:b w:val="false"/>
          <w:i w:val="false"/>
          <w:color w:val="000000"/>
          <w:sz w:val="28"/>
        </w:rPr>
        <w:t>
      вальцовщик стана печной сварки труб;</w:t>
      </w:r>
    </w:p>
    <w:bookmarkEnd w:id="752"/>
    <w:bookmarkStart w:name="z762" w:id="753"/>
    <w:p>
      <w:pPr>
        <w:spacing w:after="0"/>
        <w:ind w:left="0"/>
        <w:jc w:val="both"/>
      </w:pPr>
      <w:r>
        <w:rPr>
          <w:rFonts w:ascii="Times New Roman"/>
          <w:b w:val="false"/>
          <w:i w:val="false"/>
          <w:color w:val="000000"/>
          <w:sz w:val="28"/>
        </w:rPr>
        <w:t>
      вальцовщик стана холодного проката труб;</w:t>
      </w:r>
    </w:p>
    <w:bookmarkEnd w:id="753"/>
    <w:bookmarkStart w:name="z763" w:id="754"/>
    <w:p>
      <w:pPr>
        <w:spacing w:after="0"/>
        <w:ind w:left="0"/>
        <w:jc w:val="both"/>
      </w:pPr>
      <w:r>
        <w:rPr>
          <w:rFonts w:ascii="Times New Roman"/>
          <w:b w:val="false"/>
          <w:i w:val="false"/>
          <w:color w:val="000000"/>
          <w:sz w:val="28"/>
        </w:rPr>
        <w:t>
      вальцовщик трубоформовочного стана;</w:t>
      </w:r>
    </w:p>
    <w:bookmarkEnd w:id="754"/>
    <w:bookmarkStart w:name="z764" w:id="755"/>
    <w:p>
      <w:pPr>
        <w:spacing w:after="0"/>
        <w:ind w:left="0"/>
        <w:jc w:val="both"/>
      </w:pPr>
      <w:r>
        <w:rPr>
          <w:rFonts w:ascii="Times New Roman"/>
          <w:b w:val="false"/>
          <w:i w:val="false"/>
          <w:color w:val="000000"/>
          <w:sz w:val="28"/>
        </w:rPr>
        <w:t>
      волочильщик труб;</w:t>
      </w:r>
    </w:p>
    <w:bookmarkEnd w:id="755"/>
    <w:bookmarkStart w:name="z765" w:id="756"/>
    <w:p>
      <w:pPr>
        <w:spacing w:after="0"/>
        <w:ind w:left="0"/>
        <w:jc w:val="both"/>
      </w:pPr>
      <w:r>
        <w:rPr>
          <w:rFonts w:ascii="Times New Roman"/>
          <w:b w:val="false"/>
          <w:i w:val="false"/>
          <w:color w:val="000000"/>
          <w:sz w:val="28"/>
        </w:rPr>
        <w:t>
      газовщик;</w:t>
      </w:r>
    </w:p>
    <w:bookmarkEnd w:id="756"/>
    <w:bookmarkStart w:name="z766" w:id="757"/>
    <w:p>
      <w:pPr>
        <w:spacing w:after="0"/>
        <w:ind w:left="0"/>
        <w:jc w:val="both"/>
      </w:pPr>
      <w:r>
        <w:rPr>
          <w:rFonts w:ascii="Times New Roman"/>
          <w:b w:val="false"/>
          <w:i w:val="false"/>
          <w:color w:val="000000"/>
          <w:sz w:val="28"/>
        </w:rPr>
        <w:t>
      гибщик труб;</w:t>
      </w:r>
    </w:p>
    <w:bookmarkEnd w:id="757"/>
    <w:bookmarkStart w:name="z767" w:id="758"/>
    <w:p>
      <w:pPr>
        <w:spacing w:after="0"/>
        <w:ind w:left="0"/>
        <w:jc w:val="both"/>
      </w:pPr>
      <w:r>
        <w:rPr>
          <w:rFonts w:ascii="Times New Roman"/>
          <w:b w:val="false"/>
          <w:i w:val="false"/>
          <w:color w:val="000000"/>
          <w:sz w:val="28"/>
        </w:rPr>
        <w:t>
      гратосъемщик;</w:t>
      </w:r>
    </w:p>
    <w:bookmarkEnd w:id="758"/>
    <w:bookmarkStart w:name="z768" w:id="759"/>
    <w:p>
      <w:pPr>
        <w:spacing w:after="0"/>
        <w:ind w:left="0"/>
        <w:jc w:val="both"/>
      </w:pPr>
      <w:r>
        <w:rPr>
          <w:rFonts w:ascii="Times New Roman"/>
          <w:b w:val="false"/>
          <w:i w:val="false"/>
          <w:color w:val="000000"/>
          <w:sz w:val="28"/>
        </w:rPr>
        <w:t>
      завальщик шихты в вагранки и печи;</w:t>
      </w:r>
    </w:p>
    <w:bookmarkEnd w:id="759"/>
    <w:bookmarkStart w:name="z769" w:id="760"/>
    <w:p>
      <w:pPr>
        <w:spacing w:after="0"/>
        <w:ind w:left="0"/>
        <w:jc w:val="both"/>
      </w:pPr>
      <w:r>
        <w:rPr>
          <w:rFonts w:ascii="Times New Roman"/>
          <w:b w:val="false"/>
          <w:i w:val="false"/>
          <w:color w:val="000000"/>
          <w:sz w:val="28"/>
        </w:rPr>
        <w:t>
      заварщик труб и баллонов;</w:t>
      </w:r>
    </w:p>
    <w:bookmarkEnd w:id="760"/>
    <w:bookmarkStart w:name="z770" w:id="761"/>
    <w:p>
      <w:pPr>
        <w:spacing w:after="0"/>
        <w:ind w:left="0"/>
        <w:jc w:val="both"/>
      </w:pPr>
      <w:r>
        <w:rPr>
          <w:rFonts w:ascii="Times New Roman"/>
          <w:b w:val="false"/>
          <w:i w:val="false"/>
          <w:color w:val="000000"/>
          <w:sz w:val="28"/>
        </w:rPr>
        <w:t>
      заливщик металла;</w:t>
      </w:r>
    </w:p>
    <w:bookmarkEnd w:id="761"/>
    <w:bookmarkStart w:name="z771" w:id="762"/>
    <w:p>
      <w:pPr>
        <w:spacing w:after="0"/>
        <w:ind w:left="0"/>
        <w:jc w:val="both"/>
      </w:pPr>
      <w:r>
        <w:rPr>
          <w:rFonts w:ascii="Times New Roman"/>
          <w:b w:val="false"/>
          <w:i w:val="false"/>
          <w:color w:val="000000"/>
          <w:sz w:val="28"/>
        </w:rPr>
        <w:t>
      заливщик-труболитейщик;</w:t>
      </w:r>
    </w:p>
    <w:bookmarkEnd w:id="762"/>
    <w:bookmarkStart w:name="z772" w:id="763"/>
    <w:p>
      <w:pPr>
        <w:spacing w:after="0"/>
        <w:ind w:left="0"/>
        <w:jc w:val="both"/>
      </w:pPr>
      <w:r>
        <w:rPr>
          <w:rFonts w:ascii="Times New Roman"/>
          <w:b w:val="false"/>
          <w:i w:val="false"/>
          <w:color w:val="000000"/>
          <w:sz w:val="28"/>
        </w:rPr>
        <w:t>
      земледел;</w:t>
      </w:r>
    </w:p>
    <w:bookmarkEnd w:id="763"/>
    <w:bookmarkStart w:name="z773" w:id="764"/>
    <w:p>
      <w:pPr>
        <w:spacing w:after="0"/>
        <w:ind w:left="0"/>
        <w:jc w:val="both"/>
      </w:pPr>
      <w:r>
        <w:rPr>
          <w:rFonts w:ascii="Times New Roman"/>
          <w:b w:val="false"/>
          <w:i w:val="false"/>
          <w:color w:val="000000"/>
          <w:sz w:val="28"/>
        </w:rPr>
        <w:t>
      калибровщик труб на прессе;</w:t>
      </w:r>
    </w:p>
    <w:bookmarkEnd w:id="764"/>
    <w:bookmarkStart w:name="z774" w:id="765"/>
    <w:p>
      <w:pPr>
        <w:spacing w:after="0"/>
        <w:ind w:left="0"/>
        <w:jc w:val="both"/>
      </w:pPr>
      <w:r>
        <w:rPr>
          <w:rFonts w:ascii="Times New Roman"/>
          <w:b w:val="false"/>
          <w:i w:val="false"/>
          <w:color w:val="000000"/>
          <w:sz w:val="28"/>
        </w:rPr>
        <w:t>
      калильщик;</w:t>
      </w:r>
    </w:p>
    <w:bookmarkEnd w:id="765"/>
    <w:bookmarkStart w:name="z775" w:id="766"/>
    <w:p>
      <w:pPr>
        <w:spacing w:after="0"/>
        <w:ind w:left="0"/>
        <w:jc w:val="both"/>
      </w:pPr>
      <w:r>
        <w:rPr>
          <w:rFonts w:ascii="Times New Roman"/>
          <w:b w:val="false"/>
          <w:i w:val="false"/>
          <w:color w:val="000000"/>
          <w:sz w:val="28"/>
        </w:rPr>
        <w:t>
      кантовщик-укладчик, занятый у нагревательных печей;</w:t>
      </w:r>
    </w:p>
    <w:bookmarkEnd w:id="766"/>
    <w:bookmarkStart w:name="z776" w:id="767"/>
    <w:p>
      <w:pPr>
        <w:spacing w:after="0"/>
        <w:ind w:left="0"/>
        <w:jc w:val="both"/>
      </w:pPr>
      <w:r>
        <w:rPr>
          <w:rFonts w:ascii="Times New Roman"/>
          <w:b w:val="false"/>
          <w:i w:val="false"/>
          <w:color w:val="000000"/>
          <w:sz w:val="28"/>
        </w:rPr>
        <w:t>
      клеймовщик горячего металла;</w:t>
      </w:r>
    </w:p>
    <w:bookmarkEnd w:id="767"/>
    <w:bookmarkStart w:name="z777" w:id="768"/>
    <w:p>
      <w:pPr>
        <w:spacing w:after="0"/>
        <w:ind w:left="0"/>
        <w:jc w:val="both"/>
      </w:pPr>
      <w:r>
        <w:rPr>
          <w:rFonts w:ascii="Times New Roman"/>
          <w:b w:val="false"/>
          <w:i w:val="false"/>
          <w:color w:val="000000"/>
          <w:sz w:val="28"/>
        </w:rPr>
        <w:t>
      контролер в производстве черных металлов, занятый на горячих участках работ;</w:t>
      </w:r>
    </w:p>
    <w:bookmarkEnd w:id="768"/>
    <w:bookmarkStart w:name="z778" w:id="769"/>
    <w:p>
      <w:pPr>
        <w:spacing w:after="0"/>
        <w:ind w:left="0"/>
        <w:jc w:val="both"/>
      </w:pPr>
      <w:r>
        <w:rPr>
          <w:rFonts w:ascii="Times New Roman"/>
          <w:b w:val="false"/>
          <w:i w:val="false"/>
          <w:color w:val="000000"/>
          <w:sz w:val="28"/>
        </w:rPr>
        <w:t>
      копровщик по разделке лома и отходов металла, занятый на разбивке труб;</w:t>
      </w:r>
    </w:p>
    <w:bookmarkEnd w:id="769"/>
    <w:bookmarkStart w:name="z779" w:id="770"/>
    <w:p>
      <w:pPr>
        <w:spacing w:after="0"/>
        <w:ind w:left="0"/>
        <w:jc w:val="both"/>
      </w:pPr>
      <w:r>
        <w:rPr>
          <w:rFonts w:ascii="Times New Roman"/>
          <w:b w:val="false"/>
          <w:i w:val="false"/>
          <w:color w:val="000000"/>
          <w:sz w:val="28"/>
        </w:rPr>
        <w:t>
      кузнец-штамповщик;</w:t>
      </w:r>
    </w:p>
    <w:bookmarkEnd w:id="770"/>
    <w:bookmarkStart w:name="z780" w:id="771"/>
    <w:p>
      <w:pPr>
        <w:spacing w:after="0"/>
        <w:ind w:left="0"/>
        <w:jc w:val="both"/>
      </w:pPr>
      <w:r>
        <w:rPr>
          <w:rFonts w:ascii="Times New Roman"/>
          <w:b w:val="false"/>
          <w:i w:val="false"/>
          <w:color w:val="000000"/>
          <w:sz w:val="28"/>
        </w:rPr>
        <w:t>
      машинист загрузочных механизмов, занятый на горячих работах;</w:t>
      </w:r>
    </w:p>
    <w:bookmarkEnd w:id="771"/>
    <w:bookmarkStart w:name="z781" w:id="772"/>
    <w:p>
      <w:pPr>
        <w:spacing w:after="0"/>
        <w:ind w:left="0"/>
        <w:jc w:val="both"/>
      </w:pPr>
      <w:r>
        <w:rPr>
          <w:rFonts w:ascii="Times New Roman"/>
          <w:b w:val="false"/>
          <w:i w:val="false"/>
          <w:color w:val="000000"/>
          <w:sz w:val="28"/>
        </w:rPr>
        <w:t>
      машинист крана металлургического производства;</w:t>
      </w:r>
    </w:p>
    <w:bookmarkEnd w:id="772"/>
    <w:bookmarkStart w:name="z782" w:id="773"/>
    <w:p>
      <w:pPr>
        <w:spacing w:after="0"/>
        <w:ind w:left="0"/>
        <w:jc w:val="both"/>
      </w:pPr>
      <w:r>
        <w:rPr>
          <w:rFonts w:ascii="Times New Roman"/>
          <w:b w:val="false"/>
          <w:i w:val="false"/>
          <w:color w:val="000000"/>
          <w:sz w:val="28"/>
        </w:rPr>
        <w:t>
      машинист на молотах, прессах и манипуляторах;</w:t>
      </w:r>
    </w:p>
    <w:bookmarkEnd w:id="773"/>
    <w:bookmarkStart w:name="z783" w:id="774"/>
    <w:p>
      <w:pPr>
        <w:spacing w:after="0"/>
        <w:ind w:left="0"/>
        <w:jc w:val="both"/>
      </w:pPr>
      <w:r>
        <w:rPr>
          <w:rFonts w:ascii="Times New Roman"/>
          <w:b w:val="false"/>
          <w:i w:val="false"/>
          <w:color w:val="000000"/>
          <w:sz w:val="28"/>
        </w:rPr>
        <w:t>
      машинист насосных установок, занятый перекачиванием смолы и мазута к нагревательным устройствам прокатных станов;</w:t>
      </w:r>
    </w:p>
    <w:bookmarkEnd w:id="774"/>
    <w:bookmarkStart w:name="z784" w:id="775"/>
    <w:p>
      <w:pPr>
        <w:spacing w:after="0"/>
        <w:ind w:left="0"/>
        <w:jc w:val="both"/>
      </w:pPr>
      <w:r>
        <w:rPr>
          <w:rFonts w:ascii="Times New Roman"/>
          <w:b w:val="false"/>
          <w:i w:val="false"/>
          <w:color w:val="000000"/>
          <w:sz w:val="28"/>
        </w:rPr>
        <w:t>
      машинист тельфера, занятый на горячих участках работ;</w:t>
      </w:r>
    </w:p>
    <w:bookmarkEnd w:id="775"/>
    <w:bookmarkStart w:name="z785" w:id="776"/>
    <w:p>
      <w:pPr>
        <w:spacing w:after="0"/>
        <w:ind w:left="0"/>
        <w:jc w:val="both"/>
      </w:pPr>
      <w:r>
        <w:rPr>
          <w:rFonts w:ascii="Times New Roman"/>
          <w:b w:val="false"/>
          <w:i w:val="false"/>
          <w:color w:val="000000"/>
          <w:sz w:val="28"/>
        </w:rPr>
        <w:t>
      машинист электровоза металлургического цеха;</w:t>
      </w:r>
    </w:p>
    <w:bookmarkEnd w:id="776"/>
    <w:bookmarkStart w:name="z786" w:id="777"/>
    <w:p>
      <w:pPr>
        <w:spacing w:after="0"/>
        <w:ind w:left="0"/>
        <w:jc w:val="both"/>
      </w:pPr>
      <w:r>
        <w:rPr>
          <w:rFonts w:ascii="Times New Roman"/>
          <w:b w:val="false"/>
          <w:i w:val="false"/>
          <w:color w:val="000000"/>
          <w:sz w:val="28"/>
        </w:rPr>
        <w:t>
      машинист-транспортировщик горячего металла;</w:t>
      </w:r>
    </w:p>
    <w:bookmarkEnd w:id="777"/>
    <w:bookmarkStart w:name="z787" w:id="778"/>
    <w:p>
      <w:pPr>
        <w:spacing w:after="0"/>
        <w:ind w:left="0"/>
        <w:jc w:val="both"/>
      </w:pPr>
      <w:r>
        <w:rPr>
          <w:rFonts w:ascii="Times New Roman"/>
          <w:b w:val="false"/>
          <w:i w:val="false"/>
          <w:color w:val="000000"/>
          <w:sz w:val="28"/>
        </w:rPr>
        <w:t>
      монтажник оборудования металлургических заводов, постоянно занятый на ремонте металлургического оборудования;</w:t>
      </w:r>
    </w:p>
    <w:bookmarkEnd w:id="778"/>
    <w:bookmarkStart w:name="z788" w:id="779"/>
    <w:p>
      <w:pPr>
        <w:spacing w:after="0"/>
        <w:ind w:left="0"/>
        <w:jc w:val="both"/>
      </w:pPr>
      <w:r>
        <w:rPr>
          <w:rFonts w:ascii="Times New Roman"/>
          <w:b w:val="false"/>
          <w:i w:val="false"/>
          <w:color w:val="000000"/>
          <w:sz w:val="28"/>
        </w:rPr>
        <w:t>
      монтажник технологических трубопроводов, занятый на ремонте и обслуживании оборудования;</w:t>
      </w:r>
    </w:p>
    <w:bookmarkEnd w:id="779"/>
    <w:bookmarkStart w:name="z789" w:id="780"/>
    <w:p>
      <w:pPr>
        <w:spacing w:after="0"/>
        <w:ind w:left="0"/>
        <w:jc w:val="both"/>
      </w:pPr>
      <w:r>
        <w:rPr>
          <w:rFonts w:ascii="Times New Roman"/>
          <w:b w:val="false"/>
          <w:i w:val="false"/>
          <w:color w:val="000000"/>
          <w:sz w:val="28"/>
        </w:rPr>
        <w:t>
      наборщик пакетов листов и труб;</w:t>
      </w:r>
    </w:p>
    <w:bookmarkEnd w:id="780"/>
    <w:bookmarkStart w:name="z790" w:id="781"/>
    <w:p>
      <w:pPr>
        <w:spacing w:after="0"/>
        <w:ind w:left="0"/>
        <w:jc w:val="both"/>
      </w:pPr>
      <w:r>
        <w:rPr>
          <w:rFonts w:ascii="Times New Roman"/>
          <w:b w:val="false"/>
          <w:i w:val="false"/>
          <w:color w:val="000000"/>
          <w:sz w:val="28"/>
        </w:rPr>
        <w:t>
      нагревальщик металла;</w:t>
      </w:r>
    </w:p>
    <w:bookmarkEnd w:id="781"/>
    <w:bookmarkStart w:name="z791" w:id="782"/>
    <w:p>
      <w:pPr>
        <w:spacing w:after="0"/>
        <w:ind w:left="0"/>
        <w:jc w:val="both"/>
      </w:pPr>
      <w:r>
        <w:rPr>
          <w:rFonts w:ascii="Times New Roman"/>
          <w:b w:val="false"/>
          <w:i w:val="false"/>
          <w:color w:val="000000"/>
          <w:sz w:val="28"/>
        </w:rPr>
        <w:t>
      обработчик поверхностных пороков металла;</w:t>
      </w:r>
    </w:p>
    <w:bookmarkEnd w:id="782"/>
    <w:bookmarkStart w:name="z792" w:id="783"/>
    <w:p>
      <w:pPr>
        <w:spacing w:after="0"/>
        <w:ind w:left="0"/>
        <w:jc w:val="both"/>
      </w:pPr>
      <w:r>
        <w:rPr>
          <w:rFonts w:ascii="Times New Roman"/>
          <w:b w:val="false"/>
          <w:i w:val="false"/>
          <w:color w:val="000000"/>
          <w:sz w:val="28"/>
        </w:rPr>
        <w:t>
      обрубщик, занятый на обработке литья наждаком и вручную (молотками, зубилами, пневмоинструментом);</w:t>
      </w:r>
    </w:p>
    <w:bookmarkEnd w:id="783"/>
    <w:bookmarkStart w:name="z793" w:id="784"/>
    <w:p>
      <w:pPr>
        <w:spacing w:after="0"/>
        <w:ind w:left="0"/>
        <w:jc w:val="both"/>
      </w:pPr>
      <w:r>
        <w:rPr>
          <w:rFonts w:ascii="Times New Roman"/>
          <w:b w:val="false"/>
          <w:i w:val="false"/>
          <w:color w:val="000000"/>
          <w:sz w:val="28"/>
        </w:rPr>
        <w:t>
      огнеупорщик, занятый на горячих работах;</w:t>
      </w:r>
    </w:p>
    <w:bookmarkEnd w:id="784"/>
    <w:bookmarkStart w:name="z794" w:id="785"/>
    <w:p>
      <w:pPr>
        <w:spacing w:after="0"/>
        <w:ind w:left="0"/>
        <w:jc w:val="both"/>
      </w:pPr>
      <w:r>
        <w:rPr>
          <w:rFonts w:ascii="Times New Roman"/>
          <w:b w:val="false"/>
          <w:i w:val="false"/>
          <w:color w:val="000000"/>
          <w:sz w:val="28"/>
        </w:rPr>
        <w:t>
      оператор поста управления, занятый на горячих работах;</w:t>
      </w:r>
    </w:p>
    <w:bookmarkEnd w:id="785"/>
    <w:bookmarkStart w:name="z795" w:id="786"/>
    <w:p>
      <w:pPr>
        <w:spacing w:after="0"/>
        <w:ind w:left="0"/>
        <w:jc w:val="both"/>
      </w:pPr>
      <w:r>
        <w:rPr>
          <w:rFonts w:ascii="Times New Roman"/>
          <w:b w:val="false"/>
          <w:i w:val="false"/>
          <w:color w:val="000000"/>
          <w:sz w:val="28"/>
        </w:rPr>
        <w:t>
      освинцевальщик;</w:t>
      </w:r>
    </w:p>
    <w:bookmarkEnd w:id="786"/>
    <w:bookmarkStart w:name="z796" w:id="787"/>
    <w:p>
      <w:pPr>
        <w:spacing w:after="0"/>
        <w:ind w:left="0"/>
        <w:jc w:val="both"/>
      </w:pPr>
      <w:r>
        <w:rPr>
          <w:rFonts w:ascii="Times New Roman"/>
          <w:b w:val="false"/>
          <w:i w:val="false"/>
          <w:color w:val="000000"/>
          <w:sz w:val="28"/>
        </w:rPr>
        <w:t>
      оцинковщик горячим способом;</w:t>
      </w:r>
    </w:p>
    <w:bookmarkEnd w:id="787"/>
    <w:bookmarkStart w:name="z797" w:id="788"/>
    <w:p>
      <w:pPr>
        <w:spacing w:after="0"/>
        <w:ind w:left="0"/>
        <w:jc w:val="both"/>
      </w:pPr>
      <w:r>
        <w:rPr>
          <w:rFonts w:ascii="Times New Roman"/>
          <w:b w:val="false"/>
          <w:i w:val="false"/>
          <w:color w:val="000000"/>
          <w:sz w:val="28"/>
        </w:rPr>
        <w:t>
      плавильщик;</w:t>
      </w:r>
    </w:p>
    <w:bookmarkEnd w:id="788"/>
    <w:bookmarkStart w:name="z798" w:id="789"/>
    <w:p>
      <w:pPr>
        <w:spacing w:after="0"/>
        <w:ind w:left="0"/>
        <w:jc w:val="both"/>
      </w:pPr>
      <w:r>
        <w:rPr>
          <w:rFonts w:ascii="Times New Roman"/>
          <w:b w:val="false"/>
          <w:i w:val="false"/>
          <w:color w:val="000000"/>
          <w:sz w:val="28"/>
        </w:rPr>
        <w:t>
      подручный вальцовщика стана холодного проката труб;</w:t>
      </w:r>
    </w:p>
    <w:bookmarkEnd w:id="789"/>
    <w:bookmarkStart w:name="z799" w:id="790"/>
    <w:p>
      <w:pPr>
        <w:spacing w:after="0"/>
        <w:ind w:left="0"/>
        <w:jc w:val="both"/>
      </w:pPr>
      <w:r>
        <w:rPr>
          <w:rFonts w:ascii="Times New Roman"/>
          <w:b w:val="false"/>
          <w:i w:val="false"/>
          <w:color w:val="000000"/>
          <w:sz w:val="28"/>
        </w:rPr>
        <w:t>
      подручный вальцовщиков стана горячего проката труб;</w:t>
      </w:r>
    </w:p>
    <w:bookmarkEnd w:id="790"/>
    <w:bookmarkStart w:name="z800" w:id="791"/>
    <w:p>
      <w:pPr>
        <w:spacing w:after="0"/>
        <w:ind w:left="0"/>
        <w:jc w:val="both"/>
      </w:pPr>
      <w:r>
        <w:rPr>
          <w:rFonts w:ascii="Times New Roman"/>
          <w:b w:val="false"/>
          <w:i w:val="false"/>
          <w:color w:val="000000"/>
          <w:sz w:val="28"/>
        </w:rPr>
        <w:t>
      посадчик металла;</w:t>
      </w:r>
    </w:p>
    <w:bookmarkEnd w:id="791"/>
    <w:bookmarkStart w:name="z801" w:id="792"/>
    <w:p>
      <w:pPr>
        <w:spacing w:after="0"/>
        <w:ind w:left="0"/>
        <w:jc w:val="both"/>
      </w:pPr>
      <w:r>
        <w:rPr>
          <w:rFonts w:ascii="Times New Roman"/>
          <w:b w:val="false"/>
          <w:i w:val="false"/>
          <w:color w:val="000000"/>
          <w:sz w:val="28"/>
        </w:rPr>
        <w:t>
      правильщик проката и труб;</w:t>
      </w:r>
    </w:p>
    <w:bookmarkEnd w:id="792"/>
    <w:bookmarkStart w:name="z802" w:id="793"/>
    <w:p>
      <w:pPr>
        <w:spacing w:after="0"/>
        <w:ind w:left="0"/>
        <w:jc w:val="both"/>
      </w:pPr>
      <w:r>
        <w:rPr>
          <w:rFonts w:ascii="Times New Roman"/>
          <w:b w:val="false"/>
          <w:i w:val="false"/>
          <w:color w:val="000000"/>
          <w:sz w:val="28"/>
        </w:rPr>
        <w:t>
      прессовщик горячих труб, занятый на прошивных прессах;</w:t>
      </w:r>
    </w:p>
    <w:bookmarkEnd w:id="793"/>
    <w:bookmarkStart w:name="z803" w:id="794"/>
    <w:p>
      <w:pPr>
        <w:spacing w:after="0"/>
        <w:ind w:left="0"/>
        <w:jc w:val="both"/>
      </w:pPr>
      <w:r>
        <w:rPr>
          <w:rFonts w:ascii="Times New Roman"/>
          <w:b w:val="false"/>
          <w:i w:val="false"/>
          <w:color w:val="000000"/>
          <w:sz w:val="28"/>
        </w:rPr>
        <w:t>
      рабочий и бригадир, занятый на отделке и сортировке металла и готовой продукции;</w:t>
      </w:r>
    </w:p>
    <w:bookmarkEnd w:id="794"/>
    <w:bookmarkStart w:name="z804" w:id="795"/>
    <w:p>
      <w:pPr>
        <w:spacing w:after="0"/>
        <w:ind w:left="0"/>
        <w:jc w:val="both"/>
      </w:pPr>
      <w:r>
        <w:rPr>
          <w:rFonts w:ascii="Times New Roman"/>
          <w:b w:val="false"/>
          <w:i w:val="false"/>
          <w:color w:val="000000"/>
          <w:sz w:val="28"/>
        </w:rPr>
        <w:t>
      рабочий и бригадир, занятый по перемещению сырья, полуфабрикатов и готовой продукции в процессе производства;</w:t>
      </w:r>
    </w:p>
    <w:bookmarkEnd w:id="795"/>
    <w:bookmarkStart w:name="z805" w:id="796"/>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796"/>
    <w:bookmarkStart w:name="z806" w:id="797"/>
    <w:p>
      <w:pPr>
        <w:spacing w:after="0"/>
        <w:ind w:left="0"/>
        <w:jc w:val="both"/>
      </w:pPr>
      <w:r>
        <w:rPr>
          <w:rFonts w:ascii="Times New Roman"/>
          <w:b w:val="false"/>
          <w:i w:val="false"/>
          <w:color w:val="000000"/>
          <w:sz w:val="28"/>
        </w:rPr>
        <w:t>
      рабочий, занятый на охладительных установках;</w:t>
      </w:r>
    </w:p>
    <w:bookmarkEnd w:id="797"/>
    <w:bookmarkStart w:name="z807" w:id="798"/>
    <w:p>
      <w:pPr>
        <w:spacing w:after="0"/>
        <w:ind w:left="0"/>
        <w:jc w:val="both"/>
      </w:pPr>
      <w:r>
        <w:rPr>
          <w:rFonts w:ascii="Times New Roman"/>
          <w:b w:val="false"/>
          <w:i w:val="false"/>
          <w:color w:val="000000"/>
          <w:sz w:val="28"/>
        </w:rPr>
        <w:t>
      рабочий, занятый на приемке и сдаче труб и баллонов;</w:t>
      </w:r>
    </w:p>
    <w:bookmarkEnd w:id="798"/>
    <w:bookmarkStart w:name="z808" w:id="799"/>
    <w:p>
      <w:pPr>
        <w:spacing w:after="0"/>
        <w:ind w:left="0"/>
        <w:jc w:val="both"/>
      </w:pPr>
      <w:r>
        <w:rPr>
          <w:rFonts w:ascii="Times New Roman"/>
          <w:b w:val="false"/>
          <w:i w:val="false"/>
          <w:color w:val="000000"/>
          <w:sz w:val="28"/>
        </w:rPr>
        <w:t>
      резчик горячего металла;</w:t>
      </w:r>
    </w:p>
    <w:bookmarkEnd w:id="799"/>
    <w:bookmarkStart w:name="z809" w:id="800"/>
    <w:p>
      <w:pPr>
        <w:spacing w:after="0"/>
        <w:ind w:left="0"/>
        <w:jc w:val="both"/>
      </w:pPr>
      <w:r>
        <w:rPr>
          <w:rFonts w:ascii="Times New Roman"/>
          <w:b w:val="false"/>
          <w:i w:val="false"/>
          <w:color w:val="000000"/>
          <w:sz w:val="28"/>
        </w:rPr>
        <w:t>
      резчик труб и заготовок;</w:t>
      </w:r>
    </w:p>
    <w:bookmarkEnd w:id="800"/>
    <w:bookmarkStart w:name="z810" w:id="801"/>
    <w:p>
      <w:pPr>
        <w:spacing w:after="0"/>
        <w:ind w:left="0"/>
        <w:jc w:val="both"/>
      </w:pPr>
      <w:r>
        <w:rPr>
          <w:rFonts w:ascii="Times New Roman"/>
          <w:b w:val="false"/>
          <w:i w:val="false"/>
          <w:color w:val="000000"/>
          <w:sz w:val="28"/>
        </w:rPr>
        <w:t>
      сборщик баллонов;</w:t>
      </w:r>
    </w:p>
    <w:bookmarkEnd w:id="801"/>
    <w:bookmarkStart w:name="z811" w:id="802"/>
    <w:p>
      <w:pPr>
        <w:spacing w:after="0"/>
        <w:ind w:left="0"/>
        <w:jc w:val="both"/>
      </w:pPr>
      <w:r>
        <w:rPr>
          <w:rFonts w:ascii="Times New Roman"/>
          <w:b w:val="false"/>
          <w:i w:val="false"/>
          <w:color w:val="000000"/>
          <w:sz w:val="28"/>
        </w:rPr>
        <w:t>
      сварщик печной сварки труб;</w:t>
      </w:r>
    </w:p>
    <w:bookmarkEnd w:id="802"/>
    <w:bookmarkStart w:name="z812" w:id="803"/>
    <w:p>
      <w:pPr>
        <w:spacing w:after="0"/>
        <w:ind w:left="0"/>
        <w:jc w:val="both"/>
      </w:pPr>
      <w:r>
        <w:rPr>
          <w:rFonts w:ascii="Times New Roman"/>
          <w:b w:val="false"/>
          <w:i w:val="false"/>
          <w:color w:val="000000"/>
          <w:sz w:val="28"/>
        </w:rPr>
        <w:t>
      сверловщик, занятый на отделке труб и баллонов;</w:t>
      </w:r>
    </w:p>
    <w:bookmarkEnd w:id="803"/>
    <w:bookmarkStart w:name="z813" w:id="804"/>
    <w:p>
      <w:pPr>
        <w:spacing w:after="0"/>
        <w:ind w:left="0"/>
        <w:jc w:val="both"/>
      </w:pPr>
      <w:r>
        <w:rPr>
          <w:rFonts w:ascii="Times New Roman"/>
          <w:b w:val="false"/>
          <w:i w:val="false"/>
          <w:color w:val="000000"/>
          <w:sz w:val="28"/>
        </w:rPr>
        <w:t>
      стропальщик, занятый на горячих участках работ;</w:t>
      </w:r>
    </w:p>
    <w:bookmarkEnd w:id="804"/>
    <w:bookmarkStart w:name="z814" w:id="805"/>
    <w:p>
      <w:pPr>
        <w:spacing w:after="0"/>
        <w:ind w:left="0"/>
        <w:jc w:val="both"/>
      </w:pPr>
      <w:r>
        <w:rPr>
          <w:rFonts w:ascii="Times New Roman"/>
          <w:b w:val="false"/>
          <w:i w:val="false"/>
          <w:color w:val="000000"/>
          <w:sz w:val="28"/>
        </w:rPr>
        <w:t>
      сушильщик компонентов обмазки и флюсов;</w:t>
      </w:r>
    </w:p>
    <w:bookmarkEnd w:id="805"/>
    <w:bookmarkStart w:name="z815" w:id="806"/>
    <w:p>
      <w:pPr>
        <w:spacing w:after="0"/>
        <w:ind w:left="0"/>
        <w:jc w:val="both"/>
      </w:pPr>
      <w:r>
        <w:rPr>
          <w:rFonts w:ascii="Times New Roman"/>
          <w:b w:val="false"/>
          <w:i w:val="false"/>
          <w:color w:val="000000"/>
          <w:sz w:val="28"/>
        </w:rPr>
        <w:t>
      термист проката и труб;</w:t>
      </w:r>
    </w:p>
    <w:bookmarkEnd w:id="806"/>
    <w:bookmarkStart w:name="z816" w:id="807"/>
    <w:p>
      <w:pPr>
        <w:spacing w:after="0"/>
        <w:ind w:left="0"/>
        <w:jc w:val="both"/>
      </w:pPr>
      <w:r>
        <w:rPr>
          <w:rFonts w:ascii="Times New Roman"/>
          <w:b w:val="false"/>
          <w:i w:val="false"/>
          <w:color w:val="000000"/>
          <w:sz w:val="28"/>
        </w:rPr>
        <w:t>
      травильщик;</w:t>
      </w:r>
    </w:p>
    <w:bookmarkEnd w:id="807"/>
    <w:bookmarkStart w:name="z817" w:id="808"/>
    <w:p>
      <w:pPr>
        <w:spacing w:after="0"/>
        <w:ind w:left="0"/>
        <w:jc w:val="both"/>
      </w:pPr>
      <w:r>
        <w:rPr>
          <w:rFonts w:ascii="Times New Roman"/>
          <w:b w:val="false"/>
          <w:i w:val="false"/>
          <w:color w:val="000000"/>
          <w:sz w:val="28"/>
        </w:rPr>
        <w:t>
      транспортировщик, занятый на подаче материалов к вагранкам;</w:t>
      </w:r>
    </w:p>
    <w:bookmarkEnd w:id="808"/>
    <w:bookmarkStart w:name="z818" w:id="809"/>
    <w:p>
      <w:pPr>
        <w:spacing w:after="0"/>
        <w:ind w:left="0"/>
        <w:jc w:val="both"/>
      </w:pPr>
      <w:r>
        <w:rPr>
          <w:rFonts w:ascii="Times New Roman"/>
          <w:b w:val="false"/>
          <w:i w:val="false"/>
          <w:color w:val="000000"/>
          <w:sz w:val="28"/>
        </w:rPr>
        <w:t>
      труболитейщик-формовщик;</w:t>
      </w:r>
    </w:p>
    <w:bookmarkEnd w:id="809"/>
    <w:bookmarkStart w:name="z819" w:id="810"/>
    <w:p>
      <w:pPr>
        <w:spacing w:after="0"/>
        <w:ind w:left="0"/>
        <w:jc w:val="both"/>
      </w:pPr>
      <w:r>
        <w:rPr>
          <w:rFonts w:ascii="Times New Roman"/>
          <w:b w:val="false"/>
          <w:i w:val="false"/>
          <w:color w:val="000000"/>
          <w:sz w:val="28"/>
        </w:rPr>
        <w:t>
      уборщик горячего металла;</w:t>
      </w:r>
    </w:p>
    <w:bookmarkEnd w:id="810"/>
    <w:bookmarkStart w:name="z820" w:id="811"/>
    <w:p>
      <w:pPr>
        <w:spacing w:after="0"/>
        <w:ind w:left="0"/>
        <w:jc w:val="both"/>
      </w:pPr>
      <w:r>
        <w:rPr>
          <w:rFonts w:ascii="Times New Roman"/>
          <w:b w:val="false"/>
          <w:i w:val="false"/>
          <w:color w:val="000000"/>
          <w:sz w:val="28"/>
        </w:rPr>
        <w:t>
      уборщик отходов металлургического производства, занятый на уборке шлака от нагревательных печей;</w:t>
      </w:r>
    </w:p>
    <w:bookmarkEnd w:id="811"/>
    <w:bookmarkStart w:name="z821" w:id="812"/>
    <w:p>
      <w:pPr>
        <w:spacing w:after="0"/>
        <w:ind w:left="0"/>
        <w:jc w:val="both"/>
      </w:pPr>
      <w:r>
        <w:rPr>
          <w:rFonts w:ascii="Times New Roman"/>
          <w:b w:val="false"/>
          <w:i w:val="false"/>
          <w:color w:val="000000"/>
          <w:sz w:val="28"/>
        </w:rPr>
        <w:t>
      укладчик проката, занятый на горячих работах;</w:t>
      </w:r>
    </w:p>
    <w:bookmarkEnd w:id="812"/>
    <w:bookmarkStart w:name="z822" w:id="813"/>
    <w:p>
      <w:pPr>
        <w:spacing w:after="0"/>
        <w:ind w:left="0"/>
        <w:jc w:val="both"/>
      </w:pPr>
      <w:r>
        <w:rPr>
          <w:rFonts w:ascii="Times New Roman"/>
          <w:b w:val="false"/>
          <w:i w:val="false"/>
          <w:color w:val="000000"/>
          <w:sz w:val="28"/>
        </w:rPr>
        <w:t>
      укладчик проката, занятый на укладке труб в пакеты;</w:t>
      </w:r>
    </w:p>
    <w:bookmarkEnd w:id="813"/>
    <w:bookmarkStart w:name="z823" w:id="814"/>
    <w:p>
      <w:pPr>
        <w:spacing w:after="0"/>
        <w:ind w:left="0"/>
        <w:jc w:val="both"/>
      </w:pPr>
      <w:r>
        <w:rPr>
          <w:rFonts w:ascii="Times New Roman"/>
          <w:b w:val="false"/>
          <w:i w:val="false"/>
          <w:color w:val="000000"/>
          <w:sz w:val="28"/>
        </w:rPr>
        <w:t>
      флюсовар;</w:t>
      </w:r>
    </w:p>
    <w:bookmarkEnd w:id="814"/>
    <w:bookmarkStart w:name="z824" w:id="815"/>
    <w:p>
      <w:pPr>
        <w:spacing w:after="0"/>
        <w:ind w:left="0"/>
        <w:jc w:val="both"/>
      </w:pPr>
      <w:r>
        <w:rPr>
          <w:rFonts w:ascii="Times New Roman"/>
          <w:b w:val="false"/>
          <w:i w:val="false"/>
          <w:color w:val="000000"/>
          <w:sz w:val="28"/>
        </w:rPr>
        <w:t>
      форсунщик;</w:t>
      </w:r>
    </w:p>
    <w:bookmarkEnd w:id="815"/>
    <w:bookmarkStart w:name="z825" w:id="816"/>
    <w:p>
      <w:pPr>
        <w:spacing w:after="0"/>
        <w:ind w:left="0"/>
        <w:jc w:val="both"/>
      </w:pPr>
      <w:r>
        <w:rPr>
          <w:rFonts w:ascii="Times New Roman"/>
          <w:b w:val="false"/>
          <w:i w:val="false"/>
          <w:color w:val="000000"/>
          <w:sz w:val="28"/>
        </w:rPr>
        <w:t>
      чистильщик, занятый на протирке труб;</w:t>
      </w:r>
    </w:p>
    <w:bookmarkEnd w:id="816"/>
    <w:bookmarkStart w:name="z826" w:id="817"/>
    <w:p>
      <w:pPr>
        <w:spacing w:after="0"/>
        <w:ind w:left="0"/>
        <w:jc w:val="both"/>
      </w:pPr>
      <w:r>
        <w:rPr>
          <w:rFonts w:ascii="Times New Roman"/>
          <w:b w:val="false"/>
          <w:i w:val="false"/>
          <w:color w:val="000000"/>
          <w:sz w:val="28"/>
        </w:rPr>
        <w:t>
      шлаковщик;</w:t>
      </w:r>
    </w:p>
    <w:bookmarkEnd w:id="817"/>
    <w:bookmarkStart w:name="z827" w:id="818"/>
    <w:p>
      <w:pPr>
        <w:spacing w:after="0"/>
        <w:ind w:left="0"/>
        <w:jc w:val="both"/>
      </w:pPr>
      <w:r>
        <w:rPr>
          <w:rFonts w:ascii="Times New Roman"/>
          <w:b w:val="false"/>
          <w:i w:val="false"/>
          <w:color w:val="000000"/>
          <w:sz w:val="28"/>
        </w:rPr>
        <w:t>
      электрополировщик, занятый полировкой труб;</w:t>
      </w:r>
    </w:p>
    <w:bookmarkEnd w:id="818"/>
    <w:bookmarkStart w:name="z828" w:id="819"/>
    <w:p>
      <w:pPr>
        <w:spacing w:after="0"/>
        <w:ind w:left="0"/>
        <w:jc w:val="both"/>
      </w:pPr>
      <w:r>
        <w:rPr>
          <w:rFonts w:ascii="Times New Roman"/>
          <w:b w:val="false"/>
          <w:i w:val="false"/>
          <w:color w:val="000000"/>
          <w:sz w:val="28"/>
        </w:rPr>
        <w:t>
      электросварщик труб на стане;</w:t>
      </w:r>
    </w:p>
    <w:bookmarkEnd w:id="819"/>
    <w:bookmarkStart w:name="z829" w:id="820"/>
    <w:p>
      <w:pPr>
        <w:spacing w:after="0"/>
        <w:ind w:left="0"/>
        <w:jc w:val="both"/>
      </w:pPr>
      <w:r>
        <w:rPr>
          <w:rFonts w:ascii="Times New Roman"/>
          <w:b w:val="false"/>
          <w:i w:val="false"/>
          <w:color w:val="000000"/>
          <w:sz w:val="28"/>
        </w:rPr>
        <w:t>
      электрослесарь по обслуживанию и ремонту оборудования.</w:t>
      </w:r>
    </w:p>
    <w:bookmarkEnd w:id="820"/>
    <w:bookmarkStart w:name="z830" w:id="821"/>
    <w:p>
      <w:pPr>
        <w:spacing w:after="0"/>
        <w:ind w:left="0"/>
        <w:jc w:val="left"/>
      </w:pPr>
      <w:r>
        <w:rPr>
          <w:rFonts w:ascii="Times New Roman"/>
          <w:b/>
          <w:i w:val="false"/>
          <w:color w:val="000000"/>
        </w:rPr>
        <w:t xml:space="preserve"> Глава 9. Коксовое, пекококсовое, термоантрацитовое и коксохимическое производство</w:t>
      </w:r>
    </w:p>
    <w:bookmarkEnd w:id="821"/>
    <w:bookmarkStart w:name="z831" w:id="822"/>
    <w:p>
      <w:pPr>
        <w:spacing w:after="0"/>
        <w:ind w:left="0"/>
        <w:jc w:val="both"/>
      </w:pPr>
      <w:r>
        <w:rPr>
          <w:rFonts w:ascii="Times New Roman"/>
          <w:b w:val="false"/>
          <w:i w:val="false"/>
          <w:color w:val="000000"/>
          <w:sz w:val="28"/>
        </w:rPr>
        <w:t>
      22. Коксовое, пекококсовое и термоантрацитовое производство:</w:t>
      </w:r>
    </w:p>
    <w:bookmarkEnd w:id="822"/>
    <w:bookmarkStart w:name="z832" w:id="823"/>
    <w:p>
      <w:pPr>
        <w:spacing w:after="0"/>
        <w:ind w:left="0"/>
        <w:jc w:val="both"/>
      </w:pPr>
      <w:r>
        <w:rPr>
          <w:rFonts w:ascii="Times New Roman"/>
          <w:b w:val="false"/>
          <w:i w:val="false"/>
          <w:color w:val="000000"/>
          <w:sz w:val="28"/>
        </w:rPr>
        <w:t>
      Работники, занятые на работах не менее 80 % рабочего времени:</w:t>
      </w:r>
    </w:p>
    <w:bookmarkEnd w:id="823"/>
    <w:bookmarkStart w:name="z833" w:id="824"/>
    <w:p>
      <w:pPr>
        <w:spacing w:after="0"/>
        <w:ind w:left="0"/>
        <w:jc w:val="both"/>
      </w:pPr>
      <w:r>
        <w:rPr>
          <w:rFonts w:ascii="Times New Roman"/>
          <w:b w:val="false"/>
          <w:i w:val="false"/>
          <w:color w:val="000000"/>
          <w:sz w:val="28"/>
        </w:rPr>
        <w:t>
      Рабочие:</w:t>
      </w:r>
    </w:p>
    <w:bookmarkEnd w:id="824"/>
    <w:bookmarkStart w:name="z834" w:id="825"/>
    <w:p>
      <w:pPr>
        <w:spacing w:after="0"/>
        <w:ind w:left="0"/>
        <w:jc w:val="both"/>
      </w:pPr>
      <w:r>
        <w:rPr>
          <w:rFonts w:ascii="Times New Roman"/>
          <w:b w:val="false"/>
          <w:i w:val="false"/>
          <w:color w:val="000000"/>
          <w:sz w:val="28"/>
        </w:rPr>
        <w:t>
      аппаратчик всех наименований, кроме занятого на углеподготовке и очистке газа;</w:t>
      </w:r>
    </w:p>
    <w:bookmarkEnd w:id="825"/>
    <w:bookmarkStart w:name="z835" w:id="826"/>
    <w:p>
      <w:pPr>
        <w:spacing w:after="0"/>
        <w:ind w:left="0"/>
        <w:jc w:val="both"/>
      </w:pPr>
      <w:r>
        <w:rPr>
          <w:rFonts w:ascii="Times New Roman"/>
          <w:b w:val="false"/>
          <w:i w:val="false"/>
          <w:color w:val="000000"/>
          <w:sz w:val="28"/>
        </w:rPr>
        <w:t>
      барильетчик;</w:t>
      </w:r>
    </w:p>
    <w:bookmarkEnd w:id="826"/>
    <w:bookmarkStart w:name="z836" w:id="827"/>
    <w:p>
      <w:pPr>
        <w:spacing w:after="0"/>
        <w:ind w:left="0"/>
        <w:jc w:val="both"/>
      </w:pPr>
      <w:r>
        <w:rPr>
          <w:rFonts w:ascii="Times New Roman"/>
          <w:b w:val="false"/>
          <w:i w:val="false"/>
          <w:color w:val="000000"/>
          <w:sz w:val="28"/>
        </w:rPr>
        <w:t>
      газовщик коксовых печей;</w:t>
      </w:r>
    </w:p>
    <w:bookmarkEnd w:id="827"/>
    <w:bookmarkStart w:name="z837" w:id="828"/>
    <w:p>
      <w:pPr>
        <w:spacing w:after="0"/>
        <w:ind w:left="0"/>
        <w:jc w:val="both"/>
      </w:pPr>
      <w:r>
        <w:rPr>
          <w:rFonts w:ascii="Times New Roman"/>
          <w:b w:val="false"/>
          <w:i w:val="false"/>
          <w:color w:val="000000"/>
          <w:sz w:val="28"/>
        </w:rPr>
        <w:t>
      дверевой;</w:t>
      </w:r>
    </w:p>
    <w:bookmarkEnd w:id="828"/>
    <w:bookmarkStart w:name="z838" w:id="829"/>
    <w:p>
      <w:pPr>
        <w:spacing w:after="0"/>
        <w:ind w:left="0"/>
        <w:jc w:val="both"/>
      </w:pPr>
      <w:r>
        <w:rPr>
          <w:rFonts w:ascii="Times New Roman"/>
          <w:b w:val="false"/>
          <w:i w:val="false"/>
          <w:color w:val="000000"/>
          <w:sz w:val="28"/>
        </w:rPr>
        <w:t>
      загрузчик-выгрузчик термоантрацитовых печей;</w:t>
      </w:r>
    </w:p>
    <w:bookmarkEnd w:id="829"/>
    <w:bookmarkStart w:name="z839" w:id="830"/>
    <w:p>
      <w:pPr>
        <w:spacing w:after="0"/>
        <w:ind w:left="0"/>
        <w:jc w:val="both"/>
      </w:pPr>
      <w:r>
        <w:rPr>
          <w:rFonts w:ascii="Times New Roman"/>
          <w:b w:val="false"/>
          <w:i w:val="false"/>
          <w:color w:val="000000"/>
          <w:sz w:val="28"/>
        </w:rPr>
        <w:t>
      кабинщик-кантовщик;</w:t>
      </w:r>
    </w:p>
    <w:bookmarkEnd w:id="830"/>
    <w:bookmarkStart w:name="z840" w:id="831"/>
    <w:p>
      <w:pPr>
        <w:spacing w:after="0"/>
        <w:ind w:left="0"/>
        <w:jc w:val="both"/>
      </w:pPr>
      <w:r>
        <w:rPr>
          <w:rFonts w:ascii="Times New Roman"/>
          <w:b w:val="false"/>
          <w:i w:val="false"/>
          <w:color w:val="000000"/>
          <w:sz w:val="28"/>
        </w:rPr>
        <w:t>
      люковой;</w:t>
      </w:r>
    </w:p>
    <w:bookmarkEnd w:id="831"/>
    <w:bookmarkStart w:name="z841" w:id="832"/>
    <w:p>
      <w:pPr>
        <w:spacing w:after="0"/>
        <w:ind w:left="0"/>
        <w:jc w:val="both"/>
      </w:pPr>
      <w:r>
        <w:rPr>
          <w:rFonts w:ascii="Times New Roman"/>
          <w:b w:val="false"/>
          <w:i w:val="false"/>
          <w:color w:val="000000"/>
          <w:sz w:val="28"/>
        </w:rPr>
        <w:t>
      машинист коксовых машин;</w:t>
      </w:r>
    </w:p>
    <w:bookmarkEnd w:id="832"/>
    <w:bookmarkStart w:name="z842" w:id="833"/>
    <w:p>
      <w:pPr>
        <w:spacing w:after="0"/>
        <w:ind w:left="0"/>
        <w:jc w:val="both"/>
      </w:pPr>
      <w:r>
        <w:rPr>
          <w:rFonts w:ascii="Times New Roman"/>
          <w:b w:val="false"/>
          <w:i w:val="false"/>
          <w:color w:val="000000"/>
          <w:sz w:val="28"/>
        </w:rPr>
        <w:t>
      машинист коксопогрузочной машины;</w:t>
      </w:r>
    </w:p>
    <w:bookmarkEnd w:id="833"/>
    <w:bookmarkStart w:name="z843" w:id="834"/>
    <w:p>
      <w:pPr>
        <w:spacing w:after="0"/>
        <w:ind w:left="0"/>
        <w:jc w:val="both"/>
      </w:pPr>
      <w:r>
        <w:rPr>
          <w:rFonts w:ascii="Times New Roman"/>
          <w:b w:val="false"/>
          <w:i w:val="false"/>
          <w:color w:val="000000"/>
          <w:sz w:val="28"/>
        </w:rPr>
        <w:t>
      машинист крана металлургического производства, занятый на горячих участках работ;</w:t>
      </w:r>
    </w:p>
    <w:bookmarkEnd w:id="834"/>
    <w:bookmarkStart w:name="z844" w:id="835"/>
    <w:p>
      <w:pPr>
        <w:spacing w:after="0"/>
        <w:ind w:left="0"/>
        <w:jc w:val="both"/>
      </w:pPr>
      <w:r>
        <w:rPr>
          <w:rFonts w:ascii="Times New Roman"/>
          <w:b w:val="false"/>
          <w:i w:val="false"/>
          <w:color w:val="000000"/>
          <w:sz w:val="28"/>
        </w:rPr>
        <w:t>
      машинист мостового перегружателя, занятый на горячих участках работ;</w:t>
      </w:r>
    </w:p>
    <w:bookmarkEnd w:id="835"/>
    <w:bookmarkStart w:name="z845" w:id="836"/>
    <w:p>
      <w:pPr>
        <w:spacing w:after="0"/>
        <w:ind w:left="0"/>
        <w:jc w:val="both"/>
      </w:pPr>
      <w:r>
        <w:rPr>
          <w:rFonts w:ascii="Times New Roman"/>
          <w:b w:val="false"/>
          <w:i w:val="false"/>
          <w:color w:val="000000"/>
          <w:sz w:val="28"/>
        </w:rPr>
        <w:t>
      машинист установки сухого тушения кокса;</w:t>
      </w:r>
    </w:p>
    <w:bookmarkEnd w:id="836"/>
    <w:bookmarkStart w:name="z846" w:id="837"/>
    <w:p>
      <w:pPr>
        <w:spacing w:after="0"/>
        <w:ind w:left="0"/>
        <w:jc w:val="both"/>
      </w:pPr>
      <w:r>
        <w:rPr>
          <w:rFonts w:ascii="Times New Roman"/>
          <w:b w:val="false"/>
          <w:i w:val="false"/>
          <w:color w:val="000000"/>
          <w:sz w:val="28"/>
        </w:rPr>
        <w:t>
      машинист электровоза тушильного вагона;</w:t>
      </w:r>
    </w:p>
    <w:bookmarkEnd w:id="837"/>
    <w:bookmarkStart w:name="z847" w:id="838"/>
    <w:p>
      <w:pPr>
        <w:spacing w:after="0"/>
        <w:ind w:left="0"/>
        <w:jc w:val="both"/>
      </w:pPr>
      <w:r>
        <w:rPr>
          <w:rFonts w:ascii="Times New Roman"/>
          <w:b w:val="false"/>
          <w:i w:val="false"/>
          <w:color w:val="000000"/>
          <w:sz w:val="28"/>
        </w:rPr>
        <w:t>
      огнеупорщик, занятый на горячих участках работ;</w:t>
      </w:r>
    </w:p>
    <w:bookmarkEnd w:id="838"/>
    <w:bookmarkStart w:name="z848" w:id="839"/>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839"/>
    <w:bookmarkStart w:name="z849" w:id="840"/>
    <w:p>
      <w:pPr>
        <w:spacing w:after="0"/>
        <w:ind w:left="0"/>
        <w:jc w:val="both"/>
      </w:pPr>
      <w:r>
        <w:rPr>
          <w:rFonts w:ascii="Times New Roman"/>
          <w:b w:val="false"/>
          <w:i w:val="false"/>
          <w:color w:val="000000"/>
          <w:sz w:val="28"/>
        </w:rPr>
        <w:t>
      рамповщик;</w:t>
      </w:r>
    </w:p>
    <w:bookmarkEnd w:id="840"/>
    <w:bookmarkStart w:name="z850" w:id="841"/>
    <w:p>
      <w:pPr>
        <w:spacing w:after="0"/>
        <w:ind w:left="0"/>
        <w:jc w:val="both"/>
      </w:pPr>
      <w:r>
        <w:rPr>
          <w:rFonts w:ascii="Times New Roman"/>
          <w:b w:val="false"/>
          <w:i w:val="false"/>
          <w:color w:val="000000"/>
          <w:sz w:val="28"/>
        </w:rPr>
        <w:t>
      стропальщик, занятый на горячих участках работ;</w:t>
      </w:r>
    </w:p>
    <w:bookmarkEnd w:id="841"/>
    <w:bookmarkStart w:name="z851" w:id="842"/>
    <w:p>
      <w:pPr>
        <w:spacing w:after="0"/>
        <w:ind w:left="0"/>
        <w:jc w:val="both"/>
      </w:pPr>
      <w:r>
        <w:rPr>
          <w:rFonts w:ascii="Times New Roman"/>
          <w:b w:val="false"/>
          <w:i w:val="false"/>
          <w:color w:val="000000"/>
          <w:sz w:val="28"/>
        </w:rPr>
        <w:t>
      тоннельщик;</w:t>
      </w:r>
    </w:p>
    <w:bookmarkEnd w:id="842"/>
    <w:bookmarkStart w:name="z852" w:id="843"/>
    <w:p>
      <w:pPr>
        <w:spacing w:after="0"/>
        <w:ind w:left="0"/>
        <w:jc w:val="both"/>
      </w:pPr>
      <w:r>
        <w:rPr>
          <w:rFonts w:ascii="Times New Roman"/>
          <w:b w:val="false"/>
          <w:i w:val="false"/>
          <w:color w:val="000000"/>
          <w:sz w:val="28"/>
        </w:rPr>
        <w:t>
      тоннельщик-моторист скипового подъемника;</w:t>
      </w:r>
    </w:p>
    <w:bookmarkEnd w:id="843"/>
    <w:bookmarkStart w:name="z853" w:id="844"/>
    <w:p>
      <w:pPr>
        <w:spacing w:after="0"/>
        <w:ind w:left="0"/>
        <w:jc w:val="both"/>
      </w:pPr>
      <w:r>
        <w:rPr>
          <w:rFonts w:ascii="Times New Roman"/>
          <w:b w:val="false"/>
          <w:i w:val="false"/>
          <w:color w:val="000000"/>
          <w:sz w:val="28"/>
        </w:rPr>
        <w:t>
      чистильщик, занятый на очистке пекококсовой аппаратуры.</w:t>
      </w:r>
    </w:p>
    <w:bookmarkEnd w:id="844"/>
    <w:bookmarkStart w:name="z854" w:id="845"/>
    <w:p>
      <w:pPr>
        <w:spacing w:after="0"/>
        <w:ind w:left="0"/>
        <w:jc w:val="both"/>
      </w:pPr>
      <w:r>
        <w:rPr>
          <w:rFonts w:ascii="Times New Roman"/>
          <w:b w:val="false"/>
          <w:i w:val="false"/>
          <w:color w:val="000000"/>
          <w:sz w:val="28"/>
        </w:rPr>
        <w:t>
      Служащие:</w:t>
      </w:r>
    </w:p>
    <w:bookmarkEnd w:id="845"/>
    <w:bookmarkStart w:name="z855" w:id="846"/>
    <w:p>
      <w:pPr>
        <w:spacing w:after="0"/>
        <w:ind w:left="0"/>
        <w:jc w:val="both"/>
      </w:pPr>
      <w:r>
        <w:rPr>
          <w:rFonts w:ascii="Times New Roman"/>
          <w:b w:val="false"/>
          <w:i w:val="false"/>
          <w:color w:val="000000"/>
          <w:sz w:val="28"/>
        </w:rPr>
        <w:t>
      мастер (старший), занятый на горячих участках работ;</w:t>
      </w:r>
    </w:p>
    <w:bookmarkEnd w:id="846"/>
    <w:bookmarkStart w:name="z856" w:id="847"/>
    <w:p>
      <w:pPr>
        <w:spacing w:after="0"/>
        <w:ind w:left="0"/>
        <w:jc w:val="both"/>
      </w:pPr>
      <w:r>
        <w:rPr>
          <w:rFonts w:ascii="Times New Roman"/>
          <w:b w:val="false"/>
          <w:i w:val="false"/>
          <w:color w:val="000000"/>
          <w:sz w:val="28"/>
        </w:rPr>
        <w:t>
      мастер контрольный (участка, цеха), занятый на горячих участках работ.</w:t>
      </w:r>
    </w:p>
    <w:bookmarkEnd w:id="847"/>
    <w:bookmarkStart w:name="z857" w:id="848"/>
    <w:p>
      <w:pPr>
        <w:spacing w:after="0"/>
        <w:ind w:left="0"/>
        <w:jc w:val="both"/>
      </w:pPr>
      <w:r>
        <w:rPr>
          <w:rFonts w:ascii="Times New Roman"/>
          <w:b w:val="false"/>
          <w:i w:val="false"/>
          <w:color w:val="000000"/>
          <w:sz w:val="28"/>
        </w:rPr>
        <w:t>
      23. Коксохимическое производство:</w:t>
      </w:r>
    </w:p>
    <w:bookmarkEnd w:id="848"/>
    <w:bookmarkStart w:name="z858" w:id="849"/>
    <w:p>
      <w:pPr>
        <w:spacing w:after="0"/>
        <w:ind w:left="0"/>
        <w:jc w:val="both"/>
      </w:pPr>
      <w:r>
        <w:rPr>
          <w:rFonts w:ascii="Times New Roman"/>
          <w:b w:val="false"/>
          <w:i w:val="false"/>
          <w:color w:val="000000"/>
          <w:sz w:val="28"/>
        </w:rPr>
        <w:t>
      Работники, занятые на работах не менее 80 % рабочего времени:</w:t>
      </w:r>
    </w:p>
    <w:bookmarkEnd w:id="849"/>
    <w:bookmarkStart w:name="z859" w:id="850"/>
    <w:p>
      <w:pPr>
        <w:spacing w:after="0"/>
        <w:ind w:left="0"/>
        <w:jc w:val="both"/>
      </w:pPr>
      <w:r>
        <w:rPr>
          <w:rFonts w:ascii="Times New Roman"/>
          <w:b w:val="false"/>
          <w:i w:val="false"/>
          <w:color w:val="000000"/>
          <w:sz w:val="28"/>
        </w:rPr>
        <w:t>
      Рабочие:</w:t>
      </w:r>
    </w:p>
    <w:bookmarkEnd w:id="850"/>
    <w:bookmarkStart w:name="z860" w:id="851"/>
    <w:p>
      <w:pPr>
        <w:spacing w:after="0"/>
        <w:ind w:left="0"/>
        <w:jc w:val="both"/>
      </w:pPr>
      <w:r>
        <w:rPr>
          <w:rFonts w:ascii="Times New Roman"/>
          <w:b w:val="false"/>
          <w:i w:val="false"/>
          <w:color w:val="000000"/>
          <w:sz w:val="28"/>
        </w:rPr>
        <w:t>
      аппаратчик всех наименований, в том числе, занятый на сероочистке газа, в производстве продуктов при наличии в воздухе рабочей зоны вредных веществ 1 или 2 классов опасности, а также канцерогенов;</w:t>
      </w:r>
    </w:p>
    <w:bookmarkEnd w:id="851"/>
    <w:bookmarkStart w:name="z861" w:id="852"/>
    <w:p>
      <w:pPr>
        <w:spacing w:after="0"/>
        <w:ind w:left="0"/>
        <w:jc w:val="both"/>
      </w:pPr>
      <w:r>
        <w:rPr>
          <w:rFonts w:ascii="Times New Roman"/>
          <w:b w:val="false"/>
          <w:i w:val="false"/>
          <w:color w:val="000000"/>
          <w:sz w:val="28"/>
        </w:rPr>
        <w:t>
      бригадир на участках основного производства;</w:t>
      </w:r>
    </w:p>
    <w:bookmarkEnd w:id="852"/>
    <w:bookmarkStart w:name="z862" w:id="853"/>
    <w:p>
      <w:pPr>
        <w:spacing w:after="0"/>
        <w:ind w:left="0"/>
        <w:jc w:val="both"/>
      </w:pPr>
      <w:r>
        <w:rPr>
          <w:rFonts w:ascii="Times New Roman"/>
          <w:b w:val="false"/>
          <w:i w:val="false"/>
          <w:color w:val="000000"/>
          <w:sz w:val="28"/>
        </w:rPr>
        <w:t>
      дробильщик, занятый на дроблении при наличии в воздухе рабочей зоны вредных веществ 1 и 2 классов опасности, а также канцерогенов;</w:t>
      </w:r>
    </w:p>
    <w:bookmarkEnd w:id="853"/>
    <w:bookmarkStart w:name="z863" w:id="854"/>
    <w:p>
      <w:pPr>
        <w:spacing w:after="0"/>
        <w:ind w:left="0"/>
        <w:jc w:val="both"/>
      </w:pPr>
      <w:r>
        <w:rPr>
          <w:rFonts w:ascii="Times New Roman"/>
          <w:b w:val="false"/>
          <w:i w:val="false"/>
          <w:color w:val="000000"/>
          <w:sz w:val="28"/>
        </w:rPr>
        <w:t>
      машинист крана металлургического производства, занятый на горячих участках работ;</w:t>
      </w:r>
    </w:p>
    <w:bookmarkEnd w:id="854"/>
    <w:bookmarkStart w:name="z864" w:id="855"/>
    <w:p>
      <w:pPr>
        <w:spacing w:after="0"/>
        <w:ind w:left="0"/>
        <w:jc w:val="both"/>
      </w:pPr>
      <w:r>
        <w:rPr>
          <w:rFonts w:ascii="Times New Roman"/>
          <w:b w:val="false"/>
          <w:i w:val="false"/>
          <w:color w:val="000000"/>
          <w:sz w:val="28"/>
        </w:rPr>
        <w:t>
      рабочий на механизмах химпроизводства, занятый на работах при наличии в воздухе рабочей зоны вредных веществ 1 или 2 классов опасности, а также канцерогенов;</w:t>
      </w:r>
    </w:p>
    <w:bookmarkEnd w:id="855"/>
    <w:bookmarkStart w:name="z865" w:id="856"/>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856"/>
    <w:bookmarkStart w:name="z866" w:id="857"/>
    <w:p>
      <w:pPr>
        <w:spacing w:after="0"/>
        <w:ind w:left="0"/>
        <w:jc w:val="both"/>
      </w:pPr>
      <w:r>
        <w:rPr>
          <w:rFonts w:ascii="Times New Roman"/>
          <w:b w:val="false"/>
          <w:i w:val="false"/>
          <w:color w:val="000000"/>
          <w:sz w:val="28"/>
        </w:rPr>
        <w:t>
      разливщик химической продукции при наличии в воздухе рабочей зоны вредных веществ 1 или 2 классов опасности, а также канцерогенов;</w:t>
      </w:r>
    </w:p>
    <w:bookmarkEnd w:id="857"/>
    <w:bookmarkStart w:name="z867" w:id="858"/>
    <w:p>
      <w:pPr>
        <w:spacing w:after="0"/>
        <w:ind w:left="0"/>
        <w:jc w:val="both"/>
      </w:pPr>
      <w:r>
        <w:rPr>
          <w:rFonts w:ascii="Times New Roman"/>
          <w:b w:val="false"/>
          <w:i w:val="false"/>
          <w:color w:val="000000"/>
          <w:sz w:val="28"/>
        </w:rPr>
        <w:t>
      скрубберщик-насосчик, занятый на работах при наличии в воздухе рабочей зоны вредных веществ 1 или 2 классов опасности, а также канцерогенов;</w:t>
      </w:r>
    </w:p>
    <w:bookmarkEnd w:id="858"/>
    <w:bookmarkStart w:name="z868" w:id="859"/>
    <w:p>
      <w:pPr>
        <w:spacing w:after="0"/>
        <w:ind w:left="0"/>
        <w:jc w:val="both"/>
      </w:pPr>
      <w:r>
        <w:rPr>
          <w:rFonts w:ascii="Times New Roman"/>
          <w:b w:val="false"/>
          <w:i w:val="false"/>
          <w:color w:val="000000"/>
          <w:sz w:val="28"/>
        </w:rPr>
        <w:t>
      сливщик-разливщик, занятый на работах при наличии в воздухе рабочей зоны вредных веществ 1 или 2 классов опасности, а также канцерогенов;</w:t>
      </w:r>
    </w:p>
    <w:bookmarkEnd w:id="859"/>
    <w:bookmarkStart w:name="z869" w:id="860"/>
    <w:p>
      <w:pPr>
        <w:spacing w:after="0"/>
        <w:ind w:left="0"/>
        <w:jc w:val="both"/>
      </w:pPr>
      <w:r>
        <w:rPr>
          <w:rFonts w:ascii="Times New Roman"/>
          <w:b w:val="false"/>
          <w:i w:val="false"/>
          <w:color w:val="000000"/>
          <w:sz w:val="28"/>
        </w:rPr>
        <w:t>
      стропальщик, занятый на горячих участках работ;</w:t>
      </w:r>
    </w:p>
    <w:bookmarkEnd w:id="860"/>
    <w:bookmarkStart w:name="z870" w:id="861"/>
    <w:p>
      <w:pPr>
        <w:spacing w:after="0"/>
        <w:ind w:left="0"/>
        <w:jc w:val="both"/>
      </w:pPr>
      <w:r>
        <w:rPr>
          <w:rFonts w:ascii="Times New Roman"/>
          <w:b w:val="false"/>
          <w:i w:val="false"/>
          <w:color w:val="000000"/>
          <w:sz w:val="28"/>
        </w:rPr>
        <w:t>
      чистильщик, занятый на очистке аппаратуры.</w:t>
      </w:r>
    </w:p>
    <w:bookmarkEnd w:id="861"/>
    <w:bookmarkStart w:name="z871" w:id="862"/>
    <w:p>
      <w:pPr>
        <w:spacing w:after="0"/>
        <w:ind w:left="0"/>
        <w:jc w:val="both"/>
      </w:pPr>
      <w:r>
        <w:rPr>
          <w:rFonts w:ascii="Times New Roman"/>
          <w:b w:val="false"/>
          <w:i w:val="false"/>
          <w:color w:val="000000"/>
          <w:sz w:val="28"/>
        </w:rPr>
        <w:t>
      Служащие:</w:t>
      </w:r>
    </w:p>
    <w:bookmarkEnd w:id="862"/>
    <w:bookmarkStart w:name="z872" w:id="863"/>
    <w:p>
      <w:pPr>
        <w:spacing w:after="0"/>
        <w:ind w:left="0"/>
        <w:jc w:val="both"/>
      </w:pPr>
      <w:r>
        <w:rPr>
          <w:rFonts w:ascii="Times New Roman"/>
          <w:b w:val="false"/>
          <w:i w:val="false"/>
          <w:color w:val="000000"/>
          <w:sz w:val="28"/>
        </w:rPr>
        <w:t>
      мастер (старший), занятый на горячих участках работ;</w:t>
      </w:r>
    </w:p>
    <w:bookmarkEnd w:id="863"/>
    <w:bookmarkStart w:name="z873" w:id="864"/>
    <w:p>
      <w:pPr>
        <w:spacing w:after="0"/>
        <w:ind w:left="0"/>
        <w:jc w:val="both"/>
      </w:pPr>
      <w:r>
        <w:rPr>
          <w:rFonts w:ascii="Times New Roman"/>
          <w:b w:val="false"/>
          <w:i w:val="false"/>
          <w:color w:val="000000"/>
          <w:sz w:val="28"/>
        </w:rPr>
        <w:t>
      механик.</w:t>
      </w:r>
    </w:p>
    <w:bookmarkEnd w:id="864"/>
    <w:bookmarkStart w:name="z874" w:id="865"/>
    <w:p>
      <w:pPr>
        <w:spacing w:after="0"/>
        <w:ind w:left="0"/>
        <w:jc w:val="both"/>
      </w:pPr>
      <w:r>
        <w:rPr>
          <w:rFonts w:ascii="Times New Roman"/>
          <w:b w:val="false"/>
          <w:i w:val="false"/>
          <w:color w:val="000000"/>
          <w:sz w:val="28"/>
        </w:rPr>
        <w:t>
      24. Коксовое, пекококсовое, термоантрацитовое и коксохимическое производства. Углеподготовка:</w:t>
      </w:r>
    </w:p>
    <w:bookmarkEnd w:id="865"/>
    <w:bookmarkStart w:name="z875" w:id="866"/>
    <w:p>
      <w:pPr>
        <w:spacing w:after="0"/>
        <w:ind w:left="0"/>
        <w:jc w:val="both"/>
      </w:pPr>
      <w:r>
        <w:rPr>
          <w:rFonts w:ascii="Times New Roman"/>
          <w:b w:val="false"/>
          <w:i w:val="false"/>
          <w:color w:val="000000"/>
          <w:sz w:val="28"/>
        </w:rPr>
        <w:t>
      Работники, занятые на работах не менее 80 % рабочего времени:</w:t>
      </w:r>
    </w:p>
    <w:bookmarkEnd w:id="866"/>
    <w:bookmarkStart w:name="z876" w:id="867"/>
    <w:p>
      <w:pPr>
        <w:spacing w:after="0"/>
        <w:ind w:left="0"/>
        <w:jc w:val="both"/>
      </w:pPr>
      <w:r>
        <w:rPr>
          <w:rFonts w:ascii="Times New Roman"/>
          <w:b w:val="false"/>
          <w:i w:val="false"/>
          <w:color w:val="000000"/>
          <w:sz w:val="28"/>
        </w:rPr>
        <w:t>
      Рабочие:</w:t>
      </w:r>
    </w:p>
    <w:bookmarkEnd w:id="867"/>
    <w:bookmarkStart w:name="z877" w:id="868"/>
    <w:p>
      <w:pPr>
        <w:spacing w:after="0"/>
        <w:ind w:left="0"/>
        <w:jc w:val="both"/>
      </w:pPr>
      <w:r>
        <w:rPr>
          <w:rFonts w:ascii="Times New Roman"/>
          <w:b w:val="false"/>
          <w:i w:val="false"/>
          <w:color w:val="000000"/>
          <w:sz w:val="28"/>
        </w:rPr>
        <w:t>
      аппаратчик всех наименований, занятый на углеподготовке и очистке газов;</w:t>
      </w:r>
    </w:p>
    <w:bookmarkEnd w:id="868"/>
    <w:bookmarkStart w:name="z878" w:id="869"/>
    <w:p>
      <w:pPr>
        <w:spacing w:after="0"/>
        <w:ind w:left="0"/>
        <w:jc w:val="both"/>
      </w:pPr>
      <w:r>
        <w:rPr>
          <w:rFonts w:ascii="Times New Roman"/>
          <w:b w:val="false"/>
          <w:i w:val="false"/>
          <w:color w:val="000000"/>
          <w:sz w:val="28"/>
        </w:rPr>
        <w:t>
      аппаратчик очистки сточных вод, занятый на биохимустановках;</w:t>
      </w:r>
    </w:p>
    <w:bookmarkEnd w:id="869"/>
    <w:bookmarkStart w:name="z879" w:id="870"/>
    <w:p>
      <w:pPr>
        <w:spacing w:after="0"/>
        <w:ind w:left="0"/>
        <w:jc w:val="both"/>
      </w:pPr>
      <w:r>
        <w:rPr>
          <w:rFonts w:ascii="Times New Roman"/>
          <w:b w:val="false"/>
          <w:i w:val="false"/>
          <w:color w:val="000000"/>
          <w:sz w:val="28"/>
        </w:rPr>
        <w:t>
      бригадир на участках основного производства;</w:t>
      </w:r>
    </w:p>
    <w:bookmarkEnd w:id="870"/>
    <w:bookmarkStart w:name="z880" w:id="871"/>
    <w:p>
      <w:pPr>
        <w:spacing w:after="0"/>
        <w:ind w:left="0"/>
        <w:jc w:val="both"/>
      </w:pPr>
      <w:r>
        <w:rPr>
          <w:rFonts w:ascii="Times New Roman"/>
          <w:b w:val="false"/>
          <w:i w:val="false"/>
          <w:color w:val="000000"/>
          <w:sz w:val="28"/>
        </w:rPr>
        <w:t>
      бункеровщик;</w:t>
      </w:r>
    </w:p>
    <w:bookmarkEnd w:id="871"/>
    <w:bookmarkStart w:name="z881" w:id="872"/>
    <w:p>
      <w:pPr>
        <w:spacing w:after="0"/>
        <w:ind w:left="0"/>
        <w:jc w:val="both"/>
      </w:pPr>
      <w:r>
        <w:rPr>
          <w:rFonts w:ascii="Times New Roman"/>
          <w:b w:val="false"/>
          <w:i w:val="false"/>
          <w:color w:val="000000"/>
          <w:sz w:val="28"/>
        </w:rPr>
        <w:t>
      весовщик;</w:t>
      </w:r>
    </w:p>
    <w:bookmarkEnd w:id="872"/>
    <w:bookmarkStart w:name="z882" w:id="873"/>
    <w:p>
      <w:pPr>
        <w:spacing w:after="0"/>
        <w:ind w:left="0"/>
        <w:jc w:val="both"/>
      </w:pPr>
      <w:r>
        <w:rPr>
          <w:rFonts w:ascii="Times New Roman"/>
          <w:b w:val="false"/>
          <w:i w:val="false"/>
          <w:color w:val="000000"/>
          <w:sz w:val="28"/>
        </w:rPr>
        <w:t>
      водитель автомобиля, занятый на вывозке отходов коксохимического производства;</w:t>
      </w:r>
    </w:p>
    <w:bookmarkEnd w:id="873"/>
    <w:bookmarkStart w:name="z883" w:id="874"/>
    <w:p>
      <w:pPr>
        <w:spacing w:after="0"/>
        <w:ind w:left="0"/>
        <w:jc w:val="both"/>
      </w:pPr>
      <w:r>
        <w:rPr>
          <w:rFonts w:ascii="Times New Roman"/>
          <w:b w:val="false"/>
          <w:i w:val="false"/>
          <w:color w:val="000000"/>
          <w:sz w:val="28"/>
        </w:rPr>
        <w:t>
      водитель погрузчика, занятый на транспортировке угля на углеподготовку;</w:t>
      </w:r>
    </w:p>
    <w:bookmarkEnd w:id="874"/>
    <w:bookmarkStart w:name="z884" w:id="875"/>
    <w:p>
      <w:pPr>
        <w:spacing w:after="0"/>
        <w:ind w:left="0"/>
        <w:jc w:val="both"/>
      </w:pPr>
      <w:r>
        <w:rPr>
          <w:rFonts w:ascii="Times New Roman"/>
          <w:b w:val="false"/>
          <w:i w:val="false"/>
          <w:color w:val="000000"/>
          <w:sz w:val="28"/>
        </w:rPr>
        <w:t>
      газоспасатель при проведении работы с применением газозащитной аппаратуры;</w:t>
      </w:r>
    </w:p>
    <w:bookmarkEnd w:id="875"/>
    <w:bookmarkStart w:name="z885" w:id="876"/>
    <w:p>
      <w:pPr>
        <w:spacing w:after="0"/>
        <w:ind w:left="0"/>
        <w:jc w:val="both"/>
      </w:pPr>
      <w:r>
        <w:rPr>
          <w:rFonts w:ascii="Times New Roman"/>
          <w:b w:val="false"/>
          <w:i w:val="false"/>
          <w:color w:val="000000"/>
          <w:sz w:val="28"/>
        </w:rPr>
        <w:t>
      грузчик, занятый на погрузке и выгрузке сырья, топлива и коксохимической продукции;</w:t>
      </w:r>
    </w:p>
    <w:bookmarkEnd w:id="876"/>
    <w:bookmarkStart w:name="z886" w:id="877"/>
    <w:p>
      <w:pPr>
        <w:spacing w:after="0"/>
        <w:ind w:left="0"/>
        <w:jc w:val="both"/>
      </w:pPr>
      <w:r>
        <w:rPr>
          <w:rFonts w:ascii="Times New Roman"/>
          <w:b w:val="false"/>
          <w:i w:val="false"/>
          <w:color w:val="000000"/>
          <w:sz w:val="28"/>
        </w:rPr>
        <w:t>
      дозировщик;</w:t>
      </w:r>
    </w:p>
    <w:bookmarkEnd w:id="877"/>
    <w:bookmarkStart w:name="z887" w:id="878"/>
    <w:p>
      <w:pPr>
        <w:spacing w:after="0"/>
        <w:ind w:left="0"/>
        <w:jc w:val="both"/>
      </w:pPr>
      <w:r>
        <w:rPr>
          <w:rFonts w:ascii="Times New Roman"/>
          <w:b w:val="false"/>
          <w:i w:val="false"/>
          <w:color w:val="000000"/>
          <w:sz w:val="28"/>
        </w:rPr>
        <w:t>
      дробильщик;</w:t>
      </w:r>
    </w:p>
    <w:bookmarkEnd w:id="878"/>
    <w:bookmarkStart w:name="z888" w:id="879"/>
    <w:p>
      <w:pPr>
        <w:spacing w:after="0"/>
        <w:ind w:left="0"/>
        <w:jc w:val="both"/>
      </w:pPr>
      <w:r>
        <w:rPr>
          <w:rFonts w:ascii="Times New Roman"/>
          <w:b w:val="false"/>
          <w:i w:val="false"/>
          <w:color w:val="000000"/>
          <w:sz w:val="28"/>
        </w:rPr>
        <w:t>
      кабестанщик;</w:t>
      </w:r>
    </w:p>
    <w:bookmarkEnd w:id="879"/>
    <w:bookmarkStart w:name="z889" w:id="880"/>
    <w:p>
      <w:pPr>
        <w:spacing w:after="0"/>
        <w:ind w:left="0"/>
        <w:jc w:val="both"/>
      </w:pPr>
      <w:r>
        <w:rPr>
          <w:rFonts w:ascii="Times New Roman"/>
          <w:b w:val="false"/>
          <w:i w:val="false"/>
          <w:color w:val="000000"/>
          <w:sz w:val="28"/>
        </w:rPr>
        <w:t>
      контролер в производстве черных металлов, занятый на горячих участках работ и на работах с вредными условиями труда;</w:t>
      </w:r>
    </w:p>
    <w:bookmarkEnd w:id="880"/>
    <w:bookmarkStart w:name="z890" w:id="881"/>
    <w:p>
      <w:pPr>
        <w:spacing w:after="0"/>
        <w:ind w:left="0"/>
        <w:jc w:val="both"/>
      </w:pPr>
      <w:r>
        <w:rPr>
          <w:rFonts w:ascii="Times New Roman"/>
          <w:b w:val="false"/>
          <w:i w:val="false"/>
          <w:color w:val="000000"/>
          <w:sz w:val="28"/>
        </w:rPr>
        <w:t>
      лентовый уборщик;</w:t>
      </w:r>
    </w:p>
    <w:bookmarkEnd w:id="881"/>
    <w:bookmarkStart w:name="z891" w:id="882"/>
    <w:p>
      <w:pPr>
        <w:spacing w:after="0"/>
        <w:ind w:left="0"/>
        <w:jc w:val="both"/>
      </w:pPr>
      <w:r>
        <w:rPr>
          <w:rFonts w:ascii="Times New Roman"/>
          <w:b w:val="false"/>
          <w:i w:val="false"/>
          <w:color w:val="000000"/>
          <w:sz w:val="28"/>
        </w:rPr>
        <w:t>
      машинист бульдозера, занятый в технологическом процессе углеподготовки;</w:t>
      </w:r>
    </w:p>
    <w:bookmarkEnd w:id="882"/>
    <w:bookmarkStart w:name="z892" w:id="883"/>
    <w:p>
      <w:pPr>
        <w:spacing w:after="0"/>
        <w:ind w:left="0"/>
        <w:jc w:val="both"/>
      </w:pPr>
      <w:r>
        <w:rPr>
          <w:rFonts w:ascii="Times New Roman"/>
          <w:b w:val="false"/>
          <w:i w:val="false"/>
          <w:color w:val="000000"/>
          <w:sz w:val="28"/>
        </w:rPr>
        <w:t>
      машинист вагоноопрокидывателя;</w:t>
      </w:r>
    </w:p>
    <w:bookmarkEnd w:id="883"/>
    <w:bookmarkStart w:name="z893" w:id="884"/>
    <w:p>
      <w:pPr>
        <w:spacing w:after="0"/>
        <w:ind w:left="0"/>
        <w:jc w:val="both"/>
      </w:pPr>
      <w:r>
        <w:rPr>
          <w:rFonts w:ascii="Times New Roman"/>
          <w:b w:val="false"/>
          <w:i w:val="false"/>
          <w:color w:val="000000"/>
          <w:sz w:val="28"/>
        </w:rPr>
        <w:t>
      машинист конвейера;</w:t>
      </w:r>
    </w:p>
    <w:bookmarkEnd w:id="884"/>
    <w:bookmarkStart w:name="z894" w:id="885"/>
    <w:p>
      <w:pPr>
        <w:spacing w:after="0"/>
        <w:ind w:left="0"/>
        <w:jc w:val="both"/>
      </w:pPr>
      <w:r>
        <w:rPr>
          <w:rFonts w:ascii="Times New Roman"/>
          <w:b w:val="false"/>
          <w:i w:val="false"/>
          <w:color w:val="000000"/>
          <w:sz w:val="28"/>
        </w:rPr>
        <w:t>
      машинист крана (крановщик);</w:t>
      </w:r>
    </w:p>
    <w:bookmarkEnd w:id="885"/>
    <w:bookmarkStart w:name="z895" w:id="886"/>
    <w:p>
      <w:pPr>
        <w:spacing w:after="0"/>
        <w:ind w:left="0"/>
        <w:jc w:val="both"/>
      </w:pPr>
      <w:r>
        <w:rPr>
          <w:rFonts w:ascii="Times New Roman"/>
          <w:b w:val="false"/>
          <w:i w:val="false"/>
          <w:color w:val="000000"/>
          <w:sz w:val="28"/>
        </w:rPr>
        <w:t>
      машинист мостового перегружателя;</w:t>
      </w:r>
    </w:p>
    <w:bookmarkEnd w:id="886"/>
    <w:bookmarkStart w:name="z896" w:id="887"/>
    <w:p>
      <w:pPr>
        <w:spacing w:after="0"/>
        <w:ind w:left="0"/>
        <w:jc w:val="both"/>
      </w:pPr>
      <w:r>
        <w:rPr>
          <w:rFonts w:ascii="Times New Roman"/>
          <w:b w:val="false"/>
          <w:i w:val="false"/>
          <w:color w:val="000000"/>
          <w:sz w:val="28"/>
        </w:rPr>
        <w:t>
      машинист насосных установок, в том числе занятый на тушильных башнях;</w:t>
      </w:r>
    </w:p>
    <w:bookmarkEnd w:id="887"/>
    <w:bookmarkStart w:name="z897" w:id="888"/>
    <w:p>
      <w:pPr>
        <w:spacing w:after="0"/>
        <w:ind w:left="0"/>
        <w:jc w:val="both"/>
      </w:pPr>
      <w:r>
        <w:rPr>
          <w:rFonts w:ascii="Times New Roman"/>
          <w:b w:val="false"/>
          <w:i w:val="false"/>
          <w:color w:val="000000"/>
          <w:sz w:val="28"/>
        </w:rPr>
        <w:t>
      машинист питателя;</w:t>
      </w:r>
    </w:p>
    <w:bookmarkEnd w:id="888"/>
    <w:bookmarkStart w:name="z898" w:id="889"/>
    <w:p>
      <w:pPr>
        <w:spacing w:after="0"/>
        <w:ind w:left="0"/>
        <w:jc w:val="both"/>
      </w:pPr>
      <w:r>
        <w:rPr>
          <w:rFonts w:ascii="Times New Roman"/>
          <w:b w:val="false"/>
          <w:i w:val="false"/>
          <w:color w:val="000000"/>
          <w:sz w:val="28"/>
        </w:rPr>
        <w:t>
      машинист по обслуживанию силосов и угольной башни;</w:t>
      </w:r>
    </w:p>
    <w:bookmarkEnd w:id="889"/>
    <w:bookmarkStart w:name="z899" w:id="890"/>
    <w:p>
      <w:pPr>
        <w:spacing w:after="0"/>
        <w:ind w:left="0"/>
        <w:jc w:val="both"/>
      </w:pPr>
      <w:r>
        <w:rPr>
          <w:rFonts w:ascii="Times New Roman"/>
          <w:b w:val="false"/>
          <w:i w:val="false"/>
          <w:color w:val="000000"/>
          <w:sz w:val="28"/>
        </w:rPr>
        <w:t>
      машинист промывочных машин;</w:t>
      </w:r>
    </w:p>
    <w:bookmarkEnd w:id="890"/>
    <w:bookmarkStart w:name="z900" w:id="891"/>
    <w:p>
      <w:pPr>
        <w:spacing w:after="0"/>
        <w:ind w:left="0"/>
        <w:jc w:val="both"/>
      </w:pPr>
      <w:r>
        <w:rPr>
          <w:rFonts w:ascii="Times New Roman"/>
          <w:b w:val="false"/>
          <w:i w:val="false"/>
          <w:color w:val="000000"/>
          <w:sz w:val="28"/>
        </w:rPr>
        <w:t>
      машинист размораживающей установки;</w:t>
      </w:r>
    </w:p>
    <w:bookmarkEnd w:id="891"/>
    <w:bookmarkStart w:name="z901" w:id="892"/>
    <w:p>
      <w:pPr>
        <w:spacing w:after="0"/>
        <w:ind w:left="0"/>
        <w:jc w:val="both"/>
      </w:pPr>
      <w:r>
        <w:rPr>
          <w:rFonts w:ascii="Times New Roman"/>
          <w:b w:val="false"/>
          <w:i w:val="false"/>
          <w:color w:val="000000"/>
          <w:sz w:val="28"/>
        </w:rPr>
        <w:t>
      машинист сушильной установки;</w:t>
      </w:r>
    </w:p>
    <w:bookmarkEnd w:id="892"/>
    <w:bookmarkStart w:name="z902" w:id="893"/>
    <w:p>
      <w:pPr>
        <w:spacing w:after="0"/>
        <w:ind w:left="0"/>
        <w:jc w:val="both"/>
      </w:pPr>
      <w:r>
        <w:rPr>
          <w:rFonts w:ascii="Times New Roman"/>
          <w:b w:val="false"/>
          <w:i w:val="false"/>
          <w:color w:val="000000"/>
          <w:sz w:val="28"/>
        </w:rPr>
        <w:t>
      монтажник оборудования коксохимических производств, постоянно занятый на ремонте производственного оборудования;</w:t>
      </w:r>
    </w:p>
    <w:bookmarkEnd w:id="893"/>
    <w:bookmarkStart w:name="z903" w:id="894"/>
    <w:p>
      <w:pPr>
        <w:spacing w:after="0"/>
        <w:ind w:left="0"/>
        <w:jc w:val="both"/>
      </w:pPr>
      <w:r>
        <w:rPr>
          <w:rFonts w:ascii="Times New Roman"/>
          <w:b w:val="false"/>
          <w:i w:val="false"/>
          <w:color w:val="000000"/>
          <w:sz w:val="28"/>
        </w:rPr>
        <w:t>
      монтажник технологических трубопроводов, занятый на ремонте коксохимического оборудования;</w:t>
      </w:r>
    </w:p>
    <w:bookmarkEnd w:id="894"/>
    <w:bookmarkStart w:name="z904" w:id="895"/>
    <w:p>
      <w:pPr>
        <w:spacing w:after="0"/>
        <w:ind w:left="0"/>
        <w:jc w:val="both"/>
      </w:pPr>
      <w:r>
        <w:rPr>
          <w:rFonts w:ascii="Times New Roman"/>
          <w:b w:val="false"/>
          <w:i w:val="false"/>
          <w:color w:val="000000"/>
          <w:sz w:val="28"/>
        </w:rPr>
        <w:t>
      огнеупорщик;</w:t>
      </w:r>
    </w:p>
    <w:bookmarkEnd w:id="895"/>
    <w:bookmarkStart w:name="z905" w:id="896"/>
    <w:p>
      <w:pPr>
        <w:spacing w:after="0"/>
        <w:ind w:left="0"/>
        <w:jc w:val="both"/>
      </w:pPr>
      <w:r>
        <w:rPr>
          <w:rFonts w:ascii="Times New Roman"/>
          <w:b w:val="false"/>
          <w:i w:val="false"/>
          <w:color w:val="000000"/>
          <w:sz w:val="28"/>
        </w:rPr>
        <w:t>
      оператор коксосортировки;</w:t>
      </w:r>
    </w:p>
    <w:bookmarkEnd w:id="896"/>
    <w:bookmarkStart w:name="z906" w:id="897"/>
    <w:p>
      <w:pPr>
        <w:spacing w:after="0"/>
        <w:ind w:left="0"/>
        <w:jc w:val="both"/>
      </w:pPr>
      <w:r>
        <w:rPr>
          <w:rFonts w:ascii="Times New Roman"/>
          <w:b w:val="false"/>
          <w:i w:val="false"/>
          <w:color w:val="000000"/>
          <w:sz w:val="28"/>
        </w:rPr>
        <w:t>
      плотник, занятый на ремонте коксохимических агрегатов;</w:t>
      </w:r>
    </w:p>
    <w:bookmarkEnd w:id="897"/>
    <w:bookmarkStart w:name="z907" w:id="898"/>
    <w:p>
      <w:pPr>
        <w:spacing w:after="0"/>
        <w:ind w:left="0"/>
        <w:jc w:val="both"/>
      </w:pPr>
      <w:r>
        <w:rPr>
          <w:rFonts w:ascii="Times New Roman"/>
          <w:b w:val="false"/>
          <w:i w:val="false"/>
          <w:color w:val="000000"/>
          <w:sz w:val="28"/>
        </w:rPr>
        <w:t>
      рабочий, занятый на механизмах химпроизводства;</w:t>
      </w:r>
    </w:p>
    <w:bookmarkEnd w:id="898"/>
    <w:bookmarkStart w:name="z908" w:id="899"/>
    <w:p>
      <w:pPr>
        <w:spacing w:after="0"/>
        <w:ind w:left="0"/>
        <w:jc w:val="both"/>
      </w:pPr>
      <w:r>
        <w:rPr>
          <w:rFonts w:ascii="Times New Roman"/>
          <w:b w:val="false"/>
          <w:i w:val="false"/>
          <w:color w:val="000000"/>
          <w:sz w:val="28"/>
        </w:rPr>
        <w:t>
      разливщик химической продукции;</w:t>
      </w:r>
    </w:p>
    <w:bookmarkEnd w:id="899"/>
    <w:bookmarkStart w:name="z909" w:id="900"/>
    <w:p>
      <w:pPr>
        <w:spacing w:after="0"/>
        <w:ind w:left="0"/>
        <w:jc w:val="both"/>
      </w:pPr>
      <w:r>
        <w:rPr>
          <w:rFonts w:ascii="Times New Roman"/>
          <w:b w:val="false"/>
          <w:i w:val="false"/>
          <w:color w:val="000000"/>
          <w:sz w:val="28"/>
        </w:rPr>
        <w:t>
      сепараторщик;</w:t>
      </w:r>
    </w:p>
    <w:bookmarkEnd w:id="900"/>
    <w:bookmarkStart w:name="z910" w:id="901"/>
    <w:p>
      <w:pPr>
        <w:spacing w:after="0"/>
        <w:ind w:left="0"/>
        <w:jc w:val="both"/>
      </w:pPr>
      <w:r>
        <w:rPr>
          <w:rFonts w:ascii="Times New Roman"/>
          <w:b w:val="false"/>
          <w:i w:val="false"/>
          <w:color w:val="000000"/>
          <w:sz w:val="28"/>
        </w:rPr>
        <w:t>
      скрубберщик-насосчик;</w:t>
      </w:r>
    </w:p>
    <w:bookmarkEnd w:id="901"/>
    <w:bookmarkStart w:name="z911" w:id="902"/>
    <w:p>
      <w:pPr>
        <w:spacing w:after="0"/>
        <w:ind w:left="0"/>
        <w:jc w:val="both"/>
      </w:pPr>
      <w:r>
        <w:rPr>
          <w:rFonts w:ascii="Times New Roman"/>
          <w:b w:val="false"/>
          <w:i w:val="false"/>
          <w:color w:val="000000"/>
          <w:sz w:val="28"/>
        </w:rPr>
        <w:t>
      сливщик-разливщик;</w:t>
      </w:r>
    </w:p>
    <w:bookmarkEnd w:id="902"/>
    <w:bookmarkStart w:name="z912" w:id="903"/>
    <w:p>
      <w:pPr>
        <w:spacing w:after="0"/>
        <w:ind w:left="0"/>
        <w:jc w:val="both"/>
      </w:pPr>
      <w:r>
        <w:rPr>
          <w:rFonts w:ascii="Times New Roman"/>
          <w:b w:val="false"/>
          <w:i w:val="false"/>
          <w:color w:val="000000"/>
          <w:sz w:val="28"/>
        </w:rPr>
        <w:t>
      смазчик;</w:t>
      </w:r>
    </w:p>
    <w:bookmarkEnd w:id="903"/>
    <w:bookmarkStart w:name="z913" w:id="904"/>
    <w:p>
      <w:pPr>
        <w:spacing w:after="0"/>
        <w:ind w:left="0"/>
        <w:jc w:val="both"/>
      </w:pPr>
      <w:r>
        <w:rPr>
          <w:rFonts w:ascii="Times New Roman"/>
          <w:b w:val="false"/>
          <w:i w:val="false"/>
          <w:color w:val="000000"/>
          <w:sz w:val="28"/>
        </w:rPr>
        <w:t>
      сортировщик кокса;</w:t>
      </w:r>
    </w:p>
    <w:bookmarkEnd w:id="904"/>
    <w:bookmarkStart w:name="z914" w:id="905"/>
    <w:p>
      <w:pPr>
        <w:spacing w:after="0"/>
        <w:ind w:left="0"/>
        <w:jc w:val="both"/>
      </w:pPr>
      <w:r>
        <w:rPr>
          <w:rFonts w:ascii="Times New Roman"/>
          <w:b w:val="false"/>
          <w:i w:val="false"/>
          <w:color w:val="000000"/>
          <w:sz w:val="28"/>
        </w:rPr>
        <w:t>
      транспортерщик;</w:t>
      </w:r>
    </w:p>
    <w:bookmarkEnd w:id="905"/>
    <w:bookmarkStart w:name="z915" w:id="906"/>
    <w:p>
      <w:pPr>
        <w:spacing w:after="0"/>
        <w:ind w:left="0"/>
        <w:jc w:val="both"/>
      </w:pPr>
      <w:r>
        <w:rPr>
          <w:rFonts w:ascii="Times New Roman"/>
          <w:b w:val="false"/>
          <w:i w:val="false"/>
          <w:color w:val="000000"/>
          <w:sz w:val="28"/>
        </w:rPr>
        <w:t>
      транспортировщик, занятый на перевозке угля, кокса и химических продуктов;</w:t>
      </w:r>
    </w:p>
    <w:bookmarkEnd w:id="906"/>
    <w:bookmarkStart w:name="z916" w:id="907"/>
    <w:p>
      <w:pPr>
        <w:spacing w:after="0"/>
        <w:ind w:left="0"/>
        <w:jc w:val="both"/>
      </w:pPr>
      <w:r>
        <w:rPr>
          <w:rFonts w:ascii="Times New Roman"/>
          <w:b w:val="false"/>
          <w:i w:val="false"/>
          <w:color w:val="000000"/>
          <w:sz w:val="28"/>
        </w:rPr>
        <w:t>
      уборщик отходов металлургического производства, занятый в коксовом производстве;</w:t>
      </w:r>
    </w:p>
    <w:bookmarkEnd w:id="907"/>
    <w:bookmarkStart w:name="z917" w:id="908"/>
    <w:p>
      <w:pPr>
        <w:spacing w:after="0"/>
        <w:ind w:left="0"/>
        <w:jc w:val="both"/>
      </w:pPr>
      <w:r>
        <w:rPr>
          <w:rFonts w:ascii="Times New Roman"/>
          <w:b w:val="false"/>
          <w:i w:val="false"/>
          <w:color w:val="000000"/>
          <w:sz w:val="28"/>
        </w:rPr>
        <w:t>
      укладчик-упаковщик, занятый на упаковке и погрузке химических продуктов;</w:t>
      </w:r>
    </w:p>
    <w:bookmarkEnd w:id="908"/>
    <w:bookmarkStart w:name="z918" w:id="909"/>
    <w:p>
      <w:pPr>
        <w:spacing w:after="0"/>
        <w:ind w:left="0"/>
        <w:jc w:val="both"/>
      </w:pPr>
      <w:r>
        <w:rPr>
          <w:rFonts w:ascii="Times New Roman"/>
          <w:b w:val="false"/>
          <w:i w:val="false"/>
          <w:color w:val="000000"/>
          <w:sz w:val="28"/>
        </w:rPr>
        <w:t>
      фильтровальщик;</w:t>
      </w:r>
    </w:p>
    <w:bookmarkEnd w:id="909"/>
    <w:bookmarkStart w:name="z919" w:id="910"/>
    <w:p>
      <w:pPr>
        <w:spacing w:after="0"/>
        <w:ind w:left="0"/>
        <w:jc w:val="both"/>
      </w:pPr>
      <w:r>
        <w:rPr>
          <w:rFonts w:ascii="Times New Roman"/>
          <w:b w:val="false"/>
          <w:i w:val="false"/>
          <w:color w:val="000000"/>
          <w:sz w:val="28"/>
        </w:rPr>
        <w:t>
      флотатор;</w:t>
      </w:r>
    </w:p>
    <w:bookmarkEnd w:id="910"/>
    <w:bookmarkStart w:name="z920" w:id="911"/>
    <w:p>
      <w:pPr>
        <w:spacing w:after="0"/>
        <w:ind w:left="0"/>
        <w:jc w:val="both"/>
      </w:pPr>
      <w:r>
        <w:rPr>
          <w:rFonts w:ascii="Times New Roman"/>
          <w:b w:val="false"/>
          <w:i w:val="false"/>
          <w:color w:val="000000"/>
          <w:sz w:val="28"/>
        </w:rPr>
        <w:t>
      центрифуговщик;</w:t>
      </w:r>
    </w:p>
    <w:bookmarkEnd w:id="911"/>
    <w:bookmarkStart w:name="z921" w:id="912"/>
    <w:p>
      <w:pPr>
        <w:spacing w:after="0"/>
        <w:ind w:left="0"/>
        <w:jc w:val="both"/>
      </w:pPr>
      <w:r>
        <w:rPr>
          <w:rFonts w:ascii="Times New Roman"/>
          <w:b w:val="false"/>
          <w:i w:val="false"/>
          <w:color w:val="000000"/>
          <w:sz w:val="28"/>
        </w:rPr>
        <w:t>
      чистильщик, занятый на чистке бункеров;</w:t>
      </w:r>
    </w:p>
    <w:bookmarkEnd w:id="912"/>
    <w:bookmarkStart w:name="z922" w:id="913"/>
    <w:p>
      <w:pPr>
        <w:spacing w:after="0"/>
        <w:ind w:left="0"/>
        <w:jc w:val="both"/>
      </w:pPr>
      <w:r>
        <w:rPr>
          <w:rFonts w:ascii="Times New Roman"/>
          <w:b w:val="false"/>
          <w:i w:val="false"/>
          <w:color w:val="000000"/>
          <w:sz w:val="28"/>
        </w:rPr>
        <w:t>
      шихтовщик;</w:t>
      </w:r>
    </w:p>
    <w:bookmarkEnd w:id="913"/>
    <w:bookmarkStart w:name="z923" w:id="914"/>
    <w:p>
      <w:pPr>
        <w:spacing w:after="0"/>
        <w:ind w:left="0"/>
        <w:jc w:val="both"/>
      </w:pPr>
      <w:r>
        <w:rPr>
          <w:rFonts w:ascii="Times New Roman"/>
          <w:b w:val="false"/>
          <w:i w:val="false"/>
          <w:color w:val="000000"/>
          <w:sz w:val="28"/>
        </w:rPr>
        <w:t>
      шламовщик;</w:t>
      </w:r>
    </w:p>
    <w:bookmarkEnd w:id="914"/>
    <w:bookmarkStart w:name="z924" w:id="915"/>
    <w:p>
      <w:pPr>
        <w:spacing w:after="0"/>
        <w:ind w:left="0"/>
        <w:jc w:val="both"/>
      </w:pPr>
      <w:r>
        <w:rPr>
          <w:rFonts w:ascii="Times New Roman"/>
          <w:b w:val="false"/>
          <w:i w:val="false"/>
          <w:color w:val="000000"/>
          <w:sz w:val="28"/>
        </w:rPr>
        <w:t>
      электрослесарь по обслуживанию и ремонту оборудования.</w:t>
      </w:r>
    </w:p>
    <w:bookmarkEnd w:id="915"/>
    <w:bookmarkStart w:name="z925" w:id="916"/>
    <w:p>
      <w:pPr>
        <w:spacing w:after="0"/>
        <w:ind w:left="0"/>
        <w:jc w:val="both"/>
      </w:pPr>
      <w:r>
        <w:rPr>
          <w:rFonts w:ascii="Times New Roman"/>
          <w:b w:val="false"/>
          <w:i w:val="false"/>
          <w:color w:val="000000"/>
          <w:sz w:val="28"/>
        </w:rPr>
        <w:t>
      Служащие:</w:t>
      </w:r>
    </w:p>
    <w:bookmarkEnd w:id="916"/>
    <w:bookmarkStart w:name="z926" w:id="917"/>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смены, участков, в том числе:</w:t>
      </w:r>
    </w:p>
    <w:bookmarkEnd w:id="917"/>
    <w:bookmarkStart w:name="z927" w:id="918"/>
    <w:p>
      <w:pPr>
        <w:spacing w:after="0"/>
        <w:ind w:left="0"/>
        <w:jc w:val="both"/>
      </w:pPr>
      <w:r>
        <w:rPr>
          <w:rFonts w:ascii="Times New Roman"/>
          <w:b w:val="false"/>
          <w:i w:val="false"/>
          <w:color w:val="000000"/>
          <w:sz w:val="28"/>
        </w:rPr>
        <w:t>
      мастер (старший);</w:t>
      </w:r>
    </w:p>
    <w:bookmarkEnd w:id="918"/>
    <w:bookmarkStart w:name="z928" w:id="919"/>
    <w:p>
      <w:pPr>
        <w:spacing w:after="0"/>
        <w:ind w:left="0"/>
        <w:jc w:val="both"/>
      </w:pPr>
      <w:r>
        <w:rPr>
          <w:rFonts w:ascii="Times New Roman"/>
          <w:b w:val="false"/>
          <w:i w:val="false"/>
          <w:color w:val="000000"/>
          <w:sz w:val="28"/>
        </w:rPr>
        <w:t>
      электрик;</w:t>
      </w:r>
    </w:p>
    <w:bookmarkEnd w:id="919"/>
    <w:bookmarkStart w:name="z929" w:id="920"/>
    <w:p>
      <w:pPr>
        <w:spacing w:after="0"/>
        <w:ind w:left="0"/>
        <w:jc w:val="both"/>
      </w:pPr>
      <w:r>
        <w:rPr>
          <w:rFonts w:ascii="Times New Roman"/>
          <w:b w:val="false"/>
          <w:i w:val="false"/>
          <w:color w:val="000000"/>
          <w:sz w:val="28"/>
        </w:rPr>
        <w:t>
      энергетик (участка, цеха).</w:t>
      </w:r>
    </w:p>
    <w:bookmarkEnd w:id="920"/>
    <w:bookmarkStart w:name="z930" w:id="921"/>
    <w:p>
      <w:pPr>
        <w:spacing w:after="0"/>
        <w:ind w:left="0"/>
        <w:jc w:val="left"/>
      </w:pPr>
      <w:r>
        <w:rPr>
          <w:rFonts w:ascii="Times New Roman"/>
          <w:b/>
          <w:i w:val="false"/>
          <w:color w:val="000000"/>
        </w:rPr>
        <w:t xml:space="preserve"> Глава 10. Производство динасовых изделий</w:t>
      </w:r>
    </w:p>
    <w:bookmarkEnd w:id="921"/>
    <w:bookmarkStart w:name="z931" w:id="922"/>
    <w:p>
      <w:pPr>
        <w:spacing w:after="0"/>
        <w:ind w:left="0"/>
        <w:jc w:val="both"/>
      </w:pPr>
      <w:r>
        <w:rPr>
          <w:rFonts w:ascii="Times New Roman"/>
          <w:b w:val="false"/>
          <w:i w:val="false"/>
          <w:color w:val="000000"/>
          <w:sz w:val="28"/>
        </w:rPr>
        <w:t>
      25. Рабочие, занятые на работах не менее 80 % рабочего времени на дроблении, измельчении и помоле нерудных ископаемых, содержащих в пыли 2 % и более кристаллической (свободной) двуокиси кремния.</w:t>
      </w:r>
    </w:p>
    <w:bookmarkEnd w:id="922"/>
    <w:bookmarkStart w:name="z932" w:id="923"/>
    <w:p>
      <w:pPr>
        <w:spacing w:after="0"/>
        <w:ind w:left="0"/>
        <w:jc w:val="left"/>
      </w:pPr>
      <w:r>
        <w:rPr>
          <w:rFonts w:ascii="Times New Roman"/>
          <w:b/>
          <w:i w:val="false"/>
          <w:color w:val="000000"/>
        </w:rPr>
        <w:t xml:space="preserve"> Глава 11. Прямое восстановление железа и производство порошков черных металлов</w:t>
      </w:r>
    </w:p>
    <w:bookmarkEnd w:id="923"/>
    <w:bookmarkStart w:name="z933" w:id="924"/>
    <w:p>
      <w:pPr>
        <w:spacing w:after="0"/>
        <w:ind w:left="0"/>
        <w:jc w:val="both"/>
      </w:pPr>
      <w:r>
        <w:rPr>
          <w:rFonts w:ascii="Times New Roman"/>
          <w:b w:val="false"/>
          <w:i w:val="false"/>
          <w:color w:val="000000"/>
          <w:sz w:val="28"/>
        </w:rPr>
        <w:t>
      26. Работники, занятые на работах не менее 80 % рабочего времени:</w:t>
      </w:r>
    </w:p>
    <w:bookmarkEnd w:id="924"/>
    <w:bookmarkStart w:name="z934" w:id="925"/>
    <w:p>
      <w:pPr>
        <w:spacing w:after="0"/>
        <w:ind w:left="0"/>
        <w:jc w:val="both"/>
      </w:pPr>
      <w:r>
        <w:rPr>
          <w:rFonts w:ascii="Times New Roman"/>
          <w:b w:val="false"/>
          <w:i w:val="false"/>
          <w:color w:val="000000"/>
          <w:sz w:val="28"/>
        </w:rPr>
        <w:t>
      Рабочие:</w:t>
      </w:r>
    </w:p>
    <w:bookmarkEnd w:id="925"/>
    <w:bookmarkStart w:name="z935" w:id="926"/>
    <w:p>
      <w:pPr>
        <w:spacing w:after="0"/>
        <w:ind w:left="0"/>
        <w:jc w:val="both"/>
      </w:pPr>
      <w:r>
        <w:rPr>
          <w:rFonts w:ascii="Times New Roman"/>
          <w:b w:val="false"/>
          <w:i w:val="false"/>
          <w:color w:val="000000"/>
          <w:sz w:val="28"/>
        </w:rPr>
        <w:t>
      аппаратчик всех наименований;</w:t>
      </w:r>
    </w:p>
    <w:bookmarkEnd w:id="926"/>
    <w:bookmarkStart w:name="z936" w:id="927"/>
    <w:p>
      <w:pPr>
        <w:spacing w:after="0"/>
        <w:ind w:left="0"/>
        <w:jc w:val="both"/>
      </w:pPr>
      <w:r>
        <w:rPr>
          <w:rFonts w:ascii="Times New Roman"/>
          <w:b w:val="false"/>
          <w:i w:val="false"/>
          <w:color w:val="000000"/>
          <w:sz w:val="28"/>
        </w:rPr>
        <w:t>
      бегунщик смесительных бегунов;</w:t>
      </w:r>
    </w:p>
    <w:bookmarkEnd w:id="927"/>
    <w:bookmarkStart w:name="z937" w:id="928"/>
    <w:p>
      <w:pPr>
        <w:spacing w:after="0"/>
        <w:ind w:left="0"/>
        <w:jc w:val="both"/>
      </w:pPr>
      <w:r>
        <w:rPr>
          <w:rFonts w:ascii="Times New Roman"/>
          <w:b w:val="false"/>
          <w:i w:val="false"/>
          <w:color w:val="000000"/>
          <w:sz w:val="28"/>
        </w:rPr>
        <w:t>
      водопроводчик шахтной печи;</w:t>
      </w:r>
    </w:p>
    <w:bookmarkEnd w:id="928"/>
    <w:bookmarkStart w:name="z938" w:id="929"/>
    <w:p>
      <w:pPr>
        <w:spacing w:after="0"/>
        <w:ind w:left="0"/>
        <w:jc w:val="both"/>
      </w:pPr>
      <w:r>
        <w:rPr>
          <w:rFonts w:ascii="Times New Roman"/>
          <w:b w:val="false"/>
          <w:i w:val="false"/>
          <w:color w:val="000000"/>
          <w:sz w:val="28"/>
        </w:rPr>
        <w:t>
      газовщик шахтной печи;</w:t>
      </w:r>
    </w:p>
    <w:bookmarkEnd w:id="929"/>
    <w:bookmarkStart w:name="z939" w:id="930"/>
    <w:p>
      <w:pPr>
        <w:spacing w:after="0"/>
        <w:ind w:left="0"/>
        <w:jc w:val="both"/>
      </w:pPr>
      <w:r>
        <w:rPr>
          <w:rFonts w:ascii="Times New Roman"/>
          <w:b w:val="false"/>
          <w:i w:val="false"/>
          <w:color w:val="000000"/>
          <w:sz w:val="28"/>
        </w:rPr>
        <w:t>
      газовщик;</w:t>
      </w:r>
    </w:p>
    <w:bookmarkEnd w:id="930"/>
    <w:bookmarkStart w:name="z940" w:id="931"/>
    <w:p>
      <w:pPr>
        <w:spacing w:after="0"/>
        <w:ind w:left="0"/>
        <w:jc w:val="both"/>
      </w:pPr>
      <w:r>
        <w:rPr>
          <w:rFonts w:ascii="Times New Roman"/>
          <w:b w:val="false"/>
          <w:i w:val="false"/>
          <w:color w:val="000000"/>
          <w:sz w:val="28"/>
        </w:rPr>
        <w:t>
      горновой шахтной печи;</w:t>
      </w:r>
    </w:p>
    <w:bookmarkEnd w:id="931"/>
    <w:bookmarkStart w:name="z941" w:id="932"/>
    <w:p>
      <w:pPr>
        <w:spacing w:after="0"/>
        <w:ind w:left="0"/>
        <w:jc w:val="both"/>
      </w:pPr>
      <w:r>
        <w:rPr>
          <w:rFonts w:ascii="Times New Roman"/>
          <w:b w:val="false"/>
          <w:i w:val="false"/>
          <w:color w:val="000000"/>
          <w:sz w:val="28"/>
        </w:rPr>
        <w:t>
      грохотовщик;</w:t>
      </w:r>
    </w:p>
    <w:bookmarkEnd w:id="932"/>
    <w:bookmarkStart w:name="z942" w:id="933"/>
    <w:p>
      <w:pPr>
        <w:spacing w:after="0"/>
        <w:ind w:left="0"/>
        <w:jc w:val="both"/>
      </w:pPr>
      <w:r>
        <w:rPr>
          <w:rFonts w:ascii="Times New Roman"/>
          <w:b w:val="false"/>
          <w:i w:val="false"/>
          <w:color w:val="000000"/>
          <w:sz w:val="28"/>
        </w:rPr>
        <w:t>
      дробильщик;</w:t>
      </w:r>
    </w:p>
    <w:bookmarkEnd w:id="933"/>
    <w:bookmarkStart w:name="z943" w:id="934"/>
    <w:p>
      <w:pPr>
        <w:spacing w:after="0"/>
        <w:ind w:left="0"/>
        <w:jc w:val="both"/>
      </w:pPr>
      <w:r>
        <w:rPr>
          <w:rFonts w:ascii="Times New Roman"/>
          <w:b w:val="false"/>
          <w:i w:val="false"/>
          <w:color w:val="000000"/>
          <w:sz w:val="28"/>
        </w:rPr>
        <w:t>
      загрузчик шихты;</w:t>
      </w:r>
    </w:p>
    <w:bookmarkEnd w:id="934"/>
    <w:bookmarkStart w:name="z944" w:id="935"/>
    <w:p>
      <w:pPr>
        <w:spacing w:after="0"/>
        <w:ind w:left="0"/>
        <w:jc w:val="both"/>
      </w:pPr>
      <w:r>
        <w:rPr>
          <w:rFonts w:ascii="Times New Roman"/>
          <w:b w:val="false"/>
          <w:i w:val="false"/>
          <w:color w:val="000000"/>
          <w:sz w:val="28"/>
        </w:rPr>
        <w:t>
      машинист вагон-весов;</w:t>
      </w:r>
    </w:p>
    <w:bookmarkEnd w:id="935"/>
    <w:bookmarkStart w:name="z945" w:id="936"/>
    <w:p>
      <w:pPr>
        <w:spacing w:after="0"/>
        <w:ind w:left="0"/>
        <w:jc w:val="both"/>
      </w:pPr>
      <w:r>
        <w:rPr>
          <w:rFonts w:ascii="Times New Roman"/>
          <w:b w:val="false"/>
          <w:i w:val="false"/>
          <w:color w:val="000000"/>
          <w:sz w:val="28"/>
        </w:rPr>
        <w:t>
      машинист дробильно-помольно-сортировочных механизмов;</w:t>
      </w:r>
    </w:p>
    <w:bookmarkEnd w:id="936"/>
    <w:bookmarkStart w:name="z946" w:id="937"/>
    <w:p>
      <w:pPr>
        <w:spacing w:after="0"/>
        <w:ind w:left="0"/>
        <w:jc w:val="both"/>
      </w:pPr>
      <w:r>
        <w:rPr>
          <w:rFonts w:ascii="Times New Roman"/>
          <w:b w:val="false"/>
          <w:i w:val="false"/>
          <w:color w:val="000000"/>
          <w:sz w:val="28"/>
        </w:rPr>
        <w:t>
      машинист конвейера;</w:t>
      </w:r>
    </w:p>
    <w:bookmarkEnd w:id="937"/>
    <w:bookmarkStart w:name="z947" w:id="938"/>
    <w:p>
      <w:pPr>
        <w:spacing w:after="0"/>
        <w:ind w:left="0"/>
        <w:jc w:val="both"/>
      </w:pPr>
      <w:r>
        <w:rPr>
          <w:rFonts w:ascii="Times New Roman"/>
          <w:b w:val="false"/>
          <w:i w:val="false"/>
          <w:color w:val="000000"/>
          <w:sz w:val="28"/>
        </w:rPr>
        <w:t>
      машинист крана (крановщик);</w:t>
      </w:r>
    </w:p>
    <w:bookmarkEnd w:id="938"/>
    <w:bookmarkStart w:name="z948" w:id="939"/>
    <w:p>
      <w:pPr>
        <w:spacing w:after="0"/>
        <w:ind w:left="0"/>
        <w:jc w:val="both"/>
      </w:pPr>
      <w:r>
        <w:rPr>
          <w:rFonts w:ascii="Times New Roman"/>
          <w:b w:val="false"/>
          <w:i w:val="false"/>
          <w:color w:val="000000"/>
          <w:sz w:val="28"/>
        </w:rPr>
        <w:t>
      машинист мельниц;</w:t>
      </w:r>
    </w:p>
    <w:bookmarkEnd w:id="939"/>
    <w:bookmarkStart w:name="z949" w:id="940"/>
    <w:p>
      <w:pPr>
        <w:spacing w:after="0"/>
        <w:ind w:left="0"/>
        <w:jc w:val="both"/>
      </w:pPr>
      <w:r>
        <w:rPr>
          <w:rFonts w:ascii="Times New Roman"/>
          <w:b w:val="false"/>
          <w:i w:val="false"/>
          <w:color w:val="000000"/>
          <w:sz w:val="28"/>
        </w:rPr>
        <w:t>
      машинист окомкователя;</w:t>
      </w:r>
    </w:p>
    <w:bookmarkEnd w:id="940"/>
    <w:bookmarkStart w:name="z950" w:id="941"/>
    <w:p>
      <w:pPr>
        <w:spacing w:after="0"/>
        <w:ind w:left="0"/>
        <w:jc w:val="both"/>
      </w:pPr>
      <w:r>
        <w:rPr>
          <w:rFonts w:ascii="Times New Roman"/>
          <w:b w:val="false"/>
          <w:i w:val="false"/>
          <w:color w:val="000000"/>
          <w:sz w:val="28"/>
        </w:rPr>
        <w:t>
      машинист скипового подъемника;</w:t>
      </w:r>
    </w:p>
    <w:bookmarkEnd w:id="941"/>
    <w:bookmarkStart w:name="z951" w:id="942"/>
    <w:p>
      <w:pPr>
        <w:spacing w:after="0"/>
        <w:ind w:left="0"/>
        <w:jc w:val="both"/>
      </w:pPr>
      <w:r>
        <w:rPr>
          <w:rFonts w:ascii="Times New Roman"/>
          <w:b w:val="false"/>
          <w:i w:val="false"/>
          <w:color w:val="000000"/>
          <w:sz w:val="28"/>
        </w:rPr>
        <w:t>
      машинист смесительных барабанов;</w:t>
      </w:r>
    </w:p>
    <w:bookmarkEnd w:id="942"/>
    <w:bookmarkStart w:name="z952" w:id="943"/>
    <w:p>
      <w:pPr>
        <w:spacing w:after="0"/>
        <w:ind w:left="0"/>
        <w:jc w:val="both"/>
      </w:pPr>
      <w:r>
        <w:rPr>
          <w:rFonts w:ascii="Times New Roman"/>
          <w:b w:val="false"/>
          <w:i w:val="false"/>
          <w:color w:val="000000"/>
          <w:sz w:val="28"/>
        </w:rPr>
        <w:t>
      обжигальщик;</w:t>
      </w:r>
    </w:p>
    <w:bookmarkEnd w:id="943"/>
    <w:bookmarkStart w:name="z953" w:id="944"/>
    <w:p>
      <w:pPr>
        <w:spacing w:after="0"/>
        <w:ind w:left="0"/>
        <w:jc w:val="both"/>
      </w:pPr>
      <w:r>
        <w:rPr>
          <w:rFonts w:ascii="Times New Roman"/>
          <w:b w:val="false"/>
          <w:i w:val="false"/>
          <w:color w:val="000000"/>
          <w:sz w:val="28"/>
        </w:rPr>
        <w:t>
      огнеупорщик;</w:t>
      </w:r>
    </w:p>
    <w:bookmarkEnd w:id="944"/>
    <w:bookmarkStart w:name="z954" w:id="945"/>
    <w:p>
      <w:pPr>
        <w:spacing w:after="0"/>
        <w:ind w:left="0"/>
        <w:jc w:val="both"/>
      </w:pPr>
      <w:r>
        <w:rPr>
          <w:rFonts w:ascii="Times New Roman"/>
          <w:b w:val="false"/>
          <w:i w:val="false"/>
          <w:color w:val="000000"/>
          <w:sz w:val="28"/>
        </w:rPr>
        <w:t>
      печевой восстановления окислов железа;</w:t>
      </w:r>
    </w:p>
    <w:bookmarkEnd w:id="945"/>
    <w:bookmarkStart w:name="z955" w:id="946"/>
    <w:p>
      <w:pPr>
        <w:spacing w:after="0"/>
        <w:ind w:left="0"/>
        <w:jc w:val="both"/>
      </w:pPr>
      <w:r>
        <w:rPr>
          <w:rFonts w:ascii="Times New Roman"/>
          <w:b w:val="false"/>
          <w:i w:val="false"/>
          <w:color w:val="000000"/>
          <w:sz w:val="28"/>
        </w:rPr>
        <w:t>
      печевой отжига железных порошков;</w:t>
      </w:r>
    </w:p>
    <w:bookmarkEnd w:id="946"/>
    <w:bookmarkStart w:name="z956" w:id="947"/>
    <w:p>
      <w:pPr>
        <w:spacing w:after="0"/>
        <w:ind w:left="0"/>
        <w:jc w:val="both"/>
      </w:pPr>
      <w:r>
        <w:rPr>
          <w:rFonts w:ascii="Times New Roman"/>
          <w:b w:val="false"/>
          <w:i w:val="false"/>
          <w:color w:val="000000"/>
          <w:sz w:val="28"/>
        </w:rPr>
        <w:t>
      подручный сталевара печи прямого восстановления железа;</w:t>
      </w:r>
    </w:p>
    <w:bookmarkEnd w:id="947"/>
    <w:bookmarkStart w:name="z957" w:id="948"/>
    <w:p>
      <w:pPr>
        <w:spacing w:after="0"/>
        <w:ind w:left="0"/>
        <w:jc w:val="both"/>
      </w:pPr>
      <w:r>
        <w:rPr>
          <w:rFonts w:ascii="Times New Roman"/>
          <w:b w:val="false"/>
          <w:i w:val="false"/>
          <w:color w:val="000000"/>
          <w:sz w:val="28"/>
        </w:rPr>
        <w:t>
      сепараторщик;</w:t>
      </w:r>
    </w:p>
    <w:bookmarkEnd w:id="948"/>
    <w:bookmarkStart w:name="z958" w:id="949"/>
    <w:p>
      <w:pPr>
        <w:spacing w:after="0"/>
        <w:ind w:left="0"/>
        <w:jc w:val="both"/>
      </w:pPr>
      <w:r>
        <w:rPr>
          <w:rFonts w:ascii="Times New Roman"/>
          <w:b w:val="false"/>
          <w:i w:val="false"/>
          <w:color w:val="000000"/>
          <w:sz w:val="28"/>
        </w:rPr>
        <w:t>
      скиповой;</w:t>
      </w:r>
    </w:p>
    <w:bookmarkEnd w:id="949"/>
    <w:bookmarkStart w:name="z959" w:id="950"/>
    <w:p>
      <w:pPr>
        <w:spacing w:after="0"/>
        <w:ind w:left="0"/>
        <w:jc w:val="both"/>
      </w:pPr>
      <w:r>
        <w:rPr>
          <w:rFonts w:ascii="Times New Roman"/>
          <w:b w:val="false"/>
          <w:i w:val="false"/>
          <w:color w:val="000000"/>
          <w:sz w:val="28"/>
        </w:rPr>
        <w:t>
      талевар печи прямого восстановления железа;</w:t>
      </w:r>
    </w:p>
    <w:bookmarkEnd w:id="950"/>
    <w:bookmarkStart w:name="z960" w:id="951"/>
    <w:p>
      <w:pPr>
        <w:spacing w:after="0"/>
        <w:ind w:left="0"/>
        <w:jc w:val="both"/>
      </w:pPr>
      <w:r>
        <w:rPr>
          <w:rFonts w:ascii="Times New Roman"/>
          <w:b w:val="false"/>
          <w:i w:val="false"/>
          <w:color w:val="000000"/>
          <w:sz w:val="28"/>
        </w:rPr>
        <w:t>
      сушильщик;</w:t>
      </w:r>
    </w:p>
    <w:bookmarkEnd w:id="951"/>
    <w:bookmarkStart w:name="z961" w:id="952"/>
    <w:p>
      <w:pPr>
        <w:spacing w:after="0"/>
        <w:ind w:left="0"/>
        <w:jc w:val="both"/>
      </w:pPr>
      <w:r>
        <w:rPr>
          <w:rFonts w:ascii="Times New Roman"/>
          <w:b w:val="false"/>
          <w:i w:val="false"/>
          <w:color w:val="000000"/>
          <w:sz w:val="28"/>
        </w:rPr>
        <w:t>
      транспортировщик;</w:t>
      </w:r>
    </w:p>
    <w:bookmarkEnd w:id="952"/>
    <w:bookmarkStart w:name="z962" w:id="953"/>
    <w:p>
      <w:pPr>
        <w:spacing w:after="0"/>
        <w:ind w:left="0"/>
        <w:jc w:val="both"/>
      </w:pPr>
      <w:r>
        <w:rPr>
          <w:rFonts w:ascii="Times New Roman"/>
          <w:b w:val="false"/>
          <w:i w:val="false"/>
          <w:color w:val="000000"/>
          <w:sz w:val="28"/>
        </w:rPr>
        <w:t>
      укладчик-упаковщик, занятый на упаковке порошка;</w:t>
      </w:r>
    </w:p>
    <w:bookmarkEnd w:id="953"/>
    <w:bookmarkStart w:name="z963" w:id="954"/>
    <w:p>
      <w:pPr>
        <w:spacing w:after="0"/>
        <w:ind w:left="0"/>
        <w:jc w:val="both"/>
      </w:pPr>
      <w:r>
        <w:rPr>
          <w:rFonts w:ascii="Times New Roman"/>
          <w:b w:val="false"/>
          <w:i w:val="false"/>
          <w:color w:val="000000"/>
          <w:sz w:val="28"/>
        </w:rPr>
        <w:t>
      чистильщик;</w:t>
      </w:r>
    </w:p>
    <w:bookmarkEnd w:id="954"/>
    <w:bookmarkStart w:name="z964" w:id="955"/>
    <w:p>
      <w:pPr>
        <w:spacing w:after="0"/>
        <w:ind w:left="0"/>
        <w:jc w:val="both"/>
      </w:pPr>
      <w:r>
        <w:rPr>
          <w:rFonts w:ascii="Times New Roman"/>
          <w:b w:val="false"/>
          <w:i w:val="false"/>
          <w:color w:val="000000"/>
          <w:sz w:val="28"/>
        </w:rPr>
        <w:t>
      шихтовщик.</w:t>
      </w:r>
    </w:p>
    <w:bookmarkEnd w:id="955"/>
    <w:bookmarkStart w:name="z965" w:id="956"/>
    <w:p>
      <w:pPr>
        <w:spacing w:after="0"/>
        <w:ind w:left="0"/>
        <w:jc w:val="both"/>
      </w:pPr>
      <w:r>
        <w:rPr>
          <w:rFonts w:ascii="Times New Roman"/>
          <w:b w:val="false"/>
          <w:i w:val="false"/>
          <w:color w:val="000000"/>
          <w:sz w:val="28"/>
        </w:rPr>
        <w:t>
      Служащие:</w:t>
      </w:r>
    </w:p>
    <w:bookmarkEnd w:id="956"/>
    <w:bookmarkStart w:name="z966" w:id="957"/>
    <w:p>
      <w:pPr>
        <w:spacing w:after="0"/>
        <w:ind w:left="0"/>
        <w:jc w:val="both"/>
      </w:pPr>
      <w:r>
        <w:rPr>
          <w:rFonts w:ascii="Times New Roman"/>
          <w:b w:val="false"/>
          <w:i w:val="false"/>
          <w:color w:val="000000"/>
          <w:sz w:val="28"/>
        </w:rPr>
        <w:t>
      Работники, обеспечивающие контроль и руководство деятельностью смены, участков, в том числе:</w:t>
      </w:r>
    </w:p>
    <w:bookmarkEnd w:id="957"/>
    <w:bookmarkStart w:name="z967" w:id="958"/>
    <w:p>
      <w:pPr>
        <w:spacing w:after="0"/>
        <w:ind w:left="0"/>
        <w:jc w:val="both"/>
      </w:pPr>
      <w:r>
        <w:rPr>
          <w:rFonts w:ascii="Times New Roman"/>
          <w:b w:val="false"/>
          <w:i w:val="false"/>
          <w:color w:val="000000"/>
          <w:sz w:val="28"/>
        </w:rPr>
        <w:t>
      мастер (старший);</w:t>
      </w:r>
    </w:p>
    <w:bookmarkEnd w:id="958"/>
    <w:bookmarkStart w:name="z968" w:id="959"/>
    <w:p>
      <w:pPr>
        <w:spacing w:after="0"/>
        <w:ind w:left="0"/>
        <w:jc w:val="both"/>
      </w:pPr>
      <w:r>
        <w:rPr>
          <w:rFonts w:ascii="Times New Roman"/>
          <w:b w:val="false"/>
          <w:i w:val="false"/>
          <w:color w:val="000000"/>
          <w:sz w:val="28"/>
        </w:rPr>
        <w:t>
      механик;</w:t>
      </w:r>
    </w:p>
    <w:bookmarkEnd w:id="959"/>
    <w:bookmarkStart w:name="z969" w:id="960"/>
    <w:p>
      <w:pPr>
        <w:spacing w:after="0"/>
        <w:ind w:left="0"/>
        <w:jc w:val="both"/>
      </w:pPr>
      <w:r>
        <w:rPr>
          <w:rFonts w:ascii="Times New Roman"/>
          <w:b w:val="false"/>
          <w:i w:val="false"/>
          <w:color w:val="000000"/>
          <w:sz w:val="28"/>
        </w:rPr>
        <w:t>
      электрик;</w:t>
      </w:r>
    </w:p>
    <w:bookmarkEnd w:id="960"/>
    <w:bookmarkStart w:name="z970" w:id="961"/>
    <w:p>
      <w:pPr>
        <w:spacing w:after="0"/>
        <w:ind w:left="0"/>
        <w:jc w:val="both"/>
      </w:pPr>
      <w:r>
        <w:rPr>
          <w:rFonts w:ascii="Times New Roman"/>
          <w:b w:val="false"/>
          <w:i w:val="false"/>
          <w:color w:val="000000"/>
          <w:sz w:val="28"/>
        </w:rPr>
        <w:t>
      энергетик (участка, цеха).</w:t>
      </w:r>
    </w:p>
    <w:bookmarkEnd w:id="961"/>
    <w:bookmarkStart w:name="z971" w:id="962"/>
    <w:p>
      <w:pPr>
        <w:spacing w:after="0"/>
        <w:ind w:left="0"/>
        <w:jc w:val="left"/>
      </w:pPr>
      <w:r>
        <w:rPr>
          <w:rFonts w:ascii="Times New Roman"/>
          <w:b/>
          <w:i w:val="false"/>
          <w:color w:val="000000"/>
        </w:rPr>
        <w:t xml:space="preserve"> Раздел 4. Металлургическое производство (цветные металлы)</w:t>
      </w:r>
    </w:p>
    <w:bookmarkEnd w:id="962"/>
    <w:bookmarkStart w:name="z972" w:id="963"/>
    <w:p>
      <w:pPr>
        <w:spacing w:after="0"/>
        <w:ind w:left="0"/>
        <w:jc w:val="left"/>
      </w:pPr>
      <w:r>
        <w:rPr>
          <w:rFonts w:ascii="Times New Roman"/>
          <w:b/>
          <w:i w:val="false"/>
          <w:color w:val="000000"/>
        </w:rPr>
        <w:t xml:space="preserve"> Глава 12. Подготовка сырья и шихты. Брикетирование на медно-серных заводах и фабриках</w:t>
      </w:r>
    </w:p>
    <w:bookmarkEnd w:id="963"/>
    <w:bookmarkStart w:name="z973" w:id="964"/>
    <w:p>
      <w:pPr>
        <w:spacing w:after="0"/>
        <w:ind w:left="0"/>
        <w:jc w:val="both"/>
      </w:pPr>
      <w:r>
        <w:rPr>
          <w:rFonts w:ascii="Times New Roman"/>
          <w:b w:val="false"/>
          <w:i w:val="false"/>
          <w:color w:val="000000"/>
          <w:sz w:val="28"/>
        </w:rPr>
        <w:t>
       27. Работники, занятые на работах не менее 80 % рабочего времени:</w:t>
      </w:r>
    </w:p>
    <w:bookmarkEnd w:id="964"/>
    <w:bookmarkStart w:name="z974" w:id="965"/>
    <w:p>
      <w:pPr>
        <w:spacing w:after="0"/>
        <w:ind w:left="0"/>
        <w:jc w:val="both"/>
      </w:pPr>
      <w:r>
        <w:rPr>
          <w:rFonts w:ascii="Times New Roman"/>
          <w:b w:val="false"/>
          <w:i w:val="false"/>
          <w:color w:val="000000"/>
          <w:sz w:val="28"/>
        </w:rPr>
        <w:t>
      Рабочие:</w:t>
      </w:r>
    </w:p>
    <w:bookmarkEnd w:id="965"/>
    <w:bookmarkStart w:name="z975" w:id="966"/>
    <w:p>
      <w:pPr>
        <w:spacing w:after="0"/>
        <w:ind w:left="0"/>
        <w:jc w:val="both"/>
      </w:pPr>
      <w:r>
        <w:rPr>
          <w:rFonts w:ascii="Times New Roman"/>
          <w:b w:val="false"/>
          <w:i w:val="false"/>
          <w:color w:val="000000"/>
          <w:sz w:val="28"/>
        </w:rPr>
        <w:t>
      автоклавщик на запарке брикетов;</w:t>
      </w:r>
    </w:p>
    <w:bookmarkEnd w:id="966"/>
    <w:bookmarkStart w:name="z976" w:id="967"/>
    <w:p>
      <w:pPr>
        <w:spacing w:after="0"/>
        <w:ind w:left="0"/>
        <w:jc w:val="both"/>
      </w:pPr>
      <w:r>
        <w:rPr>
          <w:rFonts w:ascii="Times New Roman"/>
          <w:b w:val="false"/>
          <w:i w:val="false"/>
          <w:color w:val="000000"/>
          <w:sz w:val="28"/>
        </w:rPr>
        <w:t>
      аппаратчик приготовления брикетной смеси;</w:t>
      </w:r>
    </w:p>
    <w:bookmarkEnd w:id="967"/>
    <w:bookmarkStart w:name="z977" w:id="968"/>
    <w:p>
      <w:pPr>
        <w:spacing w:after="0"/>
        <w:ind w:left="0"/>
        <w:jc w:val="both"/>
      </w:pPr>
      <w:r>
        <w:rPr>
          <w:rFonts w:ascii="Times New Roman"/>
          <w:b w:val="false"/>
          <w:i w:val="false"/>
          <w:color w:val="000000"/>
          <w:sz w:val="28"/>
        </w:rPr>
        <w:t>
      бункеровщик;</w:t>
      </w:r>
    </w:p>
    <w:bookmarkEnd w:id="968"/>
    <w:bookmarkStart w:name="z978" w:id="969"/>
    <w:p>
      <w:pPr>
        <w:spacing w:after="0"/>
        <w:ind w:left="0"/>
        <w:jc w:val="both"/>
      </w:pPr>
      <w:r>
        <w:rPr>
          <w:rFonts w:ascii="Times New Roman"/>
          <w:b w:val="false"/>
          <w:i w:val="false"/>
          <w:color w:val="000000"/>
          <w:sz w:val="28"/>
        </w:rPr>
        <w:t>
      грузчик, занятый на разгрузке сырья;</w:t>
      </w:r>
    </w:p>
    <w:bookmarkEnd w:id="969"/>
    <w:bookmarkStart w:name="z979" w:id="970"/>
    <w:p>
      <w:pPr>
        <w:spacing w:after="0"/>
        <w:ind w:left="0"/>
        <w:jc w:val="both"/>
      </w:pPr>
      <w:r>
        <w:rPr>
          <w:rFonts w:ascii="Times New Roman"/>
          <w:b w:val="false"/>
          <w:i w:val="false"/>
          <w:color w:val="000000"/>
          <w:sz w:val="28"/>
        </w:rPr>
        <w:t>
      дозировщик;</w:t>
      </w:r>
    </w:p>
    <w:bookmarkEnd w:id="970"/>
    <w:bookmarkStart w:name="z980" w:id="971"/>
    <w:p>
      <w:pPr>
        <w:spacing w:after="0"/>
        <w:ind w:left="0"/>
        <w:jc w:val="both"/>
      </w:pPr>
      <w:r>
        <w:rPr>
          <w:rFonts w:ascii="Times New Roman"/>
          <w:b w:val="false"/>
          <w:i w:val="false"/>
          <w:color w:val="000000"/>
          <w:sz w:val="28"/>
        </w:rPr>
        <w:t>
      дробильщик;</w:t>
      </w:r>
    </w:p>
    <w:bookmarkEnd w:id="971"/>
    <w:bookmarkStart w:name="z981" w:id="972"/>
    <w:p>
      <w:pPr>
        <w:spacing w:after="0"/>
        <w:ind w:left="0"/>
        <w:jc w:val="both"/>
      </w:pPr>
      <w:r>
        <w:rPr>
          <w:rFonts w:ascii="Times New Roman"/>
          <w:b w:val="false"/>
          <w:i w:val="false"/>
          <w:color w:val="000000"/>
          <w:sz w:val="28"/>
        </w:rPr>
        <w:t>
      загрузчик шихты;</w:t>
      </w:r>
    </w:p>
    <w:bookmarkEnd w:id="972"/>
    <w:bookmarkStart w:name="z982" w:id="973"/>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973"/>
    <w:bookmarkStart w:name="z983" w:id="974"/>
    <w:p>
      <w:pPr>
        <w:spacing w:after="0"/>
        <w:ind w:left="0"/>
        <w:jc w:val="both"/>
      </w:pPr>
      <w:r>
        <w:rPr>
          <w:rFonts w:ascii="Times New Roman"/>
          <w:b w:val="false"/>
          <w:i w:val="false"/>
          <w:color w:val="000000"/>
          <w:sz w:val="28"/>
        </w:rPr>
        <w:t>
      машинист брикетного пресса;</w:t>
      </w:r>
    </w:p>
    <w:bookmarkEnd w:id="974"/>
    <w:bookmarkStart w:name="z984" w:id="975"/>
    <w:p>
      <w:pPr>
        <w:spacing w:after="0"/>
        <w:ind w:left="0"/>
        <w:jc w:val="both"/>
      </w:pPr>
      <w:r>
        <w:rPr>
          <w:rFonts w:ascii="Times New Roman"/>
          <w:b w:val="false"/>
          <w:i w:val="false"/>
          <w:color w:val="000000"/>
          <w:sz w:val="28"/>
        </w:rPr>
        <w:t>
      машинист крана (крановщик);</w:t>
      </w:r>
    </w:p>
    <w:bookmarkEnd w:id="975"/>
    <w:bookmarkStart w:name="z985" w:id="976"/>
    <w:p>
      <w:pPr>
        <w:spacing w:after="0"/>
        <w:ind w:left="0"/>
        <w:jc w:val="both"/>
      </w:pPr>
      <w:r>
        <w:rPr>
          <w:rFonts w:ascii="Times New Roman"/>
          <w:b w:val="false"/>
          <w:i w:val="false"/>
          <w:color w:val="000000"/>
          <w:sz w:val="28"/>
        </w:rPr>
        <w:t>
      машинист мельниц;</w:t>
      </w:r>
    </w:p>
    <w:bookmarkEnd w:id="976"/>
    <w:bookmarkStart w:name="z986" w:id="977"/>
    <w:p>
      <w:pPr>
        <w:spacing w:after="0"/>
        <w:ind w:left="0"/>
        <w:jc w:val="both"/>
      </w:pPr>
      <w:r>
        <w:rPr>
          <w:rFonts w:ascii="Times New Roman"/>
          <w:b w:val="false"/>
          <w:i w:val="false"/>
          <w:color w:val="000000"/>
          <w:sz w:val="28"/>
        </w:rPr>
        <w:t>
      машинист перегружателей;</w:t>
      </w:r>
    </w:p>
    <w:bookmarkEnd w:id="977"/>
    <w:bookmarkStart w:name="z987" w:id="978"/>
    <w:p>
      <w:pPr>
        <w:spacing w:after="0"/>
        <w:ind w:left="0"/>
        <w:jc w:val="both"/>
      </w:pPr>
      <w:r>
        <w:rPr>
          <w:rFonts w:ascii="Times New Roman"/>
          <w:b w:val="false"/>
          <w:i w:val="false"/>
          <w:color w:val="000000"/>
          <w:sz w:val="28"/>
        </w:rPr>
        <w:t>
      машинист просеивающих установок;</w:t>
      </w:r>
    </w:p>
    <w:bookmarkEnd w:id="978"/>
    <w:bookmarkStart w:name="z988" w:id="979"/>
    <w:p>
      <w:pPr>
        <w:spacing w:after="0"/>
        <w:ind w:left="0"/>
        <w:jc w:val="both"/>
      </w:pPr>
      <w:r>
        <w:rPr>
          <w:rFonts w:ascii="Times New Roman"/>
          <w:b w:val="false"/>
          <w:i w:val="false"/>
          <w:color w:val="000000"/>
          <w:sz w:val="28"/>
        </w:rPr>
        <w:t>
      машинист тельфера;</w:t>
      </w:r>
    </w:p>
    <w:bookmarkEnd w:id="979"/>
    <w:bookmarkStart w:name="z989" w:id="980"/>
    <w:p>
      <w:pPr>
        <w:spacing w:after="0"/>
        <w:ind w:left="0"/>
        <w:jc w:val="both"/>
      </w:pPr>
      <w:r>
        <w:rPr>
          <w:rFonts w:ascii="Times New Roman"/>
          <w:b w:val="false"/>
          <w:i w:val="false"/>
          <w:color w:val="000000"/>
          <w:sz w:val="28"/>
        </w:rPr>
        <w:t>
      машинист экскаватора;</w:t>
      </w:r>
    </w:p>
    <w:bookmarkEnd w:id="980"/>
    <w:bookmarkStart w:name="z990" w:id="981"/>
    <w:p>
      <w:pPr>
        <w:spacing w:after="0"/>
        <w:ind w:left="0"/>
        <w:jc w:val="both"/>
      </w:pPr>
      <w:r>
        <w:rPr>
          <w:rFonts w:ascii="Times New Roman"/>
          <w:b w:val="false"/>
          <w:i w:val="false"/>
          <w:color w:val="000000"/>
          <w:sz w:val="28"/>
        </w:rPr>
        <w:t>
      пробоотборщик;</w:t>
      </w:r>
    </w:p>
    <w:bookmarkEnd w:id="981"/>
    <w:bookmarkStart w:name="z991" w:id="982"/>
    <w:p>
      <w:pPr>
        <w:spacing w:after="0"/>
        <w:ind w:left="0"/>
        <w:jc w:val="both"/>
      </w:pPr>
      <w:r>
        <w:rPr>
          <w:rFonts w:ascii="Times New Roman"/>
          <w:b w:val="false"/>
          <w:i w:val="false"/>
          <w:color w:val="000000"/>
          <w:sz w:val="28"/>
        </w:rPr>
        <w:t>
      растворщик реагентов;</w:t>
      </w:r>
    </w:p>
    <w:bookmarkEnd w:id="982"/>
    <w:bookmarkStart w:name="z992" w:id="983"/>
    <w:p>
      <w:pPr>
        <w:spacing w:after="0"/>
        <w:ind w:left="0"/>
        <w:jc w:val="both"/>
      </w:pPr>
      <w:r>
        <w:rPr>
          <w:rFonts w:ascii="Times New Roman"/>
          <w:b w:val="false"/>
          <w:i w:val="false"/>
          <w:color w:val="000000"/>
          <w:sz w:val="28"/>
        </w:rPr>
        <w:t>
      сепараторщик;</w:t>
      </w:r>
    </w:p>
    <w:bookmarkEnd w:id="983"/>
    <w:bookmarkStart w:name="z993" w:id="984"/>
    <w:p>
      <w:pPr>
        <w:spacing w:after="0"/>
        <w:ind w:left="0"/>
        <w:jc w:val="both"/>
      </w:pPr>
      <w:r>
        <w:rPr>
          <w:rFonts w:ascii="Times New Roman"/>
          <w:b w:val="false"/>
          <w:i w:val="false"/>
          <w:color w:val="000000"/>
          <w:sz w:val="28"/>
        </w:rPr>
        <w:t>
      стропальщик, занятый на разгрузке сырья;</w:t>
      </w:r>
    </w:p>
    <w:bookmarkEnd w:id="984"/>
    <w:bookmarkStart w:name="z994" w:id="985"/>
    <w:p>
      <w:pPr>
        <w:spacing w:after="0"/>
        <w:ind w:left="0"/>
        <w:jc w:val="both"/>
      </w:pPr>
      <w:r>
        <w:rPr>
          <w:rFonts w:ascii="Times New Roman"/>
          <w:b w:val="false"/>
          <w:i w:val="false"/>
          <w:color w:val="000000"/>
          <w:sz w:val="28"/>
        </w:rPr>
        <w:t>
      съемщик брикетов;</w:t>
      </w:r>
    </w:p>
    <w:bookmarkEnd w:id="985"/>
    <w:bookmarkStart w:name="z995" w:id="986"/>
    <w:p>
      <w:pPr>
        <w:spacing w:after="0"/>
        <w:ind w:left="0"/>
        <w:jc w:val="both"/>
      </w:pPr>
      <w:r>
        <w:rPr>
          <w:rFonts w:ascii="Times New Roman"/>
          <w:b w:val="false"/>
          <w:i w:val="false"/>
          <w:color w:val="000000"/>
          <w:sz w:val="28"/>
        </w:rPr>
        <w:t>
      транспортерщик;</w:t>
      </w:r>
    </w:p>
    <w:bookmarkEnd w:id="986"/>
    <w:bookmarkStart w:name="z996" w:id="987"/>
    <w:p>
      <w:pPr>
        <w:spacing w:after="0"/>
        <w:ind w:left="0"/>
        <w:jc w:val="both"/>
      </w:pPr>
      <w:r>
        <w:rPr>
          <w:rFonts w:ascii="Times New Roman"/>
          <w:b w:val="false"/>
          <w:i w:val="false"/>
          <w:color w:val="000000"/>
          <w:sz w:val="28"/>
        </w:rPr>
        <w:t>
      шихтовщик.</w:t>
      </w:r>
    </w:p>
    <w:bookmarkEnd w:id="987"/>
    <w:bookmarkStart w:name="z997" w:id="988"/>
    <w:p>
      <w:pPr>
        <w:spacing w:after="0"/>
        <w:ind w:left="0"/>
        <w:jc w:val="both"/>
      </w:pPr>
      <w:r>
        <w:rPr>
          <w:rFonts w:ascii="Times New Roman"/>
          <w:b w:val="false"/>
          <w:i w:val="false"/>
          <w:color w:val="000000"/>
          <w:sz w:val="28"/>
        </w:rPr>
        <w:t>
      Служащие:</w:t>
      </w:r>
    </w:p>
    <w:bookmarkEnd w:id="988"/>
    <w:bookmarkStart w:name="z998" w:id="989"/>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том числе:</w:t>
      </w:r>
    </w:p>
    <w:bookmarkEnd w:id="989"/>
    <w:bookmarkStart w:name="z999" w:id="990"/>
    <w:p>
      <w:pPr>
        <w:spacing w:after="0"/>
        <w:ind w:left="0"/>
        <w:jc w:val="both"/>
      </w:pPr>
      <w:r>
        <w:rPr>
          <w:rFonts w:ascii="Times New Roman"/>
          <w:b w:val="false"/>
          <w:i w:val="false"/>
          <w:color w:val="000000"/>
          <w:sz w:val="28"/>
        </w:rPr>
        <w:t>
      мастер (старший);</w:t>
      </w:r>
    </w:p>
    <w:bookmarkEnd w:id="990"/>
    <w:bookmarkStart w:name="z1000" w:id="991"/>
    <w:p>
      <w:pPr>
        <w:spacing w:after="0"/>
        <w:ind w:left="0"/>
        <w:jc w:val="both"/>
      </w:pPr>
      <w:r>
        <w:rPr>
          <w:rFonts w:ascii="Times New Roman"/>
          <w:b w:val="false"/>
          <w:i w:val="false"/>
          <w:color w:val="000000"/>
          <w:sz w:val="28"/>
        </w:rPr>
        <w:t>
      технолог;</w:t>
      </w:r>
    </w:p>
    <w:bookmarkEnd w:id="991"/>
    <w:bookmarkStart w:name="z1001" w:id="992"/>
    <w:p>
      <w:pPr>
        <w:spacing w:after="0"/>
        <w:ind w:left="0"/>
        <w:jc w:val="both"/>
      </w:pPr>
      <w:r>
        <w:rPr>
          <w:rFonts w:ascii="Times New Roman"/>
          <w:b w:val="false"/>
          <w:i w:val="false"/>
          <w:color w:val="000000"/>
          <w:sz w:val="28"/>
        </w:rPr>
        <w:t>
      электрик;</w:t>
      </w:r>
    </w:p>
    <w:bookmarkEnd w:id="992"/>
    <w:bookmarkStart w:name="z1002" w:id="993"/>
    <w:p>
      <w:pPr>
        <w:spacing w:after="0"/>
        <w:ind w:left="0"/>
        <w:jc w:val="both"/>
      </w:pPr>
      <w:r>
        <w:rPr>
          <w:rFonts w:ascii="Times New Roman"/>
          <w:b w:val="false"/>
          <w:i w:val="false"/>
          <w:color w:val="000000"/>
          <w:sz w:val="28"/>
        </w:rPr>
        <w:t>
      электромеханик;</w:t>
      </w:r>
    </w:p>
    <w:bookmarkEnd w:id="993"/>
    <w:bookmarkStart w:name="z1003" w:id="994"/>
    <w:p>
      <w:pPr>
        <w:spacing w:after="0"/>
        <w:ind w:left="0"/>
        <w:jc w:val="both"/>
      </w:pPr>
      <w:r>
        <w:rPr>
          <w:rFonts w:ascii="Times New Roman"/>
          <w:b w:val="false"/>
          <w:i w:val="false"/>
          <w:color w:val="000000"/>
          <w:sz w:val="28"/>
        </w:rPr>
        <w:t>
      энергетик (участка).</w:t>
      </w:r>
    </w:p>
    <w:bookmarkEnd w:id="994"/>
    <w:bookmarkStart w:name="z1004" w:id="995"/>
    <w:p>
      <w:pPr>
        <w:spacing w:after="0"/>
        <w:ind w:left="0"/>
        <w:jc w:val="left"/>
      </w:pPr>
      <w:r>
        <w:rPr>
          <w:rFonts w:ascii="Times New Roman"/>
          <w:b/>
          <w:i w:val="false"/>
          <w:color w:val="000000"/>
        </w:rPr>
        <w:t xml:space="preserve"> Глава 13. Обжиг и вальцевание</w:t>
      </w:r>
    </w:p>
    <w:bookmarkEnd w:id="995"/>
    <w:bookmarkStart w:name="z1005" w:id="996"/>
    <w:p>
      <w:pPr>
        <w:spacing w:after="0"/>
        <w:ind w:left="0"/>
        <w:jc w:val="both"/>
      </w:pPr>
      <w:r>
        <w:rPr>
          <w:rFonts w:ascii="Times New Roman"/>
          <w:b w:val="false"/>
          <w:i w:val="false"/>
          <w:color w:val="000000"/>
          <w:sz w:val="28"/>
        </w:rPr>
        <w:t>
       28. Работники, занятые на работах не менее 80 % рабочего времени:</w:t>
      </w:r>
    </w:p>
    <w:bookmarkEnd w:id="996"/>
    <w:bookmarkStart w:name="z1006" w:id="997"/>
    <w:p>
      <w:pPr>
        <w:spacing w:after="0"/>
        <w:ind w:left="0"/>
        <w:jc w:val="both"/>
      </w:pPr>
      <w:r>
        <w:rPr>
          <w:rFonts w:ascii="Times New Roman"/>
          <w:b w:val="false"/>
          <w:i w:val="false"/>
          <w:color w:val="000000"/>
          <w:sz w:val="28"/>
        </w:rPr>
        <w:t>
      Рабочие:</w:t>
      </w:r>
    </w:p>
    <w:bookmarkEnd w:id="997"/>
    <w:bookmarkStart w:name="z1007" w:id="998"/>
    <w:p>
      <w:pPr>
        <w:spacing w:after="0"/>
        <w:ind w:left="0"/>
        <w:jc w:val="both"/>
      </w:pPr>
      <w:r>
        <w:rPr>
          <w:rFonts w:ascii="Times New Roman"/>
          <w:b w:val="false"/>
          <w:i w:val="false"/>
          <w:color w:val="000000"/>
          <w:sz w:val="28"/>
        </w:rPr>
        <w:t>
      аппаратчик-гидрометаллург;</w:t>
      </w:r>
    </w:p>
    <w:bookmarkEnd w:id="998"/>
    <w:bookmarkStart w:name="z1008" w:id="999"/>
    <w:p>
      <w:pPr>
        <w:spacing w:after="0"/>
        <w:ind w:left="0"/>
        <w:jc w:val="both"/>
      </w:pPr>
      <w:r>
        <w:rPr>
          <w:rFonts w:ascii="Times New Roman"/>
          <w:b w:val="false"/>
          <w:i w:val="false"/>
          <w:color w:val="000000"/>
          <w:sz w:val="28"/>
        </w:rPr>
        <w:t>
      бункеровщик;</w:t>
      </w:r>
    </w:p>
    <w:bookmarkEnd w:id="999"/>
    <w:bookmarkStart w:name="z1009" w:id="1000"/>
    <w:p>
      <w:pPr>
        <w:spacing w:after="0"/>
        <w:ind w:left="0"/>
        <w:jc w:val="both"/>
      </w:pPr>
      <w:r>
        <w:rPr>
          <w:rFonts w:ascii="Times New Roman"/>
          <w:b w:val="false"/>
          <w:i w:val="false"/>
          <w:color w:val="000000"/>
          <w:sz w:val="28"/>
        </w:rPr>
        <w:t>
      дозировщик;</w:t>
      </w:r>
    </w:p>
    <w:bookmarkEnd w:id="1000"/>
    <w:bookmarkStart w:name="z1010" w:id="1001"/>
    <w:p>
      <w:pPr>
        <w:spacing w:after="0"/>
        <w:ind w:left="0"/>
        <w:jc w:val="both"/>
      </w:pPr>
      <w:r>
        <w:rPr>
          <w:rFonts w:ascii="Times New Roman"/>
          <w:b w:val="false"/>
          <w:i w:val="false"/>
          <w:color w:val="000000"/>
          <w:sz w:val="28"/>
        </w:rPr>
        <w:t>
      дробильщик;</w:t>
      </w:r>
    </w:p>
    <w:bookmarkEnd w:id="1001"/>
    <w:bookmarkStart w:name="z1011" w:id="1002"/>
    <w:p>
      <w:pPr>
        <w:spacing w:after="0"/>
        <w:ind w:left="0"/>
        <w:jc w:val="both"/>
      </w:pPr>
      <w:r>
        <w:rPr>
          <w:rFonts w:ascii="Times New Roman"/>
          <w:b w:val="false"/>
          <w:i w:val="false"/>
          <w:color w:val="000000"/>
          <w:sz w:val="28"/>
        </w:rPr>
        <w:t>
      загрузчик шихты, занятый на горячих работах;</w:t>
      </w:r>
    </w:p>
    <w:bookmarkEnd w:id="1002"/>
    <w:bookmarkStart w:name="z1012" w:id="1003"/>
    <w:p>
      <w:pPr>
        <w:spacing w:after="0"/>
        <w:ind w:left="0"/>
        <w:jc w:val="both"/>
      </w:pPr>
      <w:r>
        <w:rPr>
          <w:rFonts w:ascii="Times New Roman"/>
          <w:b w:val="false"/>
          <w:i w:val="false"/>
          <w:color w:val="000000"/>
          <w:sz w:val="28"/>
        </w:rPr>
        <w:t>
      загрузчик-выгрузчик обжигательных печей, занятый на горячих работах;</w:t>
      </w:r>
    </w:p>
    <w:bookmarkEnd w:id="1003"/>
    <w:bookmarkStart w:name="z1013" w:id="1004"/>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004"/>
    <w:bookmarkStart w:name="z1014" w:id="1005"/>
    <w:p>
      <w:pPr>
        <w:spacing w:after="0"/>
        <w:ind w:left="0"/>
        <w:jc w:val="both"/>
      </w:pPr>
      <w:r>
        <w:rPr>
          <w:rFonts w:ascii="Times New Roman"/>
          <w:b w:val="false"/>
          <w:i w:val="false"/>
          <w:color w:val="000000"/>
          <w:sz w:val="28"/>
        </w:rPr>
        <w:t>
      машинист (кочегар) котельной;</w:t>
      </w:r>
    </w:p>
    <w:bookmarkEnd w:id="1005"/>
    <w:bookmarkStart w:name="z1015" w:id="1006"/>
    <w:p>
      <w:pPr>
        <w:spacing w:after="0"/>
        <w:ind w:left="0"/>
        <w:jc w:val="both"/>
      </w:pPr>
      <w:r>
        <w:rPr>
          <w:rFonts w:ascii="Times New Roman"/>
          <w:b w:val="false"/>
          <w:i w:val="false"/>
          <w:color w:val="000000"/>
          <w:sz w:val="28"/>
        </w:rPr>
        <w:t>
      машинист газодувных машин отделения обжига;</w:t>
      </w:r>
    </w:p>
    <w:bookmarkEnd w:id="1006"/>
    <w:bookmarkStart w:name="z1016" w:id="1007"/>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007"/>
    <w:bookmarkStart w:name="z1017" w:id="1008"/>
    <w:p>
      <w:pPr>
        <w:spacing w:after="0"/>
        <w:ind w:left="0"/>
        <w:jc w:val="both"/>
      </w:pPr>
      <w:r>
        <w:rPr>
          <w:rFonts w:ascii="Times New Roman"/>
          <w:b w:val="false"/>
          <w:i w:val="false"/>
          <w:color w:val="000000"/>
          <w:sz w:val="28"/>
        </w:rPr>
        <w:t>
      машинист мельниц, занятый на размоле огарка;</w:t>
      </w:r>
    </w:p>
    <w:bookmarkEnd w:id="1008"/>
    <w:bookmarkStart w:name="z1018" w:id="1009"/>
    <w:p>
      <w:pPr>
        <w:spacing w:after="0"/>
        <w:ind w:left="0"/>
        <w:jc w:val="both"/>
      </w:pPr>
      <w:r>
        <w:rPr>
          <w:rFonts w:ascii="Times New Roman"/>
          <w:b w:val="false"/>
          <w:i w:val="false"/>
          <w:color w:val="000000"/>
          <w:sz w:val="28"/>
        </w:rPr>
        <w:t>
      машинист питателя;</w:t>
      </w:r>
    </w:p>
    <w:bookmarkEnd w:id="1009"/>
    <w:bookmarkStart w:name="z1019" w:id="1010"/>
    <w:p>
      <w:pPr>
        <w:spacing w:after="0"/>
        <w:ind w:left="0"/>
        <w:jc w:val="both"/>
      </w:pPr>
      <w:r>
        <w:rPr>
          <w:rFonts w:ascii="Times New Roman"/>
          <w:b w:val="false"/>
          <w:i w:val="false"/>
          <w:color w:val="000000"/>
          <w:sz w:val="28"/>
        </w:rPr>
        <w:t>
      машинист тельфера, занятый на горячих участках работ;</w:t>
      </w:r>
    </w:p>
    <w:bookmarkEnd w:id="1010"/>
    <w:bookmarkStart w:name="z1020" w:id="1011"/>
    <w:p>
      <w:pPr>
        <w:spacing w:after="0"/>
        <w:ind w:left="0"/>
        <w:jc w:val="both"/>
      </w:pPr>
      <w:r>
        <w:rPr>
          <w:rFonts w:ascii="Times New Roman"/>
          <w:b w:val="false"/>
          <w:i w:val="false"/>
          <w:color w:val="000000"/>
          <w:sz w:val="28"/>
        </w:rPr>
        <w:t>
      монтажник;</w:t>
      </w:r>
    </w:p>
    <w:bookmarkEnd w:id="1011"/>
    <w:bookmarkStart w:name="z1021" w:id="1012"/>
    <w:p>
      <w:pPr>
        <w:spacing w:after="0"/>
        <w:ind w:left="0"/>
        <w:jc w:val="both"/>
      </w:pPr>
      <w:r>
        <w:rPr>
          <w:rFonts w:ascii="Times New Roman"/>
          <w:b w:val="false"/>
          <w:i w:val="false"/>
          <w:color w:val="000000"/>
          <w:sz w:val="28"/>
        </w:rPr>
        <w:t>
      обжигальщик;</w:t>
      </w:r>
    </w:p>
    <w:bookmarkEnd w:id="1012"/>
    <w:bookmarkStart w:name="z1022" w:id="1013"/>
    <w:p>
      <w:pPr>
        <w:spacing w:after="0"/>
        <w:ind w:left="0"/>
        <w:jc w:val="both"/>
      </w:pPr>
      <w:r>
        <w:rPr>
          <w:rFonts w:ascii="Times New Roman"/>
          <w:b w:val="false"/>
          <w:i w:val="false"/>
          <w:color w:val="000000"/>
          <w:sz w:val="28"/>
        </w:rPr>
        <w:t>
      огнеупорщик, занятый на горячих работах;</w:t>
      </w:r>
    </w:p>
    <w:bookmarkEnd w:id="1013"/>
    <w:bookmarkStart w:name="z1023" w:id="1014"/>
    <w:p>
      <w:pPr>
        <w:spacing w:after="0"/>
        <w:ind w:left="0"/>
        <w:jc w:val="both"/>
      </w:pPr>
      <w:r>
        <w:rPr>
          <w:rFonts w:ascii="Times New Roman"/>
          <w:b w:val="false"/>
          <w:i w:val="false"/>
          <w:color w:val="000000"/>
          <w:sz w:val="28"/>
        </w:rPr>
        <w:t>
      печевой на вельцпечах;</w:t>
      </w:r>
    </w:p>
    <w:bookmarkEnd w:id="1014"/>
    <w:bookmarkStart w:name="z1024" w:id="1015"/>
    <w:p>
      <w:pPr>
        <w:spacing w:after="0"/>
        <w:ind w:left="0"/>
        <w:jc w:val="both"/>
      </w:pPr>
      <w:r>
        <w:rPr>
          <w:rFonts w:ascii="Times New Roman"/>
          <w:b w:val="false"/>
          <w:i w:val="false"/>
          <w:color w:val="000000"/>
          <w:sz w:val="28"/>
        </w:rPr>
        <w:t>
      печевой по восстановлению никелевого порошка;</w:t>
      </w:r>
    </w:p>
    <w:bookmarkEnd w:id="1015"/>
    <w:bookmarkStart w:name="z1025" w:id="1016"/>
    <w:p>
      <w:pPr>
        <w:spacing w:after="0"/>
        <w:ind w:left="0"/>
        <w:jc w:val="both"/>
      </w:pPr>
      <w:r>
        <w:rPr>
          <w:rFonts w:ascii="Times New Roman"/>
          <w:b w:val="false"/>
          <w:i w:val="false"/>
          <w:color w:val="000000"/>
          <w:sz w:val="28"/>
        </w:rPr>
        <w:t>
      пробоотборщик;</w:t>
      </w:r>
    </w:p>
    <w:bookmarkEnd w:id="1016"/>
    <w:bookmarkStart w:name="z1026" w:id="1017"/>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017"/>
    <w:bookmarkStart w:name="z1027" w:id="1018"/>
    <w:p>
      <w:pPr>
        <w:spacing w:after="0"/>
        <w:ind w:left="0"/>
        <w:jc w:val="both"/>
      </w:pPr>
      <w:r>
        <w:rPr>
          <w:rFonts w:ascii="Times New Roman"/>
          <w:b w:val="false"/>
          <w:i w:val="false"/>
          <w:color w:val="000000"/>
          <w:sz w:val="28"/>
        </w:rPr>
        <w:t>
      смазчик;</w:t>
      </w:r>
    </w:p>
    <w:bookmarkEnd w:id="1018"/>
    <w:bookmarkStart w:name="z1028" w:id="1019"/>
    <w:p>
      <w:pPr>
        <w:spacing w:after="0"/>
        <w:ind w:left="0"/>
        <w:jc w:val="both"/>
      </w:pPr>
      <w:r>
        <w:rPr>
          <w:rFonts w:ascii="Times New Roman"/>
          <w:b w:val="false"/>
          <w:i w:val="false"/>
          <w:color w:val="000000"/>
          <w:sz w:val="28"/>
        </w:rPr>
        <w:t>
      стропальщик, занятый на горячих участках работ;</w:t>
      </w:r>
    </w:p>
    <w:bookmarkEnd w:id="1019"/>
    <w:bookmarkStart w:name="z1029" w:id="1020"/>
    <w:p>
      <w:pPr>
        <w:spacing w:after="0"/>
        <w:ind w:left="0"/>
        <w:jc w:val="both"/>
      </w:pPr>
      <w:r>
        <w:rPr>
          <w:rFonts w:ascii="Times New Roman"/>
          <w:b w:val="false"/>
          <w:i w:val="false"/>
          <w:color w:val="000000"/>
          <w:sz w:val="28"/>
        </w:rPr>
        <w:t>
      транспортерщик;</w:t>
      </w:r>
    </w:p>
    <w:bookmarkEnd w:id="1020"/>
    <w:bookmarkStart w:name="z1030" w:id="1021"/>
    <w:p>
      <w:pPr>
        <w:spacing w:after="0"/>
        <w:ind w:left="0"/>
        <w:jc w:val="both"/>
      </w:pPr>
      <w:r>
        <w:rPr>
          <w:rFonts w:ascii="Times New Roman"/>
          <w:b w:val="false"/>
          <w:i w:val="false"/>
          <w:color w:val="000000"/>
          <w:sz w:val="28"/>
        </w:rPr>
        <w:t>
      транспортировщик, занятый на горячих работах и обслуживании элеваторов;</w:t>
      </w:r>
    </w:p>
    <w:bookmarkEnd w:id="1021"/>
    <w:bookmarkStart w:name="z1031" w:id="1022"/>
    <w:p>
      <w:pPr>
        <w:spacing w:after="0"/>
        <w:ind w:left="0"/>
        <w:jc w:val="both"/>
      </w:pPr>
      <w:r>
        <w:rPr>
          <w:rFonts w:ascii="Times New Roman"/>
          <w:b w:val="false"/>
          <w:i w:val="false"/>
          <w:color w:val="000000"/>
          <w:sz w:val="28"/>
        </w:rPr>
        <w:t>
      форсунщик;</w:t>
      </w:r>
    </w:p>
    <w:bookmarkEnd w:id="1022"/>
    <w:bookmarkStart w:name="z1032" w:id="1023"/>
    <w:p>
      <w:pPr>
        <w:spacing w:after="0"/>
        <w:ind w:left="0"/>
        <w:jc w:val="both"/>
      </w:pPr>
      <w:r>
        <w:rPr>
          <w:rFonts w:ascii="Times New Roman"/>
          <w:b w:val="false"/>
          <w:i w:val="false"/>
          <w:color w:val="000000"/>
          <w:sz w:val="28"/>
        </w:rPr>
        <w:t>
      шихтовщик.</w:t>
      </w:r>
    </w:p>
    <w:bookmarkEnd w:id="1023"/>
    <w:bookmarkStart w:name="z1033" w:id="1024"/>
    <w:p>
      <w:pPr>
        <w:spacing w:after="0"/>
        <w:ind w:left="0"/>
        <w:jc w:val="both"/>
      </w:pPr>
      <w:r>
        <w:rPr>
          <w:rFonts w:ascii="Times New Roman"/>
          <w:b w:val="false"/>
          <w:i w:val="false"/>
          <w:color w:val="000000"/>
          <w:sz w:val="28"/>
        </w:rPr>
        <w:t>
      Служащие:</w:t>
      </w:r>
    </w:p>
    <w:bookmarkEnd w:id="1024"/>
    <w:bookmarkStart w:name="z1034" w:id="1025"/>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025"/>
    <w:bookmarkStart w:name="z1035" w:id="1026"/>
    <w:p>
      <w:pPr>
        <w:spacing w:after="0"/>
        <w:ind w:left="0"/>
        <w:jc w:val="both"/>
      </w:pPr>
      <w:r>
        <w:rPr>
          <w:rFonts w:ascii="Times New Roman"/>
          <w:b w:val="false"/>
          <w:i w:val="false"/>
          <w:color w:val="000000"/>
          <w:sz w:val="28"/>
        </w:rPr>
        <w:t>
      мастер (старший);</w:t>
      </w:r>
    </w:p>
    <w:bookmarkEnd w:id="1026"/>
    <w:bookmarkStart w:name="z1036" w:id="1027"/>
    <w:p>
      <w:pPr>
        <w:spacing w:after="0"/>
        <w:ind w:left="0"/>
        <w:jc w:val="both"/>
      </w:pPr>
      <w:r>
        <w:rPr>
          <w:rFonts w:ascii="Times New Roman"/>
          <w:b w:val="false"/>
          <w:i w:val="false"/>
          <w:color w:val="000000"/>
          <w:sz w:val="28"/>
        </w:rPr>
        <w:t>
      механик;</w:t>
      </w:r>
    </w:p>
    <w:bookmarkEnd w:id="1027"/>
    <w:bookmarkStart w:name="z1037" w:id="1028"/>
    <w:p>
      <w:pPr>
        <w:spacing w:after="0"/>
        <w:ind w:left="0"/>
        <w:jc w:val="both"/>
      </w:pPr>
      <w:r>
        <w:rPr>
          <w:rFonts w:ascii="Times New Roman"/>
          <w:b w:val="false"/>
          <w:i w:val="false"/>
          <w:color w:val="000000"/>
          <w:sz w:val="28"/>
        </w:rPr>
        <w:t>
      технолог;</w:t>
      </w:r>
    </w:p>
    <w:bookmarkEnd w:id="1028"/>
    <w:bookmarkStart w:name="z1038" w:id="1029"/>
    <w:p>
      <w:pPr>
        <w:spacing w:after="0"/>
        <w:ind w:left="0"/>
        <w:jc w:val="both"/>
      </w:pPr>
      <w:r>
        <w:rPr>
          <w:rFonts w:ascii="Times New Roman"/>
          <w:b w:val="false"/>
          <w:i w:val="false"/>
          <w:color w:val="000000"/>
          <w:sz w:val="28"/>
        </w:rPr>
        <w:t>
      электрик;</w:t>
      </w:r>
    </w:p>
    <w:bookmarkEnd w:id="1029"/>
    <w:bookmarkStart w:name="z1039" w:id="1030"/>
    <w:p>
      <w:pPr>
        <w:spacing w:after="0"/>
        <w:ind w:left="0"/>
        <w:jc w:val="both"/>
      </w:pPr>
      <w:r>
        <w:rPr>
          <w:rFonts w:ascii="Times New Roman"/>
          <w:b w:val="false"/>
          <w:i w:val="false"/>
          <w:color w:val="000000"/>
          <w:sz w:val="28"/>
        </w:rPr>
        <w:t>
      электромеханик;</w:t>
      </w:r>
    </w:p>
    <w:bookmarkEnd w:id="1030"/>
    <w:bookmarkStart w:name="z1040" w:id="1031"/>
    <w:p>
      <w:pPr>
        <w:spacing w:after="0"/>
        <w:ind w:left="0"/>
        <w:jc w:val="both"/>
      </w:pPr>
      <w:r>
        <w:rPr>
          <w:rFonts w:ascii="Times New Roman"/>
          <w:b w:val="false"/>
          <w:i w:val="false"/>
          <w:color w:val="000000"/>
          <w:sz w:val="28"/>
        </w:rPr>
        <w:t>
      энергетик (участка).</w:t>
      </w:r>
    </w:p>
    <w:bookmarkEnd w:id="1031"/>
    <w:bookmarkStart w:name="z1041" w:id="1032"/>
    <w:p>
      <w:pPr>
        <w:spacing w:after="0"/>
        <w:ind w:left="0"/>
        <w:jc w:val="left"/>
      </w:pPr>
      <w:r>
        <w:rPr>
          <w:rFonts w:ascii="Times New Roman"/>
          <w:b/>
          <w:i w:val="false"/>
          <w:color w:val="000000"/>
        </w:rPr>
        <w:t xml:space="preserve"> Глава 14. Спекание шихты и промпродуктов</w:t>
      </w:r>
    </w:p>
    <w:bookmarkEnd w:id="1032"/>
    <w:bookmarkStart w:name="z1042" w:id="1033"/>
    <w:p>
      <w:pPr>
        <w:spacing w:after="0"/>
        <w:ind w:left="0"/>
        <w:jc w:val="both"/>
      </w:pPr>
      <w:r>
        <w:rPr>
          <w:rFonts w:ascii="Times New Roman"/>
          <w:b w:val="false"/>
          <w:i w:val="false"/>
          <w:color w:val="000000"/>
          <w:sz w:val="28"/>
        </w:rPr>
        <w:t>
      29. Работники, занятые на работах не менее 80 % рабочего времени:</w:t>
      </w:r>
    </w:p>
    <w:bookmarkEnd w:id="1033"/>
    <w:bookmarkStart w:name="z1043" w:id="1034"/>
    <w:p>
      <w:pPr>
        <w:spacing w:after="0"/>
        <w:ind w:left="0"/>
        <w:jc w:val="both"/>
      </w:pPr>
      <w:r>
        <w:rPr>
          <w:rFonts w:ascii="Times New Roman"/>
          <w:b w:val="false"/>
          <w:i w:val="false"/>
          <w:color w:val="000000"/>
          <w:sz w:val="28"/>
        </w:rPr>
        <w:t>
      Рабочие:</w:t>
      </w:r>
    </w:p>
    <w:bookmarkEnd w:id="1034"/>
    <w:bookmarkStart w:name="z1044" w:id="1035"/>
    <w:p>
      <w:pPr>
        <w:spacing w:after="0"/>
        <w:ind w:left="0"/>
        <w:jc w:val="both"/>
      </w:pPr>
      <w:r>
        <w:rPr>
          <w:rFonts w:ascii="Times New Roman"/>
          <w:b w:val="false"/>
          <w:i w:val="false"/>
          <w:color w:val="000000"/>
          <w:sz w:val="28"/>
        </w:rPr>
        <w:t>
      агломератчик;</w:t>
      </w:r>
    </w:p>
    <w:bookmarkEnd w:id="1035"/>
    <w:bookmarkStart w:name="z1045" w:id="1036"/>
    <w:p>
      <w:pPr>
        <w:spacing w:after="0"/>
        <w:ind w:left="0"/>
        <w:jc w:val="both"/>
      </w:pPr>
      <w:r>
        <w:rPr>
          <w:rFonts w:ascii="Times New Roman"/>
          <w:b w:val="false"/>
          <w:i w:val="false"/>
          <w:color w:val="000000"/>
          <w:sz w:val="28"/>
        </w:rPr>
        <w:t>
      выгрузчик горячего агломерата;</w:t>
      </w:r>
    </w:p>
    <w:bookmarkEnd w:id="1036"/>
    <w:bookmarkStart w:name="z1046" w:id="1037"/>
    <w:p>
      <w:pPr>
        <w:spacing w:after="0"/>
        <w:ind w:left="0"/>
        <w:jc w:val="both"/>
      </w:pPr>
      <w:r>
        <w:rPr>
          <w:rFonts w:ascii="Times New Roman"/>
          <w:b w:val="false"/>
          <w:i w:val="false"/>
          <w:color w:val="000000"/>
          <w:sz w:val="28"/>
        </w:rPr>
        <w:t>
      горновой на агломерации и обжиге;</w:t>
      </w:r>
    </w:p>
    <w:bookmarkEnd w:id="1037"/>
    <w:bookmarkStart w:name="z1047" w:id="1038"/>
    <w:p>
      <w:pPr>
        <w:spacing w:after="0"/>
        <w:ind w:left="0"/>
        <w:jc w:val="both"/>
      </w:pPr>
      <w:r>
        <w:rPr>
          <w:rFonts w:ascii="Times New Roman"/>
          <w:b w:val="false"/>
          <w:i w:val="false"/>
          <w:color w:val="000000"/>
          <w:sz w:val="28"/>
        </w:rPr>
        <w:t>
      грохотовщик;</w:t>
      </w:r>
    </w:p>
    <w:bookmarkEnd w:id="1038"/>
    <w:bookmarkStart w:name="z1048" w:id="1039"/>
    <w:p>
      <w:pPr>
        <w:spacing w:after="0"/>
        <w:ind w:left="0"/>
        <w:jc w:val="both"/>
      </w:pPr>
      <w:r>
        <w:rPr>
          <w:rFonts w:ascii="Times New Roman"/>
          <w:b w:val="false"/>
          <w:i w:val="false"/>
          <w:color w:val="000000"/>
          <w:sz w:val="28"/>
        </w:rPr>
        <w:t>
      грохотовщик-шуровщик;</w:t>
      </w:r>
    </w:p>
    <w:bookmarkEnd w:id="1039"/>
    <w:bookmarkStart w:name="z1049" w:id="1040"/>
    <w:p>
      <w:pPr>
        <w:spacing w:after="0"/>
        <w:ind w:left="0"/>
        <w:jc w:val="both"/>
      </w:pPr>
      <w:r>
        <w:rPr>
          <w:rFonts w:ascii="Times New Roman"/>
          <w:b w:val="false"/>
          <w:i w:val="false"/>
          <w:color w:val="000000"/>
          <w:sz w:val="28"/>
        </w:rPr>
        <w:t>
      дозировщик горячего возврата;</w:t>
      </w:r>
    </w:p>
    <w:bookmarkEnd w:id="1040"/>
    <w:bookmarkStart w:name="z1050" w:id="1041"/>
    <w:p>
      <w:pPr>
        <w:spacing w:after="0"/>
        <w:ind w:left="0"/>
        <w:jc w:val="both"/>
      </w:pPr>
      <w:r>
        <w:rPr>
          <w:rFonts w:ascii="Times New Roman"/>
          <w:b w:val="false"/>
          <w:i w:val="false"/>
          <w:color w:val="000000"/>
          <w:sz w:val="28"/>
        </w:rPr>
        <w:t>
      дробильщик;</w:t>
      </w:r>
    </w:p>
    <w:bookmarkEnd w:id="1041"/>
    <w:bookmarkStart w:name="z1051" w:id="1042"/>
    <w:p>
      <w:pPr>
        <w:spacing w:after="0"/>
        <w:ind w:left="0"/>
        <w:jc w:val="both"/>
      </w:pPr>
      <w:r>
        <w:rPr>
          <w:rFonts w:ascii="Times New Roman"/>
          <w:b w:val="false"/>
          <w:i w:val="false"/>
          <w:color w:val="000000"/>
          <w:sz w:val="28"/>
        </w:rPr>
        <w:t>
      загрузчик шихты;</w:t>
      </w:r>
    </w:p>
    <w:bookmarkEnd w:id="1042"/>
    <w:bookmarkStart w:name="z1052" w:id="1043"/>
    <w:p>
      <w:pPr>
        <w:spacing w:after="0"/>
        <w:ind w:left="0"/>
        <w:jc w:val="both"/>
      </w:pPr>
      <w:r>
        <w:rPr>
          <w:rFonts w:ascii="Times New Roman"/>
          <w:b w:val="false"/>
          <w:i w:val="false"/>
          <w:color w:val="000000"/>
          <w:sz w:val="28"/>
        </w:rPr>
        <w:t>
      контролер продукции цветной металлургии;</w:t>
      </w:r>
    </w:p>
    <w:bookmarkEnd w:id="1043"/>
    <w:bookmarkStart w:name="z1053" w:id="1044"/>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044"/>
    <w:bookmarkStart w:name="z1054" w:id="1045"/>
    <w:p>
      <w:pPr>
        <w:spacing w:after="0"/>
        <w:ind w:left="0"/>
        <w:jc w:val="both"/>
      </w:pPr>
      <w:r>
        <w:rPr>
          <w:rFonts w:ascii="Times New Roman"/>
          <w:b w:val="false"/>
          <w:i w:val="false"/>
          <w:color w:val="000000"/>
          <w:sz w:val="28"/>
        </w:rPr>
        <w:t>
      машинист мельниц;</w:t>
      </w:r>
    </w:p>
    <w:bookmarkEnd w:id="1045"/>
    <w:bookmarkStart w:name="z1055" w:id="1046"/>
    <w:p>
      <w:pPr>
        <w:spacing w:after="0"/>
        <w:ind w:left="0"/>
        <w:jc w:val="both"/>
      </w:pPr>
      <w:r>
        <w:rPr>
          <w:rFonts w:ascii="Times New Roman"/>
          <w:b w:val="false"/>
          <w:i w:val="false"/>
          <w:color w:val="000000"/>
          <w:sz w:val="28"/>
        </w:rPr>
        <w:t>
      машинист питателя;</w:t>
      </w:r>
    </w:p>
    <w:bookmarkEnd w:id="1046"/>
    <w:bookmarkStart w:name="z1056" w:id="1047"/>
    <w:p>
      <w:pPr>
        <w:spacing w:after="0"/>
        <w:ind w:left="0"/>
        <w:jc w:val="both"/>
      </w:pPr>
      <w:r>
        <w:rPr>
          <w:rFonts w:ascii="Times New Roman"/>
          <w:b w:val="false"/>
          <w:i w:val="false"/>
          <w:color w:val="000000"/>
          <w:sz w:val="28"/>
        </w:rPr>
        <w:t>
      машинист тельфера, занятый на горячих участках работ;</w:t>
      </w:r>
    </w:p>
    <w:bookmarkEnd w:id="1047"/>
    <w:bookmarkStart w:name="z1057" w:id="1048"/>
    <w:p>
      <w:pPr>
        <w:spacing w:after="0"/>
        <w:ind w:left="0"/>
        <w:jc w:val="both"/>
      </w:pPr>
      <w:r>
        <w:rPr>
          <w:rFonts w:ascii="Times New Roman"/>
          <w:b w:val="false"/>
          <w:i w:val="false"/>
          <w:color w:val="000000"/>
          <w:sz w:val="28"/>
        </w:rPr>
        <w:t>
      машинист эксгаустера;</w:t>
      </w:r>
    </w:p>
    <w:bookmarkEnd w:id="1048"/>
    <w:bookmarkStart w:name="z1058" w:id="1049"/>
    <w:p>
      <w:pPr>
        <w:spacing w:after="0"/>
        <w:ind w:left="0"/>
        <w:jc w:val="both"/>
      </w:pPr>
      <w:r>
        <w:rPr>
          <w:rFonts w:ascii="Times New Roman"/>
          <w:b w:val="false"/>
          <w:i w:val="false"/>
          <w:color w:val="000000"/>
          <w:sz w:val="28"/>
        </w:rPr>
        <w:t>
      обжигальщик;</w:t>
      </w:r>
    </w:p>
    <w:bookmarkEnd w:id="1049"/>
    <w:bookmarkStart w:name="z1059" w:id="1050"/>
    <w:p>
      <w:pPr>
        <w:spacing w:after="0"/>
        <w:ind w:left="0"/>
        <w:jc w:val="both"/>
      </w:pPr>
      <w:r>
        <w:rPr>
          <w:rFonts w:ascii="Times New Roman"/>
          <w:b w:val="false"/>
          <w:i w:val="false"/>
          <w:color w:val="000000"/>
          <w:sz w:val="28"/>
        </w:rPr>
        <w:t>
      обработчик вторичных шламов;</w:t>
      </w:r>
    </w:p>
    <w:bookmarkEnd w:id="1050"/>
    <w:bookmarkStart w:name="z1060" w:id="1051"/>
    <w:p>
      <w:pPr>
        <w:spacing w:after="0"/>
        <w:ind w:left="0"/>
        <w:jc w:val="both"/>
      </w:pPr>
      <w:r>
        <w:rPr>
          <w:rFonts w:ascii="Times New Roman"/>
          <w:b w:val="false"/>
          <w:i w:val="false"/>
          <w:color w:val="000000"/>
          <w:sz w:val="28"/>
        </w:rPr>
        <w:t>
      прокальщик;</w:t>
      </w:r>
    </w:p>
    <w:bookmarkEnd w:id="1051"/>
    <w:bookmarkStart w:name="z1061" w:id="1052"/>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052"/>
    <w:bookmarkStart w:name="z1062" w:id="1053"/>
    <w:p>
      <w:pPr>
        <w:spacing w:after="0"/>
        <w:ind w:left="0"/>
        <w:jc w:val="both"/>
      </w:pPr>
      <w:r>
        <w:rPr>
          <w:rFonts w:ascii="Times New Roman"/>
          <w:b w:val="false"/>
          <w:i w:val="false"/>
          <w:color w:val="000000"/>
          <w:sz w:val="28"/>
        </w:rPr>
        <w:t>
      смесильщик;</w:t>
      </w:r>
    </w:p>
    <w:bookmarkEnd w:id="1053"/>
    <w:bookmarkStart w:name="z1063" w:id="1054"/>
    <w:p>
      <w:pPr>
        <w:spacing w:after="0"/>
        <w:ind w:left="0"/>
        <w:jc w:val="both"/>
      </w:pPr>
      <w:r>
        <w:rPr>
          <w:rFonts w:ascii="Times New Roman"/>
          <w:b w:val="false"/>
          <w:i w:val="false"/>
          <w:color w:val="000000"/>
          <w:sz w:val="28"/>
        </w:rPr>
        <w:t>
      стропальщик, занятый на горячих участках работ;</w:t>
      </w:r>
    </w:p>
    <w:bookmarkEnd w:id="1054"/>
    <w:bookmarkStart w:name="z1064" w:id="1055"/>
    <w:p>
      <w:pPr>
        <w:spacing w:after="0"/>
        <w:ind w:left="0"/>
        <w:jc w:val="both"/>
      </w:pPr>
      <w:r>
        <w:rPr>
          <w:rFonts w:ascii="Times New Roman"/>
          <w:b w:val="false"/>
          <w:i w:val="false"/>
          <w:color w:val="000000"/>
          <w:sz w:val="28"/>
        </w:rPr>
        <w:t>
      транспортерщик, занятый на возврате горячего агломерата;</w:t>
      </w:r>
    </w:p>
    <w:bookmarkEnd w:id="1055"/>
    <w:bookmarkStart w:name="z1065" w:id="1056"/>
    <w:p>
      <w:pPr>
        <w:spacing w:after="0"/>
        <w:ind w:left="0"/>
        <w:jc w:val="both"/>
      </w:pPr>
      <w:r>
        <w:rPr>
          <w:rFonts w:ascii="Times New Roman"/>
          <w:b w:val="false"/>
          <w:i w:val="false"/>
          <w:color w:val="000000"/>
          <w:sz w:val="28"/>
        </w:rPr>
        <w:t>
      уборщик шлака и оборотных материалов;</w:t>
      </w:r>
    </w:p>
    <w:bookmarkEnd w:id="1056"/>
    <w:bookmarkStart w:name="z1066" w:id="1057"/>
    <w:p>
      <w:pPr>
        <w:spacing w:after="0"/>
        <w:ind w:left="0"/>
        <w:jc w:val="both"/>
      </w:pPr>
      <w:r>
        <w:rPr>
          <w:rFonts w:ascii="Times New Roman"/>
          <w:b w:val="false"/>
          <w:i w:val="false"/>
          <w:color w:val="000000"/>
          <w:sz w:val="28"/>
        </w:rPr>
        <w:t>
      форсунщик;</w:t>
      </w:r>
    </w:p>
    <w:bookmarkEnd w:id="1057"/>
    <w:bookmarkStart w:name="z1067" w:id="1058"/>
    <w:p>
      <w:pPr>
        <w:spacing w:after="0"/>
        <w:ind w:left="0"/>
        <w:jc w:val="both"/>
      </w:pPr>
      <w:r>
        <w:rPr>
          <w:rFonts w:ascii="Times New Roman"/>
          <w:b w:val="false"/>
          <w:i w:val="false"/>
          <w:color w:val="000000"/>
          <w:sz w:val="28"/>
        </w:rPr>
        <w:t>
      шихтовщик, занятый на шихтовке агломерата.</w:t>
      </w:r>
    </w:p>
    <w:bookmarkEnd w:id="1058"/>
    <w:bookmarkStart w:name="z1068" w:id="1059"/>
    <w:p>
      <w:pPr>
        <w:spacing w:after="0"/>
        <w:ind w:left="0"/>
        <w:jc w:val="both"/>
      </w:pPr>
      <w:r>
        <w:rPr>
          <w:rFonts w:ascii="Times New Roman"/>
          <w:b w:val="false"/>
          <w:i w:val="false"/>
          <w:color w:val="000000"/>
          <w:sz w:val="28"/>
        </w:rPr>
        <w:t>
      Служащие:</w:t>
      </w:r>
    </w:p>
    <w:bookmarkEnd w:id="1059"/>
    <w:bookmarkStart w:name="z1069" w:id="1060"/>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060"/>
    <w:bookmarkStart w:name="z1070" w:id="1061"/>
    <w:p>
      <w:pPr>
        <w:spacing w:after="0"/>
        <w:ind w:left="0"/>
        <w:jc w:val="both"/>
      </w:pPr>
      <w:r>
        <w:rPr>
          <w:rFonts w:ascii="Times New Roman"/>
          <w:b w:val="false"/>
          <w:i w:val="false"/>
          <w:color w:val="000000"/>
          <w:sz w:val="28"/>
        </w:rPr>
        <w:t>
      мастер (старший);</w:t>
      </w:r>
    </w:p>
    <w:bookmarkEnd w:id="1061"/>
    <w:bookmarkStart w:name="z1071" w:id="1062"/>
    <w:p>
      <w:pPr>
        <w:spacing w:after="0"/>
        <w:ind w:left="0"/>
        <w:jc w:val="both"/>
      </w:pPr>
      <w:r>
        <w:rPr>
          <w:rFonts w:ascii="Times New Roman"/>
          <w:b w:val="false"/>
          <w:i w:val="false"/>
          <w:color w:val="000000"/>
          <w:sz w:val="28"/>
        </w:rPr>
        <w:t>
      механик участка;</w:t>
      </w:r>
    </w:p>
    <w:bookmarkEnd w:id="1062"/>
    <w:bookmarkStart w:name="z1072" w:id="1063"/>
    <w:p>
      <w:pPr>
        <w:spacing w:after="0"/>
        <w:ind w:left="0"/>
        <w:jc w:val="both"/>
      </w:pPr>
      <w:r>
        <w:rPr>
          <w:rFonts w:ascii="Times New Roman"/>
          <w:b w:val="false"/>
          <w:i w:val="false"/>
          <w:color w:val="000000"/>
          <w:sz w:val="28"/>
        </w:rPr>
        <w:t>
      технолог;</w:t>
      </w:r>
    </w:p>
    <w:bookmarkEnd w:id="1063"/>
    <w:bookmarkStart w:name="z1073" w:id="1064"/>
    <w:p>
      <w:pPr>
        <w:spacing w:after="0"/>
        <w:ind w:left="0"/>
        <w:jc w:val="both"/>
      </w:pPr>
      <w:r>
        <w:rPr>
          <w:rFonts w:ascii="Times New Roman"/>
          <w:b w:val="false"/>
          <w:i w:val="false"/>
          <w:color w:val="000000"/>
          <w:sz w:val="28"/>
        </w:rPr>
        <w:t>
      электрик;</w:t>
      </w:r>
    </w:p>
    <w:bookmarkEnd w:id="1064"/>
    <w:bookmarkStart w:name="z1074" w:id="1065"/>
    <w:p>
      <w:pPr>
        <w:spacing w:after="0"/>
        <w:ind w:left="0"/>
        <w:jc w:val="both"/>
      </w:pPr>
      <w:r>
        <w:rPr>
          <w:rFonts w:ascii="Times New Roman"/>
          <w:b w:val="false"/>
          <w:i w:val="false"/>
          <w:color w:val="000000"/>
          <w:sz w:val="28"/>
        </w:rPr>
        <w:t>
      электромеханик;</w:t>
      </w:r>
    </w:p>
    <w:bookmarkEnd w:id="1065"/>
    <w:bookmarkStart w:name="z1075" w:id="1066"/>
    <w:p>
      <w:pPr>
        <w:spacing w:after="0"/>
        <w:ind w:left="0"/>
        <w:jc w:val="both"/>
      </w:pPr>
      <w:r>
        <w:rPr>
          <w:rFonts w:ascii="Times New Roman"/>
          <w:b w:val="false"/>
          <w:i w:val="false"/>
          <w:color w:val="000000"/>
          <w:sz w:val="28"/>
        </w:rPr>
        <w:t>
      энергетик (участка).</w:t>
      </w:r>
    </w:p>
    <w:bookmarkEnd w:id="1066"/>
    <w:bookmarkStart w:name="z1076" w:id="1067"/>
    <w:p>
      <w:pPr>
        <w:spacing w:after="0"/>
        <w:ind w:left="0"/>
        <w:jc w:val="left"/>
      </w:pPr>
      <w:r>
        <w:rPr>
          <w:rFonts w:ascii="Times New Roman"/>
          <w:b/>
          <w:i w:val="false"/>
          <w:color w:val="000000"/>
        </w:rPr>
        <w:t xml:space="preserve"> Глава 15. Сушка шихты и промышленных продуктов</w:t>
      </w:r>
    </w:p>
    <w:bookmarkEnd w:id="1067"/>
    <w:bookmarkStart w:name="z1077" w:id="1068"/>
    <w:p>
      <w:pPr>
        <w:spacing w:after="0"/>
        <w:ind w:left="0"/>
        <w:jc w:val="both"/>
      </w:pPr>
      <w:r>
        <w:rPr>
          <w:rFonts w:ascii="Times New Roman"/>
          <w:b w:val="false"/>
          <w:i w:val="false"/>
          <w:color w:val="000000"/>
          <w:sz w:val="28"/>
        </w:rPr>
        <w:t>
      30. Работники, занятые на работах не менее 80 % рабочего времени:</w:t>
      </w:r>
    </w:p>
    <w:bookmarkEnd w:id="1068"/>
    <w:bookmarkStart w:name="z1078" w:id="1069"/>
    <w:p>
      <w:pPr>
        <w:spacing w:after="0"/>
        <w:ind w:left="0"/>
        <w:jc w:val="both"/>
      </w:pPr>
      <w:r>
        <w:rPr>
          <w:rFonts w:ascii="Times New Roman"/>
          <w:b w:val="false"/>
          <w:i w:val="false"/>
          <w:color w:val="000000"/>
          <w:sz w:val="28"/>
        </w:rPr>
        <w:t>
      Рабочие:</w:t>
      </w:r>
    </w:p>
    <w:bookmarkEnd w:id="1069"/>
    <w:bookmarkStart w:name="z1079" w:id="1070"/>
    <w:p>
      <w:pPr>
        <w:spacing w:after="0"/>
        <w:ind w:left="0"/>
        <w:jc w:val="both"/>
      </w:pPr>
      <w:r>
        <w:rPr>
          <w:rFonts w:ascii="Times New Roman"/>
          <w:b w:val="false"/>
          <w:i w:val="false"/>
          <w:color w:val="000000"/>
          <w:sz w:val="28"/>
        </w:rPr>
        <w:t>
      бункеровщик;</w:t>
      </w:r>
    </w:p>
    <w:bookmarkEnd w:id="1070"/>
    <w:bookmarkStart w:name="z1080" w:id="1071"/>
    <w:p>
      <w:pPr>
        <w:spacing w:after="0"/>
        <w:ind w:left="0"/>
        <w:jc w:val="both"/>
      </w:pPr>
      <w:r>
        <w:rPr>
          <w:rFonts w:ascii="Times New Roman"/>
          <w:b w:val="false"/>
          <w:i w:val="false"/>
          <w:color w:val="000000"/>
          <w:sz w:val="28"/>
        </w:rPr>
        <w:t>
      загрузчик;</w:t>
      </w:r>
    </w:p>
    <w:bookmarkEnd w:id="1071"/>
    <w:bookmarkStart w:name="z1081" w:id="1072"/>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072"/>
    <w:bookmarkStart w:name="z1082" w:id="1073"/>
    <w:p>
      <w:pPr>
        <w:spacing w:after="0"/>
        <w:ind w:left="0"/>
        <w:jc w:val="both"/>
      </w:pPr>
      <w:r>
        <w:rPr>
          <w:rFonts w:ascii="Times New Roman"/>
          <w:b w:val="false"/>
          <w:i w:val="false"/>
          <w:color w:val="000000"/>
          <w:sz w:val="28"/>
        </w:rPr>
        <w:t>
      кочегар технологических печей;</w:t>
      </w:r>
    </w:p>
    <w:bookmarkEnd w:id="1073"/>
    <w:bookmarkStart w:name="z1083" w:id="1074"/>
    <w:p>
      <w:pPr>
        <w:spacing w:after="0"/>
        <w:ind w:left="0"/>
        <w:jc w:val="both"/>
      </w:pPr>
      <w:r>
        <w:rPr>
          <w:rFonts w:ascii="Times New Roman"/>
          <w:b w:val="false"/>
          <w:i w:val="false"/>
          <w:color w:val="000000"/>
          <w:sz w:val="28"/>
        </w:rPr>
        <w:t>
      машинист тельфера, занятый на горячих участках работ;</w:t>
      </w:r>
    </w:p>
    <w:bookmarkEnd w:id="1074"/>
    <w:bookmarkStart w:name="z1084" w:id="1075"/>
    <w:p>
      <w:pPr>
        <w:spacing w:after="0"/>
        <w:ind w:left="0"/>
        <w:jc w:val="both"/>
      </w:pPr>
      <w:r>
        <w:rPr>
          <w:rFonts w:ascii="Times New Roman"/>
          <w:b w:val="false"/>
          <w:i w:val="false"/>
          <w:color w:val="000000"/>
          <w:sz w:val="28"/>
        </w:rPr>
        <w:t>
      пробоотборщик;</w:t>
      </w:r>
    </w:p>
    <w:bookmarkEnd w:id="1075"/>
    <w:bookmarkStart w:name="z1085" w:id="1076"/>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076"/>
    <w:bookmarkStart w:name="z1086" w:id="1077"/>
    <w:p>
      <w:pPr>
        <w:spacing w:after="0"/>
        <w:ind w:left="0"/>
        <w:jc w:val="both"/>
      </w:pPr>
      <w:r>
        <w:rPr>
          <w:rFonts w:ascii="Times New Roman"/>
          <w:b w:val="false"/>
          <w:i w:val="false"/>
          <w:color w:val="000000"/>
          <w:sz w:val="28"/>
        </w:rPr>
        <w:t>
      сушильщик;</w:t>
      </w:r>
    </w:p>
    <w:bookmarkEnd w:id="1077"/>
    <w:bookmarkStart w:name="z1087" w:id="1078"/>
    <w:p>
      <w:pPr>
        <w:spacing w:after="0"/>
        <w:ind w:left="0"/>
        <w:jc w:val="both"/>
      </w:pPr>
      <w:r>
        <w:rPr>
          <w:rFonts w:ascii="Times New Roman"/>
          <w:b w:val="false"/>
          <w:i w:val="false"/>
          <w:color w:val="000000"/>
          <w:sz w:val="28"/>
        </w:rPr>
        <w:t>
      транспортировщик;</w:t>
      </w:r>
    </w:p>
    <w:bookmarkEnd w:id="1078"/>
    <w:bookmarkStart w:name="z1088" w:id="1079"/>
    <w:p>
      <w:pPr>
        <w:spacing w:after="0"/>
        <w:ind w:left="0"/>
        <w:jc w:val="both"/>
      </w:pPr>
      <w:r>
        <w:rPr>
          <w:rFonts w:ascii="Times New Roman"/>
          <w:b w:val="false"/>
          <w:i w:val="false"/>
          <w:color w:val="000000"/>
          <w:sz w:val="28"/>
        </w:rPr>
        <w:t>
      форсунщик;</w:t>
      </w:r>
    </w:p>
    <w:bookmarkEnd w:id="1079"/>
    <w:bookmarkStart w:name="z1089" w:id="1080"/>
    <w:p>
      <w:pPr>
        <w:spacing w:after="0"/>
        <w:ind w:left="0"/>
        <w:jc w:val="both"/>
      </w:pPr>
      <w:r>
        <w:rPr>
          <w:rFonts w:ascii="Times New Roman"/>
          <w:b w:val="false"/>
          <w:i w:val="false"/>
          <w:color w:val="000000"/>
          <w:sz w:val="28"/>
        </w:rPr>
        <w:t>
      шихтовщик.</w:t>
      </w:r>
    </w:p>
    <w:bookmarkEnd w:id="1080"/>
    <w:bookmarkStart w:name="z1090" w:id="1081"/>
    <w:p>
      <w:pPr>
        <w:spacing w:after="0"/>
        <w:ind w:left="0"/>
        <w:jc w:val="both"/>
      </w:pPr>
      <w:r>
        <w:rPr>
          <w:rFonts w:ascii="Times New Roman"/>
          <w:b w:val="false"/>
          <w:i w:val="false"/>
          <w:color w:val="000000"/>
          <w:sz w:val="28"/>
        </w:rPr>
        <w:t>
      Служащие:</w:t>
      </w:r>
    </w:p>
    <w:bookmarkEnd w:id="1081"/>
    <w:bookmarkStart w:name="z1091" w:id="1082"/>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082"/>
    <w:bookmarkStart w:name="z1092" w:id="1083"/>
    <w:p>
      <w:pPr>
        <w:spacing w:after="0"/>
        <w:ind w:left="0"/>
        <w:jc w:val="both"/>
      </w:pPr>
      <w:r>
        <w:rPr>
          <w:rFonts w:ascii="Times New Roman"/>
          <w:b w:val="false"/>
          <w:i w:val="false"/>
          <w:color w:val="000000"/>
          <w:sz w:val="28"/>
        </w:rPr>
        <w:t>
      мастер (старший);</w:t>
      </w:r>
    </w:p>
    <w:bookmarkEnd w:id="1083"/>
    <w:bookmarkStart w:name="z1093" w:id="1084"/>
    <w:p>
      <w:pPr>
        <w:spacing w:after="0"/>
        <w:ind w:left="0"/>
        <w:jc w:val="both"/>
      </w:pPr>
      <w:r>
        <w:rPr>
          <w:rFonts w:ascii="Times New Roman"/>
          <w:b w:val="false"/>
          <w:i w:val="false"/>
          <w:color w:val="000000"/>
          <w:sz w:val="28"/>
        </w:rPr>
        <w:t>
      механик;</w:t>
      </w:r>
    </w:p>
    <w:bookmarkEnd w:id="1084"/>
    <w:bookmarkStart w:name="z1094" w:id="1085"/>
    <w:p>
      <w:pPr>
        <w:spacing w:after="0"/>
        <w:ind w:left="0"/>
        <w:jc w:val="both"/>
      </w:pPr>
      <w:r>
        <w:rPr>
          <w:rFonts w:ascii="Times New Roman"/>
          <w:b w:val="false"/>
          <w:i w:val="false"/>
          <w:color w:val="000000"/>
          <w:sz w:val="28"/>
        </w:rPr>
        <w:t>
      технолог;</w:t>
      </w:r>
    </w:p>
    <w:bookmarkEnd w:id="1085"/>
    <w:bookmarkStart w:name="z1095" w:id="1086"/>
    <w:p>
      <w:pPr>
        <w:spacing w:after="0"/>
        <w:ind w:left="0"/>
        <w:jc w:val="both"/>
      </w:pPr>
      <w:r>
        <w:rPr>
          <w:rFonts w:ascii="Times New Roman"/>
          <w:b w:val="false"/>
          <w:i w:val="false"/>
          <w:color w:val="000000"/>
          <w:sz w:val="28"/>
        </w:rPr>
        <w:t>
      электрик;</w:t>
      </w:r>
    </w:p>
    <w:bookmarkEnd w:id="1086"/>
    <w:bookmarkStart w:name="z1096" w:id="1087"/>
    <w:p>
      <w:pPr>
        <w:spacing w:after="0"/>
        <w:ind w:left="0"/>
        <w:jc w:val="both"/>
      </w:pPr>
      <w:r>
        <w:rPr>
          <w:rFonts w:ascii="Times New Roman"/>
          <w:b w:val="false"/>
          <w:i w:val="false"/>
          <w:color w:val="000000"/>
          <w:sz w:val="28"/>
        </w:rPr>
        <w:t>
      электромеханик;</w:t>
      </w:r>
    </w:p>
    <w:bookmarkEnd w:id="1087"/>
    <w:bookmarkStart w:name="z1097" w:id="1088"/>
    <w:p>
      <w:pPr>
        <w:spacing w:after="0"/>
        <w:ind w:left="0"/>
        <w:jc w:val="both"/>
      </w:pPr>
      <w:r>
        <w:rPr>
          <w:rFonts w:ascii="Times New Roman"/>
          <w:b w:val="false"/>
          <w:i w:val="false"/>
          <w:color w:val="000000"/>
          <w:sz w:val="28"/>
        </w:rPr>
        <w:t>
      энергетик (участка).</w:t>
      </w:r>
    </w:p>
    <w:bookmarkEnd w:id="1088"/>
    <w:bookmarkStart w:name="z1098" w:id="1089"/>
    <w:p>
      <w:pPr>
        <w:spacing w:after="0"/>
        <w:ind w:left="0"/>
        <w:jc w:val="left"/>
      </w:pPr>
      <w:r>
        <w:rPr>
          <w:rFonts w:ascii="Times New Roman"/>
          <w:b/>
          <w:i w:val="false"/>
          <w:color w:val="000000"/>
        </w:rPr>
        <w:t xml:space="preserve"> Глава 16. Получение металла плавильным и электротермическим способами</w:t>
      </w:r>
    </w:p>
    <w:bookmarkEnd w:id="1089"/>
    <w:bookmarkStart w:name="z1099" w:id="1090"/>
    <w:p>
      <w:pPr>
        <w:spacing w:after="0"/>
        <w:ind w:left="0"/>
        <w:jc w:val="both"/>
      </w:pPr>
      <w:r>
        <w:rPr>
          <w:rFonts w:ascii="Times New Roman"/>
          <w:b w:val="false"/>
          <w:i w:val="false"/>
          <w:color w:val="000000"/>
          <w:sz w:val="28"/>
        </w:rPr>
        <w:t>
      31. Работники, занятые на работах не менее 80 % рабочего времени:</w:t>
      </w:r>
    </w:p>
    <w:bookmarkEnd w:id="1090"/>
    <w:bookmarkStart w:name="z1100" w:id="1091"/>
    <w:p>
      <w:pPr>
        <w:spacing w:after="0"/>
        <w:ind w:left="0"/>
        <w:jc w:val="both"/>
      </w:pPr>
      <w:r>
        <w:rPr>
          <w:rFonts w:ascii="Times New Roman"/>
          <w:b w:val="false"/>
          <w:i w:val="false"/>
          <w:color w:val="000000"/>
          <w:sz w:val="28"/>
        </w:rPr>
        <w:t>
      Рабочие:</w:t>
      </w:r>
    </w:p>
    <w:bookmarkEnd w:id="1091"/>
    <w:bookmarkStart w:name="z1101" w:id="1092"/>
    <w:p>
      <w:pPr>
        <w:spacing w:after="0"/>
        <w:ind w:left="0"/>
        <w:jc w:val="both"/>
      </w:pPr>
      <w:r>
        <w:rPr>
          <w:rFonts w:ascii="Times New Roman"/>
          <w:b w:val="false"/>
          <w:i w:val="false"/>
          <w:color w:val="000000"/>
          <w:sz w:val="28"/>
        </w:rPr>
        <w:t>
      бункеровщик;</w:t>
      </w:r>
    </w:p>
    <w:bookmarkEnd w:id="1092"/>
    <w:bookmarkStart w:name="z1102" w:id="1093"/>
    <w:p>
      <w:pPr>
        <w:spacing w:after="0"/>
        <w:ind w:left="0"/>
        <w:jc w:val="both"/>
      </w:pPr>
      <w:r>
        <w:rPr>
          <w:rFonts w:ascii="Times New Roman"/>
          <w:b w:val="false"/>
          <w:i w:val="false"/>
          <w:color w:val="000000"/>
          <w:sz w:val="28"/>
        </w:rPr>
        <w:t>
      водитель погрузчика;</w:t>
      </w:r>
    </w:p>
    <w:bookmarkEnd w:id="1093"/>
    <w:bookmarkStart w:name="z1103" w:id="1094"/>
    <w:p>
      <w:pPr>
        <w:spacing w:after="0"/>
        <w:ind w:left="0"/>
        <w:jc w:val="both"/>
      </w:pPr>
      <w:r>
        <w:rPr>
          <w:rFonts w:ascii="Times New Roman"/>
          <w:b w:val="false"/>
          <w:i w:val="false"/>
          <w:color w:val="000000"/>
          <w:sz w:val="28"/>
        </w:rPr>
        <w:t>
      водитель электро- и автотележки, занятый внутри цехов;</w:t>
      </w:r>
    </w:p>
    <w:bookmarkEnd w:id="1094"/>
    <w:bookmarkStart w:name="z1104" w:id="1095"/>
    <w:p>
      <w:pPr>
        <w:spacing w:after="0"/>
        <w:ind w:left="0"/>
        <w:jc w:val="both"/>
      </w:pPr>
      <w:r>
        <w:rPr>
          <w:rFonts w:ascii="Times New Roman"/>
          <w:b w:val="false"/>
          <w:i w:val="false"/>
          <w:color w:val="000000"/>
          <w:sz w:val="28"/>
        </w:rPr>
        <w:t>
      выгрузчик горячего агломерата;</w:t>
      </w:r>
    </w:p>
    <w:bookmarkEnd w:id="1095"/>
    <w:bookmarkStart w:name="z1105" w:id="1096"/>
    <w:p>
      <w:pPr>
        <w:spacing w:after="0"/>
        <w:ind w:left="0"/>
        <w:jc w:val="both"/>
      </w:pPr>
      <w:r>
        <w:rPr>
          <w:rFonts w:ascii="Times New Roman"/>
          <w:b w:val="false"/>
          <w:i w:val="false"/>
          <w:color w:val="000000"/>
          <w:sz w:val="28"/>
        </w:rPr>
        <w:t>
      выгрузчик на отвалах, занятый на отвозке горячего шлака;</w:t>
      </w:r>
    </w:p>
    <w:bookmarkEnd w:id="1096"/>
    <w:bookmarkStart w:name="z1106" w:id="1097"/>
    <w:p>
      <w:pPr>
        <w:spacing w:after="0"/>
        <w:ind w:left="0"/>
        <w:jc w:val="both"/>
      </w:pPr>
      <w:r>
        <w:rPr>
          <w:rFonts w:ascii="Times New Roman"/>
          <w:b w:val="false"/>
          <w:i w:val="false"/>
          <w:color w:val="000000"/>
          <w:sz w:val="28"/>
        </w:rPr>
        <w:t>
      дробильщик, занятый на дроблении корок, файнштейна, штейна, оборотов и шлака;</w:t>
      </w:r>
    </w:p>
    <w:bookmarkEnd w:id="1097"/>
    <w:bookmarkStart w:name="z1107" w:id="1098"/>
    <w:p>
      <w:pPr>
        <w:spacing w:after="0"/>
        <w:ind w:left="0"/>
        <w:jc w:val="both"/>
      </w:pPr>
      <w:r>
        <w:rPr>
          <w:rFonts w:ascii="Times New Roman"/>
          <w:b w:val="false"/>
          <w:i w:val="false"/>
          <w:color w:val="000000"/>
          <w:sz w:val="28"/>
        </w:rPr>
        <w:t>
      дробильщик;</w:t>
      </w:r>
    </w:p>
    <w:bookmarkEnd w:id="1098"/>
    <w:bookmarkStart w:name="z1108" w:id="1099"/>
    <w:p>
      <w:pPr>
        <w:spacing w:after="0"/>
        <w:ind w:left="0"/>
        <w:jc w:val="both"/>
      </w:pPr>
      <w:r>
        <w:rPr>
          <w:rFonts w:ascii="Times New Roman"/>
          <w:b w:val="false"/>
          <w:i w:val="false"/>
          <w:color w:val="000000"/>
          <w:sz w:val="28"/>
        </w:rPr>
        <w:t>
      загрузчик шихты;</w:t>
      </w:r>
    </w:p>
    <w:bookmarkEnd w:id="1099"/>
    <w:bookmarkStart w:name="z1109" w:id="1100"/>
    <w:p>
      <w:pPr>
        <w:spacing w:after="0"/>
        <w:ind w:left="0"/>
        <w:jc w:val="both"/>
      </w:pPr>
      <w:r>
        <w:rPr>
          <w:rFonts w:ascii="Times New Roman"/>
          <w:b w:val="false"/>
          <w:i w:val="false"/>
          <w:color w:val="000000"/>
          <w:sz w:val="28"/>
        </w:rPr>
        <w:t>
      конвертерщик;</w:t>
      </w:r>
    </w:p>
    <w:bookmarkEnd w:id="1100"/>
    <w:bookmarkStart w:name="z1110" w:id="1101"/>
    <w:p>
      <w:pPr>
        <w:spacing w:after="0"/>
        <w:ind w:left="0"/>
        <w:jc w:val="both"/>
      </w:pPr>
      <w:r>
        <w:rPr>
          <w:rFonts w:ascii="Times New Roman"/>
          <w:b w:val="false"/>
          <w:i w:val="false"/>
          <w:color w:val="000000"/>
          <w:sz w:val="28"/>
        </w:rPr>
        <w:t>
      контролер продукции цветной металлургии;</w:t>
      </w:r>
    </w:p>
    <w:bookmarkEnd w:id="1101"/>
    <w:bookmarkStart w:name="z1111" w:id="1102"/>
    <w:p>
      <w:pPr>
        <w:spacing w:after="0"/>
        <w:ind w:left="0"/>
        <w:jc w:val="both"/>
      </w:pPr>
      <w:r>
        <w:rPr>
          <w:rFonts w:ascii="Times New Roman"/>
          <w:b w:val="false"/>
          <w:i w:val="false"/>
          <w:color w:val="000000"/>
          <w:sz w:val="28"/>
        </w:rPr>
        <w:t>
      кочегар технологических печей;</w:t>
      </w:r>
    </w:p>
    <w:bookmarkEnd w:id="1102"/>
    <w:bookmarkStart w:name="z1112" w:id="1103"/>
    <w:p>
      <w:pPr>
        <w:spacing w:after="0"/>
        <w:ind w:left="0"/>
        <w:jc w:val="both"/>
      </w:pPr>
      <w:r>
        <w:rPr>
          <w:rFonts w:ascii="Times New Roman"/>
          <w:b w:val="false"/>
          <w:i w:val="false"/>
          <w:color w:val="000000"/>
          <w:sz w:val="28"/>
        </w:rPr>
        <w:t>
      машинист брикетного пресса;</w:t>
      </w:r>
    </w:p>
    <w:bookmarkEnd w:id="1103"/>
    <w:bookmarkStart w:name="z1113" w:id="1104"/>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104"/>
    <w:bookmarkStart w:name="z1114" w:id="1105"/>
    <w:p>
      <w:pPr>
        <w:spacing w:after="0"/>
        <w:ind w:left="0"/>
        <w:jc w:val="both"/>
      </w:pPr>
      <w:r>
        <w:rPr>
          <w:rFonts w:ascii="Times New Roman"/>
          <w:b w:val="false"/>
          <w:i w:val="false"/>
          <w:color w:val="000000"/>
          <w:sz w:val="28"/>
        </w:rPr>
        <w:t>
      машинист питателя, занятый в цехах;</w:t>
      </w:r>
    </w:p>
    <w:bookmarkEnd w:id="1105"/>
    <w:bookmarkStart w:name="z1115" w:id="1106"/>
    <w:p>
      <w:pPr>
        <w:spacing w:after="0"/>
        <w:ind w:left="0"/>
        <w:jc w:val="both"/>
      </w:pPr>
      <w:r>
        <w:rPr>
          <w:rFonts w:ascii="Times New Roman"/>
          <w:b w:val="false"/>
          <w:i w:val="false"/>
          <w:color w:val="000000"/>
          <w:sz w:val="28"/>
        </w:rPr>
        <w:t>
      машинист разливочной машины;</w:t>
      </w:r>
    </w:p>
    <w:bookmarkEnd w:id="1106"/>
    <w:bookmarkStart w:name="z1116" w:id="1107"/>
    <w:p>
      <w:pPr>
        <w:spacing w:after="0"/>
        <w:ind w:left="0"/>
        <w:jc w:val="both"/>
      </w:pPr>
      <w:r>
        <w:rPr>
          <w:rFonts w:ascii="Times New Roman"/>
          <w:b w:val="false"/>
          <w:i w:val="false"/>
          <w:color w:val="000000"/>
          <w:sz w:val="28"/>
        </w:rPr>
        <w:t>
      машинист скипового подъемника;</w:t>
      </w:r>
    </w:p>
    <w:bookmarkEnd w:id="1107"/>
    <w:bookmarkStart w:name="z1117" w:id="1108"/>
    <w:p>
      <w:pPr>
        <w:spacing w:after="0"/>
        <w:ind w:left="0"/>
        <w:jc w:val="both"/>
      </w:pPr>
      <w:r>
        <w:rPr>
          <w:rFonts w:ascii="Times New Roman"/>
          <w:b w:val="false"/>
          <w:i w:val="false"/>
          <w:color w:val="000000"/>
          <w:sz w:val="28"/>
        </w:rPr>
        <w:t>
      машинист электровоза металлургического цеха;</w:t>
      </w:r>
    </w:p>
    <w:bookmarkEnd w:id="1108"/>
    <w:bookmarkStart w:name="z1118" w:id="1109"/>
    <w:p>
      <w:pPr>
        <w:spacing w:after="0"/>
        <w:ind w:left="0"/>
        <w:jc w:val="both"/>
      </w:pPr>
      <w:r>
        <w:rPr>
          <w:rFonts w:ascii="Times New Roman"/>
          <w:b w:val="false"/>
          <w:i w:val="false"/>
          <w:color w:val="000000"/>
          <w:sz w:val="28"/>
        </w:rPr>
        <w:t>
      монтажник санитарно-технического оборудования, занятый у печей;</w:t>
      </w:r>
    </w:p>
    <w:bookmarkEnd w:id="1109"/>
    <w:bookmarkStart w:name="z1119" w:id="1110"/>
    <w:p>
      <w:pPr>
        <w:spacing w:after="0"/>
        <w:ind w:left="0"/>
        <w:jc w:val="both"/>
      </w:pPr>
      <w:r>
        <w:rPr>
          <w:rFonts w:ascii="Times New Roman"/>
          <w:b w:val="false"/>
          <w:i w:val="false"/>
          <w:color w:val="000000"/>
          <w:sz w:val="28"/>
        </w:rPr>
        <w:t>
      огнеупорщик, занятый на горячих работах;</w:t>
      </w:r>
    </w:p>
    <w:bookmarkEnd w:id="1110"/>
    <w:bookmarkStart w:name="z1120" w:id="1111"/>
    <w:p>
      <w:pPr>
        <w:spacing w:after="0"/>
        <w:ind w:left="0"/>
        <w:jc w:val="both"/>
      </w:pPr>
      <w:r>
        <w:rPr>
          <w:rFonts w:ascii="Times New Roman"/>
          <w:b w:val="false"/>
          <w:i w:val="false"/>
          <w:color w:val="000000"/>
          <w:sz w:val="28"/>
        </w:rPr>
        <w:t>
      плавильщик;</w:t>
      </w:r>
    </w:p>
    <w:bookmarkEnd w:id="1111"/>
    <w:bookmarkStart w:name="z1121" w:id="1112"/>
    <w:p>
      <w:pPr>
        <w:spacing w:after="0"/>
        <w:ind w:left="0"/>
        <w:jc w:val="both"/>
      </w:pPr>
      <w:r>
        <w:rPr>
          <w:rFonts w:ascii="Times New Roman"/>
          <w:b w:val="false"/>
          <w:i w:val="false"/>
          <w:color w:val="000000"/>
          <w:sz w:val="28"/>
        </w:rPr>
        <w:t>
      пробоотборщик, занятый на горячих работах;</w:t>
      </w:r>
    </w:p>
    <w:bookmarkEnd w:id="1112"/>
    <w:bookmarkStart w:name="z1122" w:id="1113"/>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113"/>
    <w:bookmarkStart w:name="z1123" w:id="1114"/>
    <w:p>
      <w:pPr>
        <w:spacing w:after="0"/>
        <w:ind w:left="0"/>
        <w:jc w:val="both"/>
      </w:pPr>
      <w:r>
        <w:rPr>
          <w:rFonts w:ascii="Times New Roman"/>
          <w:b w:val="false"/>
          <w:i w:val="false"/>
          <w:color w:val="000000"/>
          <w:sz w:val="28"/>
        </w:rPr>
        <w:t>
      разливщик цветных металлов и сплавов;</w:t>
      </w:r>
    </w:p>
    <w:bookmarkEnd w:id="1114"/>
    <w:bookmarkStart w:name="z1124" w:id="1115"/>
    <w:p>
      <w:pPr>
        <w:spacing w:after="0"/>
        <w:ind w:left="0"/>
        <w:jc w:val="both"/>
      </w:pPr>
      <w:r>
        <w:rPr>
          <w:rFonts w:ascii="Times New Roman"/>
          <w:b w:val="false"/>
          <w:i w:val="false"/>
          <w:color w:val="000000"/>
          <w:sz w:val="28"/>
        </w:rPr>
        <w:t>
      регулировщик электродов;</w:t>
      </w:r>
    </w:p>
    <w:bookmarkEnd w:id="1115"/>
    <w:bookmarkStart w:name="z1125" w:id="1116"/>
    <w:p>
      <w:pPr>
        <w:spacing w:after="0"/>
        <w:ind w:left="0"/>
        <w:jc w:val="both"/>
      </w:pPr>
      <w:r>
        <w:rPr>
          <w:rFonts w:ascii="Times New Roman"/>
          <w:b w:val="false"/>
          <w:i w:val="false"/>
          <w:color w:val="000000"/>
          <w:sz w:val="28"/>
        </w:rPr>
        <w:t>
      стропальщик, занятый на горячих участках работ;</w:t>
      </w:r>
    </w:p>
    <w:bookmarkEnd w:id="1116"/>
    <w:bookmarkStart w:name="z1126" w:id="1117"/>
    <w:p>
      <w:pPr>
        <w:spacing w:after="0"/>
        <w:ind w:left="0"/>
        <w:jc w:val="both"/>
      </w:pPr>
      <w:r>
        <w:rPr>
          <w:rFonts w:ascii="Times New Roman"/>
          <w:b w:val="false"/>
          <w:i w:val="false"/>
          <w:color w:val="000000"/>
          <w:sz w:val="28"/>
        </w:rPr>
        <w:t>
      транспортерщик;</w:t>
      </w:r>
    </w:p>
    <w:bookmarkEnd w:id="1117"/>
    <w:bookmarkStart w:name="z1127" w:id="1118"/>
    <w:p>
      <w:pPr>
        <w:spacing w:after="0"/>
        <w:ind w:left="0"/>
        <w:jc w:val="both"/>
      </w:pPr>
      <w:r>
        <w:rPr>
          <w:rFonts w:ascii="Times New Roman"/>
          <w:b w:val="false"/>
          <w:i w:val="false"/>
          <w:color w:val="000000"/>
          <w:sz w:val="28"/>
        </w:rPr>
        <w:t>
      транспортировщик, занятый на отвозке горячего металла;</w:t>
      </w:r>
    </w:p>
    <w:bookmarkEnd w:id="1118"/>
    <w:bookmarkStart w:name="z1128" w:id="1119"/>
    <w:p>
      <w:pPr>
        <w:spacing w:after="0"/>
        <w:ind w:left="0"/>
        <w:jc w:val="both"/>
      </w:pPr>
      <w:r>
        <w:rPr>
          <w:rFonts w:ascii="Times New Roman"/>
          <w:b w:val="false"/>
          <w:i w:val="false"/>
          <w:color w:val="000000"/>
          <w:sz w:val="28"/>
        </w:rPr>
        <w:t>
      транспортировщик, занятый транспортировкой шихты;</w:t>
      </w:r>
    </w:p>
    <w:bookmarkEnd w:id="1119"/>
    <w:bookmarkStart w:name="z1129" w:id="1120"/>
    <w:p>
      <w:pPr>
        <w:spacing w:after="0"/>
        <w:ind w:left="0"/>
        <w:jc w:val="both"/>
      </w:pPr>
      <w:r>
        <w:rPr>
          <w:rFonts w:ascii="Times New Roman"/>
          <w:b w:val="false"/>
          <w:i w:val="false"/>
          <w:color w:val="000000"/>
          <w:sz w:val="28"/>
        </w:rPr>
        <w:t>
      уборщик шлака и оборотных материалов, занятый на отвозке горячего шлака;</w:t>
      </w:r>
    </w:p>
    <w:bookmarkEnd w:id="1120"/>
    <w:bookmarkStart w:name="z1130" w:id="1121"/>
    <w:p>
      <w:pPr>
        <w:spacing w:after="0"/>
        <w:ind w:left="0"/>
        <w:jc w:val="both"/>
      </w:pPr>
      <w:r>
        <w:rPr>
          <w:rFonts w:ascii="Times New Roman"/>
          <w:b w:val="false"/>
          <w:i w:val="false"/>
          <w:color w:val="000000"/>
          <w:sz w:val="28"/>
        </w:rPr>
        <w:t>
      чистильщик продукции, занятый на очистке кремния;</w:t>
      </w:r>
    </w:p>
    <w:bookmarkEnd w:id="1121"/>
    <w:bookmarkStart w:name="z1131" w:id="1122"/>
    <w:p>
      <w:pPr>
        <w:spacing w:after="0"/>
        <w:ind w:left="0"/>
        <w:jc w:val="both"/>
      </w:pPr>
      <w:r>
        <w:rPr>
          <w:rFonts w:ascii="Times New Roman"/>
          <w:b w:val="false"/>
          <w:i w:val="false"/>
          <w:color w:val="000000"/>
          <w:sz w:val="28"/>
        </w:rPr>
        <w:t>
      чистильщик, занятый на очистке ковшей;</w:t>
      </w:r>
    </w:p>
    <w:bookmarkEnd w:id="1122"/>
    <w:bookmarkStart w:name="z1132" w:id="1123"/>
    <w:p>
      <w:pPr>
        <w:spacing w:after="0"/>
        <w:ind w:left="0"/>
        <w:jc w:val="both"/>
      </w:pPr>
      <w:r>
        <w:rPr>
          <w:rFonts w:ascii="Times New Roman"/>
          <w:b w:val="false"/>
          <w:i w:val="false"/>
          <w:color w:val="000000"/>
          <w:sz w:val="28"/>
        </w:rPr>
        <w:t>
      шихтовщик;</w:t>
      </w:r>
    </w:p>
    <w:bookmarkEnd w:id="1123"/>
    <w:bookmarkStart w:name="z1133" w:id="1124"/>
    <w:p>
      <w:pPr>
        <w:spacing w:after="0"/>
        <w:ind w:left="0"/>
        <w:jc w:val="both"/>
      </w:pPr>
      <w:r>
        <w:rPr>
          <w:rFonts w:ascii="Times New Roman"/>
          <w:b w:val="false"/>
          <w:i w:val="false"/>
          <w:color w:val="000000"/>
          <w:sz w:val="28"/>
        </w:rPr>
        <w:t>
      шлаковщик;</w:t>
      </w:r>
    </w:p>
    <w:bookmarkEnd w:id="1124"/>
    <w:bookmarkStart w:name="z1134" w:id="1125"/>
    <w:p>
      <w:pPr>
        <w:spacing w:after="0"/>
        <w:ind w:left="0"/>
        <w:jc w:val="both"/>
      </w:pPr>
      <w:r>
        <w:rPr>
          <w:rFonts w:ascii="Times New Roman"/>
          <w:b w:val="false"/>
          <w:i w:val="false"/>
          <w:color w:val="000000"/>
          <w:sz w:val="28"/>
        </w:rPr>
        <w:t>
      электродчик, занятый на электропечах и отстойниках.</w:t>
      </w:r>
    </w:p>
    <w:bookmarkEnd w:id="1125"/>
    <w:bookmarkStart w:name="z1135" w:id="1126"/>
    <w:p>
      <w:pPr>
        <w:spacing w:after="0"/>
        <w:ind w:left="0"/>
        <w:jc w:val="both"/>
      </w:pPr>
      <w:r>
        <w:rPr>
          <w:rFonts w:ascii="Times New Roman"/>
          <w:b w:val="false"/>
          <w:i w:val="false"/>
          <w:color w:val="000000"/>
          <w:sz w:val="28"/>
        </w:rPr>
        <w:t>
      Служащие:</w:t>
      </w:r>
    </w:p>
    <w:bookmarkEnd w:id="1126"/>
    <w:bookmarkStart w:name="z1136" w:id="1127"/>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127"/>
    <w:bookmarkStart w:name="z1137" w:id="1128"/>
    <w:p>
      <w:pPr>
        <w:spacing w:after="0"/>
        <w:ind w:left="0"/>
        <w:jc w:val="both"/>
      </w:pPr>
      <w:r>
        <w:rPr>
          <w:rFonts w:ascii="Times New Roman"/>
          <w:b w:val="false"/>
          <w:i w:val="false"/>
          <w:color w:val="000000"/>
          <w:sz w:val="28"/>
        </w:rPr>
        <w:t>
      мастер (старший);</w:t>
      </w:r>
    </w:p>
    <w:bookmarkEnd w:id="1128"/>
    <w:bookmarkStart w:name="z1138" w:id="1129"/>
    <w:p>
      <w:pPr>
        <w:spacing w:after="0"/>
        <w:ind w:left="0"/>
        <w:jc w:val="both"/>
      </w:pPr>
      <w:r>
        <w:rPr>
          <w:rFonts w:ascii="Times New Roman"/>
          <w:b w:val="false"/>
          <w:i w:val="false"/>
          <w:color w:val="000000"/>
          <w:sz w:val="28"/>
        </w:rPr>
        <w:t>
      механик;</w:t>
      </w:r>
    </w:p>
    <w:bookmarkEnd w:id="1129"/>
    <w:bookmarkStart w:name="z1139" w:id="1130"/>
    <w:p>
      <w:pPr>
        <w:spacing w:after="0"/>
        <w:ind w:left="0"/>
        <w:jc w:val="both"/>
      </w:pPr>
      <w:r>
        <w:rPr>
          <w:rFonts w:ascii="Times New Roman"/>
          <w:b w:val="false"/>
          <w:i w:val="false"/>
          <w:color w:val="000000"/>
          <w:sz w:val="28"/>
        </w:rPr>
        <w:t>
      технолог;</w:t>
      </w:r>
    </w:p>
    <w:bookmarkEnd w:id="1130"/>
    <w:bookmarkStart w:name="z1140" w:id="1131"/>
    <w:p>
      <w:pPr>
        <w:spacing w:after="0"/>
        <w:ind w:left="0"/>
        <w:jc w:val="both"/>
      </w:pPr>
      <w:r>
        <w:rPr>
          <w:rFonts w:ascii="Times New Roman"/>
          <w:b w:val="false"/>
          <w:i w:val="false"/>
          <w:color w:val="000000"/>
          <w:sz w:val="28"/>
        </w:rPr>
        <w:t>
      электрик;</w:t>
      </w:r>
    </w:p>
    <w:bookmarkEnd w:id="1131"/>
    <w:bookmarkStart w:name="z1141" w:id="1132"/>
    <w:p>
      <w:pPr>
        <w:spacing w:after="0"/>
        <w:ind w:left="0"/>
        <w:jc w:val="both"/>
      </w:pPr>
      <w:r>
        <w:rPr>
          <w:rFonts w:ascii="Times New Roman"/>
          <w:b w:val="false"/>
          <w:i w:val="false"/>
          <w:color w:val="000000"/>
          <w:sz w:val="28"/>
        </w:rPr>
        <w:t>
      электромеханик;</w:t>
      </w:r>
    </w:p>
    <w:bookmarkEnd w:id="1132"/>
    <w:bookmarkStart w:name="z1142" w:id="1133"/>
    <w:p>
      <w:pPr>
        <w:spacing w:after="0"/>
        <w:ind w:left="0"/>
        <w:jc w:val="both"/>
      </w:pPr>
      <w:r>
        <w:rPr>
          <w:rFonts w:ascii="Times New Roman"/>
          <w:b w:val="false"/>
          <w:i w:val="false"/>
          <w:color w:val="000000"/>
          <w:sz w:val="28"/>
        </w:rPr>
        <w:t>
      энергетик (участка).</w:t>
      </w:r>
    </w:p>
    <w:bookmarkEnd w:id="1133"/>
    <w:bookmarkStart w:name="z1143" w:id="1134"/>
    <w:p>
      <w:pPr>
        <w:spacing w:after="0"/>
        <w:ind w:left="0"/>
        <w:jc w:val="left"/>
      </w:pPr>
      <w:r>
        <w:rPr>
          <w:rFonts w:ascii="Times New Roman"/>
          <w:b/>
          <w:i w:val="false"/>
          <w:color w:val="000000"/>
        </w:rPr>
        <w:t xml:space="preserve"> Глава 17. Рафинирование металлов</w:t>
      </w:r>
    </w:p>
    <w:bookmarkEnd w:id="1134"/>
    <w:bookmarkStart w:name="z1144" w:id="1135"/>
    <w:p>
      <w:pPr>
        <w:spacing w:after="0"/>
        <w:ind w:left="0"/>
        <w:jc w:val="both"/>
      </w:pPr>
      <w:r>
        <w:rPr>
          <w:rFonts w:ascii="Times New Roman"/>
          <w:b w:val="false"/>
          <w:i w:val="false"/>
          <w:color w:val="000000"/>
          <w:sz w:val="28"/>
        </w:rPr>
        <w:t>
      32. Работники, занятые на работах не менее 80 % рабочего времени:</w:t>
      </w:r>
    </w:p>
    <w:bookmarkEnd w:id="1135"/>
    <w:bookmarkStart w:name="z1145" w:id="1136"/>
    <w:p>
      <w:pPr>
        <w:spacing w:after="0"/>
        <w:ind w:left="0"/>
        <w:jc w:val="both"/>
      </w:pPr>
      <w:r>
        <w:rPr>
          <w:rFonts w:ascii="Times New Roman"/>
          <w:b w:val="false"/>
          <w:i w:val="false"/>
          <w:color w:val="000000"/>
          <w:sz w:val="28"/>
        </w:rPr>
        <w:t>
      Рабочие:</w:t>
      </w:r>
    </w:p>
    <w:bookmarkEnd w:id="1136"/>
    <w:bookmarkStart w:name="z1146" w:id="1137"/>
    <w:p>
      <w:pPr>
        <w:spacing w:after="0"/>
        <w:ind w:left="0"/>
        <w:jc w:val="both"/>
      </w:pPr>
      <w:r>
        <w:rPr>
          <w:rFonts w:ascii="Times New Roman"/>
          <w:b w:val="false"/>
          <w:i w:val="false"/>
          <w:color w:val="000000"/>
          <w:sz w:val="28"/>
        </w:rPr>
        <w:t>
      бункеровщик;</w:t>
      </w:r>
    </w:p>
    <w:bookmarkEnd w:id="1137"/>
    <w:bookmarkStart w:name="z1147" w:id="1138"/>
    <w:p>
      <w:pPr>
        <w:spacing w:after="0"/>
        <w:ind w:left="0"/>
        <w:jc w:val="both"/>
      </w:pPr>
      <w:r>
        <w:rPr>
          <w:rFonts w:ascii="Times New Roman"/>
          <w:b w:val="false"/>
          <w:i w:val="false"/>
          <w:color w:val="000000"/>
          <w:sz w:val="28"/>
        </w:rPr>
        <w:t>
      дробильщик;</w:t>
      </w:r>
    </w:p>
    <w:bookmarkEnd w:id="1138"/>
    <w:bookmarkStart w:name="z1148" w:id="1139"/>
    <w:p>
      <w:pPr>
        <w:spacing w:after="0"/>
        <w:ind w:left="0"/>
        <w:jc w:val="both"/>
      </w:pPr>
      <w:r>
        <w:rPr>
          <w:rFonts w:ascii="Times New Roman"/>
          <w:b w:val="false"/>
          <w:i w:val="false"/>
          <w:color w:val="000000"/>
          <w:sz w:val="28"/>
        </w:rPr>
        <w:t>
      загрузчик шихты;</w:t>
      </w:r>
    </w:p>
    <w:bookmarkEnd w:id="1139"/>
    <w:bookmarkStart w:name="z1149" w:id="1140"/>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140"/>
    <w:bookmarkStart w:name="z1150" w:id="1141"/>
    <w:p>
      <w:pPr>
        <w:spacing w:after="0"/>
        <w:ind w:left="0"/>
        <w:jc w:val="both"/>
      </w:pPr>
      <w:r>
        <w:rPr>
          <w:rFonts w:ascii="Times New Roman"/>
          <w:b w:val="false"/>
          <w:i w:val="false"/>
          <w:color w:val="000000"/>
          <w:sz w:val="28"/>
        </w:rPr>
        <w:t>
      кочегар технологических печей;</w:t>
      </w:r>
    </w:p>
    <w:bookmarkEnd w:id="1141"/>
    <w:bookmarkStart w:name="z1151" w:id="1142"/>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142"/>
    <w:bookmarkStart w:name="z1152" w:id="1143"/>
    <w:p>
      <w:pPr>
        <w:spacing w:after="0"/>
        <w:ind w:left="0"/>
        <w:jc w:val="both"/>
      </w:pPr>
      <w:r>
        <w:rPr>
          <w:rFonts w:ascii="Times New Roman"/>
          <w:b w:val="false"/>
          <w:i w:val="false"/>
          <w:color w:val="000000"/>
          <w:sz w:val="28"/>
        </w:rPr>
        <w:t>
      машинист мельниц;</w:t>
      </w:r>
    </w:p>
    <w:bookmarkEnd w:id="1143"/>
    <w:bookmarkStart w:name="z1153" w:id="1144"/>
    <w:p>
      <w:pPr>
        <w:spacing w:after="0"/>
        <w:ind w:left="0"/>
        <w:jc w:val="both"/>
      </w:pPr>
      <w:r>
        <w:rPr>
          <w:rFonts w:ascii="Times New Roman"/>
          <w:b w:val="false"/>
          <w:i w:val="false"/>
          <w:color w:val="000000"/>
          <w:sz w:val="28"/>
        </w:rPr>
        <w:t>
      машинист тельфера, занятый на горячих участках работ;</w:t>
      </w:r>
    </w:p>
    <w:bookmarkEnd w:id="1144"/>
    <w:bookmarkStart w:name="z1154" w:id="1145"/>
    <w:p>
      <w:pPr>
        <w:spacing w:after="0"/>
        <w:ind w:left="0"/>
        <w:jc w:val="both"/>
      </w:pPr>
      <w:r>
        <w:rPr>
          <w:rFonts w:ascii="Times New Roman"/>
          <w:b w:val="false"/>
          <w:i w:val="false"/>
          <w:color w:val="000000"/>
          <w:sz w:val="28"/>
        </w:rPr>
        <w:t>
      обжигальщик;</w:t>
      </w:r>
    </w:p>
    <w:bookmarkEnd w:id="1145"/>
    <w:bookmarkStart w:name="z1155" w:id="1146"/>
    <w:p>
      <w:pPr>
        <w:spacing w:after="0"/>
        <w:ind w:left="0"/>
        <w:jc w:val="both"/>
      </w:pPr>
      <w:r>
        <w:rPr>
          <w:rFonts w:ascii="Times New Roman"/>
          <w:b w:val="false"/>
          <w:i w:val="false"/>
          <w:color w:val="000000"/>
          <w:sz w:val="28"/>
        </w:rPr>
        <w:t>
      плавильщик;</w:t>
      </w:r>
    </w:p>
    <w:bookmarkEnd w:id="1146"/>
    <w:bookmarkStart w:name="z1156" w:id="1147"/>
    <w:p>
      <w:pPr>
        <w:spacing w:after="0"/>
        <w:ind w:left="0"/>
        <w:jc w:val="both"/>
      </w:pPr>
      <w:r>
        <w:rPr>
          <w:rFonts w:ascii="Times New Roman"/>
          <w:b w:val="false"/>
          <w:i w:val="false"/>
          <w:color w:val="000000"/>
          <w:sz w:val="28"/>
        </w:rPr>
        <w:t>
      пробоотборщик;</w:t>
      </w:r>
    </w:p>
    <w:bookmarkEnd w:id="1147"/>
    <w:bookmarkStart w:name="z1157" w:id="1148"/>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148"/>
    <w:bookmarkStart w:name="z1158" w:id="1149"/>
    <w:p>
      <w:pPr>
        <w:spacing w:after="0"/>
        <w:ind w:left="0"/>
        <w:jc w:val="both"/>
      </w:pPr>
      <w:r>
        <w:rPr>
          <w:rFonts w:ascii="Times New Roman"/>
          <w:b w:val="false"/>
          <w:i w:val="false"/>
          <w:color w:val="000000"/>
          <w:sz w:val="28"/>
        </w:rPr>
        <w:t>
      разливщик цветных металлов и сплавов;</w:t>
      </w:r>
    </w:p>
    <w:bookmarkEnd w:id="1149"/>
    <w:bookmarkStart w:name="z1159" w:id="1150"/>
    <w:p>
      <w:pPr>
        <w:spacing w:after="0"/>
        <w:ind w:left="0"/>
        <w:jc w:val="both"/>
      </w:pPr>
      <w:r>
        <w:rPr>
          <w:rFonts w:ascii="Times New Roman"/>
          <w:b w:val="false"/>
          <w:i w:val="false"/>
          <w:color w:val="000000"/>
          <w:sz w:val="28"/>
        </w:rPr>
        <w:t>
      стропальщик, занятый на горячих участках работ;</w:t>
      </w:r>
    </w:p>
    <w:bookmarkEnd w:id="1150"/>
    <w:bookmarkStart w:name="z1160" w:id="1151"/>
    <w:p>
      <w:pPr>
        <w:spacing w:after="0"/>
        <w:ind w:left="0"/>
        <w:jc w:val="both"/>
      </w:pPr>
      <w:r>
        <w:rPr>
          <w:rFonts w:ascii="Times New Roman"/>
          <w:b w:val="false"/>
          <w:i w:val="false"/>
          <w:color w:val="000000"/>
          <w:sz w:val="28"/>
        </w:rPr>
        <w:t>
      транспортерщик;</w:t>
      </w:r>
    </w:p>
    <w:bookmarkEnd w:id="1151"/>
    <w:bookmarkStart w:name="z1161" w:id="1152"/>
    <w:p>
      <w:pPr>
        <w:spacing w:after="0"/>
        <w:ind w:left="0"/>
        <w:jc w:val="both"/>
      </w:pPr>
      <w:r>
        <w:rPr>
          <w:rFonts w:ascii="Times New Roman"/>
          <w:b w:val="false"/>
          <w:i w:val="false"/>
          <w:color w:val="000000"/>
          <w:sz w:val="28"/>
        </w:rPr>
        <w:t>
      транспортировщик, занятый на подвозке металла;</w:t>
      </w:r>
    </w:p>
    <w:bookmarkEnd w:id="1152"/>
    <w:bookmarkStart w:name="z1162" w:id="1153"/>
    <w:p>
      <w:pPr>
        <w:spacing w:after="0"/>
        <w:ind w:left="0"/>
        <w:jc w:val="both"/>
      </w:pPr>
      <w:r>
        <w:rPr>
          <w:rFonts w:ascii="Times New Roman"/>
          <w:b w:val="false"/>
          <w:i w:val="false"/>
          <w:color w:val="000000"/>
          <w:sz w:val="28"/>
        </w:rPr>
        <w:t>
      форсунщик;</w:t>
      </w:r>
    </w:p>
    <w:bookmarkEnd w:id="1153"/>
    <w:bookmarkStart w:name="z1163" w:id="1154"/>
    <w:p>
      <w:pPr>
        <w:spacing w:after="0"/>
        <w:ind w:left="0"/>
        <w:jc w:val="both"/>
      </w:pPr>
      <w:r>
        <w:rPr>
          <w:rFonts w:ascii="Times New Roman"/>
          <w:b w:val="false"/>
          <w:i w:val="false"/>
          <w:color w:val="000000"/>
          <w:sz w:val="28"/>
        </w:rPr>
        <w:t>
      шлаковщик.</w:t>
      </w:r>
    </w:p>
    <w:bookmarkEnd w:id="1154"/>
    <w:bookmarkStart w:name="z1164" w:id="1155"/>
    <w:p>
      <w:pPr>
        <w:spacing w:after="0"/>
        <w:ind w:left="0"/>
        <w:jc w:val="both"/>
      </w:pPr>
      <w:r>
        <w:rPr>
          <w:rFonts w:ascii="Times New Roman"/>
          <w:b w:val="false"/>
          <w:i w:val="false"/>
          <w:color w:val="000000"/>
          <w:sz w:val="28"/>
        </w:rPr>
        <w:t>
      Служащие:</w:t>
      </w:r>
    </w:p>
    <w:bookmarkEnd w:id="1155"/>
    <w:bookmarkStart w:name="z1165" w:id="1156"/>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156"/>
    <w:bookmarkStart w:name="z1166" w:id="1157"/>
    <w:p>
      <w:pPr>
        <w:spacing w:after="0"/>
        <w:ind w:left="0"/>
        <w:jc w:val="both"/>
      </w:pPr>
      <w:r>
        <w:rPr>
          <w:rFonts w:ascii="Times New Roman"/>
          <w:b w:val="false"/>
          <w:i w:val="false"/>
          <w:color w:val="000000"/>
          <w:sz w:val="28"/>
        </w:rPr>
        <w:t>
      мастер (старший);</w:t>
      </w:r>
    </w:p>
    <w:bookmarkEnd w:id="1157"/>
    <w:bookmarkStart w:name="z1167" w:id="1158"/>
    <w:p>
      <w:pPr>
        <w:spacing w:after="0"/>
        <w:ind w:left="0"/>
        <w:jc w:val="both"/>
      </w:pPr>
      <w:r>
        <w:rPr>
          <w:rFonts w:ascii="Times New Roman"/>
          <w:b w:val="false"/>
          <w:i w:val="false"/>
          <w:color w:val="000000"/>
          <w:sz w:val="28"/>
        </w:rPr>
        <w:t>
      мастер контрольный на горячих участках работ;</w:t>
      </w:r>
    </w:p>
    <w:bookmarkEnd w:id="1158"/>
    <w:bookmarkStart w:name="z1168" w:id="1159"/>
    <w:p>
      <w:pPr>
        <w:spacing w:after="0"/>
        <w:ind w:left="0"/>
        <w:jc w:val="both"/>
      </w:pPr>
      <w:r>
        <w:rPr>
          <w:rFonts w:ascii="Times New Roman"/>
          <w:b w:val="false"/>
          <w:i w:val="false"/>
          <w:color w:val="000000"/>
          <w:sz w:val="28"/>
        </w:rPr>
        <w:t>
      мастер по ремонту оборудования;</w:t>
      </w:r>
    </w:p>
    <w:bookmarkEnd w:id="1159"/>
    <w:bookmarkStart w:name="z1169" w:id="1160"/>
    <w:p>
      <w:pPr>
        <w:spacing w:after="0"/>
        <w:ind w:left="0"/>
        <w:jc w:val="both"/>
      </w:pPr>
      <w:r>
        <w:rPr>
          <w:rFonts w:ascii="Times New Roman"/>
          <w:b w:val="false"/>
          <w:i w:val="false"/>
          <w:color w:val="000000"/>
          <w:sz w:val="28"/>
        </w:rPr>
        <w:t>
      механик;</w:t>
      </w:r>
    </w:p>
    <w:bookmarkEnd w:id="1160"/>
    <w:bookmarkStart w:name="z1170" w:id="1161"/>
    <w:p>
      <w:pPr>
        <w:spacing w:after="0"/>
        <w:ind w:left="0"/>
        <w:jc w:val="both"/>
      </w:pPr>
      <w:r>
        <w:rPr>
          <w:rFonts w:ascii="Times New Roman"/>
          <w:b w:val="false"/>
          <w:i w:val="false"/>
          <w:color w:val="000000"/>
          <w:sz w:val="28"/>
        </w:rPr>
        <w:t>
      технолог.</w:t>
      </w:r>
    </w:p>
    <w:bookmarkEnd w:id="1161"/>
    <w:bookmarkStart w:name="z1171" w:id="1162"/>
    <w:p>
      <w:pPr>
        <w:spacing w:after="0"/>
        <w:ind w:left="0"/>
        <w:jc w:val="left"/>
      </w:pPr>
      <w:r>
        <w:rPr>
          <w:rFonts w:ascii="Times New Roman"/>
          <w:b/>
          <w:i w:val="false"/>
          <w:color w:val="000000"/>
        </w:rPr>
        <w:t xml:space="preserve"> Глава 18. Гидрометаллургия, выщелачивание, получение кадмия и купороса</w:t>
      </w:r>
    </w:p>
    <w:bookmarkEnd w:id="1162"/>
    <w:bookmarkStart w:name="z1172" w:id="1163"/>
    <w:p>
      <w:pPr>
        <w:spacing w:after="0"/>
        <w:ind w:left="0"/>
        <w:jc w:val="both"/>
      </w:pPr>
      <w:r>
        <w:rPr>
          <w:rFonts w:ascii="Times New Roman"/>
          <w:b w:val="false"/>
          <w:i w:val="false"/>
          <w:color w:val="000000"/>
          <w:sz w:val="28"/>
        </w:rPr>
        <w:t>
      33. Работники, занятые на работах не менее 80 % рабочего времени:</w:t>
      </w:r>
    </w:p>
    <w:bookmarkEnd w:id="1163"/>
    <w:bookmarkStart w:name="z1173" w:id="1164"/>
    <w:p>
      <w:pPr>
        <w:spacing w:after="0"/>
        <w:ind w:left="0"/>
        <w:jc w:val="both"/>
      </w:pPr>
      <w:r>
        <w:rPr>
          <w:rFonts w:ascii="Times New Roman"/>
          <w:b w:val="false"/>
          <w:i w:val="false"/>
          <w:color w:val="000000"/>
          <w:sz w:val="28"/>
        </w:rPr>
        <w:t>
      Рабочие:</w:t>
      </w:r>
    </w:p>
    <w:bookmarkEnd w:id="1164"/>
    <w:bookmarkStart w:name="z1174" w:id="1165"/>
    <w:p>
      <w:pPr>
        <w:spacing w:after="0"/>
        <w:ind w:left="0"/>
        <w:jc w:val="both"/>
      </w:pPr>
      <w:r>
        <w:rPr>
          <w:rFonts w:ascii="Times New Roman"/>
          <w:b w:val="false"/>
          <w:i w:val="false"/>
          <w:color w:val="000000"/>
          <w:sz w:val="28"/>
        </w:rPr>
        <w:t>
      автоклавщик;</w:t>
      </w:r>
    </w:p>
    <w:bookmarkEnd w:id="1165"/>
    <w:bookmarkStart w:name="z1175" w:id="1166"/>
    <w:p>
      <w:pPr>
        <w:spacing w:after="0"/>
        <w:ind w:left="0"/>
        <w:jc w:val="both"/>
      </w:pPr>
      <w:r>
        <w:rPr>
          <w:rFonts w:ascii="Times New Roman"/>
          <w:b w:val="false"/>
          <w:i w:val="false"/>
          <w:color w:val="000000"/>
          <w:sz w:val="28"/>
        </w:rPr>
        <w:t>
      аппаратчик изготовления искусственного шеелита;</w:t>
      </w:r>
    </w:p>
    <w:bookmarkEnd w:id="1166"/>
    <w:bookmarkStart w:name="z1176" w:id="1167"/>
    <w:p>
      <w:pPr>
        <w:spacing w:after="0"/>
        <w:ind w:left="0"/>
        <w:jc w:val="both"/>
      </w:pPr>
      <w:r>
        <w:rPr>
          <w:rFonts w:ascii="Times New Roman"/>
          <w:b w:val="false"/>
          <w:i w:val="false"/>
          <w:color w:val="000000"/>
          <w:sz w:val="28"/>
        </w:rPr>
        <w:t>
      аппаратчик кристаллизации;</w:t>
      </w:r>
    </w:p>
    <w:bookmarkEnd w:id="1167"/>
    <w:bookmarkStart w:name="z1177" w:id="1168"/>
    <w:p>
      <w:pPr>
        <w:spacing w:after="0"/>
        <w:ind w:left="0"/>
        <w:jc w:val="both"/>
      </w:pPr>
      <w:r>
        <w:rPr>
          <w:rFonts w:ascii="Times New Roman"/>
          <w:b w:val="false"/>
          <w:i w:val="false"/>
          <w:color w:val="000000"/>
          <w:sz w:val="28"/>
        </w:rPr>
        <w:t>
      аппаратчик-гидрометаллург, занятый на агитаторах и сгустителях, на перколяции, осаждении и фильтрации;</w:t>
      </w:r>
    </w:p>
    <w:bookmarkEnd w:id="1168"/>
    <w:bookmarkStart w:name="z1178" w:id="1169"/>
    <w:p>
      <w:pPr>
        <w:spacing w:after="0"/>
        <w:ind w:left="0"/>
        <w:jc w:val="both"/>
      </w:pPr>
      <w:r>
        <w:rPr>
          <w:rFonts w:ascii="Times New Roman"/>
          <w:b w:val="false"/>
          <w:i w:val="false"/>
          <w:color w:val="000000"/>
          <w:sz w:val="28"/>
        </w:rPr>
        <w:t>
      арматурщик;</w:t>
      </w:r>
    </w:p>
    <w:bookmarkEnd w:id="1169"/>
    <w:bookmarkStart w:name="z1179" w:id="1170"/>
    <w:p>
      <w:pPr>
        <w:spacing w:after="0"/>
        <w:ind w:left="0"/>
        <w:jc w:val="both"/>
      </w:pPr>
      <w:r>
        <w:rPr>
          <w:rFonts w:ascii="Times New Roman"/>
          <w:b w:val="false"/>
          <w:i w:val="false"/>
          <w:color w:val="000000"/>
          <w:sz w:val="28"/>
        </w:rPr>
        <w:t>
      винипластчик;</w:t>
      </w:r>
    </w:p>
    <w:bookmarkEnd w:id="1170"/>
    <w:bookmarkStart w:name="z1180" w:id="1171"/>
    <w:p>
      <w:pPr>
        <w:spacing w:after="0"/>
        <w:ind w:left="0"/>
        <w:jc w:val="both"/>
      </w:pPr>
      <w:r>
        <w:rPr>
          <w:rFonts w:ascii="Times New Roman"/>
          <w:b w:val="false"/>
          <w:i w:val="false"/>
          <w:color w:val="000000"/>
          <w:sz w:val="28"/>
        </w:rPr>
        <w:t>
      дозировщик;</w:t>
      </w:r>
    </w:p>
    <w:bookmarkEnd w:id="1171"/>
    <w:bookmarkStart w:name="z1181" w:id="1172"/>
    <w:p>
      <w:pPr>
        <w:spacing w:after="0"/>
        <w:ind w:left="0"/>
        <w:jc w:val="both"/>
      </w:pPr>
      <w:r>
        <w:rPr>
          <w:rFonts w:ascii="Times New Roman"/>
          <w:b w:val="false"/>
          <w:i w:val="false"/>
          <w:color w:val="000000"/>
          <w:sz w:val="28"/>
        </w:rPr>
        <w:t>
      загрузчик шихты;</w:t>
      </w:r>
    </w:p>
    <w:bookmarkEnd w:id="1172"/>
    <w:bookmarkStart w:name="z1182" w:id="1173"/>
    <w:p>
      <w:pPr>
        <w:spacing w:after="0"/>
        <w:ind w:left="0"/>
        <w:jc w:val="both"/>
      </w:pPr>
      <w:r>
        <w:rPr>
          <w:rFonts w:ascii="Times New Roman"/>
          <w:b w:val="false"/>
          <w:i w:val="false"/>
          <w:color w:val="000000"/>
          <w:sz w:val="28"/>
        </w:rPr>
        <w:t>
      загрузчик щелочи;</w:t>
      </w:r>
    </w:p>
    <w:bookmarkEnd w:id="1173"/>
    <w:bookmarkStart w:name="z1183" w:id="1174"/>
    <w:p>
      <w:pPr>
        <w:spacing w:after="0"/>
        <w:ind w:left="0"/>
        <w:jc w:val="both"/>
      </w:pPr>
      <w:r>
        <w:rPr>
          <w:rFonts w:ascii="Times New Roman"/>
          <w:b w:val="false"/>
          <w:i w:val="false"/>
          <w:color w:val="000000"/>
          <w:sz w:val="28"/>
        </w:rPr>
        <w:t>
      кислотоупорщик-гуммировщик;</w:t>
      </w:r>
    </w:p>
    <w:bookmarkEnd w:id="1174"/>
    <w:bookmarkStart w:name="z1184" w:id="1175"/>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175"/>
    <w:bookmarkStart w:name="z1185" w:id="1176"/>
    <w:p>
      <w:pPr>
        <w:spacing w:after="0"/>
        <w:ind w:left="0"/>
        <w:jc w:val="both"/>
      </w:pPr>
      <w:r>
        <w:rPr>
          <w:rFonts w:ascii="Times New Roman"/>
          <w:b w:val="false"/>
          <w:i w:val="false"/>
          <w:color w:val="000000"/>
          <w:sz w:val="28"/>
        </w:rPr>
        <w:t>
      лаборант химического анализа;</w:t>
      </w:r>
    </w:p>
    <w:bookmarkEnd w:id="1176"/>
    <w:bookmarkStart w:name="z1186" w:id="1177"/>
    <w:p>
      <w:pPr>
        <w:spacing w:after="0"/>
        <w:ind w:left="0"/>
        <w:jc w:val="both"/>
      </w:pPr>
      <w:r>
        <w:rPr>
          <w:rFonts w:ascii="Times New Roman"/>
          <w:b w:val="false"/>
          <w:i w:val="false"/>
          <w:color w:val="000000"/>
          <w:sz w:val="28"/>
        </w:rPr>
        <w:t>
      машинист брикетного пресса;</w:t>
      </w:r>
    </w:p>
    <w:bookmarkEnd w:id="1177"/>
    <w:bookmarkStart w:name="z1187" w:id="1178"/>
    <w:p>
      <w:pPr>
        <w:spacing w:after="0"/>
        <w:ind w:left="0"/>
        <w:jc w:val="both"/>
      </w:pPr>
      <w:r>
        <w:rPr>
          <w:rFonts w:ascii="Times New Roman"/>
          <w:b w:val="false"/>
          <w:i w:val="false"/>
          <w:color w:val="000000"/>
          <w:sz w:val="28"/>
        </w:rPr>
        <w:t>
      машинист крана (крановщик);</w:t>
      </w:r>
    </w:p>
    <w:bookmarkEnd w:id="1178"/>
    <w:bookmarkStart w:name="z1188" w:id="1179"/>
    <w:p>
      <w:pPr>
        <w:spacing w:after="0"/>
        <w:ind w:left="0"/>
        <w:jc w:val="both"/>
      </w:pPr>
      <w:r>
        <w:rPr>
          <w:rFonts w:ascii="Times New Roman"/>
          <w:b w:val="false"/>
          <w:i w:val="false"/>
          <w:color w:val="000000"/>
          <w:sz w:val="28"/>
        </w:rPr>
        <w:t>
      машинист мельниц, занятый на сухом размоле;</w:t>
      </w:r>
    </w:p>
    <w:bookmarkEnd w:id="1179"/>
    <w:bookmarkStart w:name="z1189" w:id="1180"/>
    <w:p>
      <w:pPr>
        <w:spacing w:after="0"/>
        <w:ind w:left="0"/>
        <w:jc w:val="both"/>
      </w:pPr>
      <w:r>
        <w:rPr>
          <w:rFonts w:ascii="Times New Roman"/>
          <w:b w:val="false"/>
          <w:i w:val="false"/>
          <w:color w:val="000000"/>
          <w:sz w:val="28"/>
        </w:rPr>
        <w:t>
      машинист насосных установок;</w:t>
      </w:r>
    </w:p>
    <w:bookmarkEnd w:id="1180"/>
    <w:bookmarkStart w:name="z1190" w:id="1181"/>
    <w:p>
      <w:pPr>
        <w:spacing w:after="0"/>
        <w:ind w:left="0"/>
        <w:jc w:val="both"/>
      </w:pPr>
      <w:r>
        <w:rPr>
          <w:rFonts w:ascii="Times New Roman"/>
          <w:b w:val="false"/>
          <w:i w:val="false"/>
          <w:color w:val="000000"/>
          <w:sz w:val="28"/>
        </w:rPr>
        <w:t>
      обжигальщик;</w:t>
      </w:r>
    </w:p>
    <w:bookmarkEnd w:id="1181"/>
    <w:bookmarkStart w:name="z1191" w:id="1182"/>
    <w:p>
      <w:pPr>
        <w:spacing w:after="0"/>
        <w:ind w:left="0"/>
        <w:jc w:val="both"/>
      </w:pPr>
      <w:r>
        <w:rPr>
          <w:rFonts w:ascii="Times New Roman"/>
          <w:b w:val="false"/>
          <w:i w:val="false"/>
          <w:color w:val="000000"/>
          <w:sz w:val="28"/>
        </w:rPr>
        <w:t>
      обработчик вторичных шламов;</w:t>
      </w:r>
    </w:p>
    <w:bookmarkEnd w:id="1182"/>
    <w:bookmarkStart w:name="z1192" w:id="1183"/>
    <w:p>
      <w:pPr>
        <w:spacing w:after="0"/>
        <w:ind w:left="0"/>
        <w:jc w:val="both"/>
      </w:pPr>
      <w:r>
        <w:rPr>
          <w:rFonts w:ascii="Times New Roman"/>
          <w:b w:val="false"/>
          <w:i w:val="false"/>
          <w:color w:val="000000"/>
          <w:sz w:val="28"/>
        </w:rPr>
        <w:t>
      огнеупорщик;</w:t>
      </w:r>
    </w:p>
    <w:bookmarkEnd w:id="1183"/>
    <w:bookmarkStart w:name="z1193" w:id="1184"/>
    <w:p>
      <w:pPr>
        <w:spacing w:after="0"/>
        <w:ind w:left="0"/>
        <w:jc w:val="both"/>
      </w:pPr>
      <w:r>
        <w:rPr>
          <w:rFonts w:ascii="Times New Roman"/>
          <w:b w:val="false"/>
          <w:i w:val="false"/>
          <w:color w:val="000000"/>
          <w:sz w:val="28"/>
        </w:rPr>
        <w:t>
      печевой на получении цинкового купороса;</w:t>
      </w:r>
    </w:p>
    <w:bookmarkEnd w:id="1184"/>
    <w:bookmarkStart w:name="z1194" w:id="1185"/>
    <w:p>
      <w:pPr>
        <w:spacing w:after="0"/>
        <w:ind w:left="0"/>
        <w:jc w:val="both"/>
      </w:pPr>
      <w:r>
        <w:rPr>
          <w:rFonts w:ascii="Times New Roman"/>
          <w:b w:val="false"/>
          <w:i w:val="false"/>
          <w:color w:val="000000"/>
          <w:sz w:val="28"/>
        </w:rPr>
        <w:t>
      плавильщик;</w:t>
      </w:r>
    </w:p>
    <w:bookmarkEnd w:id="1185"/>
    <w:bookmarkStart w:name="z1195" w:id="1186"/>
    <w:p>
      <w:pPr>
        <w:spacing w:after="0"/>
        <w:ind w:left="0"/>
        <w:jc w:val="both"/>
      </w:pPr>
      <w:r>
        <w:rPr>
          <w:rFonts w:ascii="Times New Roman"/>
          <w:b w:val="false"/>
          <w:i w:val="false"/>
          <w:color w:val="000000"/>
          <w:sz w:val="28"/>
        </w:rPr>
        <w:t>
      пробоотборщик;</w:t>
      </w:r>
    </w:p>
    <w:bookmarkEnd w:id="1186"/>
    <w:bookmarkStart w:name="z1196" w:id="1187"/>
    <w:p>
      <w:pPr>
        <w:spacing w:after="0"/>
        <w:ind w:left="0"/>
        <w:jc w:val="both"/>
      </w:pPr>
      <w:r>
        <w:rPr>
          <w:rFonts w:ascii="Times New Roman"/>
          <w:b w:val="false"/>
          <w:i w:val="false"/>
          <w:color w:val="000000"/>
          <w:sz w:val="28"/>
        </w:rPr>
        <w:t>
      рабочий, занятый на дозировке кислот, щелочей и солей;</w:t>
      </w:r>
    </w:p>
    <w:bookmarkEnd w:id="1187"/>
    <w:bookmarkStart w:name="z1197" w:id="1188"/>
    <w:p>
      <w:pPr>
        <w:spacing w:after="0"/>
        <w:ind w:left="0"/>
        <w:jc w:val="both"/>
      </w:pPr>
      <w:r>
        <w:rPr>
          <w:rFonts w:ascii="Times New Roman"/>
          <w:b w:val="false"/>
          <w:i w:val="false"/>
          <w:color w:val="000000"/>
          <w:sz w:val="28"/>
        </w:rPr>
        <w:t>
      рабочий, занятый на ремонте аппаратуры;</w:t>
      </w:r>
    </w:p>
    <w:bookmarkEnd w:id="1188"/>
    <w:bookmarkStart w:name="z1198" w:id="1189"/>
    <w:p>
      <w:pPr>
        <w:spacing w:after="0"/>
        <w:ind w:left="0"/>
        <w:jc w:val="both"/>
      </w:pPr>
      <w:r>
        <w:rPr>
          <w:rFonts w:ascii="Times New Roman"/>
          <w:b w:val="false"/>
          <w:i w:val="false"/>
          <w:color w:val="000000"/>
          <w:sz w:val="28"/>
        </w:rPr>
        <w:t>
      репульпаторщик;</w:t>
      </w:r>
    </w:p>
    <w:bookmarkEnd w:id="1189"/>
    <w:bookmarkStart w:name="z1199" w:id="1190"/>
    <w:p>
      <w:pPr>
        <w:spacing w:after="0"/>
        <w:ind w:left="0"/>
        <w:jc w:val="both"/>
      </w:pPr>
      <w:r>
        <w:rPr>
          <w:rFonts w:ascii="Times New Roman"/>
          <w:b w:val="false"/>
          <w:i w:val="false"/>
          <w:color w:val="000000"/>
          <w:sz w:val="28"/>
        </w:rPr>
        <w:t>
      транспортировщик, занятый на транспортировке кислот, щелочей и солей;</w:t>
      </w:r>
    </w:p>
    <w:bookmarkEnd w:id="1190"/>
    <w:bookmarkStart w:name="z1200" w:id="1191"/>
    <w:p>
      <w:pPr>
        <w:spacing w:after="0"/>
        <w:ind w:left="0"/>
        <w:jc w:val="both"/>
      </w:pPr>
      <w:r>
        <w:rPr>
          <w:rFonts w:ascii="Times New Roman"/>
          <w:b w:val="false"/>
          <w:i w:val="false"/>
          <w:color w:val="000000"/>
          <w:sz w:val="28"/>
        </w:rPr>
        <w:t>
      укладчик-упаковщик, занятый на расфасовке;</w:t>
      </w:r>
    </w:p>
    <w:bookmarkEnd w:id="1191"/>
    <w:bookmarkStart w:name="z1201" w:id="1192"/>
    <w:p>
      <w:pPr>
        <w:spacing w:after="0"/>
        <w:ind w:left="0"/>
        <w:jc w:val="both"/>
      </w:pPr>
      <w:r>
        <w:rPr>
          <w:rFonts w:ascii="Times New Roman"/>
          <w:b w:val="false"/>
          <w:i w:val="false"/>
          <w:color w:val="000000"/>
          <w:sz w:val="28"/>
        </w:rPr>
        <w:t>
      фильтровальщик;</w:t>
      </w:r>
    </w:p>
    <w:bookmarkEnd w:id="1192"/>
    <w:bookmarkStart w:name="z1202" w:id="1193"/>
    <w:p>
      <w:pPr>
        <w:spacing w:after="0"/>
        <w:ind w:left="0"/>
        <w:jc w:val="both"/>
      </w:pPr>
      <w:r>
        <w:rPr>
          <w:rFonts w:ascii="Times New Roman"/>
          <w:b w:val="false"/>
          <w:i w:val="false"/>
          <w:color w:val="000000"/>
          <w:sz w:val="28"/>
        </w:rPr>
        <w:t>
      хлораторщик;</w:t>
      </w:r>
    </w:p>
    <w:bookmarkEnd w:id="1193"/>
    <w:bookmarkStart w:name="z1203" w:id="1194"/>
    <w:p>
      <w:pPr>
        <w:spacing w:after="0"/>
        <w:ind w:left="0"/>
        <w:jc w:val="both"/>
      </w:pPr>
      <w:r>
        <w:rPr>
          <w:rFonts w:ascii="Times New Roman"/>
          <w:b w:val="false"/>
          <w:i w:val="false"/>
          <w:color w:val="000000"/>
          <w:sz w:val="28"/>
        </w:rPr>
        <w:t>
      цементаторщик;</w:t>
      </w:r>
    </w:p>
    <w:bookmarkEnd w:id="1194"/>
    <w:bookmarkStart w:name="z1204" w:id="1195"/>
    <w:p>
      <w:pPr>
        <w:spacing w:after="0"/>
        <w:ind w:left="0"/>
        <w:jc w:val="both"/>
      </w:pPr>
      <w:r>
        <w:rPr>
          <w:rFonts w:ascii="Times New Roman"/>
          <w:b w:val="false"/>
          <w:i w:val="false"/>
          <w:color w:val="000000"/>
          <w:sz w:val="28"/>
        </w:rPr>
        <w:t>
      центрифуговщик;</w:t>
      </w:r>
    </w:p>
    <w:bookmarkEnd w:id="1195"/>
    <w:bookmarkStart w:name="z1205" w:id="1196"/>
    <w:p>
      <w:pPr>
        <w:spacing w:after="0"/>
        <w:ind w:left="0"/>
        <w:jc w:val="both"/>
      </w:pPr>
      <w:r>
        <w:rPr>
          <w:rFonts w:ascii="Times New Roman"/>
          <w:b w:val="false"/>
          <w:i w:val="false"/>
          <w:color w:val="000000"/>
          <w:sz w:val="28"/>
        </w:rPr>
        <w:t>
      шихтовщик;</w:t>
      </w:r>
    </w:p>
    <w:bookmarkEnd w:id="1196"/>
    <w:bookmarkStart w:name="z1206" w:id="1197"/>
    <w:p>
      <w:pPr>
        <w:spacing w:after="0"/>
        <w:ind w:left="0"/>
        <w:jc w:val="both"/>
      </w:pPr>
      <w:r>
        <w:rPr>
          <w:rFonts w:ascii="Times New Roman"/>
          <w:b w:val="false"/>
          <w:i w:val="false"/>
          <w:color w:val="000000"/>
          <w:sz w:val="28"/>
        </w:rPr>
        <w:t>
      шламовщик;</w:t>
      </w:r>
    </w:p>
    <w:bookmarkEnd w:id="1197"/>
    <w:bookmarkStart w:name="z1207" w:id="1198"/>
    <w:p>
      <w:pPr>
        <w:spacing w:after="0"/>
        <w:ind w:left="0"/>
        <w:jc w:val="both"/>
      </w:pPr>
      <w:r>
        <w:rPr>
          <w:rFonts w:ascii="Times New Roman"/>
          <w:b w:val="false"/>
          <w:i w:val="false"/>
          <w:color w:val="000000"/>
          <w:sz w:val="28"/>
        </w:rPr>
        <w:t>
      электролизник водных растворов.</w:t>
      </w:r>
    </w:p>
    <w:bookmarkEnd w:id="1198"/>
    <w:bookmarkStart w:name="z1208" w:id="1199"/>
    <w:p>
      <w:pPr>
        <w:spacing w:after="0"/>
        <w:ind w:left="0"/>
        <w:jc w:val="both"/>
      </w:pPr>
      <w:r>
        <w:rPr>
          <w:rFonts w:ascii="Times New Roman"/>
          <w:b w:val="false"/>
          <w:i w:val="false"/>
          <w:color w:val="000000"/>
          <w:sz w:val="28"/>
        </w:rPr>
        <w:t>
      Служащие:</w:t>
      </w:r>
    </w:p>
    <w:bookmarkEnd w:id="1199"/>
    <w:bookmarkStart w:name="z1209" w:id="1200"/>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200"/>
    <w:bookmarkStart w:name="z1210" w:id="1201"/>
    <w:p>
      <w:pPr>
        <w:spacing w:after="0"/>
        <w:ind w:left="0"/>
        <w:jc w:val="both"/>
      </w:pPr>
      <w:r>
        <w:rPr>
          <w:rFonts w:ascii="Times New Roman"/>
          <w:b w:val="false"/>
          <w:i w:val="false"/>
          <w:color w:val="000000"/>
          <w:sz w:val="28"/>
        </w:rPr>
        <w:t>
      мастер (старший);</w:t>
      </w:r>
    </w:p>
    <w:bookmarkEnd w:id="1201"/>
    <w:bookmarkStart w:name="z1211" w:id="1202"/>
    <w:p>
      <w:pPr>
        <w:spacing w:after="0"/>
        <w:ind w:left="0"/>
        <w:jc w:val="both"/>
      </w:pPr>
      <w:r>
        <w:rPr>
          <w:rFonts w:ascii="Times New Roman"/>
          <w:b w:val="false"/>
          <w:i w:val="false"/>
          <w:color w:val="000000"/>
          <w:sz w:val="28"/>
        </w:rPr>
        <w:t>
      механик;</w:t>
      </w:r>
    </w:p>
    <w:bookmarkEnd w:id="1202"/>
    <w:bookmarkStart w:name="z1212" w:id="1203"/>
    <w:p>
      <w:pPr>
        <w:spacing w:after="0"/>
        <w:ind w:left="0"/>
        <w:jc w:val="both"/>
      </w:pPr>
      <w:r>
        <w:rPr>
          <w:rFonts w:ascii="Times New Roman"/>
          <w:b w:val="false"/>
          <w:i w:val="false"/>
          <w:color w:val="000000"/>
          <w:sz w:val="28"/>
        </w:rPr>
        <w:t>
      технолог;</w:t>
      </w:r>
    </w:p>
    <w:bookmarkEnd w:id="1203"/>
    <w:bookmarkStart w:name="z1213" w:id="1204"/>
    <w:p>
      <w:pPr>
        <w:spacing w:after="0"/>
        <w:ind w:left="0"/>
        <w:jc w:val="both"/>
      </w:pPr>
      <w:r>
        <w:rPr>
          <w:rFonts w:ascii="Times New Roman"/>
          <w:b w:val="false"/>
          <w:i w:val="false"/>
          <w:color w:val="000000"/>
          <w:sz w:val="28"/>
        </w:rPr>
        <w:t>
      электрик;</w:t>
      </w:r>
    </w:p>
    <w:bookmarkEnd w:id="1204"/>
    <w:bookmarkStart w:name="z1214" w:id="1205"/>
    <w:p>
      <w:pPr>
        <w:spacing w:after="0"/>
        <w:ind w:left="0"/>
        <w:jc w:val="both"/>
      </w:pPr>
      <w:r>
        <w:rPr>
          <w:rFonts w:ascii="Times New Roman"/>
          <w:b w:val="false"/>
          <w:i w:val="false"/>
          <w:color w:val="000000"/>
          <w:sz w:val="28"/>
        </w:rPr>
        <w:t>
      электромеханик;</w:t>
      </w:r>
    </w:p>
    <w:bookmarkEnd w:id="1205"/>
    <w:bookmarkStart w:name="z1215" w:id="1206"/>
    <w:p>
      <w:pPr>
        <w:spacing w:after="0"/>
        <w:ind w:left="0"/>
        <w:jc w:val="both"/>
      </w:pPr>
      <w:r>
        <w:rPr>
          <w:rFonts w:ascii="Times New Roman"/>
          <w:b w:val="false"/>
          <w:i w:val="false"/>
          <w:color w:val="000000"/>
          <w:sz w:val="28"/>
        </w:rPr>
        <w:t>
      энергетик (участка).</w:t>
      </w:r>
    </w:p>
    <w:bookmarkEnd w:id="1206"/>
    <w:bookmarkStart w:name="z1216" w:id="1207"/>
    <w:p>
      <w:pPr>
        <w:spacing w:after="0"/>
        <w:ind w:left="0"/>
        <w:jc w:val="left"/>
      </w:pPr>
      <w:r>
        <w:rPr>
          <w:rFonts w:ascii="Times New Roman"/>
          <w:b/>
          <w:i w:val="false"/>
          <w:color w:val="000000"/>
        </w:rPr>
        <w:t xml:space="preserve"> Глава 19. Производство углеродных материалов, масс и изделий из них</w:t>
      </w:r>
    </w:p>
    <w:bookmarkEnd w:id="1207"/>
    <w:bookmarkStart w:name="z1217" w:id="1208"/>
    <w:p>
      <w:pPr>
        <w:spacing w:after="0"/>
        <w:ind w:left="0"/>
        <w:jc w:val="both"/>
      </w:pPr>
      <w:r>
        <w:rPr>
          <w:rFonts w:ascii="Times New Roman"/>
          <w:b w:val="false"/>
          <w:i w:val="false"/>
          <w:color w:val="000000"/>
          <w:sz w:val="28"/>
        </w:rPr>
        <w:t>
      34. Работники, занятые на работах не менее 80 % рабочего времени:</w:t>
      </w:r>
    </w:p>
    <w:bookmarkEnd w:id="1208"/>
    <w:bookmarkStart w:name="z1218" w:id="1209"/>
    <w:p>
      <w:pPr>
        <w:spacing w:after="0"/>
        <w:ind w:left="0"/>
        <w:jc w:val="both"/>
      </w:pPr>
      <w:r>
        <w:rPr>
          <w:rFonts w:ascii="Times New Roman"/>
          <w:b w:val="false"/>
          <w:i w:val="false"/>
          <w:color w:val="000000"/>
          <w:sz w:val="28"/>
        </w:rPr>
        <w:t>
      Рабочие:</w:t>
      </w:r>
    </w:p>
    <w:bookmarkEnd w:id="1209"/>
    <w:bookmarkStart w:name="z1219" w:id="1210"/>
    <w:p>
      <w:pPr>
        <w:spacing w:after="0"/>
        <w:ind w:left="0"/>
        <w:jc w:val="both"/>
      </w:pPr>
      <w:r>
        <w:rPr>
          <w:rFonts w:ascii="Times New Roman"/>
          <w:b w:val="false"/>
          <w:i w:val="false"/>
          <w:color w:val="000000"/>
          <w:sz w:val="28"/>
        </w:rPr>
        <w:t>
      бегунщик смесительных бегунов;</w:t>
      </w:r>
    </w:p>
    <w:bookmarkEnd w:id="1210"/>
    <w:bookmarkStart w:name="z1220" w:id="1211"/>
    <w:p>
      <w:pPr>
        <w:spacing w:after="0"/>
        <w:ind w:left="0"/>
        <w:jc w:val="both"/>
      </w:pPr>
      <w:r>
        <w:rPr>
          <w:rFonts w:ascii="Times New Roman"/>
          <w:b w:val="false"/>
          <w:i w:val="false"/>
          <w:color w:val="000000"/>
          <w:sz w:val="28"/>
        </w:rPr>
        <w:t>
      водитель погрузчика;</w:t>
      </w:r>
    </w:p>
    <w:bookmarkEnd w:id="1211"/>
    <w:bookmarkStart w:name="z1221" w:id="1212"/>
    <w:p>
      <w:pPr>
        <w:spacing w:after="0"/>
        <w:ind w:left="0"/>
        <w:jc w:val="both"/>
      </w:pPr>
      <w:r>
        <w:rPr>
          <w:rFonts w:ascii="Times New Roman"/>
          <w:b w:val="false"/>
          <w:i w:val="false"/>
          <w:color w:val="000000"/>
          <w:sz w:val="28"/>
        </w:rPr>
        <w:t>
      газовщик;</w:t>
      </w:r>
    </w:p>
    <w:bookmarkEnd w:id="1212"/>
    <w:bookmarkStart w:name="z1222" w:id="1213"/>
    <w:p>
      <w:pPr>
        <w:spacing w:after="0"/>
        <w:ind w:left="0"/>
        <w:jc w:val="both"/>
      </w:pPr>
      <w:r>
        <w:rPr>
          <w:rFonts w:ascii="Times New Roman"/>
          <w:b w:val="false"/>
          <w:i w:val="false"/>
          <w:color w:val="000000"/>
          <w:sz w:val="28"/>
        </w:rPr>
        <w:t>
      грузчик, занятый погрузкой сырья и готовой продукции;</w:t>
      </w:r>
    </w:p>
    <w:bookmarkEnd w:id="1213"/>
    <w:bookmarkStart w:name="z1223" w:id="1214"/>
    <w:p>
      <w:pPr>
        <w:spacing w:after="0"/>
        <w:ind w:left="0"/>
        <w:jc w:val="both"/>
      </w:pPr>
      <w:r>
        <w:rPr>
          <w:rFonts w:ascii="Times New Roman"/>
          <w:b w:val="false"/>
          <w:i w:val="false"/>
          <w:color w:val="000000"/>
          <w:sz w:val="28"/>
        </w:rPr>
        <w:t>
      дозировщик;</w:t>
      </w:r>
    </w:p>
    <w:bookmarkEnd w:id="1214"/>
    <w:bookmarkStart w:name="z1224" w:id="1215"/>
    <w:p>
      <w:pPr>
        <w:spacing w:after="0"/>
        <w:ind w:left="0"/>
        <w:jc w:val="both"/>
      </w:pPr>
      <w:r>
        <w:rPr>
          <w:rFonts w:ascii="Times New Roman"/>
          <w:b w:val="false"/>
          <w:i w:val="false"/>
          <w:color w:val="000000"/>
          <w:sz w:val="28"/>
        </w:rPr>
        <w:t>
      дробильщик;</w:t>
      </w:r>
    </w:p>
    <w:bookmarkEnd w:id="1215"/>
    <w:bookmarkStart w:name="z1225" w:id="1216"/>
    <w:p>
      <w:pPr>
        <w:spacing w:after="0"/>
        <w:ind w:left="0"/>
        <w:jc w:val="both"/>
      </w:pPr>
      <w:r>
        <w:rPr>
          <w:rFonts w:ascii="Times New Roman"/>
          <w:b w:val="false"/>
          <w:i w:val="false"/>
          <w:color w:val="000000"/>
          <w:sz w:val="28"/>
        </w:rPr>
        <w:t>
      загрузчик-выгрузчик обжиговых и графитировочных печей;</w:t>
      </w:r>
    </w:p>
    <w:bookmarkEnd w:id="1216"/>
    <w:bookmarkStart w:name="z1226" w:id="1217"/>
    <w:p>
      <w:pPr>
        <w:spacing w:after="0"/>
        <w:ind w:left="0"/>
        <w:jc w:val="both"/>
      </w:pPr>
      <w:r>
        <w:rPr>
          <w:rFonts w:ascii="Times New Roman"/>
          <w:b w:val="false"/>
          <w:i w:val="false"/>
          <w:color w:val="000000"/>
          <w:sz w:val="28"/>
        </w:rPr>
        <w:t>
      заливщик анодов;</w:t>
      </w:r>
    </w:p>
    <w:bookmarkEnd w:id="1217"/>
    <w:bookmarkStart w:name="z1227" w:id="1218"/>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218"/>
    <w:bookmarkStart w:name="z1228" w:id="1219"/>
    <w:p>
      <w:pPr>
        <w:spacing w:after="0"/>
        <w:ind w:left="0"/>
        <w:jc w:val="both"/>
      </w:pPr>
      <w:r>
        <w:rPr>
          <w:rFonts w:ascii="Times New Roman"/>
          <w:b w:val="false"/>
          <w:i w:val="false"/>
          <w:color w:val="000000"/>
          <w:sz w:val="28"/>
        </w:rPr>
        <w:t>
      машинист крана (крановщик), занятый на обжиге, прокалке и графитации;</w:t>
      </w:r>
    </w:p>
    <w:bookmarkEnd w:id="1219"/>
    <w:bookmarkStart w:name="z1229" w:id="1220"/>
    <w:p>
      <w:pPr>
        <w:spacing w:after="0"/>
        <w:ind w:left="0"/>
        <w:jc w:val="both"/>
      </w:pPr>
      <w:r>
        <w:rPr>
          <w:rFonts w:ascii="Times New Roman"/>
          <w:b w:val="false"/>
          <w:i w:val="false"/>
          <w:color w:val="000000"/>
          <w:sz w:val="28"/>
        </w:rPr>
        <w:t>
      машинист мельниц;</w:t>
      </w:r>
    </w:p>
    <w:bookmarkEnd w:id="1220"/>
    <w:bookmarkStart w:name="z1230" w:id="1221"/>
    <w:p>
      <w:pPr>
        <w:spacing w:after="0"/>
        <w:ind w:left="0"/>
        <w:jc w:val="both"/>
      </w:pPr>
      <w:r>
        <w:rPr>
          <w:rFonts w:ascii="Times New Roman"/>
          <w:b w:val="false"/>
          <w:i w:val="false"/>
          <w:color w:val="000000"/>
          <w:sz w:val="28"/>
        </w:rPr>
        <w:t>
      машинист насосных установок;</w:t>
      </w:r>
    </w:p>
    <w:bookmarkEnd w:id="1221"/>
    <w:bookmarkStart w:name="z1231" w:id="1222"/>
    <w:p>
      <w:pPr>
        <w:spacing w:after="0"/>
        <w:ind w:left="0"/>
        <w:jc w:val="both"/>
      </w:pPr>
      <w:r>
        <w:rPr>
          <w:rFonts w:ascii="Times New Roman"/>
          <w:b w:val="false"/>
          <w:i w:val="false"/>
          <w:color w:val="000000"/>
          <w:sz w:val="28"/>
        </w:rPr>
        <w:t>
      машинист просеивающих установок;</w:t>
      </w:r>
    </w:p>
    <w:bookmarkEnd w:id="1222"/>
    <w:bookmarkStart w:name="z1232" w:id="1223"/>
    <w:p>
      <w:pPr>
        <w:spacing w:after="0"/>
        <w:ind w:left="0"/>
        <w:jc w:val="both"/>
      </w:pPr>
      <w:r>
        <w:rPr>
          <w:rFonts w:ascii="Times New Roman"/>
          <w:b w:val="false"/>
          <w:i w:val="false"/>
          <w:color w:val="000000"/>
          <w:sz w:val="28"/>
        </w:rPr>
        <w:t>
      машинист тельфера, занятый на обжиге, прокалке и графитации;</w:t>
      </w:r>
    </w:p>
    <w:bookmarkEnd w:id="1223"/>
    <w:bookmarkStart w:name="z1233" w:id="1224"/>
    <w:p>
      <w:pPr>
        <w:spacing w:after="0"/>
        <w:ind w:left="0"/>
        <w:jc w:val="both"/>
      </w:pPr>
      <w:r>
        <w:rPr>
          <w:rFonts w:ascii="Times New Roman"/>
          <w:b w:val="false"/>
          <w:i w:val="false"/>
          <w:color w:val="000000"/>
          <w:sz w:val="28"/>
        </w:rPr>
        <w:t>
      обжигальщик;</w:t>
      </w:r>
    </w:p>
    <w:bookmarkEnd w:id="1224"/>
    <w:bookmarkStart w:name="z1234" w:id="1225"/>
    <w:p>
      <w:pPr>
        <w:spacing w:after="0"/>
        <w:ind w:left="0"/>
        <w:jc w:val="both"/>
      </w:pPr>
      <w:r>
        <w:rPr>
          <w:rFonts w:ascii="Times New Roman"/>
          <w:b w:val="false"/>
          <w:i w:val="false"/>
          <w:color w:val="000000"/>
          <w:sz w:val="28"/>
        </w:rPr>
        <w:t>
      огнеупорщик, занятый на горячем ремонте;</w:t>
      </w:r>
    </w:p>
    <w:bookmarkEnd w:id="1225"/>
    <w:bookmarkStart w:name="z1235" w:id="1226"/>
    <w:p>
      <w:pPr>
        <w:spacing w:after="0"/>
        <w:ind w:left="0"/>
        <w:jc w:val="both"/>
      </w:pPr>
      <w:r>
        <w:rPr>
          <w:rFonts w:ascii="Times New Roman"/>
          <w:b w:val="false"/>
          <w:i w:val="false"/>
          <w:color w:val="000000"/>
          <w:sz w:val="28"/>
        </w:rPr>
        <w:t>
      оператор по обслуживанию пылегазоулавливающих установок;</w:t>
      </w:r>
    </w:p>
    <w:bookmarkEnd w:id="1226"/>
    <w:bookmarkStart w:name="z1236" w:id="1227"/>
    <w:p>
      <w:pPr>
        <w:spacing w:after="0"/>
        <w:ind w:left="0"/>
        <w:jc w:val="both"/>
      </w:pPr>
      <w:r>
        <w:rPr>
          <w:rFonts w:ascii="Times New Roman"/>
          <w:b w:val="false"/>
          <w:i w:val="false"/>
          <w:color w:val="000000"/>
          <w:sz w:val="28"/>
        </w:rPr>
        <w:t>
      оператор пульта управления;</w:t>
      </w:r>
    </w:p>
    <w:bookmarkEnd w:id="1227"/>
    <w:bookmarkStart w:name="z1237" w:id="1228"/>
    <w:p>
      <w:pPr>
        <w:spacing w:after="0"/>
        <w:ind w:left="0"/>
        <w:jc w:val="both"/>
      </w:pPr>
      <w:r>
        <w:rPr>
          <w:rFonts w:ascii="Times New Roman"/>
          <w:b w:val="false"/>
          <w:i w:val="false"/>
          <w:color w:val="000000"/>
          <w:sz w:val="28"/>
        </w:rPr>
        <w:t>
      пекоплавщик;</w:t>
      </w:r>
    </w:p>
    <w:bookmarkEnd w:id="1228"/>
    <w:bookmarkStart w:name="z1238" w:id="1229"/>
    <w:p>
      <w:pPr>
        <w:spacing w:after="0"/>
        <w:ind w:left="0"/>
        <w:jc w:val="both"/>
      </w:pPr>
      <w:r>
        <w:rPr>
          <w:rFonts w:ascii="Times New Roman"/>
          <w:b w:val="false"/>
          <w:i w:val="false"/>
          <w:color w:val="000000"/>
          <w:sz w:val="28"/>
        </w:rPr>
        <w:t>
      прессовщик электродной продукции;</w:t>
      </w:r>
    </w:p>
    <w:bookmarkEnd w:id="1229"/>
    <w:bookmarkStart w:name="z1239" w:id="1230"/>
    <w:p>
      <w:pPr>
        <w:spacing w:after="0"/>
        <w:ind w:left="0"/>
        <w:jc w:val="both"/>
      </w:pPr>
      <w:r>
        <w:rPr>
          <w:rFonts w:ascii="Times New Roman"/>
          <w:b w:val="false"/>
          <w:i w:val="false"/>
          <w:color w:val="000000"/>
          <w:sz w:val="28"/>
        </w:rPr>
        <w:t>
      пробоотборщик, занятый на прокалке, обжиге и графитации;</w:t>
      </w:r>
    </w:p>
    <w:bookmarkEnd w:id="1230"/>
    <w:bookmarkStart w:name="z1240" w:id="1231"/>
    <w:p>
      <w:pPr>
        <w:spacing w:after="0"/>
        <w:ind w:left="0"/>
        <w:jc w:val="both"/>
      </w:pPr>
      <w:r>
        <w:rPr>
          <w:rFonts w:ascii="Times New Roman"/>
          <w:b w:val="false"/>
          <w:i w:val="false"/>
          <w:color w:val="000000"/>
          <w:sz w:val="28"/>
        </w:rPr>
        <w:t>
      прокальщик;</w:t>
      </w:r>
    </w:p>
    <w:bookmarkEnd w:id="1231"/>
    <w:bookmarkStart w:name="z1241" w:id="1232"/>
    <w:p>
      <w:pPr>
        <w:spacing w:after="0"/>
        <w:ind w:left="0"/>
        <w:jc w:val="both"/>
      </w:pPr>
      <w:r>
        <w:rPr>
          <w:rFonts w:ascii="Times New Roman"/>
          <w:b w:val="false"/>
          <w:i w:val="false"/>
          <w:color w:val="000000"/>
          <w:sz w:val="28"/>
        </w:rPr>
        <w:t>
      пропитчик;</w:t>
      </w:r>
    </w:p>
    <w:bookmarkEnd w:id="1232"/>
    <w:bookmarkStart w:name="z1242" w:id="1233"/>
    <w:p>
      <w:pPr>
        <w:spacing w:after="0"/>
        <w:ind w:left="0"/>
        <w:jc w:val="both"/>
      </w:pPr>
      <w:r>
        <w:rPr>
          <w:rFonts w:ascii="Times New Roman"/>
          <w:b w:val="false"/>
          <w:i w:val="false"/>
          <w:color w:val="000000"/>
          <w:sz w:val="28"/>
        </w:rPr>
        <w:t>
      слесарь электродной продукции;</w:t>
      </w:r>
    </w:p>
    <w:bookmarkEnd w:id="1233"/>
    <w:bookmarkStart w:name="z1243" w:id="1234"/>
    <w:p>
      <w:pPr>
        <w:spacing w:after="0"/>
        <w:ind w:left="0"/>
        <w:jc w:val="both"/>
      </w:pPr>
      <w:r>
        <w:rPr>
          <w:rFonts w:ascii="Times New Roman"/>
          <w:b w:val="false"/>
          <w:i w:val="false"/>
          <w:color w:val="000000"/>
          <w:sz w:val="28"/>
        </w:rPr>
        <w:t>
      смесильщик;</w:t>
      </w:r>
    </w:p>
    <w:bookmarkEnd w:id="1234"/>
    <w:bookmarkStart w:name="z1244" w:id="1235"/>
    <w:p>
      <w:pPr>
        <w:spacing w:after="0"/>
        <w:ind w:left="0"/>
        <w:jc w:val="both"/>
      </w:pPr>
      <w:r>
        <w:rPr>
          <w:rFonts w:ascii="Times New Roman"/>
          <w:b w:val="false"/>
          <w:i w:val="false"/>
          <w:color w:val="000000"/>
          <w:sz w:val="28"/>
        </w:rPr>
        <w:t>
      сортировщик;</w:t>
      </w:r>
    </w:p>
    <w:bookmarkEnd w:id="1235"/>
    <w:bookmarkStart w:name="z1245" w:id="1236"/>
    <w:p>
      <w:pPr>
        <w:spacing w:after="0"/>
        <w:ind w:left="0"/>
        <w:jc w:val="both"/>
      </w:pPr>
      <w:r>
        <w:rPr>
          <w:rFonts w:ascii="Times New Roman"/>
          <w:b w:val="false"/>
          <w:i w:val="false"/>
          <w:color w:val="000000"/>
          <w:sz w:val="28"/>
        </w:rPr>
        <w:t>
      станочник по механической обработке электродной продукции;</w:t>
      </w:r>
    </w:p>
    <w:bookmarkEnd w:id="1236"/>
    <w:bookmarkStart w:name="z1246" w:id="1237"/>
    <w:p>
      <w:pPr>
        <w:spacing w:after="0"/>
        <w:ind w:left="0"/>
        <w:jc w:val="both"/>
      </w:pPr>
      <w:r>
        <w:rPr>
          <w:rFonts w:ascii="Times New Roman"/>
          <w:b w:val="false"/>
          <w:i w:val="false"/>
          <w:color w:val="000000"/>
          <w:sz w:val="28"/>
        </w:rPr>
        <w:t>
      стендовщик;</w:t>
      </w:r>
    </w:p>
    <w:bookmarkEnd w:id="1237"/>
    <w:bookmarkStart w:name="z1247" w:id="1238"/>
    <w:p>
      <w:pPr>
        <w:spacing w:after="0"/>
        <w:ind w:left="0"/>
        <w:jc w:val="both"/>
      </w:pPr>
      <w:r>
        <w:rPr>
          <w:rFonts w:ascii="Times New Roman"/>
          <w:b w:val="false"/>
          <w:i w:val="false"/>
          <w:color w:val="000000"/>
          <w:sz w:val="28"/>
        </w:rPr>
        <w:t>
      стропальщик, занятый на прокалке, обжиге и графитации;</w:t>
      </w:r>
    </w:p>
    <w:bookmarkEnd w:id="1238"/>
    <w:bookmarkStart w:name="z1248" w:id="1239"/>
    <w:p>
      <w:pPr>
        <w:spacing w:after="0"/>
        <w:ind w:left="0"/>
        <w:jc w:val="both"/>
      </w:pPr>
      <w:r>
        <w:rPr>
          <w:rFonts w:ascii="Times New Roman"/>
          <w:b w:val="false"/>
          <w:i w:val="false"/>
          <w:color w:val="000000"/>
          <w:sz w:val="28"/>
        </w:rPr>
        <w:t>
      транспортировщик;</w:t>
      </w:r>
    </w:p>
    <w:bookmarkEnd w:id="1239"/>
    <w:bookmarkStart w:name="z1249" w:id="1240"/>
    <w:p>
      <w:pPr>
        <w:spacing w:after="0"/>
        <w:ind w:left="0"/>
        <w:jc w:val="both"/>
      </w:pPr>
      <w:r>
        <w:rPr>
          <w:rFonts w:ascii="Times New Roman"/>
          <w:b w:val="false"/>
          <w:i w:val="false"/>
          <w:color w:val="000000"/>
          <w:sz w:val="28"/>
        </w:rPr>
        <w:t>
      формовщик электродной массы;</w:t>
      </w:r>
    </w:p>
    <w:bookmarkEnd w:id="1240"/>
    <w:bookmarkStart w:name="z1250" w:id="1241"/>
    <w:p>
      <w:pPr>
        <w:spacing w:after="0"/>
        <w:ind w:left="0"/>
        <w:jc w:val="both"/>
      </w:pPr>
      <w:r>
        <w:rPr>
          <w:rFonts w:ascii="Times New Roman"/>
          <w:b w:val="false"/>
          <w:i w:val="false"/>
          <w:color w:val="000000"/>
          <w:sz w:val="28"/>
        </w:rPr>
        <w:t>
      форсунщик, занятый у печей;</w:t>
      </w:r>
    </w:p>
    <w:bookmarkEnd w:id="1241"/>
    <w:bookmarkStart w:name="z1251" w:id="1242"/>
    <w:p>
      <w:pPr>
        <w:spacing w:after="0"/>
        <w:ind w:left="0"/>
        <w:jc w:val="both"/>
      </w:pPr>
      <w:r>
        <w:rPr>
          <w:rFonts w:ascii="Times New Roman"/>
          <w:b w:val="false"/>
          <w:i w:val="false"/>
          <w:color w:val="000000"/>
          <w:sz w:val="28"/>
        </w:rPr>
        <w:t>
      хлораторщик электродной массы;</w:t>
      </w:r>
    </w:p>
    <w:bookmarkEnd w:id="1242"/>
    <w:bookmarkStart w:name="z1252" w:id="1243"/>
    <w:p>
      <w:pPr>
        <w:spacing w:after="0"/>
        <w:ind w:left="0"/>
        <w:jc w:val="both"/>
      </w:pPr>
      <w:r>
        <w:rPr>
          <w:rFonts w:ascii="Times New Roman"/>
          <w:b w:val="false"/>
          <w:i w:val="false"/>
          <w:color w:val="000000"/>
          <w:sz w:val="28"/>
        </w:rPr>
        <w:t>
      чистильщик продукции;</w:t>
      </w:r>
    </w:p>
    <w:bookmarkEnd w:id="1243"/>
    <w:bookmarkStart w:name="z1253" w:id="1244"/>
    <w:p>
      <w:pPr>
        <w:spacing w:after="0"/>
        <w:ind w:left="0"/>
        <w:jc w:val="both"/>
      </w:pPr>
      <w:r>
        <w:rPr>
          <w:rFonts w:ascii="Times New Roman"/>
          <w:b w:val="false"/>
          <w:i w:val="false"/>
          <w:color w:val="000000"/>
          <w:sz w:val="28"/>
        </w:rPr>
        <w:t>
      чистильщик, занятый на внутренней очистке аппаратуры;</w:t>
      </w:r>
    </w:p>
    <w:bookmarkEnd w:id="1244"/>
    <w:bookmarkStart w:name="z1254" w:id="1245"/>
    <w:p>
      <w:pPr>
        <w:spacing w:after="0"/>
        <w:ind w:left="0"/>
        <w:jc w:val="both"/>
      </w:pPr>
      <w:r>
        <w:rPr>
          <w:rFonts w:ascii="Times New Roman"/>
          <w:b w:val="false"/>
          <w:i w:val="false"/>
          <w:color w:val="000000"/>
          <w:sz w:val="28"/>
        </w:rPr>
        <w:t>
      шихтовщик;</w:t>
      </w:r>
    </w:p>
    <w:bookmarkEnd w:id="1245"/>
    <w:bookmarkStart w:name="z1255" w:id="1246"/>
    <w:p>
      <w:pPr>
        <w:spacing w:after="0"/>
        <w:ind w:left="0"/>
        <w:jc w:val="both"/>
      </w:pPr>
      <w:r>
        <w:rPr>
          <w:rFonts w:ascii="Times New Roman"/>
          <w:b w:val="false"/>
          <w:i w:val="false"/>
          <w:color w:val="000000"/>
          <w:sz w:val="28"/>
        </w:rPr>
        <w:t>
      штабелевщик электродов.</w:t>
      </w:r>
    </w:p>
    <w:bookmarkEnd w:id="1246"/>
    <w:bookmarkStart w:name="z1256" w:id="1247"/>
    <w:p>
      <w:pPr>
        <w:spacing w:after="0"/>
        <w:ind w:left="0"/>
        <w:jc w:val="both"/>
      </w:pPr>
      <w:r>
        <w:rPr>
          <w:rFonts w:ascii="Times New Roman"/>
          <w:b w:val="false"/>
          <w:i w:val="false"/>
          <w:color w:val="000000"/>
          <w:sz w:val="28"/>
        </w:rPr>
        <w:t>
      Служащие:</w:t>
      </w:r>
    </w:p>
    <w:bookmarkEnd w:id="1247"/>
    <w:bookmarkStart w:name="z1257" w:id="1248"/>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248"/>
    <w:bookmarkStart w:name="z1258" w:id="1249"/>
    <w:p>
      <w:pPr>
        <w:spacing w:after="0"/>
        <w:ind w:left="0"/>
        <w:jc w:val="both"/>
      </w:pPr>
      <w:r>
        <w:rPr>
          <w:rFonts w:ascii="Times New Roman"/>
          <w:b w:val="false"/>
          <w:i w:val="false"/>
          <w:color w:val="000000"/>
          <w:sz w:val="28"/>
        </w:rPr>
        <w:t>
      мастер (старший);</w:t>
      </w:r>
    </w:p>
    <w:bookmarkEnd w:id="1249"/>
    <w:bookmarkStart w:name="z1259" w:id="1250"/>
    <w:p>
      <w:pPr>
        <w:spacing w:after="0"/>
        <w:ind w:left="0"/>
        <w:jc w:val="both"/>
      </w:pPr>
      <w:r>
        <w:rPr>
          <w:rFonts w:ascii="Times New Roman"/>
          <w:b w:val="false"/>
          <w:i w:val="false"/>
          <w:color w:val="000000"/>
          <w:sz w:val="28"/>
        </w:rPr>
        <w:t>
      механик;</w:t>
      </w:r>
    </w:p>
    <w:bookmarkEnd w:id="1250"/>
    <w:bookmarkStart w:name="z1260" w:id="1251"/>
    <w:p>
      <w:pPr>
        <w:spacing w:after="0"/>
        <w:ind w:left="0"/>
        <w:jc w:val="both"/>
      </w:pPr>
      <w:r>
        <w:rPr>
          <w:rFonts w:ascii="Times New Roman"/>
          <w:b w:val="false"/>
          <w:i w:val="false"/>
          <w:color w:val="000000"/>
          <w:sz w:val="28"/>
        </w:rPr>
        <w:t>
      технолог;</w:t>
      </w:r>
    </w:p>
    <w:bookmarkEnd w:id="1251"/>
    <w:bookmarkStart w:name="z1261" w:id="1252"/>
    <w:p>
      <w:pPr>
        <w:spacing w:after="0"/>
        <w:ind w:left="0"/>
        <w:jc w:val="both"/>
      </w:pPr>
      <w:r>
        <w:rPr>
          <w:rFonts w:ascii="Times New Roman"/>
          <w:b w:val="false"/>
          <w:i w:val="false"/>
          <w:color w:val="000000"/>
          <w:sz w:val="28"/>
        </w:rPr>
        <w:t>
      электрик;</w:t>
      </w:r>
    </w:p>
    <w:bookmarkEnd w:id="1252"/>
    <w:bookmarkStart w:name="z1262" w:id="1253"/>
    <w:p>
      <w:pPr>
        <w:spacing w:after="0"/>
        <w:ind w:left="0"/>
        <w:jc w:val="both"/>
      </w:pPr>
      <w:r>
        <w:rPr>
          <w:rFonts w:ascii="Times New Roman"/>
          <w:b w:val="false"/>
          <w:i w:val="false"/>
          <w:color w:val="000000"/>
          <w:sz w:val="28"/>
        </w:rPr>
        <w:t>
      электромеханик;</w:t>
      </w:r>
    </w:p>
    <w:bookmarkEnd w:id="1253"/>
    <w:bookmarkStart w:name="z1263" w:id="1254"/>
    <w:p>
      <w:pPr>
        <w:spacing w:after="0"/>
        <w:ind w:left="0"/>
        <w:jc w:val="both"/>
      </w:pPr>
      <w:r>
        <w:rPr>
          <w:rFonts w:ascii="Times New Roman"/>
          <w:b w:val="false"/>
          <w:i w:val="false"/>
          <w:color w:val="000000"/>
          <w:sz w:val="28"/>
        </w:rPr>
        <w:t>
      энергетик (участка).</w:t>
      </w:r>
    </w:p>
    <w:bookmarkEnd w:id="1254"/>
    <w:bookmarkStart w:name="z1264" w:id="1255"/>
    <w:p>
      <w:pPr>
        <w:spacing w:after="0"/>
        <w:ind w:left="0"/>
        <w:jc w:val="left"/>
      </w:pPr>
      <w:r>
        <w:rPr>
          <w:rFonts w:ascii="Times New Roman"/>
          <w:b/>
          <w:i w:val="false"/>
          <w:color w:val="000000"/>
        </w:rPr>
        <w:t xml:space="preserve"> Глава 20. Глиноземное производство</w:t>
      </w:r>
    </w:p>
    <w:bookmarkEnd w:id="1255"/>
    <w:bookmarkStart w:name="z1265" w:id="1256"/>
    <w:p>
      <w:pPr>
        <w:spacing w:after="0"/>
        <w:ind w:left="0"/>
        <w:jc w:val="both"/>
      </w:pPr>
      <w:r>
        <w:rPr>
          <w:rFonts w:ascii="Times New Roman"/>
          <w:b w:val="false"/>
          <w:i w:val="false"/>
          <w:color w:val="000000"/>
          <w:sz w:val="28"/>
        </w:rPr>
        <w:t>
      35. Работники, занятые на работах не менее 80 % рабочего времени:</w:t>
      </w:r>
    </w:p>
    <w:bookmarkEnd w:id="1256"/>
    <w:bookmarkStart w:name="z1266" w:id="1257"/>
    <w:p>
      <w:pPr>
        <w:spacing w:after="0"/>
        <w:ind w:left="0"/>
        <w:jc w:val="both"/>
      </w:pPr>
      <w:r>
        <w:rPr>
          <w:rFonts w:ascii="Times New Roman"/>
          <w:b w:val="false"/>
          <w:i w:val="false"/>
          <w:color w:val="000000"/>
          <w:sz w:val="28"/>
        </w:rPr>
        <w:t>
      Рабочие:</w:t>
      </w:r>
    </w:p>
    <w:bookmarkEnd w:id="1257"/>
    <w:bookmarkStart w:name="z1267" w:id="1258"/>
    <w:p>
      <w:pPr>
        <w:spacing w:after="0"/>
        <w:ind w:left="0"/>
        <w:jc w:val="both"/>
      </w:pPr>
      <w:r>
        <w:rPr>
          <w:rFonts w:ascii="Times New Roman"/>
          <w:b w:val="false"/>
          <w:i w:val="false"/>
          <w:color w:val="000000"/>
          <w:sz w:val="28"/>
        </w:rPr>
        <w:t>
      агломератчик;</w:t>
      </w:r>
    </w:p>
    <w:bookmarkEnd w:id="1258"/>
    <w:bookmarkStart w:name="z1268" w:id="1259"/>
    <w:p>
      <w:pPr>
        <w:spacing w:after="0"/>
        <w:ind w:left="0"/>
        <w:jc w:val="both"/>
      </w:pPr>
      <w:r>
        <w:rPr>
          <w:rFonts w:ascii="Times New Roman"/>
          <w:b w:val="false"/>
          <w:i w:val="false"/>
          <w:color w:val="000000"/>
          <w:sz w:val="28"/>
        </w:rPr>
        <w:t>
      аппаратчик карбонизации;</w:t>
      </w:r>
    </w:p>
    <w:bookmarkEnd w:id="1259"/>
    <w:bookmarkStart w:name="z1269" w:id="1260"/>
    <w:p>
      <w:pPr>
        <w:spacing w:after="0"/>
        <w:ind w:left="0"/>
        <w:jc w:val="both"/>
      </w:pPr>
      <w:r>
        <w:rPr>
          <w:rFonts w:ascii="Times New Roman"/>
          <w:b w:val="false"/>
          <w:i w:val="false"/>
          <w:color w:val="000000"/>
          <w:sz w:val="28"/>
        </w:rPr>
        <w:t>
      аппаратчик нагрева теплоносителей;</w:t>
      </w:r>
    </w:p>
    <w:bookmarkEnd w:id="1260"/>
    <w:bookmarkStart w:name="z1270" w:id="1261"/>
    <w:p>
      <w:pPr>
        <w:spacing w:after="0"/>
        <w:ind w:left="0"/>
        <w:jc w:val="both"/>
      </w:pPr>
      <w:r>
        <w:rPr>
          <w:rFonts w:ascii="Times New Roman"/>
          <w:b w:val="false"/>
          <w:i w:val="false"/>
          <w:color w:val="000000"/>
          <w:sz w:val="28"/>
        </w:rPr>
        <w:t>
      аппаратчик-гидрометаллург, занятый на автоклавах и агитаторах, на классификаторах, декомпозерах, фильтрации, на приготовлении пульпы, каустификаторах;</w:t>
      </w:r>
    </w:p>
    <w:bookmarkEnd w:id="1261"/>
    <w:bookmarkStart w:name="z1271" w:id="1262"/>
    <w:p>
      <w:pPr>
        <w:spacing w:after="0"/>
        <w:ind w:left="0"/>
        <w:jc w:val="both"/>
      </w:pPr>
      <w:r>
        <w:rPr>
          <w:rFonts w:ascii="Times New Roman"/>
          <w:b w:val="false"/>
          <w:i w:val="false"/>
          <w:color w:val="000000"/>
          <w:sz w:val="28"/>
        </w:rPr>
        <w:t>
      аппаратчик-гидрометаллург, занятый на выпарке, диффузорах, карбонизации алюменатного раствора;</w:t>
      </w:r>
    </w:p>
    <w:bookmarkEnd w:id="1262"/>
    <w:bookmarkStart w:name="z1272" w:id="1263"/>
    <w:p>
      <w:pPr>
        <w:spacing w:after="0"/>
        <w:ind w:left="0"/>
        <w:jc w:val="both"/>
      </w:pPr>
      <w:r>
        <w:rPr>
          <w:rFonts w:ascii="Times New Roman"/>
          <w:b w:val="false"/>
          <w:i w:val="false"/>
          <w:color w:val="000000"/>
          <w:sz w:val="28"/>
        </w:rPr>
        <w:t>
      арматурщик;</w:t>
      </w:r>
    </w:p>
    <w:bookmarkEnd w:id="1263"/>
    <w:bookmarkStart w:name="z1273" w:id="1264"/>
    <w:p>
      <w:pPr>
        <w:spacing w:after="0"/>
        <w:ind w:left="0"/>
        <w:jc w:val="both"/>
      </w:pPr>
      <w:r>
        <w:rPr>
          <w:rFonts w:ascii="Times New Roman"/>
          <w:b w:val="false"/>
          <w:i w:val="false"/>
          <w:color w:val="000000"/>
          <w:sz w:val="28"/>
        </w:rPr>
        <w:t>
      бункеровщик;</w:t>
      </w:r>
    </w:p>
    <w:bookmarkEnd w:id="1264"/>
    <w:bookmarkStart w:name="z1274" w:id="1265"/>
    <w:p>
      <w:pPr>
        <w:spacing w:after="0"/>
        <w:ind w:left="0"/>
        <w:jc w:val="both"/>
      </w:pPr>
      <w:r>
        <w:rPr>
          <w:rFonts w:ascii="Times New Roman"/>
          <w:b w:val="false"/>
          <w:i w:val="false"/>
          <w:color w:val="000000"/>
          <w:sz w:val="28"/>
        </w:rPr>
        <w:t>
      выгрузчик горячего агломерата;</w:t>
      </w:r>
    </w:p>
    <w:bookmarkEnd w:id="1265"/>
    <w:bookmarkStart w:name="z1275" w:id="1266"/>
    <w:p>
      <w:pPr>
        <w:spacing w:after="0"/>
        <w:ind w:left="0"/>
        <w:jc w:val="both"/>
      </w:pPr>
      <w:r>
        <w:rPr>
          <w:rFonts w:ascii="Times New Roman"/>
          <w:b w:val="false"/>
          <w:i w:val="false"/>
          <w:color w:val="000000"/>
          <w:sz w:val="28"/>
        </w:rPr>
        <w:t>
      грохотовщик;</w:t>
      </w:r>
    </w:p>
    <w:bookmarkEnd w:id="1266"/>
    <w:bookmarkStart w:name="z1276" w:id="1267"/>
    <w:p>
      <w:pPr>
        <w:spacing w:after="0"/>
        <w:ind w:left="0"/>
        <w:jc w:val="both"/>
      </w:pPr>
      <w:r>
        <w:rPr>
          <w:rFonts w:ascii="Times New Roman"/>
          <w:b w:val="false"/>
          <w:i w:val="false"/>
          <w:color w:val="000000"/>
          <w:sz w:val="28"/>
        </w:rPr>
        <w:t>
      грузчик, занятый на погрузке цемента, соды, каустика и глинозема;</w:t>
      </w:r>
    </w:p>
    <w:bookmarkEnd w:id="1267"/>
    <w:bookmarkStart w:name="z1277" w:id="1268"/>
    <w:p>
      <w:pPr>
        <w:spacing w:after="0"/>
        <w:ind w:left="0"/>
        <w:jc w:val="both"/>
      </w:pPr>
      <w:r>
        <w:rPr>
          <w:rFonts w:ascii="Times New Roman"/>
          <w:b w:val="false"/>
          <w:i w:val="false"/>
          <w:color w:val="000000"/>
          <w:sz w:val="28"/>
        </w:rPr>
        <w:t>
      дозировщик;</w:t>
      </w:r>
    </w:p>
    <w:bookmarkEnd w:id="1268"/>
    <w:bookmarkStart w:name="z1278" w:id="1269"/>
    <w:p>
      <w:pPr>
        <w:spacing w:after="0"/>
        <w:ind w:left="0"/>
        <w:jc w:val="both"/>
      </w:pPr>
      <w:r>
        <w:rPr>
          <w:rFonts w:ascii="Times New Roman"/>
          <w:b w:val="false"/>
          <w:i w:val="false"/>
          <w:color w:val="000000"/>
          <w:sz w:val="28"/>
        </w:rPr>
        <w:t>
      дробильщик;</w:t>
      </w:r>
    </w:p>
    <w:bookmarkEnd w:id="1269"/>
    <w:bookmarkStart w:name="z1279" w:id="1270"/>
    <w:p>
      <w:pPr>
        <w:spacing w:after="0"/>
        <w:ind w:left="0"/>
        <w:jc w:val="both"/>
      </w:pPr>
      <w:r>
        <w:rPr>
          <w:rFonts w:ascii="Times New Roman"/>
          <w:b w:val="false"/>
          <w:i w:val="false"/>
          <w:color w:val="000000"/>
          <w:sz w:val="28"/>
        </w:rPr>
        <w:t>
      загрузчик шихты;</w:t>
      </w:r>
    </w:p>
    <w:bookmarkEnd w:id="1270"/>
    <w:bookmarkStart w:name="z1280" w:id="1271"/>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271"/>
    <w:bookmarkStart w:name="z1281" w:id="1272"/>
    <w:p>
      <w:pPr>
        <w:spacing w:after="0"/>
        <w:ind w:left="0"/>
        <w:jc w:val="both"/>
      </w:pPr>
      <w:r>
        <w:rPr>
          <w:rFonts w:ascii="Times New Roman"/>
          <w:b w:val="false"/>
          <w:i w:val="false"/>
          <w:color w:val="000000"/>
          <w:sz w:val="28"/>
        </w:rPr>
        <w:t>
      кочегар технологических печей;</w:t>
      </w:r>
    </w:p>
    <w:bookmarkEnd w:id="1272"/>
    <w:bookmarkStart w:name="z1282" w:id="1273"/>
    <w:p>
      <w:pPr>
        <w:spacing w:after="0"/>
        <w:ind w:left="0"/>
        <w:jc w:val="both"/>
      </w:pPr>
      <w:r>
        <w:rPr>
          <w:rFonts w:ascii="Times New Roman"/>
          <w:b w:val="false"/>
          <w:i w:val="false"/>
          <w:color w:val="000000"/>
          <w:sz w:val="28"/>
        </w:rPr>
        <w:t>
      машинист крана (крановщик);</w:t>
      </w:r>
    </w:p>
    <w:bookmarkEnd w:id="1273"/>
    <w:bookmarkStart w:name="z1283" w:id="1274"/>
    <w:p>
      <w:pPr>
        <w:spacing w:after="0"/>
        <w:ind w:left="0"/>
        <w:jc w:val="both"/>
      </w:pPr>
      <w:r>
        <w:rPr>
          <w:rFonts w:ascii="Times New Roman"/>
          <w:b w:val="false"/>
          <w:i w:val="false"/>
          <w:color w:val="000000"/>
          <w:sz w:val="28"/>
        </w:rPr>
        <w:t>
      машинист мельниц;</w:t>
      </w:r>
    </w:p>
    <w:bookmarkEnd w:id="1274"/>
    <w:bookmarkStart w:name="z1284" w:id="1275"/>
    <w:p>
      <w:pPr>
        <w:spacing w:after="0"/>
        <w:ind w:left="0"/>
        <w:jc w:val="both"/>
      </w:pPr>
      <w:r>
        <w:rPr>
          <w:rFonts w:ascii="Times New Roman"/>
          <w:b w:val="false"/>
          <w:i w:val="false"/>
          <w:color w:val="000000"/>
          <w:sz w:val="28"/>
        </w:rPr>
        <w:t>
      машинист насосных установок;</w:t>
      </w:r>
    </w:p>
    <w:bookmarkEnd w:id="1275"/>
    <w:bookmarkStart w:name="z1285" w:id="1276"/>
    <w:p>
      <w:pPr>
        <w:spacing w:after="0"/>
        <w:ind w:left="0"/>
        <w:jc w:val="both"/>
      </w:pPr>
      <w:r>
        <w:rPr>
          <w:rFonts w:ascii="Times New Roman"/>
          <w:b w:val="false"/>
          <w:i w:val="false"/>
          <w:color w:val="000000"/>
          <w:sz w:val="28"/>
        </w:rPr>
        <w:t>
      машинист перегружателей;</w:t>
      </w:r>
    </w:p>
    <w:bookmarkEnd w:id="1276"/>
    <w:bookmarkStart w:name="z1286" w:id="1277"/>
    <w:p>
      <w:pPr>
        <w:spacing w:after="0"/>
        <w:ind w:left="0"/>
        <w:jc w:val="both"/>
      </w:pPr>
      <w:r>
        <w:rPr>
          <w:rFonts w:ascii="Times New Roman"/>
          <w:b w:val="false"/>
          <w:i w:val="false"/>
          <w:color w:val="000000"/>
          <w:sz w:val="28"/>
        </w:rPr>
        <w:t>
      машинист питателя;</w:t>
      </w:r>
    </w:p>
    <w:bookmarkEnd w:id="1277"/>
    <w:bookmarkStart w:name="z1287" w:id="1278"/>
    <w:p>
      <w:pPr>
        <w:spacing w:after="0"/>
        <w:ind w:left="0"/>
        <w:jc w:val="both"/>
      </w:pPr>
      <w:r>
        <w:rPr>
          <w:rFonts w:ascii="Times New Roman"/>
          <w:b w:val="false"/>
          <w:i w:val="false"/>
          <w:color w:val="000000"/>
          <w:sz w:val="28"/>
        </w:rPr>
        <w:t>
      машинист скипового подъемника;</w:t>
      </w:r>
    </w:p>
    <w:bookmarkEnd w:id="1278"/>
    <w:bookmarkStart w:name="z1288" w:id="1279"/>
    <w:p>
      <w:pPr>
        <w:spacing w:after="0"/>
        <w:ind w:left="0"/>
        <w:jc w:val="both"/>
      </w:pPr>
      <w:r>
        <w:rPr>
          <w:rFonts w:ascii="Times New Roman"/>
          <w:b w:val="false"/>
          <w:i w:val="false"/>
          <w:color w:val="000000"/>
          <w:sz w:val="28"/>
        </w:rPr>
        <w:t>
      машинист эксгаустера;</w:t>
      </w:r>
    </w:p>
    <w:bookmarkEnd w:id="1279"/>
    <w:bookmarkStart w:name="z1289" w:id="1280"/>
    <w:p>
      <w:pPr>
        <w:spacing w:after="0"/>
        <w:ind w:left="0"/>
        <w:jc w:val="both"/>
      </w:pPr>
      <w:r>
        <w:rPr>
          <w:rFonts w:ascii="Times New Roman"/>
          <w:b w:val="false"/>
          <w:i w:val="false"/>
          <w:color w:val="000000"/>
          <w:sz w:val="28"/>
        </w:rPr>
        <w:t>
      обжигальщик;</w:t>
      </w:r>
    </w:p>
    <w:bookmarkEnd w:id="1280"/>
    <w:bookmarkStart w:name="z1290" w:id="1281"/>
    <w:p>
      <w:pPr>
        <w:spacing w:after="0"/>
        <w:ind w:left="0"/>
        <w:jc w:val="both"/>
      </w:pPr>
      <w:r>
        <w:rPr>
          <w:rFonts w:ascii="Times New Roman"/>
          <w:b w:val="false"/>
          <w:i w:val="false"/>
          <w:color w:val="000000"/>
          <w:sz w:val="28"/>
        </w:rPr>
        <w:t>
      огнеупорщик, занятый на горячем ремонте;</w:t>
      </w:r>
    </w:p>
    <w:bookmarkEnd w:id="1281"/>
    <w:bookmarkStart w:name="z1291" w:id="1282"/>
    <w:p>
      <w:pPr>
        <w:spacing w:after="0"/>
        <w:ind w:left="0"/>
        <w:jc w:val="both"/>
      </w:pPr>
      <w:r>
        <w:rPr>
          <w:rFonts w:ascii="Times New Roman"/>
          <w:b w:val="false"/>
          <w:i w:val="false"/>
          <w:color w:val="000000"/>
          <w:sz w:val="28"/>
        </w:rPr>
        <w:t>
      оператор по обслуживанию пылегазоулавливающих установок;</w:t>
      </w:r>
    </w:p>
    <w:bookmarkEnd w:id="1282"/>
    <w:bookmarkStart w:name="z1292" w:id="1283"/>
    <w:p>
      <w:pPr>
        <w:spacing w:after="0"/>
        <w:ind w:left="0"/>
        <w:jc w:val="both"/>
      </w:pPr>
      <w:r>
        <w:rPr>
          <w:rFonts w:ascii="Times New Roman"/>
          <w:b w:val="false"/>
          <w:i w:val="false"/>
          <w:color w:val="000000"/>
          <w:sz w:val="28"/>
        </w:rPr>
        <w:t>
      пробоотборщик;</w:t>
      </w:r>
    </w:p>
    <w:bookmarkEnd w:id="1283"/>
    <w:bookmarkStart w:name="z1293" w:id="1284"/>
    <w:p>
      <w:pPr>
        <w:spacing w:after="0"/>
        <w:ind w:left="0"/>
        <w:jc w:val="both"/>
      </w:pPr>
      <w:r>
        <w:rPr>
          <w:rFonts w:ascii="Times New Roman"/>
          <w:b w:val="false"/>
          <w:i w:val="false"/>
          <w:color w:val="000000"/>
          <w:sz w:val="28"/>
        </w:rPr>
        <w:t>
      прокальщик;</w:t>
      </w:r>
    </w:p>
    <w:bookmarkEnd w:id="1284"/>
    <w:bookmarkStart w:name="z1294" w:id="1285"/>
    <w:p>
      <w:pPr>
        <w:spacing w:after="0"/>
        <w:ind w:left="0"/>
        <w:jc w:val="both"/>
      </w:pPr>
      <w:r>
        <w:rPr>
          <w:rFonts w:ascii="Times New Roman"/>
          <w:b w:val="false"/>
          <w:i w:val="false"/>
          <w:color w:val="000000"/>
          <w:sz w:val="28"/>
        </w:rPr>
        <w:t>
      репульпаторщик;</w:t>
      </w:r>
    </w:p>
    <w:bookmarkEnd w:id="1285"/>
    <w:bookmarkStart w:name="z1295" w:id="1286"/>
    <w:p>
      <w:pPr>
        <w:spacing w:after="0"/>
        <w:ind w:left="0"/>
        <w:jc w:val="both"/>
      </w:pPr>
      <w:r>
        <w:rPr>
          <w:rFonts w:ascii="Times New Roman"/>
          <w:b w:val="false"/>
          <w:i w:val="false"/>
          <w:color w:val="000000"/>
          <w:sz w:val="28"/>
        </w:rPr>
        <w:t>
      сепараторщик;</w:t>
      </w:r>
    </w:p>
    <w:bookmarkEnd w:id="1286"/>
    <w:bookmarkStart w:name="z1296" w:id="1287"/>
    <w:p>
      <w:pPr>
        <w:spacing w:after="0"/>
        <w:ind w:left="0"/>
        <w:jc w:val="both"/>
      </w:pPr>
      <w:r>
        <w:rPr>
          <w:rFonts w:ascii="Times New Roman"/>
          <w:b w:val="false"/>
          <w:i w:val="false"/>
          <w:color w:val="000000"/>
          <w:sz w:val="28"/>
        </w:rPr>
        <w:t>
      транспортерщик;</w:t>
      </w:r>
    </w:p>
    <w:bookmarkEnd w:id="1287"/>
    <w:bookmarkStart w:name="z1297" w:id="1288"/>
    <w:p>
      <w:pPr>
        <w:spacing w:after="0"/>
        <w:ind w:left="0"/>
        <w:jc w:val="both"/>
      </w:pPr>
      <w:r>
        <w:rPr>
          <w:rFonts w:ascii="Times New Roman"/>
          <w:b w:val="false"/>
          <w:i w:val="false"/>
          <w:color w:val="000000"/>
          <w:sz w:val="28"/>
        </w:rPr>
        <w:t>
      фильтровальщик;</w:t>
      </w:r>
    </w:p>
    <w:bookmarkEnd w:id="1288"/>
    <w:bookmarkStart w:name="z1298" w:id="1289"/>
    <w:p>
      <w:pPr>
        <w:spacing w:after="0"/>
        <w:ind w:left="0"/>
        <w:jc w:val="both"/>
      </w:pPr>
      <w:r>
        <w:rPr>
          <w:rFonts w:ascii="Times New Roman"/>
          <w:b w:val="false"/>
          <w:i w:val="false"/>
          <w:color w:val="000000"/>
          <w:sz w:val="28"/>
        </w:rPr>
        <w:t>
      флотатор;</w:t>
      </w:r>
    </w:p>
    <w:bookmarkEnd w:id="1289"/>
    <w:bookmarkStart w:name="z1299" w:id="1290"/>
    <w:p>
      <w:pPr>
        <w:spacing w:after="0"/>
        <w:ind w:left="0"/>
        <w:jc w:val="both"/>
      </w:pPr>
      <w:r>
        <w:rPr>
          <w:rFonts w:ascii="Times New Roman"/>
          <w:b w:val="false"/>
          <w:i w:val="false"/>
          <w:color w:val="000000"/>
          <w:sz w:val="28"/>
        </w:rPr>
        <w:t>
      форсунщик;</w:t>
      </w:r>
    </w:p>
    <w:bookmarkEnd w:id="1290"/>
    <w:bookmarkStart w:name="z1300" w:id="1291"/>
    <w:p>
      <w:pPr>
        <w:spacing w:after="0"/>
        <w:ind w:left="0"/>
        <w:jc w:val="both"/>
      </w:pPr>
      <w:r>
        <w:rPr>
          <w:rFonts w:ascii="Times New Roman"/>
          <w:b w:val="false"/>
          <w:i w:val="false"/>
          <w:color w:val="000000"/>
          <w:sz w:val="28"/>
        </w:rPr>
        <w:t>
      центрифуговщик;</w:t>
      </w:r>
    </w:p>
    <w:bookmarkEnd w:id="1291"/>
    <w:bookmarkStart w:name="z1301" w:id="1292"/>
    <w:p>
      <w:pPr>
        <w:spacing w:after="0"/>
        <w:ind w:left="0"/>
        <w:jc w:val="both"/>
      </w:pPr>
      <w:r>
        <w:rPr>
          <w:rFonts w:ascii="Times New Roman"/>
          <w:b w:val="false"/>
          <w:i w:val="false"/>
          <w:color w:val="000000"/>
          <w:sz w:val="28"/>
        </w:rPr>
        <w:t>
      чистильщик, занятый на очистке аппаратуры;</w:t>
      </w:r>
    </w:p>
    <w:bookmarkEnd w:id="1292"/>
    <w:bookmarkStart w:name="z1302" w:id="1293"/>
    <w:p>
      <w:pPr>
        <w:spacing w:after="0"/>
        <w:ind w:left="0"/>
        <w:jc w:val="both"/>
      </w:pPr>
      <w:r>
        <w:rPr>
          <w:rFonts w:ascii="Times New Roman"/>
          <w:b w:val="false"/>
          <w:i w:val="false"/>
          <w:color w:val="000000"/>
          <w:sz w:val="28"/>
        </w:rPr>
        <w:t>
      шихтовщик;</w:t>
      </w:r>
    </w:p>
    <w:bookmarkEnd w:id="1293"/>
    <w:bookmarkStart w:name="z1303" w:id="1294"/>
    <w:p>
      <w:pPr>
        <w:spacing w:after="0"/>
        <w:ind w:left="0"/>
        <w:jc w:val="both"/>
      </w:pPr>
      <w:r>
        <w:rPr>
          <w:rFonts w:ascii="Times New Roman"/>
          <w:b w:val="false"/>
          <w:i w:val="false"/>
          <w:color w:val="000000"/>
          <w:sz w:val="28"/>
        </w:rPr>
        <w:t>
      шламовщик.</w:t>
      </w:r>
    </w:p>
    <w:bookmarkEnd w:id="1294"/>
    <w:bookmarkStart w:name="z1304" w:id="1295"/>
    <w:p>
      <w:pPr>
        <w:spacing w:after="0"/>
        <w:ind w:left="0"/>
        <w:jc w:val="both"/>
      </w:pPr>
      <w:r>
        <w:rPr>
          <w:rFonts w:ascii="Times New Roman"/>
          <w:b w:val="false"/>
          <w:i w:val="false"/>
          <w:color w:val="000000"/>
          <w:sz w:val="28"/>
        </w:rPr>
        <w:t>
      Служащие:</w:t>
      </w:r>
    </w:p>
    <w:bookmarkEnd w:id="1295"/>
    <w:bookmarkStart w:name="z1305" w:id="1296"/>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296"/>
    <w:bookmarkStart w:name="z1306" w:id="1297"/>
    <w:p>
      <w:pPr>
        <w:spacing w:after="0"/>
        <w:ind w:left="0"/>
        <w:jc w:val="both"/>
      </w:pPr>
      <w:r>
        <w:rPr>
          <w:rFonts w:ascii="Times New Roman"/>
          <w:b w:val="false"/>
          <w:i w:val="false"/>
          <w:color w:val="000000"/>
          <w:sz w:val="28"/>
        </w:rPr>
        <w:t>
      мастер (старший);</w:t>
      </w:r>
    </w:p>
    <w:bookmarkEnd w:id="1297"/>
    <w:bookmarkStart w:name="z1307" w:id="1298"/>
    <w:p>
      <w:pPr>
        <w:spacing w:after="0"/>
        <w:ind w:left="0"/>
        <w:jc w:val="both"/>
      </w:pPr>
      <w:r>
        <w:rPr>
          <w:rFonts w:ascii="Times New Roman"/>
          <w:b w:val="false"/>
          <w:i w:val="false"/>
          <w:color w:val="000000"/>
          <w:sz w:val="28"/>
        </w:rPr>
        <w:t>
      механик;</w:t>
      </w:r>
    </w:p>
    <w:bookmarkEnd w:id="1298"/>
    <w:bookmarkStart w:name="z1308" w:id="1299"/>
    <w:p>
      <w:pPr>
        <w:spacing w:after="0"/>
        <w:ind w:left="0"/>
        <w:jc w:val="both"/>
      </w:pPr>
      <w:r>
        <w:rPr>
          <w:rFonts w:ascii="Times New Roman"/>
          <w:b w:val="false"/>
          <w:i w:val="false"/>
          <w:color w:val="000000"/>
          <w:sz w:val="28"/>
        </w:rPr>
        <w:t>
      электрик;</w:t>
      </w:r>
    </w:p>
    <w:bookmarkEnd w:id="1299"/>
    <w:bookmarkStart w:name="z1309" w:id="1300"/>
    <w:p>
      <w:pPr>
        <w:spacing w:after="0"/>
        <w:ind w:left="0"/>
        <w:jc w:val="both"/>
      </w:pPr>
      <w:r>
        <w:rPr>
          <w:rFonts w:ascii="Times New Roman"/>
          <w:b w:val="false"/>
          <w:i w:val="false"/>
          <w:color w:val="000000"/>
          <w:sz w:val="28"/>
        </w:rPr>
        <w:t>
      энергетик (участка, цеха).</w:t>
      </w:r>
    </w:p>
    <w:bookmarkEnd w:id="1300"/>
    <w:bookmarkStart w:name="z1310" w:id="1301"/>
    <w:p>
      <w:pPr>
        <w:spacing w:after="0"/>
        <w:ind w:left="0"/>
        <w:jc w:val="left"/>
      </w:pPr>
      <w:r>
        <w:rPr>
          <w:rFonts w:ascii="Times New Roman"/>
          <w:b/>
          <w:i w:val="false"/>
          <w:color w:val="000000"/>
        </w:rPr>
        <w:t xml:space="preserve"> Глава 21. Получение металла электролитическим способом в расплаве металла</w:t>
      </w:r>
    </w:p>
    <w:bookmarkEnd w:id="1301"/>
    <w:bookmarkStart w:name="z1311" w:id="1302"/>
    <w:p>
      <w:pPr>
        <w:spacing w:after="0"/>
        <w:ind w:left="0"/>
        <w:jc w:val="both"/>
      </w:pPr>
      <w:r>
        <w:rPr>
          <w:rFonts w:ascii="Times New Roman"/>
          <w:b w:val="false"/>
          <w:i w:val="false"/>
          <w:color w:val="000000"/>
          <w:sz w:val="28"/>
        </w:rPr>
        <w:t>
      36. Работники, занятые на работах не менее 80 % рабочего времени:</w:t>
      </w:r>
    </w:p>
    <w:bookmarkEnd w:id="1302"/>
    <w:bookmarkStart w:name="z1312" w:id="1303"/>
    <w:p>
      <w:pPr>
        <w:spacing w:after="0"/>
        <w:ind w:left="0"/>
        <w:jc w:val="both"/>
      </w:pPr>
      <w:r>
        <w:rPr>
          <w:rFonts w:ascii="Times New Roman"/>
          <w:b w:val="false"/>
          <w:i w:val="false"/>
          <w:color w:val="000000"/>
          <w:sz w:val="28"/>
        </w:rPr>
        <w:t>
      Рабочие:</w:t>
      </w:r>
    </w:p>
    <w:bookmarkEnd w:id="1303"/>
    <w:bookmarkStart w:name="z1313" w:id="1304"/>
    <w:p>
      <w:pPr>
        <w:spacing w:after="0"/>
        <w:ind w:left="0"/>
        <w:jc w:val="both"/>
      </w:pPr>
      <w:r>
        <w:rPr>
          <w:rFonts w:ascii="Times New Roman"/>
          <w:b w:val="false"/>
          <w:i w:val="false"/>
          <w:color w:val="000000"/>
          <w:sz w:val="28"/>
        </w:rPr>
        <w:t>
      анодчик в производстве алюминия;</w:t>
      </w:r>
    </w:p>
    <w:bookmarkEnd w:id="1304"/>
    <w:bookmarkStart w:name="z1314" w:id="1305"/>
    <w:p>
      <w:pPr>
        <w:spacing w:after="0"/>
        <w:ind w:left="0"/>
        <w:jc w:val="both"/>
      </w:pPr>
      <w:r>
        <w:rPr>
          <w:rFonts w:ascii="Times New Roman"/>
          <w:b w:val="false"/>
          <w:i w:val="false"/>
          <w:color w:val="000000"/>
          <w:sz w:val="28"/>
        </w:rPr>
        <w:t>
      аппаратчик-гидрометаллург на переработке свинцовых пылей;</w:t>
      </w:r>
    </w:p>
    <w:bookmarkEnd w:id="1305"/>
    <w:bookmarkStart w:name="z1315" w:id="1306"/>
    <w:p>
      <w:pPr>
        <w:spacing w:after="0"/>
        <w:ind w:left="0"/>
        <w:jc w:val="both"/>
      </w:pPr>
      <w:r>
        <w:rPr>
          <w:rFonts w:ascii="Times New Roman"/>
          <w:b w:val="false"/>
          <w:i w:val="false"/>
          <w:color w:val="000000"/>
          <w:sz w:val="28"/>
        </w:rPr>
        <w:t>
      водитель погрузчика;</w:t>
      </w:r>
    </w:p>
    <w:bookmarkEnd w:id="1306"/>
    <w:bookmarkStart w:name="z1316" w:id="1307"/>
    <w:p>
      <w:pPr>
        <w:spacing w:after="0"/>
        <w:ind w:left="0"/>
        <w:jc w:val="both"/>
      </w:pPr>
      <w:r>
        <w:rPr>
          <w:rFonts w:ascii="Times New Roman"/>
          <w:b w:val="false"/>
          <w:i w:val="false"/>
          <w:color w:val="000000"/>
          <w:sz w:val="28"/>
        </w:rPr>
        <w:t>
      водитель электро- и автотележки, занятый на перевозке расплавленного металла, фтористых солей, глинозема и продуктов хлорации;</w:t>
      </w:r>
    </w:p>
    <w:bookmarkEnd w:id="1307"/>
    <w:bookmarkStart w:name="z1317" w:id="1308"/>
    <w:p>
      <w:pPr>
        <w:spacing w:after="0"/>
        <w:ind w:left="0"/>
        <w:jc w:val="both"/>
      </w:pPr>
      <w:r>
        <w:rPr>
          <w:rFonts w:ascii="Times New Roman"/>
          <w:b w:val="false"/>
          <w:i w:val="false"/>
          <w:color w:val="000000"/>
          <w:sz w:val="28"/>
        </w:rPr>
        <w:t>
      выливщик-заливщик металла;</w:t>
      </w:r>
    </w:p>
    <w:bookmarkEnd w:id="1308"/>
    <w:bookmarkStart w:name="z1318" w:id="1309"/>
    <w:p>
      <w:pPr>
        <w:spacing w:after="0"/>
        <w:ind w:left="0"/>
        <w:jc w:val="both"/>
      </w:pPr>
      <w:r>
        <w:rPr>
          <w:rFonts w:ascii="Times New Roman"/>
          <w:b w:val="false"/>
          <w:i w:val="false"/>
          <w:color w:val="000000"/>
          <w:sz w:val="28"/>
        </w:rPr>
        <w:t>
      грузчик, занятый на разгрузке и погрузке шихты, глинозема, фторсолей и анодной массы;</w:t>
      </w:r>
    </w:p>
    <w:bookmarkEnd w:id="1309"/>
    <w:bookmarkStart w:name="z1319" w:id="1310"/>
    <w:p>
      <w:pPr>
        <w:spacing w:after="0"/>
        <w:ind w:left="0"/>
        <w:jc w:val="both"/>
      </w:pPr>
      <w:r>
        <w:rPr>
          <w:rFonts w:ascii="Times New Roman"/>
          <w:b w:val="false"/>
          <w:i w:val="false"/>
          <w:color w:val="000000"/>
          <w:sz w:val="28"/>
        </w:rPr>
        <w:t>
      дробильщик, занятый на дроблении электролита;</w:t>
      </w:r>
    </w:p>
    <w:bookmarkEnd w:id="1310"/>
    <w:bookmarkStart w:name="z1320" w:id="1311"/>
    <w:p>
      <w:pPr>
        <w:spacing w:after="0"/>
        <w:ind w:left="0"/>
        <w:jc w:val="both"/>
      </w:pPr>
      <w:r>
        <w:rPr>
          <w:rFonts w:ascii="Times New Roman"/>
          <w:b w:val="false"/>
          <w:i w:val="false"/>
          <w:color w:val="000000"/>
          <w:sz w:val="28"/>
        </w:rPr>
        <w:t>
      заливщик анодов;</w:t>
      </w:r>
    </w:p>
    <w:bookmarkEnd w:id="1311"/>
    <w:bookmarkStart w:name="z1321" w:id="1312"/>
    <w:p>
      <w:pPr>
        <w:spacing w:after="0"/>
        <w:ind w:left="0"/>
        <w:jc w:val="both"/>
      </w:pPr>
      <w:r>
        <w:rPr>
          <w:rFonts w:ascii="Times New Roman"/>
          <w:b w:val="false"/>
          <w:i w:val="false"/>
          <w:color w:val="000000"/>
          <w:sz w:val="28"/>
        </w:rPr>
        <w:t>
      катодчик;</w:t>
      </w:r>
    </w:p>
    <w:bookmarkEnd w:id="1312"/>
    <w:bookmarkStart w:name="z1322" w:id="1313"/>
    <w:p>
      <w:pPr>
        <w:spacing w:after="0"/>
        <w:ind w:left="0"/>
        <w:jc w:val="both"/>
      </w:pPr>
      <w:r>
        <w:rPr>
          <w:rFonts w:ascii="Times New Roman"/>
          <w:b w:val="false"/>
          <w:i w:val="false"/>
          <w:color w:val="000000"/>
          <w:sz w:val="28"/>
        </w:rPr>
        <w:t>
      контролер продукции цветной металлургии, занятый в производстве алюминия;</w:t>
      </w:r>
    </w:p>
    <w:bookmarkEnd w:id="1313"/>
    <w:bookmarkStart w:name="z1323" w:id="1314"/>
    <w:p>
      <w:pPr>
        <w:spacing w:after="0"/>
        <w:ind w:left="0"/>
        <w:jc w:val="both"/>
      </w:pPr>
      <w:r>
        <w:rPr>
          <w:rFonts w:ascii="Times New Roman"/>
          <w:b w:val="false"/>
          <w:i w:val="false"/>
          <w:color w:val="000000"/>
          <w:sz w:val="28"/>
        </w:rPr>
        <w:t>
      литейщик цветных металлов;</w:t>
      </w:r>
    </w:p>
    <w:bookmarkEnd w:id="1314"/>
    <w:bookmarkStart w:name="z1324" w:id="1315"/>
    <w:p>
      <w:pPr>
        <w:spacing w:after="0"/>
        <w:ind w:left="0"/>
        <w:jc w:val="both"/>
      </w:pPr>
      <w:r>
        <w:rPr>
          <w:rFonts w:ascii="Times New Roman"/>
          <w:b w:val="false"/>
          <w:i w:val="false"/>
          <w:color w:val="000000"/>
          <w:sz w:val="28"/>
        </w:rPr>
        <w:t>
      машинист компрессорных установок, занятый на перекачке хлора;</w:t>
      </w:r>
    </w:p>
    <w:bookmarkEnd w:id="1315"/>
    <w:bookmarkStart w:name="z1325" w:id="1316"/>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316"/>
    <w:bookmarkStart w:name="z1326" w:id="1317"/>
    <w:p>
      <w:pPr>
        <w:spacing w:after="0"/>
        <w:ind w:left="0"/>
        <w:jc w:val="both"/>
      </w:pPr>
      <w:r>
        <w:rPr>
          <w:rFonts w:ascii="Times New Roman"/>
          <w:b w:val="false"/>
          <w:i w:val="false"/>
          <w:color w:val="000000"/>
          <w:sz w:val="28"/>
        </w:rPr>
        <w:t>
      машинист мельниц;</w:t>
      </w:r>
    </w:p>
    <w:bookmarkEnd w:id="1317"/>
    <w:bookmarkStart w:name="z1327" w:id="1318"/>
    <w:p>
      <w:pPr>
        <w:spacing w:after="0"/>
        <w:ind w:left="0"/>
        <w:jc w:val="both"/>
      </w:pPr>
      <w:r>
        <w:rPr>
          <w:rFonts w:ascii="Times New Roman"/>
          <w:b w:val="false"/>
          <w:i w:val="false"/>
          <w:color w:val="000000"/>
          <w:sz w:val="28"/>
        </w:rPr>
        <w:t>
      машинист перегружателей;</w:t>
      </w:r>
    </w:p>
    <w:bookmarkEnd w:id="1318"/>
    <w:bookmarkStart w:name="z1328" w:id="1319"/>
    <w:p>
      <w:pPr>
        <w:spacing w:after="0"/>
        <w:ind w:left="0"/>
        <w:jc w:val="both"/>
      </w:pPr>
      <w:r>
        <w:rPr>
          <w:rFonts w:ascii="Times New Roman"/>
          <w:b w:val="false"/>
          <w:i w:val="false"/>
          <w:color w:val="000000"/>
          <w:sz w:val="28"/>
        </w:rPr>
        <w:t>
      машинист пневмотранспорта;</w:t>
      </w:r>
    </w:p>
    <w:bookmarkEnd w:id="1319"/>
    <w:bookmarkStart w:name="z1329" w:id="1320"/>
    <w:p>
      <w:pPr>
        <w:spacing w:after="0"/>
        <w:ind w:left="0"/>
        <w:jc w:val="both"/>
      </w:pPr>
      <w:r>
        <w:rPr>
          <w:rFonts w:ascii="Times New Roman"/>
          <w:b w:val="false"/>
          <w:i w:val="false"/>
          <w:color w:val="000000"/>
          <w:sz w:val="28"/>
        </w:rPr>
        <w:t>
      машинист разливочной машины;</w:t>
      </w:r>
    </w:p>
    <w:bookmarkEnd w:id="1320"/>
    <w:bookmarkStart w:name="z1330" w:id="1321"/>
    <w:p>
      <w:pPr>
        <w:spacing w:after="0"/>
        <w:ind w:left="0"/>
        <w:jc w:val="both"/>
      </w:pPr>
      <w:r>
        <w:rPr>
          <w:rFonts w:ascii="Times New Roman"/>
          <w:b w:val="false"/>
          <w:i w:val="false"/>
          <w:color w:val="000000"/>
          <w:sz w:val="28"/>
        </w:rPr>
        <w:t>
      машинист тельфера, занятый на горячих участках работ;</w:t>
      </w:r>
    </w:p>
    <w:bookmarkEnd w:id="1321"/>
    <w:bookmarkStart w:name="z1331" w:id="1322"/>
    <w:p>
      <w:pPr>
        <w:spacing w:after="0"/>
        <w:ind w:left="0"/>
        <w:jc w:val="both"/>
      </w:pPr>
      <w:r>
        <w:rPr>
          <w:rFonts w:ascii="Times New Roman"/>
          <w:b w:val="false"/>
          <w:i w:val="false"/>
          <w:color w:val="000000"/>
          <w:sz w:val="28"/>
        </w:rPr>
        <w:t>
      машинист штыревого крана, занятый на обслуживании электролизеров;</w:t>
      </w:r>
    </w:p>
    <w:bookmarkEnd w:id="1322"/>
    <w:bookmarkStart w:name="z1332" w:id="1323"/>
    <w:p>
      <w:pPr>
        <w:spacing w:after="0"/>
        <w:ind w:left="0"/>
        <w:jc w:val="both"/>
      </w:pPr>
      <w:r>
        <w:rPr>
          <w:rFonts w:ascii="Times New Roman"/>
          <w:b w:val="false"/>
          <w:i w:val="false"/>
          <w:color w:val="000000"/>
          <w:sz w:val="28"/>
        </w:rPr>
        <w:t>
      монтажник на ремонте ванн;</w:t>
      </w:r>
    </w:p>
    <w:bookmarkEnd w:id="1323"/>
    <w:bookmarkStart w:name="z1333" w:id="1324"/>
    <w:p>
      <w:pPr>
        <w:spacing w:after="0"/>
        <w:ind w:left="0"/>
        <w:jc w:val="both"/>
      </w:pPr>
      <w:r>
        <w:rPr>
          <w:rFonts w:ascii="Times New Roman"/>
          <w:b w:val="false"/>
          <w:i w:val="false"/>
          <w:color w:val="000000"/>
          <w:sz w:val="28"/>
        </w:rPr>
        <w:t>
      монтажник оборудования металлургических заводов, постоянно занятый на ремонте металлургического оборудования;</w:t>
      </w:r>
    </w:p>
    <w:bookmarkEnd w:id="1324"/>
    <w:bookmarkStart w:name="z1334" w:id="1325"/>
    <w:p>
      <w:pPr>
        <w:spacing w:after="0"/>
        <w:ind w:left="0"/>
        <w:jc w:val="both"/>
      </w:pPr>
      <w:r>
        <w:rPr>
          <w:rFonts w:ascii="Times New Roman"/>
          <w:b w:val="false"/>
          <w:i w:val="false"/>
          <w:color w:val="000000"/>
          <w:sz w:val="28"/>
        </w:rPr>
        <w:t>
      плавильщик;</w:t>
      </w:r>
    </w:p>
    <w:bookmarkEnd w:id="1325"/>
    <w:bookmarkStart w:name="z1335" w:id="1326"/>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326"/>
    <w:bookmarkStart w:name="z1336" w:id="1327"/>
    <w:p>
      <w:pPr>
        <w:spacing w:after="0"/>
        <w:ind w:left="0"/>
        <w:jc w:val="both"/>
      </w:pPr>
      <w:r>
        <w:rPr>
          <w:rFonts w:ascii="Times New Roman"/>
          <w:b w:val="false"/>
          <w:i w:val="false"/>
          <w:color w:val="000000"/>
          <w:sz w:val="28"/>
        </w:rPr>
        <w:t>
      разливщик цветных металлов и сплавов;</w:t>
      </w:r>
    </w:p>
    <w:bookmarkEnd w:id="1327"/>
    <w:bookmarkStart w:name="z1337" w:id="1328"/>
    <w:p>
      <w:pPr>
        <w:spacing w:after="0"/>
        <w:ind w:left="0"/>
        <w:jc w:val="both"/>
      </w:pPr>
      <w:r>
        <w:rPr>
          <w:rFonts w:ascii="Times New Roman"/>
          <w:b w:val="false"/>
          <w:i w:val="false"/>
          <w:color w:val="000000"/>
          <w:sz w:val="28"/>
        </w:rPr>
        <w:t>
      резчик металла на ножницах и прессах;</w:t>
      </w:r>
    </w:p>
    <w:bookmarkEnd w:id="1328"/>
    <w:bookmarkStart w:name="z1338" w:id="1329"/>
    <w:p>
      <w:pPr>
        <w:spacing w:after="0"/>
        <w:ind w:left="0"/>
        <w:jc w:val="both"/>
      </w:pPr>
      <w:r>
        <w:rPr>
          <w:rFonts w:ascii="Times New Roman"/>
          <w:b w:val="false"/>
          <w:i w:val="false"/>
          <w:color w:val="000000"/>
          <w:sz w:val="28"/>
        </w:rPr>
        <w:t>
      резчик на пилах, ножовках и станках;</w:t>
      </w:r>
    </w:p>
    <w:bookmarkEnd w:id="1329"/>
    <w:bookmarkStart w:name="z1339" w:id="1330"/>
    <w:p>
      <w:pPr>
        <w:spacing w:after="0"/>
        <w:ind w:left="0"/>
        <w:jc w:val="both"/>
      </w:pPr>
      <w:r>
        <w:rPr>
          <w:rFonts w:ascii="Times New Roman"/>
          <w:b w:val="false"/>
          <w:i w:val="false"/>
          <w:color w:val="000000"/>
          <w:sz w:val="28"/>
        </w:rPr>
        <w:t>
      стропальщик на погрузке и складировании отходов металлургического производства;</w:t>
      </w:r>
    </w:p>
    <w:bookmarkEnd w:id="1330"/>
    <w:bookmarkStart w:name="z1340" w:id="1331"/>
    <w:p>
      <w:pPr>
        <w:spacing w:after="0"/>
        <w:ind w:left="0"/>
        <w:jc w:val="both"/>
      </w:pPr>
      <w:r>
        <w:rPr>
          <w:rFonts w:ascii="Times New Roman"/>
          <w:b w:val="false"/>
          <w:i w:val="false"/>
          <w:color w:val="000000"/>
          <w:sz w:val="28"/>
        </w:rPr>
        <w:t>
      стропальщик, занятый на горячих участках работ;</w:t>
      </w:r>
    </w:p>
    <w:bookmarkEnd w:id="1331"/>
    <w:bookmarkStart w:name="z1341" w:id="1332"/>
    <w:p>
      <w:pPr>
        <w:spacing w:after="0"/>
        <w:ind w:left="0"/>
        <w:jc w:val="both"/>
      </w:pPr>
      <w:r>
        <w:rPr>
          <w:rFonts w:ascii="Times New Roman"/>
          <w:b w:val="false"/>
          <w:i w:val="false"/>
          <w:color w:val="000000"/>
          <w:sz w:val="28"/>
        </w:rPr>
        <w:t>
      тракторист, занятый на подвозке горячего металла;</w:t>
      </w:r>
    </w:p>
    <w:bookmarkEnd w:id="1332"/>
    <w:bookmarkStart w:name="z1342" w:id="1333"/>
    <w:p>
      <w:pPr>
        <w:spacing w:after="0"/>
        <w:ind w:left="0"/>
        <w:jc w:val="both"/>
      </w:pPr>
      <w:r>
        <w:rPr>
          <w:rFonts w:ascii="Times New Roman"/>
          <w:b w:val="false"/>
          <w:i w:val="false"/>
          <w:color w:val="000000"/>
          <w:sz w:val="28"/>
        </w:rPr>
        <w:t>
      транспортировщик;</w:t>
      </w:r>
    </w:p>
    <w:bookmarkEnd w:id="1333"/>
    <w:bookmarkStart w:name="z1343" w:id="1334"/>
    <w:p>
      <w:pPr>
        <w:spacing w:after="0"/>
        <w:ind w:left="0"/>
        <w:jc w:val="both"/>
      </w:pPr>
      <w:r>
        <w:rPr>
          <w:rFonts w:ascii="Times New Roman"/>
          <w:b w:val="false"/>
          <w:i w:val="false"/>
          <w:color w:val="000000"/>
          <w:sz w:val="28"/>
        </w:rPr>
        <w:t>
      формовщик электродной массы;</w:t>
      </w:r>
    </w:p>
    <w:bookmarkEnd w:id="1334"/>
    <w:bookmarkStart w:name="z1344" w:id="1335"/>
    <w:p>
      <w:pPr>
        <w:spacing w:after="0"/>
        <w:ind w:left="0"/>
        <w:jc w:val="both"/>
      </w:pPr>
      <w:r>
        <w:rPr>
          <w:rFonts w:ascii="Times New Roman"/>
          <w:b w:val="false"/>
          <w:i w:val="false"/>
          <w:color w:val="000000"/>
          <w:sz w:val="28"/>
        </w:rPr>
        <w:t>
      футеровщик-шамотчик на ремонте ванн;</w:t>
      </w:r>
    </w:p>
    <w:bookmarkEnd w:id="1335"/>
    <w:bookmarkStart w:name="z1345" w:id="1336"/>
    <w:p>
      <w:pPr>
        <w:spacing w:after="0"/>
        <w:ind w:left="0"/>
        <w:jc w:val="both"/>
      </w:pPr>
      <w:r>
        <w:rPr>
          <w:rFonts w:ascii="Times New Roman"/>
          <w:b w:val="false"/>
          <w:i w:val="false"/>
          <w:color w:val="000000"/>
          <w:sz w:val="28"/>
        </w:rPr>
        <w:t>
      хлораторщик;</w:t>
      </w:r>
    </w:p>
    <w:bookmarkEnd w:id="1336"/>
    <w:bookmarkStart w:name="z1346" w:id="1337"/>
    <w:p>
      <w:pPr>
        <w:spacing w:after="0"/>
        <w:ind w:left="0"/>
        <w:jc w:val="both"/>
      </w:pPr>
      <w:r>
        <w:rPr>
          <w:rFonts w:ascii="Times New Roman"/>
          <w:b w:val="false"/>
          <w:i w:val="false"/>
          <w:color w:val="000000"/>
          <w:sz w:val="28"/>
        </w:rPr>
        <w:t>
      хлоропроводчик;</w:t>
      </w:r>
    </w:p>
    <w:bookmarkEnd w:id="1337"/>
    <w:bookmarkStart w:name="z1347" w:id="1338"/>
    <w:p>
      <w:pPr>
        <w:spacing w:after="0"/>
        <w:ind w:left="0"/>
        <w:jc w:val="both"/>
      </w:pPr>
      <w:r>
        <w:rPr>
          <w:rFonts w:ascii="Times New Roman"/>
          <w:b w:val="false"/>
          <w:i w:val="false"/>
          <w:color w:val="000000"/>
          <w:sz w:val="28"/>
        </w:rPr>
        <w:t>
      шихтовщик;</w:t>
      </w:r>
    </w:p>
    <w:bookmarkEnd w:id="1338"/>
    <w:bookmarkStart w:name="z1348" w:id="1339"/>
    <w:p>
      <w:pPr>
        <w:spacing w:after="0"/>
        <w:ind w:left="0"/>
        <w:jc w:val="both"/>
      </w:pPr>
      <w:r>
        <w:rPr>
          <w:rFonts w:ascii="Times New Roman"/>
          <w:b w:val="false"/>
          <w:i w:val="false"/>
          <w:color w:val="000000"/>
          <w:sz w:val="28"/>
        </w:rPr>
        <w:t>
      шламовщик электролитных ванн;</w:t>
      </w:r>
    </w:p>
    <w:bookmarkEnd w:id="1339"/>
    <w:bookmarkStart w:name="z1349" w:id="1340"/>
    <w:p>
      <w:pPr>
        <w:spacing w:after="0"/>
        <w:ind w:left="0"/>
        <w:jc w:val="both"/>
      </w:pPr>
      <w:r>
        <w:rPr>
          <w:rFonts w:ascii="Times New Roman"/>
          <w:b w:val="false"/>
          <w:i w:val="false"/>
          <w:color w:val="000000"/>
          <w:sz w:val="28"/>
        </w:rPr>
        <w:t>
      электролизник расплавленных солей;</w:t>
      </w:r>
    </w:p>
    <w:bookmarkEnd w:id="1340"/>
    <w:bookmarkStart w:name="z1350" w:id="1341"/>
    <w:p>
      <w:pPr>
        <w:spacing w:after="0"/>
        <w:ind w:left="0"/>
        <w:jc w:val="both"/>
      </w:pPr>
      <w:r>
        <w:rPr>
          <w:rFonts w:ascii="Times New Roman"/>
          <w:b w:val="false"/>
          <w:i w:val="false"/>
          <w:color w:val="000000"/>
          <w:sz w:val="28"/>
        </w:rPr>
        <w:t>
      электрослесарь (слесарь) дежурный и по ремонту оборудования;</w:t>
      </w:r>
    </w:p>
    <w:bookmarkEnd w:id="1341"/>
    <w:bookmarkStart w:name="z1351" w:id="1342"/>
    <w:p>
      <w:pPr>
        <w:spacing w:after="0"/>
        <w:ind w:left="0"/>
        <w:jc w:val="both"/>
      </w:pPr>
      <w:r>
        <w:rPr>
          <w:rFonts w:ascii="Times New Roman"/>
          <w:b w:val="false"/>
          <w:i w:val="false"/>
          <w:color w:val="000000"/>
          <w:sz w:val="28"/>
        </w:rPr>
        <w:t>
      электрослесарь-контактчик.</w:t>
      </w:r>
    </w:p>
    <w:bookmarkEnd w:id="1342"/>
    <w:bookmarkStart w:name="z1352" w:id="1343"/>
    <w:p>
      <w:pPr>
        <w:spacing w:after="0"/>
        <w:ind w:left="0"/>
        <w:jc w:val="both"/>
      </w:pPr>
      <w:r>
        <w:rPr>
          <w:rFonts w:ascii="Times New Roman"/>
          <w:b w:val="false"/>
          <w:i w:val="false"/>
          <w:color w:val="000000"/>
          <w:sz w:val="28"/>
        </w:rPr>
        <w:t>
      Служащие:</w:t>
      </w:r>
    </w:p>
    <w:bookmarkEnd w:id="1343"/>
    <w:bookmarkStart w:name="z1353" w:id="1344"/>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344"/>
    <w:bookmarkStart w:name="z1354" w:id="1345"/>
    <w:p>
      <w:pPr>
        <w:spacing w:after="0"/>
        <w:ind w:left="0"/>
        <w:jc w:val="both"/>
      </w:pPr>
      <w:r>
        <w:rPr>
          <w:rFonts w:ascii="Times New Roman"/>
          <w:b w:val="false"/>
          <w:i w:val="false"/>
          <w:color w:val="000000"/>
          <w:sz w:val="28"/>
        </w:rPr>
        <w:t>
      мастер (старший);</w:t>
      </w:r>
    </w:p>
    <w:bookmarkEnd w:id="1345"/>
    <w:bookmarkStart w:name="z1355" w:id="1346"/>
    <w:p>
      <w:pPr>
        <w:spacing w:after="0"/>
        <w:ind w:left="0"/>
        <w:jc w:val="both"/>
      </w:pPr>
      <w:r>
        <w:rPr>
          <w:rFonts w:ascii="Times New Roman"/>
          <w:b w:val="false"/>
          <w:i w:val="false"/>
          <w:color w:val="000000"/>
          <w:sz w:val="28"/>
        </w:rPr>
        <w:t>
      механик;</w:t>
      </w:r>
    </w:p>
    <w:bookmarkEnd w:id="1346"/>
    <w:bookmarkStart w:name="z1356" w:id="1347"/>
    <w:p>
      <w:pPr>
        <w:spacing w:after="0"/>
        <w:ind w:left="0"/>
        <w:jc w:val="both"/>
      </w:pPr>
      <w:r>
        <w:rPr>
          <w:rFonts w:ascii="Times New Roman"/>
          <w:b w:val="false"/>
          <w:i w:val="false"/>
          <w:color w:val="000000"/>
          <w:sz w:val="28"/>
        </w:rPr>
        <w:t>
      технолог;</w:t>
      </w:r>
    </w:p>
    <w:bookmarkEnd w:id="1347"/>
    <w:bookmarkStart w:name="z1357" w:id="1348"/>
    <w:p>
      <w:pPr>
        <w:spacing w:after="0"/>
        <w:ind w:left="0"/>
        <w:jc w:val="both"/>
      </w:pPr>
      <w:r>
        <w:rPr>
          <w:rFonts w:ascii="Times New Roman"/>
          <w:b w:val="false"/>
          <w:i w:val="false"/>
          <w:color w:val="000000"/>
          <w:sz w:val="28"/>
        </w:rPr>
        <w:t>
      электрик;</w:t>
      </w:r>
    </w:p>
    <w:bookmarkEnd w:id="1348"/>
    <w:bookmarkStart w:name="z1358" w:id="1349"/>
    <w:p>
      <w:pPr>
        <w:spacing w:after="0"/>
        <w:ind w:left="0"/>
        <w:jc w:val="both"/>
      </w:pPr>
      <w:r>
        <w:rPr>
          <w:rFonts w:ascii="Times New Roman"/>
          <w:b w:val="false"/>
          <w:i w:val="false"/>
          <w:color w:val="000000"/>
          <w:sz w:val="28"/>
        </w:rPr>
        <w:t>
      электромеханик;</w:t>
      </w:r>
    </w:p>
    <w:bookmarkEnd w:id="1349"/>
    <w:bookmarkStart w:name="z1359" w:id="1350"/>
    <w:p>
      <w:pPr>
        <w:spacing w:after="0"/>
        <w:ind w:left="0"/>
        <w:jc w:val="both"/>
      </w:pPr>
      <w:r>
        <w:rPr>
          <w:rFonts w:ascii="Times New Roman"/>
          <w:b w:val="false"/>
          <w:i w:val="false"/>
          <w:color w:val="000000"/>
          <w:sz w:val="28"/>
        </w:rPr>
        <w:t>
      энергетик (участка, цеха).</w:t>
      </w:r>
    </w:p>
    <w:bookmarkEnd w:id="1350"/>
    <w:bookmarkStart w:name="z1360" w:id="1351"/>
    <w:p>
      <w:pPr>
        <w:spacing w:after="0"/>
        <w:ind w:left="0"/>
        <w:jc w:val="left"/>
      </w:pPr>
      <w:r>
        <w:rPr>
          <w:rFonts w:ascii="Times New Roman"/>
          <w:b/>
          <w:i w:val="false"/>
          <w:color w:val="000000"/>
        </w:rPr>
        <w:t xml:space="preserve"> Глава 22. Производство фтористой кислоты и ее солей</w:t>
      </w:r>
    </w:p>
    <w:bookmarkEnd w:id="1351"/>
    <w:bookmarkStart w:name="z1361" w:id="1352"/>
    <w:p>
      <w:pPr>
        <w:spacing w:after="0"/>
        <w:ind w:left="0"/>
        <w:jc w:val="both"/>
      </w:pPr>
      <w:r>
        <w:rPr>
          <w:rFonts w:ascii="Times New Roman"/>
          <w:b w:val="false"/>
          <w:i w:val="false"/>
          <w:color w:val="000000"/>
          <w:sz w:val="28"/>
        </w:rPr>
        <w:t>
      37. Работники, занятые на работах не менее 80 % рабочего времени:</w:t>
      </w:r>
    </w:p>
    <w:bookmarkEnd w:id="1352"/>
    <w:bookmarkStart w:name="z1362" w:id="1353"/>
    <w:p>
      <w:pPr>
        <w:spacing w:after="0"/>
        <w:ind w:left="0"/>
        <w:jc w:val="both"/>
      </w:pPr>
      <w:r>
        <w:rPr>
          <w:rFonts w:ascii="Times New Roman"/>
          <w:b w:val="false"/>
          <w:i w:val="false"/>
          <w:color w:val="000000"/>
          <w:sz w:val="28"/>
        </w:rPr>
        <w:t>
      Рабочие:</w:t>
      </w:r>
    </w:p>
    <w:bookmarkEnd w:id="1353"/>
    <w:bookmarkStart w:name="z1363" w:id="1354"/>
    <w:p>
      <w:pPr>
        <w:spacing w:after="0"/>
        <w:ind w:left="0"/>
        <w:jc w:val="both"/>
      </w:pPr>
      <w:r>
        <w:rPr>
          <w:rFonts w:ascii="Times New Roman"/>
          <w:b w:val="false"/>
          <w:i w:val="false"/>
          <w:color w:val="000000"/>
          <w:sz w:val="28"/>
        </w:rPr>
        <w:t>
      аппаратчик абсорбции;</w:t>
      </w:r>
    </w:p>
    <w:bookmarkEnd w:id="1354"/>
    <w:bookmarkStart w:name="z1364" w:id="1355"/>
    <w:p>
      <w:pPr>
        <w:spacing w:after="0"/>
        <w:ind w:left="0"/>
        <w:jc w:val="both"/>
      </w:pPr>
      <w:r>
        <w:rPr>
          <w:rFonts w:ascii="Times New Roman"/>
          <w:b w:val="false"/>
          <w:i w:val="false"/>
          <w:color w:val="000000"/>
          <w:sz w:val="28"/>
        </w:rPr>
        <w:t>
      аппаратчик в производстве солей;</w:t>
      </w:r>
    </w:p>
    <w:bookmarkEnd w:id="1355"/>
    <w:bookmarkStart w:name="z1365" w:id="1356"/>
    <w:p>
      <w:pPr>
        <w:spacing w:after="0"/>
        <w:ind w:left="0"/>
        <w:jc w:val="both"/>
      </w:pPr>
      <w:r>
        <w:rPr>
          <w:rFonts w:ascii="Times New Roman"/>
          <w:b w:val="false"/>
          <w:i w:val="false"/>
          <w:color w:val="000000"/>
          <w:sz w:val="28"/>
        </w:rPr>
        <w:t>
      аппаратчик варки;</w:t>
      </w:r>
    </w:p>
    <w:bookmarkEnd w:id="1356"/>
    <w:bookmarkStart w:name="z1366" w:id="1357"/>
    <w:p>
      <w:pPr>
        <w:spacing w:after="0"/>
        <w:ind w:left="0"/>
        <w:jc w:val="both"/>
      </w:pPr>
      <w:r>
        <w:rPr>
          <w:rFonts w:ascii="Times New Roman"/>
          <w:b w:val="false"/>
          <w:i w:val="false"/>
          <w:color w:val="000000"/>
          <w:sz w:val="28"/>
        </w:rPr>
        <w:t>
      аппаратчик выпаривания;</w:t>
      </w:r>
    </w:p>
    <w:bookmarkEnd w:id="1357"/>
    <w:bookmarkStart w:name="z1367" w:id="1358"/>
    <w:p>
      <w:pPr>
        <w:spacing w:after="0"/>
        <w:ind w:left="0"/>
        <w:jc w:val="both"/>
      </w:pPr>
      <w:r>
        <w:rPr>
          <w:rFonts w:ascii="Times New Roman"/>
          <w:b w:val="false"/>
          <w:i w:val="false"/>
          <w:color w:val="000000"/>
          <w:sz w:val="28"/>
        </w:rPr>
        <w:t>
      аппаратчик дозирования;</w:t>
      </w:r>
    </w:p>
    <w:bookmarkEnd w:id="1358"/>
    <w:bookmarkStart w:name="z1368" w:id="1359"/>
    <w:p>
      <w:pPr>
        <w:spacing w:after="0"/>
        <w:ind w:left="0"/>
        <w:jc w:val="both"/>
      </w:pPr>
      <w:r>
        <w:rPr>
          <w:rFonts w:ascii="Times New Roman"/>
          <w:b w:val="false"/>
          <w:i w:val="false"/>
          <w:color w:val="000000"/>
          <w:sz w:val="28"/>
        </w:rPr>
        <w:t>
      аппаратчик мокрой классификации;</w:t>
      </w:r>
    </w:p>
    <w:bookmarkEnd w:id="1359"/>
    <w:bookmarkStart w:name="z1369" w:id="1360"/>
    <w:p>
      <w:pPr>
        <w:spacing w:after="0"/>
        <w:ind w:left="0"/>
        <w:jc w:val="both"/>
      </w:pPr>
      <w:r>
        <w:rPr>
          <w:rFonts w:ascii="Times New Roman"/>
          <w:b w:val="false"/>
          <w:i w:val="false"/>
          <w:color w:val="000000"/>
          <w:sz w:val="28"/>
        </w:rPr>
        <w:t>
      аппаратчик нейтрализации;</w:t>
      </w:r>
    </w:p>
    <w:bookmarkEnd w:id="1360"/>
    <w:bookmarkStart w:name="z1370" w:id="1361"/>
    <w:p>
      <w:pPr>
        <w:spacing w:after="0"/>
        <w:ind w:left="0"/>
        <w:jc w:val="both"/>
      </w:pPr>
      <w:r>
        <w:rPr>
          <w:rFonts w:ascii="Times New Roman"/>
          <w:b w:val="false"/>
          <w:i w:val="false"/>
          <w:color w:val="000000"/>
          <w:sz w:val="28"/>
        </w:rPr>
        <w:t>
      аппаратчик отстаивания;</w:t>
      </w:r>
    </w:p>
    <w:bookmarkEnd w:id="1361"/>
    <w:bookmarkStart w:name="z1371" w:id="1362"/>
    <w:p>
      <w:pPr>
        <w:spacing w:after="0"/>
        <w:ind w:left="0"/>
        <w:jc w:val="both"/>
      </w:pPr>
      <w:r>
        <w:rPr>
          <w:rFonts w:ascii="Times New Roman"/>
          <w:b w:val="false"/>
          <w:i w:val="false"/>
          <w:color w:val="000000"/>
          <w:sz w:val="28"/>
        </w:rPr>
        <w:t>
      аппаратчик очистки газа;</w:t>
      </w:r>
    </w:p>
    <w:bookmarkEnd w:id="1362"/>
    <w:bookmarkStart w:name="z1372" w:id="1363"/>
    <w:p>
      <w:pPr>
        <w:spacing w:after="0"/>
        <w:ind w:left="0"/>
        <w:jc w:val="both"/>
      </w:pPr>
      <w:r>
        <w:rPr>
          <w:rFonts w:ascii="Times New Roman"/>
          <w:b w:val="false"/>
          <w:i w:val="false"/>
          <w:color w:val="000000"/>
          <w:sz w:val="28"/>
        </w:rPr>
        <w:t>
      аппаратчик приготовления сернокислого глинозема;</w:t>
      </w:r>
    </w:p>
    <w:bookmarkEnd w:id="1363"/>
    <w:bookmarkStart w:name="z1373" w:id="1364"/>
    <w:p>
      <w:pPr>
        <w:spacing w:after="0"/>
        <w:ind w:left="0"/>
        <w:jc w:val="both"/>
      </w:pPr>
      <w:r>
        <w:rPr>
          <w:rFonts w:ascii="Times New Roman"/>
          <w:b w:val="false"/>
          <w:i w:val="false"/>
          <w:color w:val="000000"/>
          <w:sz w:val="28"/>
        </w:rPr>
        <w:t>
      аппаратчик разложения;</w:t>
      </w:r>
    </w:p>
    <w:bookmarkEnd w:id="1364"/>
    <w:bookmarkStart w:name="z1374" w:id="1365"/>
    <w:p>
      <w:pPr>
        <w:spacing w:after="0"/>
        <w:ind w:left="0"/>
        <w:jc w:val="both"/>
      </w:pPr>
      <w:r>
        <w:rPr>
          <w:rFonts w:ascii="Times New Roman"/>
          <w:b w:val="false"/>
          <w:i w:val="false"/>
          <w:color w:val="000000"/>
          <w:sz w:val="28"/>
        </w:rPr>
        <w:t>
      аппаратчик сушки;</w:t>
      </w:r>
    </w:p>
    <w:bookmarkEnd w:id="1365"/>
    <w:bookmarkStart w:name="z1375" w:id="1366"/>
    <w:p>
      <w:pPr>
        <w:spacing w:after="0"/>
        <w:ind w:left="0"/>
        <w:jc w:val="both"/>
      </w:pPr>
      <w:r>
        <w:rPr>
          <w:rFonts w:ascii="Times New Roman"/>
          <w:b w:val="false"/>
          <w:i w:val="false"/>
          <w:color w:val="000000"/>
          <w:sz w:val="28"/>
        </w:rPr>
        <w:t>
      аппаратчик фильтрации;</w:t>
      </w:r>
    </w:p>
    <w:bookmarkEnd w:id="1366"/>
    <w:bookmarkStart w:name="z1376" w:id="1367"/>
    <w:p>
      <w:pPr>
        <w:spacing w:after="0"/>
        <w:ind w:left="0"/>
        <w:jc w:val="both"/>
      </w:pPr>
      <w:r>
        <w:rPr>
          <w:rFonts w:ascii="Times New Roman"/>
          <w:b w:val="false"/>
          <w:i w:val="false"/>
          <w:color w:val="000000"/>
          <w:sz w:val="28"/>
        </w:rPr>
        <w:t>
      аппаратчик центрифугирования;</w:t>
      </w:r>
    </w:p>
    <w:bookmarkEnd w:id="1367"/>
    <w:bookmarkStart w:name="z1377" w:id="1368"/>
    <w:p>
      <w:pPr>
        <w:spacing w:after="0"/>
        <w:ind w:left="0"/>
        <w:jc w:val="both"/>
      </w:pPr>
      <w:r>
        <w:rPr>
          <w:rFonts w:ascii="Times New Roman"/>
          <w:b w:val="false"/>
          <w:i w:val="false"/>
          <w:color w:val="000000"/>
          <w:sz w:val="28"/>
        </w:rPr>
        <w:t>
      аппаратчик-гидрометаллург;</w:t>
      </w:r>
    </w:p>
    <w:bookmarkEnd w:id="1368"/>
    <w:bookmarkStart w:name="z1378" w:id="1369"/>
    <w:p>
      <w:pPr>
        <w:spacing w:after="0"/>
        <w:ind w:left="0"/>
        <w:jc w:val="both"/>
      </w:pPr>
      <w:r>
        <w:rPr>
          <w:rFonts w:ascii="Times New Roman"/>
          <w:b w:val="false"/>
          <w:i w:val="false"/>
          <w:color w:val="000000"/>
          <w:sz w:val="28"/>
        </w:rPr>
        <w:t>
      бакелитчик (пропитчик);</w:t>
      </w:r>
    </w:p>
    <w:bookmarkEnd w:id="1369"/>
    <w:bookmarkStart w:name="z1379" w:id="1370"/>
    <w:p>
      <w:pPr>
        <w:spacing w:after="0"/>
        <w:ind w:left="0"/>
        <w:jc w:val="both"/>
      </w:pPr>
      <w:r>
        <w:rPr>
          <w:rFonts w:ascii="Times New Roman"/>
          <w:b w:val="false"/>
          <w:i w:val="false"/>
          <w:color w:val="000000"/>
          <w:sz w:val="28"/>
        </w:rPr>
        <w:t>
      бункеровщик;</w:t>
      </w:r>
    </w:p>
    <w:bookmarkEnd w:id="1370"/>
    <w:bookmarkStart w:name="z1380" w:id="1371"/>
    <w:p>
      <w:pPr>
        <w:spacing w:after="0"/>
        <w:ind w:left="0"/>
        <w:jc w:val="both"/>
      </w:pPr>
      <w:r>
        <w:rPr>
          <w:rFonts w:ascii="Times New Roman"/>
          <w:b w:val="false"/>
          <w:i w:val="false"/>
          <w:color w:val="000000"/>
          <w:sz w:val="28"/>
        </w:rPr>
        <w:t>
      водитель электро- и автотележки, занятый на вывозке огарка;</w:t>
      </w:r>
    </w:p>
    <w:bookmarkEnd w:id="1371"/>
    <w:bookmarkStart w:name="z1381" w:id="1372"/>
    <w:p>
      <w:pPr>
        <w:spacing w:after="0"/>
        <w:ind w:left="0"/>
        <w:jc w:val="both"/>
      </w:pPr>
      <w:r>
        <w:rPr>
          <w:rFonts w:ascii="Times New Roman"/>
          <w:b w:val="false"/>
          <w:i w:val="false"/>
          <w:color w:val="000000"/>
          <w:sz w:val="28"/>
        </w:rPr>
        <w:t>
      выгрузчик на отвалах;</w:t>
      </w:r>
    </w:p>
    <w:bookmarkEnd w:id="1372"/>
    <w:bookmarkStart w:name="z1382" w:id="1373"/>
    <w:p>
      <w:pPr>
        <w:spacing w:after="0"/>
        <w:ind w:left="0"/>
        <w:jc w:val="both"/>
      </w:pPr>
      <w:r>
        <w:rPr>
          <w:rFonts w:ascii="Times New Roman"/>
          <w:b w:val="false"/>
          <w:i w:val="false"/>
          <w:color w:val="000000"/>
          <w:sz w:val="28"/>
        </w:rPr>
        <w:t>
      гумировщик металлоизделий, кроме занятых в цехах защитных покрытий;</w:t>
      </w:r>
    </w:p>
    <w:bookmarkEnd w:id="1373"/>
    <w:bookmarkStart w:name="z1383" w:id="1374"/>
    <w:p>
      <w:pPr>
        <w:spacing w:after="0"/>
        <w:ind w:left="0"/>
        <w:jc w:val="both"/>
      </w:pPr>
      <w:r>
        <w:rPr>
          <w:rFonts w:ascii="Times New Roman"/>
          <w:b w:val="false"/>
          <w:i w:val="false"/>
          <w:color w:val="000000"/>
          <w:sz w:val="28"/>
        </w:rPr>
        <w:t>
      дозировщик реагентов;</w:t>
      </w:r>
    </w:p>
    <w:bookmarkEnd w:id="1374"/>
    <w:bookmarkStart w:name="z1384" w:id="1375"/>
    <w:p>
      <w:pPr>
        <w:spacing w:after="0"/>
        <w:ind w:left="0"/>
        <w:jc w:val="both"/>
      </w:pPr>
      <w:r>
        <w:rPr>
          <w:rFonts w:ascii="Times New Roman"/>
          <w:b w:val="false"/>
          <w:i w:val="false"/>
          <w:color w:val="000000"/>
          <w:sz w:val="28"/>
        </w:rPr>
        <w:t>
      дробильщик;</w:t>
      </w:r>
    </w:p>
    <w:bookmarkEnd w:id="1375"/>
    <w:bookmarkStart w:name="z1385" w:id="1376"/>
    <w:p>
      <w:pPr>
        <w:spacing w:after="0"/>
        <w:ind w:left="0"/>
        <w:jc w:val="both"/>
      </w:pPr>
      <w:r>
        <w:rPr>
          <w:rFonts w:ascii="Times New Roman"/>
          <w:b w:val="false"/>
          <w:i w:val="false"/>
          <w:color w:val="000000"/>
          <w:sz w:val="28"/>
        </w:rPr>
        <w:t>
      загрузчик-выгрузчик печей;</w:t>
      </w:r>
    </w:p>
    <w:bookmarkEnd w:id="1376"/>
    <w:bookmarkStart w:name="z1386" w:id="1377"/>
    <w:p>
      <w:pPr>
        <w:spacing w:after="0"/>
        <w:ind w:left="0"/>
        <w:jc w:val="both"/>
      </w:pPr>
      <w:r>
        <w:rPr>
          <w:rFonts w:ascii="Times New Roman"/>
          <w:b w:val="false"/>
          <w:i w:val="false"/>
          <w:color w:val="000000"/>
          <w:sz w:val="28"/>
        </w:rPr>
        <w:t>
      загрузчик-выгрузчик;</w:t>
      </w:r>
    </w:p>
    <w:bookmarkEnd w:id="1377"/>
    <w:bookmarkStart w:name="z1387" w:id="1378"/>
    <w:p>
      <w:pPr>
        <w:spacing w:after="0"/>
        <w:ind w:left="0"/>
        <w:jc w:val="both"/>
      </w:pPr>
      <w:r>
        <w:rPr>
          <w:rFonts w:ascii="Times New Roman"/>
          <w:b w:val="false"/>
          <w:i w:val="false"/>
          <w:color w:val="000000"/>
          <w:sz w:val="28"/>
        </w:rPr>
        <w:t>
      кислотоупорщик-винипластчик;</w:t>
      </w:r>
    </w:p>
    <w:bookmarkEnd w:id="1378"/>
    <w:bookmarkStart w:name="z1388" w:id="1379"/>
    <w:p>
      <w:pPr>
        <w:spacing w:after="0"/>
        <w:ind w:left="0"/>
        <w:jc w:val="both"/>
      </w:pPr>
      <w:r>
        <w:rPr>
          <w:rFonts w:ascii="Times New Roman"/>
          <w:b w:val="false"/>
          <w:i w:val="false"/>
          <w:color w:val="000000"/>
          <w:sz w:val="28"/>
        </w:rPr>
        <w:t>
      кислотоупорщик-гуммировщик;</w:t>
      </w:r>
    </w:p>
    <w:bookmarkEnd w:id="1379"/>
    <w:bookmarkStart w:name="z1389" w:id="1380"/>
    <w:p>
      <w:pPr>
        <w:spacing w:after="0"/>
        <w:ind w:left="0"/>
        <w:jc w:val="both"/>
      </w:pPr>
      <w:r>
        <w:rPr>
          <w:rFonts w:ascii="Times New Roman"/>
          <w:b w:val="false"/>
          <w:i w:val="false"/>
          <w:color w:val="000000"/>
          <w:sz w:val="28"/>
        </w:rPr>
        <w:t>
      контролер продукции цветной металлургии;</w:t>
      </w:r>
    </w:p>
    <w:bookmarkEnd w:id="1380"/>
    <w:bookmarkStart w:name="z1390" w:id="1381"/>
    <w:p>
      <w:pPr>
        <w:spacing w:after="0"/>
        <w:ind w:left="0"/>
        <w:jc w:val="both"/>
      </w:pPr>
      <w:r>
        <w:rPr>
          <w:rFonts w:ascii="Times New Roman"/>
          <w:b w:val="false"/>
          <w:i w:val="false"/>
          <w:color w:val="000000"/>
          <w:sz w:val="28"/>
        </w:rPr>
        <w:t>
      кочегар технологических печей;</w:t>
      </w:r>
    </w:p>
    <w:bookmarkEnd w:id="1381"/>
    <w:bookmarkStart w:name="z1391" w:id="1382"/>
    <w:p>
      <w:pPr>
        <w:spacing w:after="0"/>
        <w:ind w:left="0"/>
        <w:jc w:val="both"/>
      </w:pPr>
      <w:r>
        <w:rPr>
          <w:rFonts w:ascii="Times New Roman"/>
          <w:b w:val="false"/>
          <w:i w:val="false"/>
          <w:color w:val="000000"/>
          <w:sz w:val="28"/>
        </w:rPr>
        <w:t>
      лаборант химического анализа;</w:t>
      </w:r>
    </w:p>
    <w:bookmarkEnd w:id="1382"/>
    <w:bookmarkStart w:name="z1392" w:id="1383"/>
    <w:p>
      <w:pPr>
        <w:spacing w:after="0"/>
        <w:ind w:left="0"/>
        <w:jc w:val="both"/>
      </w:pPr>
      <w:r>
        <w:rPr>
          <w:rFonts w:ascii="Times New Roman"/>
          <w:b w:val="false"/>
          <w:i w:val="false"/>
          <w:color w:val="000000"/>
          <w:sz w:val="28"/>
        </w:rPr>
        <w:t>
      маркировщик;</w:t>
      </w:r>
    </w:p>
    <w:bookmarkEnd w:id="1383"/>
    <w:bookmarkStart w:name="z1393" w:id="1384"/>
    <w:p>
      <w:pPr>
        <w:spacing w:after="0"/>
        <w:ind w:left="0"/>
        <w:jc w:val="both"/>
      </w:pPr>
      <w:r>
        <w:rPr>
          <w:rFonts w:ascii="Times New Roman"/>
          <w:b w:val="false"/>
          <w:i w:val="false"/>
          <w:color w:val="000000"/>
          <w:sz w:val="28"/>
        </w:rPr>
        <w:t>
      машинист (кочегар) котельной;</w:t>
      </w:r>
    </w:p>
    <w:bookmarkEnd w:id="1384"/>
    <w:bookmarkStart w:name="z1394" w:id="1385"/>
    <w:p>
      <w:pPr>
        <w:spacing w:after="0"/>
        <w:ind w:left="0"/>
        <w:jc w:val="both"/>
      </w:pPr>
      <w:r>
        <w:rPr>
          <w:rFonts w:ascii="Times New Roman"/>
          <w:b w:val="false"/>
          <w:i w:val="false"/>
          <w:color w:val="000000"/>
          <w:sz w:val="28"/>
        </w:rPr>
        <w:t>
      машинист вентиляционной и аспирационной установок;</w:t>
      </w:r>
    </w:p>
    <w:bookmarkEnd w:id="1385"/>
    <w:bookmarkStart w:name="z1395" w:id="1386"/>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386"/>
    <w:bookmarkStart w:name="z1396" w:id="1387"/>
    <w:p>
      <w:pPr>
        <w:spacing w:after="0"/>
        <w:ind w:left="0"/>
        <w:jc w:val="both"/>
      </w:pPr>
      <w:r>
        <w:rPr>
          <w:rFonts w:ascii="Times New Roman"/>
          <w:b w:val="false"/>
          <w:i w:val="false"/>
          <w:color w:val="000000"/>
          <w:sz w:val="28"/>
        </w:rPr>
        <w:t>
      машинист мельниц;</w:t>
      </w:r>
    </w:p>
    <w:bookmarkEnd w:id="1387"/>
    <w:bookmarkStart w:name="z1397" w:id="1388"/>
    <w:p>
      <w:pPr>
        <w:spacing w:after="0"/>
        <w:ind w:left="0"/>
        <w:jc w:val="both"/>
      </w:pPr>
      <w:r>
        <w:rPr>
          <w:rFonts w:ascii="Times New Roman"/>
          <w:b w:val="false"/>
          <w:i w:val="false"/>
          <w:color w:val="000000"/>
          <w:sz w:val="28"/>
        </w:rPr>
        <w:t>
      машинист насосных установок;</w:t>
      </w:r>
    </w:p>
    <w:bookmarkEnd w:id="1388"/>
    <w:bookmarkStart w:name="z1398" w:id="1389"/>
    <w:p>
      <w:pPr>
        <w:spacing w:after="0"/>
        <w:ind w:left="0"/>
        <w:jc w:val="both"/>
      </w:pPr>
      <w:r>
        <w:rPr>
          <w:rFonts w:ascii="Times New Roman"/>
          <w:b w:val="false"/>
          <w:i w:val="false"/>
          <w:color w:val="000000"/>
          <w:sz w:val="28"/>
        </w:rPr>
        <w:t>
      обжигальщик;</w:t>
      </w:r>
    </w:p>
    <w:bookmarkEnd w:id="1389"/>
    <w:bookmarkStart w:name="z1399" w:id="1390"/>
    <w:p>
      <w:pPr>
        <w:spacing w:after="0"/>
        <w:ind w:left="0"/>
        <w:jc w:val="both"/>
      </w:pPr>
      <w:r>
        <w:rPr>
          <w:rFonts w:ascii="Times New Roman"/>
          <w:b w:val="false"/>
          <w:i w:val="false"/>
          <w:color w:val="000000"/>
          <w:sz w:val="28"/>
        </w:rPr>
        <w:t>
      огнеупорщик;</w:t>
      </w:r>
    </w:p>
    <w:bookmarkEnd w:id="1390"/>
    <w:bookmarkStart w:name="z1400" w:id="1391"/>
    <w:p>
      <w:pPr>
        <w:spacing w:after="0"/>
        <w:ind w:left="0"/>
        <w:jc w:val="both"/>
      </w:pPr>
      <w:r>
        <w:rPr>
          <w:rFonts w:ascii="Times New Roman"/>
          <w:b w:val="false"/>
          <w:i w:val="false"/>
          <w:color w:val="000000"/>
          <w:sz w:val="28"/>
        </w:rPr>
        <w:t>
      оператор по обслуживанию пылегазоулавливающих установок;</w:t>
      </w:r>
    </w:p>
    <w:bookmarkEnd w:id="1391"/>
    <w:bookmarkStart w:name="z1401" w:id="1392"/>
    <w:p>
      <w:pPr>
        <w:spacing w:after="0"/>
        <w:ind w:left="0"/>
        <w:jc w:val="both"/>
      </w:pPr>
      <w:r>
        <w:rPr>
          <w:rFonts w:ascii="Times New Roman"/>
          <w:b w:val="false"/>
          <w:i w:val="false"/>
          <w:color w:val="000000"/>
          <w:sz w:val="28"/>
        </w:rPr>
        <w:t>
      паяльщик;</w:t>
      </w:r>
    </w:p>
    <w:bookmarkEnd w:id="1392"/>
    <w:bookmarkStart w:name="z1402" w:id="1393"/>
    <w:p>
      <w:pPr>
        <w:spacing w:after="0"/>
        <w:ind w:left="0"/>
        <w:jc w:val="both"/>
      </w:pPr>
      <w:r>
        <w:rPr>
          <w:rFonts w:ascii="Times New Roman"/>
          <w:b w:val="false"/>
          <w:i w:val="false"/>
          <w:color w:val="000000"/>
          <w:sz w:val="28"/>
        </w:rPr>
        <w:t>
      прессовщик;</w:t>
      </w:r>
    </w:p>
    <w:bookmarkEnd w:id="1393"/>
    <w:bookmarkStart w:name="z1403" w:id="1394"/>
    <w:p>
      <w:pPr>
        <w:spacing w:after="0"/>
        <w:ind w:left="0"/>
        <w:jc w:val="both"/>
      </w:pPr>
      <w:r>
        <w:rPr>
          <w:rFonts w:ascii="Times New Roman"/>
          <w:b w:val="false"/>
          <w:i w:val="false"/>
          <w:color w:val="000000"/>
          <w:sz w:val="28"/>
        </w:rPr>
        <w:t>
      приборист;</w:t>
      </w:r>
    </w:p>
    <w:bookmarkEnd w:id="1394"/>
    <w:bookmarkStart w:name="z1404" w:id="1395"/>
    <w:p>
      <w:pPr>
        <w:spacing w:after="0"/>
        <w:ind w:left="0"/>
        <w:jc w:val="both"/>
      </w:pPr>
      <w:r>
        <w:rPr>
          <w:rFonts w:ascii="Times New Roman"/>
          <w:b w:val="false"/>
          <w:i w:val="false"/>
          <w:color w:val="000000"/>
          <w:sz w:val="28"/>
        </w:rPr>
        <w:t>
      пробоотборщик;</w:t>
      </w:r>
    </w:p>
    <w:bookmarkEnd w:id="1395"/>
    <w:bookmarkStart w:name="z1405" w:id="1396"/>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396"/>
    <w:bookmarkStart w:name="z1406" w:id="1397"/>
    <w:p>
      <w:pPr>
        <w:spacing w:after="0"/>
        <w:ind w:left="0"/>
        <w:jc w:val="both"/>
      </w:pPr>
      <w:r>
        <w:rPr>
          <w:rFonts w:ascii="Times New Roman"/>
          <w:b w:val="false"/>
          <w:i w:val="false"/>
          <w:color w:val="000000"/>
          <w:sz w:val="28"/>
        </w:rPr>
        <w:t>
      репульпаторщик;</w:t>
      </w:r>
    </w:p>
    <w:bookmarkEnd w:id="1397"/>
    <w:bookmarkStart w:name="z1407" w:id="1398"/>
    <w:p>
      <w:pPr>
        <w:spacing w:after="0"/>
        <w:ind w:left="0"/>
        <w:jc w:val="both"/>
      </w:pPr>
      <w:r>
        <w:rPr>
          <w:rFonts w:ascii="Times New Roman"/>
          <w:b w:val="false"/>
          <w:i w:val="false"/>
          <w:color w:val="000000"/>
          <w:sz w:val="28"/>
        </w:rPr>
        <w:t>
      слесарь по контрольно-измерительным приборам и автоматике, занятый обслуживанием и ремонтом контрольно-измерительных приборов и автоматики непосредственно в местах их установки;</w:t>
      </w:r>
    </w:p>
    <w:bookmarkEnd w:id="1398"/>
    <w:bookmarkStart w:name="z1408" w:id="1399"/>
    <w:p>
      <w:pPr>
        <w:spacing w:after="0"/>
        <w:ind w:left="0"/>
        <w:jc w:val="both"/>
      </w:pPr>
      <w:r>
        <w:rPr>
          <w:rFonts w:ascii="Times New Roman"/>
          <w:b w:val="false"/>
          <w:i w:val="false"/>
          <w:color w:val="000000"/>
          <w:sz w:val="28"/>
        </w:rPr>
        <w:t>
      сливщик-разливщик, занятый на разливе кислоты;</w:t>
      </w:r>
    </w:p>
    <w:bookmarkEnd w:id="1399"/>
    <w:bookmarkStart w:name="z1409" w:id="1400"/>
    <w:p>
      <w:pPr>
        <w:spacing w:after="0"/>
        <w:ind w:left="0"/>
        <w:jc w:val="both"/>
      </w:pPr>
      <w:r>
        <w:rPr>
          <w:rFonts w:ascii="Times New Roman"/>
          <w:b w:val="false"/>
          <w:i w:val="false"/>
          <w:color w:val="000000"/>
          <w:sz w:val="28"/>
        </w:rPr>
        <w:t>
      стропальщик, занятый на горячих участках работ;</w:t>
      </w:r>
    </w:p>
    <w:bookmarkEnd w:id="1400"/>
    <w:bookmarkStart w:name="z1410" w:id="1401"/>
    <w:p>
      <w:pPr>
        <w:spacing w:after="0"/>
        <w:ind w:left="0"/>
        <w:jc w:val="both"/>
      </w:pPr>
      <w:r>
        <w:rPr>
          <w:rFonts w:ascii="Times New Roman"/>
          <w:b w:val="false"/>
          <w:i w:val="false"/>
          <w:color w:val="000000"/>
          <w:sz w:val="28"/>
        </w:rPr>
        <w:t>
      транспортерщик;</w:t>
      </w:r>
    </w:p>
    <w:bookmarkEnd w:id="1401"/>
    <w:bookmarkStart w:name="z1411" w:id="1402"/>
    <w:p>
      <w:pPr>
        <w:spacing w:after="0"/>
        <w:ind w:left="0"/>
        <w:jc w:val="both"/>
      </w:pPr>
      <w:r>
        <w:rPr>
          <w:rFonts w:ascii="Times New Roman"/>
          <w:b w:val="false"/>
          <w:i w:val="false"/>
          <w:color w:val="000000"/>
          <w:sz w:val="28"/>
        </w:rPr>
        <w:t>
      транспортировщик;</w:t>
      </w:r>
    </w:p>
    <w:bookmarkEnd w:id="1402"/>
    <w:bookmarkStart w:name="z1412" w:id="1403"/>
    <w:p>
      <w:pPr>
        <w:spacing w:after="0"/>
        <w:ind w:left="0"/>
        <w:jc w:val="both"/>
      </w:pPr>
      <w:r>
        <w:rPr>
          <w:rFonts w:ascii="Times New Roman"/>
          <w:b w:val="false"/>
          <w:i w:val="false"/>
          <w:color w:val="000000"/>
          <w:sz w:val="28"/>
        </w:rPr>
        <w:t>
      укладчик-упаковщик, занятый на укупорке кислоты и фторсолей;</w:t>
      </w:r>
    </w:p>
    <w:bookmarkEnd w:id="1403"/>
    <w:bookmarkStart w:name="z1413" w:id="1404"/>
    <w:p>
      <w:pPr>
        <w:spacing w:after="0"/>
        <w:ind w:left="0"/>
        <w:jc w:val="both"/>
      </w:pPr>
      <w:r>
        <w:rPr>
          <w:rFonts w:ascii="Times New Roman"/>
          <w:b w:val="false"/>
          <w:i w:val="false"/>
          <w:color w:val="000000"/>
          <w:sz w:val="28"/>
        </w:rPr>
        <w:t>
      флотатор;</w:t>
      </w:r>
    </w:p>
    <w:bookmarkEnd w:id="1404"/>
    <w:bookmarkStart w:name="z1414" w:id="1405"/>
    <w:p>
      <w:pPr>
        <w:spacing w:after="0"/>
        <w:ind w:left="0"/>
        <w:jc w:val="both"/>
      </w:pPr>
      <w:r>
        <w:rPr>
          <w:rFonts w:ascii="Times New Roman"/>
          <w:b w:val="false"/>
          <w:i w:val="false"/>
          <w:color w:val="000000"/>
          <w:sz w:val="28"/>
        </w:rPr>
        <w:t>
      чистильщик, занятый на чистке основного оборудования и газоходов.</w:t>
      </w:r>
    </w:p>
    <w:bookmarkEnd w:id="1405"/>
    <w:bookmarkStart w:name="z1415" w:id="1406"/>
    <w:p>
      <w:pPr>
        <w:spacing w:after="0"/>
        <w:ind w:left="0"/>
        <w:jc w:val="both"/>
      </w:pPr>
      <w:r>
        <w:rPr>
          <w:rFonts w:ascii="Times New Roman"/>
          <w:b w:val="false"/>
          <w:i w:val="false"/>
          <w:color w:val="000000"/>
          <w:sz w:val="28"/>
        </w:rPr>
        <w:t>
      Служащие:</w:t>
      </w:r>
    </w:p>
    <w:bookmarkEnd w:id="1406"/>
    <w:bookmarkStart w:name="z1416" w:id="1407"/>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407"/>
    <w:bookmarkStart w:name="z1417" w:id="1408"/>
    <w:p>
      <w:pPr>
        <w:spacing w:after="0"/>
        <w:ind w:left="0"/>
        <w:jc w:val="both"/>
      </w:pPr>
      <w:r>
        <w:rPr>
          <w:rFonts w:ascii="Times New Roman"/>
          <w:b w:val="false"/>
          <w:i w:val="false"/>
          <w:color w:val="000000"/>
          <w:sz w:val="28"/>
        </w:rPr>
        <w:t>
      мастер (старший);</w:t>
      </w:r>
    </w:p>
    <w:bookmarkEnd w:id="1408"/>
    <w:bookmarkStart w:name="z1418" w:id="1409"/>
    <w:p>
      <w:pPr>
        <w:spacing w:after="0"/>
        <w:ind w:left="0"/>
        <w:jc w:val="both"/>
      </w:pPr>
      <w:r>
        <w:rPr>
          <w:rFonts w:ascii="Times New Roman"/>
          <w:b w:val="false"/>
          <w:i w:val="false"/>
          <w:color w:val="000000"/>
          <w:sz w:val="28"/>
        </w:rPr>
        <w:t>
      механик;</w:t>
      </w:r>
    </w:p>
    <w:bookmarkEnd w:id="1409"/>
    <w:bookmarkStart w:name="z1419" w:id="1410"/>
    <w:p>
      <w:pPr>
        <w:spacing w:after="0"/>
        <w:ind w:left="0"/>
        <w:jc w:val="both"/>
      </w:pPr>
      <w:r>
        <w:rPr>
          <w:rFonts w:ascii="Times New Roman"/>
          <w:b w:val="false"/>
          <w:i w:val="false"/>
          <w:color w:val="000000"/>
          <w:sz w:val="28"/>
        </w:rPr>
        <w:t>
      электрик;</w:t>
      </w:r>
    </w:p>
    <w:bookmarkEnd w:id="1410"/>
    <w:bookmarkStart w:name="z1420" w:id="1411"/>
    <w:p>
      <w:pPr>
        <w:spacing w:after="0"/>
        <w:ind w:left="0"/>
        <w:jc w:val="both"/>
      </w:pPr>
      <w:r>
        <w:rPr>
          <w:rFonts w:ascii="Times New Roman"/>
          <w:b w:val="false"/>
          <w:i w:val="false"/>
          <w:color w:val="000000"/>
          <w:sz w:val="28"/>
        </w:rPr>
        <w:t>
      энергетик (участка, цеха).</w:t>
      </w:r>
    </w:p>
    <w:bookmarkEnd w:id="1411"/>
    <w:bookmarkStart w:name="z1421" w:id="1412"/>
    <w:p>
      <w:pPr>
        <w:spacing w:after="0"/>
        <w:ind w:left="0"/>
        <w:jc w:val="left"/>
      </w:pPr>
      <w:r>
        <w:rPr>
          <w:rFonts w:ascii="Times New Roman"/>
          <w:b/>
          <w:i w:val="false"/>
          <w:color w:val="000000"/>
        </w:rPr>
        <w:t xml:space="preserve"> Глава 23. Получение металла электролитическим способом в растворах солей и щелочей</w:t>
      </w:r>
    </w:p>
    <w:bookmarkEnd w:id="1412"/>
    <w:bookmarkStart w:name="z1422" w:id="1413"/>
    <w:p>
      <w:pPr>
        <w:spacing w:after="0"/>
        <w:ind w:left="0"/>
        <w:jc w:val="both"/>
      </w:pPr>
      <w:r>
        <w:rPr>
          <w:rFonts w:ascii="Times New Roman"/>
          <w:b w:val="false"/>
          <w:i w:val="false"/>
          <w:color w:val="000000"/>
          <w:sz w:val="28"/>
        </w:rPr>
        <w:t>
      38. Работники, занятые на работах не менее 80 % рабочего времени:</w:t>
      </w:r>
    </w:p>
    <w:bookmarkEnd w:id="1413"/>
    <w:bookmarkStart w:name="z1423" w:id="1414"/>
    <w:p>
      <w:pPr>
        <w:spacing w:after="0"/>
        <w:ind w:left="0"/>
        <w:jc w:val="both"/>
      </w:pPr>
      <w:r>
        <w:rPr>
          <w:rFonts w:ascii="Times New Roman"/>
          <w:b w:val="false"/>
          <w:i w:val="false"/>
          <w:color w:val="000000"/>
          <w:sz w:val="28"/>
        </w:rPr>
        <w:t>
      Рабочие:</w:t>
      </w:r>
    </w:p>
    <w:bookmarkEnd w:id="1414"/>
    <w:bookmarkStart w:name="z1424" w:id="1415"/>
    <w:p>
      <w:pPr>
        <w:spacing w:after="0"/>
        <w:ind w:left="0"/>
        <w:jc w:val="both"/>
      </w:pPr>
      <w:r>
        <w:rPr>
          <w:rFonts w:ascii="Times New Roman"/>
          <w:b w:val="false"/>
          <w:i w:val="false"/>
          <w:color w:val="000000"/>
          <w:sz w:val="28"/>
        </w:rPr>
        <w:t>
      аппаратчик приготовления химических растворов, занятый на приготовлении гипохлорита;</w:t>
      </w:r>
    </w:p>
    <w:bookmarkEnd w:id="1415"/>
    <w:bookmarkStart w:name="z1425" w:id="1416"/>
    <w:p>
      <w:pPr>
        <w:spacing w:after="0"/>
        <w:ind w:left="0"/>
        <w:jc w:val="both"/>
      </w:pPr>
      <w:r>
        <w:rPr>
          <w:rFonts w:ascii="Times New Roman"/>
          <w:b w:val="false"/>
          <w:i w:val="false"/>
          <w:color w:val="000000"/>
          <w:sz w:val="28"/>
        </w:rPr>
        <w:t>
      аппаратчик приготовления электролита;</w:t>
      </w:r>
    </w:p>
    <w:bookmarkEnd w:id="1416"/>
    <w:bookmarkStart w:name="z1426" w:id="1417"/>
    <w:p>
      <w:pPr>
        <w:spacing w:after="0"/>
        <w:ind w:left="0"/>
        <w:jc w:val="both"/>
      </w:pPr>
      <w:r>
        <w:rPr>
          <w:rFonts w:ascii="Times New Roman"/>
          <w:b w:val="false"/>
          <w:i w:val="false"/>
          <w:color w:val="000000"/>
          <w:sz w:val="28"/>
        </w:rPr>
        <w:t>
      аппаратчик сушки;</w:t>
      </w:r>
    </w:p>
    <w:bookmarkEnd w:id="1417"/>
    <w:bookmarkStart w:name="z1427" w:id="1418"/>
    <w:p>
      <w:pPr>
        <w:spacing w:after="0"/>
        <w:ind w:left="0"/>
        <w:jc w:val="both"/>
      </w:pPr>
      <w:r>
        <w:rPr>
          <w:rFonts w:ascii="Times New Roman"/>
          <w:b w:val="false"/>
          <w:i w:val="false"/>
          <w:color w:val="000000"/>
          <w:sz w:val="28"/>
        </w:rPr>
        <w:t>
      аппаратчик-гидрометаллург, занятый на приготовлении сернокислых растворов и очистке промотсеков путем осаждения при производстве электролитической фольги;</w:t>
      </w:r>
    </w:p>
    <w:bookmarkEnd w:id="1418"/>
    <w:bookmarkStart w:name="z1428" w:id="1419"/>
    <w:p>
      <w:pPr>
        <w:spacing w:after="0"/>
        <w:ind w:left="0"/>
        <w:jc w:val="both"/>
      </w:pPr>
      <w:r>
        <w:rPr>
          <w:rFonts w:ascii="Times New Roman"/>
          <w:b w:val="false"/>
          <w:i w:val="false"/>
          <w:color w:val="000000"/>
          <w:sz w:val="28"/>
        </w:rPr>
        <w:t>
      катодчик;</w:t>
      </w:r>
    </w:p>
    <w:bookmarkEnd w:id="1419"/>
    <w:bookmarkStart w:name="z1429" w:id="1420"/>
    <w:p>
      <w:pPr>
        <w:spacing w:after="0"/>
        <w:ind w:left="0"/>
        <w:jc w:val="both"/>
      </w:pPr>
      <w:r>
        <w:rPr>
          <w:rFonts w:ascii="Times New Roman"/>
          <w:b w:val="false"/>
          <w:i w:val="false"/>
          <w:color w:val="000000"/>
          <w:sz w:val="28"/>
        </w:rPr>
        <w:t>
      кислотоупорщик-гуммировщик;</w:t>
      </w:r>
    </w:p>
    <w:bookmarkEnd w:id="1420"/>
    <w:bookmarkStart w:name="z1430" w:id="1421"/>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421"/>
    <w:bookmarkStart w:name="z1431" w:id="1422"/>
    <w:p>
      <w:pPr>
        <w:spacing w:after="0"/>
        <w:ind w:left="0"/>
        <w:jc w:val="both"/>
      </w:pPr>
      <w:r>
        <w:rPr>
          <w:rFonts w:ascii="Times New Roman"/>
          <w:b w:val="false"/>
          <w:i w:val="false"/>
          <w:color w:val="000000"/>
          <w:sz w:val="28"/>
        </w:rPr>
        <w:t>
      машинист загрузочных механизмов;</w:t>
      </w:r>
    </w:p>
    <w:bookmarkEnd w:id="1422"/>
    <w:bookmarkStart w:name="z1432" w:id="1423"/>
    <w:p>
      <w:pPr>
        <w:spacing w:after="0"/>
        <w:ind w:left="0"/>
        <w:jc w:val="both"/>
      </w:pPr>
      <w:r>
        <w:rPr>
          <w:rFonts w:ascii="Times New Roman"/>
          <w:b w:val="false"/>
          <w:i w:val="false"/>
          <w:color w:val="000000"/>
          <w:sz w:val="28"/>
        </w:rPr>
        <w:t>
      машинист крана (крановщик);</w:t>
      </w:r>
    </w:p>
    <w:bookmarkEnd w:id="1423"/>
    <w:bookmarkStart w:name="z1433" w:id="1424"/>
    <w:p>
      <w:pPr>
        <w:spacing w:after="0"/>
        <w:ind w:left="0"/>
        <w:jc w:val="both"/>
      </w:pPr>
      <w:r>
        <w:rPr>
          <w:rFonts w:ascii="Times New Roman"/>
          <w:b w:val="false"/>
          <w:i w:val="false"/>
          <w:color w:val="000000"/>
          <w:sz w:val="28"/>
        </w:rPr>
        <w:t>
      машинист мельниц;</w:t>
      </w:r>
    </w:p>
    <w:bookmarkEnd w:id="1424"/>
    <w:bookmarkStart w:name="z1434" w:id="1425"/>
    <w:p>
      <w:pPr>
        <w:spacing w:after="0"/>
        <w:ind w:left="0"/>
        <w:jc w:val="both"/>
      </w:pPr>
      <w:r>
        <w:rPr>
          <w:rFonts w:ascii="Times New Roman"/>
          <w:b w:val="false"/>
          <w:i w:val="false"/>
          <w:color w:val="000000"/>
          <w:sz w:val="28"/>
        </w:rPr>
        <w:t>
      машинист насосных установок;</w:t>
      </w:r>
    </w:p>
    <w:bookmarkEnd w:id="1425"/>
    <w:bookmarkStart w:name="z1435" w:id="1426"/>
    <w:p>
      <w:pPr>
        <w:spacing w:after="0"/>
        <w:ind w:left="0"/>
        <w:jc w:val="both"/>
      </w:pPr>
      <w:r>
        <w:rPr>
          <w:rFonts w:ascii="Times New Roman"/>
          <w:b w:val="false"/>
          <w:i w:val="false"/>
          <w:color w:val="000000"/>
          <w:sz w:val="28"/>
        </w:rPr>
        <w:t>
      машинист тельфера, занятый на горячих участках работ;</w:t>
      </w:r>
    </w:p>
    <w:bookmarkEnd w:id="1426"/>
    <w:bookmarkStart w:name="z1436" w:id="1427"/>
    <w:p>
      <w:pPr>
        <w:spacing w:after="0"/>
        <w:ind w:left="0"/>
        <w:jc w:val="both"/>
      </w:pPr>
      <w:r>
        <w:rPr>
          <w:rFonts w:ascii="Times New Roman"/>
          <w:b w:val="false"/>
          <w:i w:val="false"/>
          <w:color w:val="000000"/>
          <w:sz w:val="28"/>
        </w:rPr>
        <w:t>
      обработчик матричных листов;</w:t>
      </w:r>
    </w:p>
    <w:bookmarkEnd w:id="1427"/>
    <w:bookmarkStart w:name="z1437" w:id="1428"/>
    <w:p>
      <w:pPr>
        <w:spacing w:after="0"/>
        <w:ind w:left="0"/>
        <w:jc w:val="both"/>
      </w:pPr>
      <w:r>
        <w:rPr>
          <w:rFonts w:ascii="Times New Roman"/>
          <w:b w:val="false"/>
          <w:i w:val="false"/>
          <w:color w:val="000000"/>
          <w:sz w:val="28"/>
        </w:rPr>
        <w:t>
      плавильщик;</w:t>
      </w:r>
    </w:p>
    <w:bookmarkEnd w:id="1428"/>
    <w:bookmarkStart w:name="z1438" w:id="1429"/>
    <w:p>
      <w:pPr>
        <w:spacing w:after="0"/>
        <w:ind w:left="0"/>
        <w:jc w:val="both"/>
      </w:pPr>
      <w:r>
        <w:rPr>
          <w:rFonts w:ascii="Times New Roman"/>
          <w:b w:val="false"/>
          <w:i w:val="false"/>
          <w:color w:val="000000"/>
          <w:sz w:val="28"/>
        </w:rPr>
        <w:t>
      пробоотборщик, занятый на горячих участках работ;</w:t>
      </w:r>
    </w:p>
    <w:bookmarkEnd w:id="1429"/>
    <w:bookmarkStart w:name="z1439" w:id="1430"/>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430"/>
    <w:bookmarkStart w:name="z1440" w:id="1431"/>
    <w:p>
      <w:pPr>
        <w:spacing w:after="0"/>
        <w:ind w:left="0"/>
        <w:jc w:val="both"/>
      </w:pPr>
      <w:r>
        <w:rPr>
          <w:rFonts w:ascii="Times New Roman"/>
          <w:b w:val="false"/>
          <w:i w:val="false"/>
          <w:color w:val="000000"/>
          <w:sz w:val="28"/>
        </w:rPr>
        <w:t>
      рабочий, занятый на ремонте ванн;</w:t>
      </w:r>
    </w:p>
    <w:bookmarkEnd w:id="1431"/>
    <w:bookmarkStart w:name="z1441" w:id="1432"/>
    <w:p>
      <w:pPr>
        <w:spacing w:after="0"/>
        <w:ind w:left="0"/>
        <w:jc w:val="both"/>
      </w:pPr>
      <w:r>
        <w:rPr>
          <w:rFonts w:ascii="Times New Roman"/>
          <w:b w:val="false"/>
          <w:i w:val="false"/>
          <w:color w:val="000000"/>
          <w:sz w:val="28"/>
        </w:rPr>
        <w:t>
      разливщик цветных металлов и сплавов;</w:t>
      </w:r>
    </w:p>
    <w:bookmarkEnd w:id="1432"/>
    <w:bookmarkStart w:name="z1442" w:id="1433"/>
    <w:p>
      <w:pPr>
        <w:spacing w:after="0"/>
        <w:ind w:left="0"/>
        <w:jc w:val="both"/>
      </w:pPr>
      <w:r>
        <w:rPr>
          <w:rFonts w:ascii="Times New Roman"/>
          <w:b w:val="false"/>
          <w:i w:val="false"/>
          <w:color w:val="000000"/>
          <w:sz w:val="28"/>
        </w:rPr>
        <w:t>
      стропальщик, занятый на горячих участках работ;</w:t>
      </w:r>
    </w:p>
    <w:bookmarkEnd w:id="1433"/>
    <w:bookmarkStart w:name="z1443" w:id="1434"/>
    <w:p>
      <w:pPr>
        <w:spacing w:after="0"/>
        <w:ind w:left="0"/>
        <w:jc w:val="both"/>
      </w:pPr>
      <w:r>
        <w:rPr>
          <w:rFonts w:ascii="Times New Roman"/>
          <w:b w:val="false"/>
          <w:i w:val="false"/>
          <w:color w:val="000000"/>
          <w:sz w:val="28"/>
        </w:rPr>
        <w:t>
      транспортировщик, занятый на откатке вагонеток с катодным и анодным металлом, сырьем, пеком;</w:t>
      </w:r>
    </w:p>
    <w:bookmarkEnd w:id="1434"/>
    <w:bookmarkStart w:name="z1444" w:id="1435"/>
    <w:p>
      <w:pPr>
        <w:spacing w:after="0"/>
        <w:ind w:left="0"/>
        <w:jc w:val="both"/>
      </w:pPr>
      <w:r>
        <w:rPr>
          <w:rFonts w:ascii="Times New Roman"/>
          <w:b w:val="false"/>
          <w:i w:val="false"/>
          <w:color w:val="000000"/>
          <w:sz w:val="28"/>
        </w:rPr>
        <w:t>
      фильтровальщик;</w:t>
      </w:r>
    </w:p>
    <w:bookmarkEnd w:id="1435"/>
    <w:bookmarkStart w:name="z1445" w:id="1436"/>
    <w:p>
      <w:pPr>
        <w:spacing w:after="0"/>
        <w:ind w:left="0"/>
        <w:jc w:val="both"/>
      </w:pPr>
      <w:r>
        <w:rPr>
          <w:rFonts w:ascii="Times New Roman"/>
          <w:b w:val="false"/>
          <w:i w:val="false"/>
          <w:color w:val="000000"/>
          <w:sz w:val="28"/>
        </w:rPr>
        <w:t>
      футеровщик-шамотчик на ремонте ванн;</w:t>
      </w:r>
    </w:p>
    <w:bookmarkEnd w:id="1436"/>
    <w:bookmarkStart w:name="z1446" w:id="1437"/>
    <w:p>
      <w:pPr>
        <w:spacing w:after="0"/>
        <w:ind w:left="0"/>
        <w:jc w:val="both"/>
      </w:pPr>
      <w:r>
        <w:rPr>
          <w:rFonts w:ascii="Times New Roman"/>
          <w:b w:val="false"/>
          <w:i w:val="false"/>
          <w:color w:val="000000"/>
          <w:sz w:val="28"/>
        </w:rPr>
        <w:t>
      цементаторщик;</w:t>
      </w:r>
    </w:p>
    <w:bookmarkEnd w:id="1437"/>
    <w:bookmarkStart w:name="z1447" w:id="1438"/>
    <w:p>
      <w:pPr>
        <w:spacing w:after="0"/>
        <w:ind w:left="0"/>
        <w:jc w:val="both"/>
      </w:pPr>
      <w:r>
        <w:rPr>
          <w:rFonts w:ascii="Times New Roman"/>
          <w:b w:val="false"/>
          <w:i w:val="false"/>
          <w:color w:val="000000"/>
          <w:sz w:val="28"/>
        </w:rPr>
        <w:t>
      чистильщик продукции, занятый на очистке катодов;</w:t>
      </w:r>
    </w:p>
    <w:bookmarkEnd w:id="1438"/>
    <w:bookmarkStart w:name="z1448" w:id="1439"/>
    <w:p>
      <w:pPr>
        <w:spacing w:after="0"/>
        <w:ind w:left="0"/>
        <w:jc w:val="both"/>
      </w:pPr>
      <w:r>
        <w:rPr>
          <w:rFonts w:ascii="Times New Roman"/>
          <w:b w:val="false"/>
          <w:i w:val="false"/>
          <w:color w:val="000000"/>
          <w:sz w:val="28"/>
        </w:rPr>
        <w:t>
      шламовщик электролитных ванн, занятый на промывке сырца и скрапа;</w:t>
      </w:r>
    </w:p>
    <w:bookmarkEnd w:id="1439"/>
    <w:bookmarkStart w:name="z1449" w:id="1440"/>
    <w:p>
      <w:pPr>
        <w:spacing w:after="0"/>
        <w:ind w:left="0"/>
        <w:jc w:val="both"/>
      </w:pPr>
      <w:r>
        <w:rPr>
          <w:rFonts w:ascii="Times New Roman"/>
          <w:b w:val="false"/>
          <w:i w:val="false"/>
          <w:color w:val="000000"/>
          <w:sz w:val="28"/>
        </w:rPr>
        <w:t>
      электролизник водных растворов;</w:t>
      </w:r>
    </w:p>
    <w:bookmarkEnd w:id="1440"/>
    <w:bookmarkStart w:name="z1450" w:id="1441"/>
    <w:p>
      <w:pPr>
        <w:spacing w:after="0"/>
        <w:ind w:left="0"/>
        <w:jc w:val="both"/>
      </w:pPr>
      <w:r>
        <w:rPr>
          <w:rFonts w:ascii="Times New Roman"/>
          <w:b w:val="false"/>
          <w:i w:val="false"/>
          <w:color w:val="000000"/>
          <w:sz w:val="28"/>
        </w:rPr>
        <w:t>
      электросварщик ручной сварки, занятый на изготовлении анодов и катодов;</w:t>
      </w:r>
    </w:p>
    <w:bookmarkEnd w:id="1441"/>
    <w:bookmarkStart w:name="z1451" w:id="1442"/>
    <w:p>
      <w:pPr>
        <w:spacing w:after="0"/>
        <w:ind w:left="0"/>
        <w:jc w:val="both"/>
      </w:pPr>
      <w:r>
        <w:rPr>
          <w:rFonts w:ascii="Times New Roman"/>
          <w:b w:val="false"/>
          <w:i w:val="false"/>
          <w:color w:val="000000"/>
          <w:sz w:val="28"/>
        </w:rPr>
        <w:t>
      электрослесарь-контактчик.</w:t>
      </w:r>
    </w:p>
    <w:bookmarkEnd w:id="1442"/>
    <w:bookmarkStart w:name="z1452" w:id="1443"/>
    <w:p>
      <w:pPr>
        <w:spacing w:after="0"/>
        <w:ind w:left="0"/>
        <w:jc w:val="both"/>
      </w:pPr>
      <w:r>
        <w:rPr>
          <w:rFonts w:ascii="Times New Roman"/>
          <w:b w:val="false"/>
          <w:i w:val="false"/>
          <w:color w:val="000000"/>
          <w:sz w:val="28"/>
        </w:rPr>
        <w:t>
      Служащие:</w:t>
      </w:r>
    </w:p>
    <w:bookmarkEnd w:id="1443"/>
    <w:bookmarkStart w:name="z1453" w:id="1444"/>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444"/>
    <w:bookmarkStart w:name="z1454" w:id="1445"/>
    <w:p>
      <w:pPr>
        <w:spacing w:after="0"/>
        <w:ind w:left="0"/>
        <w:jc w:val="both"/>
      </w:pPr>
      <w:r>
        <w:rPr>
          <w:rFonts w:ascii="Times New Roman"/>
          <w:b w:val="false"/>
          <w:i w:val="false"/>
          <w:color w:val="000000"/>
          <w:sz w:val="28"/>
        </w:rPr>
        <w:t>
      мастер (старший);</w:t>
      </w:r>
    </w:p>
    <w:bookmarkEnd w:id="1445"/>
    <w:bookmarkStart w:name="z1455" w:id="1446"/>
    <w:p>
      <w:pPr>
        <w:spacing w:after="0"/>
        <w:ind w:left="0"/>
        <w:jc w:val="both"/>
      </w:pPr>
      <w:r>
        <w:rPr>
          <w:rFonts w:ascii="Times New Roman"/>
          <w:b w:val="false"/>
          <w:i w:val="false"/>
          <w:color w:val="000000"/>
          <w:sz w:val="28"/>
        </w:rPr>
        <w:t>
      механик участка;</w:t>
      </w:r>
    </w:p>
    <w:bookmarkEnd w:id="1446"/>
    <w:bookmarkStart w:name="z1456" w:id="1447"/>
    <w:p>
      <w:pPr>
        <w:spacing w:after="0"/>
        <w:ind w:left="0"/>
        <w:jc w:val="both"/>
      </w:pPr>
      <w:r>
        <w:rPr>
          <w:rFonts w:ascii="Times New Roman"/>
          <w:b w:val="false"/>
          <w:i w:val="false"/>
          <w:color w:val="000000"/>
          <w:sz w:val="28"/>
        </w:rPr>
        <w:t>
      технолог;</w:t>
      </w:r>
    </w:p>
    <w:bookmarkEnd w:id="1447"/>
    <w:bookmarkStart w:name="z1457" w:id="1448"/>
    <w:p>
      <w:pPr>
        <w:spacing w:after="0"/>
        <w:ind w:left="0"/>
        <w:jc w:val="both"/>
      </w:pPr>
      <w:r>
        <w:rPr>
          <w:rFonts w:ascii="Times New Roman"/>
          <w:b w:val="false"/>
          <w:i w:val="false"/>
          <w:color w:val="000000"/>
          <w:sz w:val="28"/>
        </w:rPr>
        <w:t>
      электрик;</w:t>
      </w:r>
    </w:p>
    <w:bookmarkEnd w:id="1448"/>
    <w:bookmarkStart w:name="z1458" w:id="1449"/>
    <w:p>
      <w:pPr>
        <w:spacing w:after="0"/>
        <w:ind w:left="0"/>
        <w:jc w:val="both"/>
      </w:pPr>
      <w:r>
        <w:rPr>
          <w:rFonts w:ascii="Times New Roman"/>
          <w:b w:val="false"/>
          <w:i w:val="false"/>
          <w:color w:val="000000"/>
          <w:sz w:val="28"/>
        </w:rPr>
        <w:t>
      электромеханик;</w:t>
      </w:r>
    </w:p>
    <w:bookmarkEnd w:id="1449"/>
    <w:bookmarkStart w:name="z1459" w:id="1450"/>
    <w:p>
      <w:pPr>
        <w:spacing w:after="0"/>
        <w:ind w:left="0"/>
        <w:jc w:val="both"/>
      </w:pPr>
      <w:r>
        <w:rPr>
          <w:rFonts w:ascii="Times New Roman"/>
          <w:b w:val="false"/>
          <w:i w:val="false"/>
          <w:color w:val="000000"/>
          <w:sz w:val="28"/>
        </w:rPr>
        <w:t>
      энергетик (участка, цеха).</w:t>
      </w:r>
    </w:p>
    <w:bookmarkEnd w:id="1450"/>
    <w:bookmarkStart w:name="z1460" w:id="1451"/>
    <w:p>
      <w:pPr>
        <w:spacing w:after="0"/>
        <w:ind w:left="0"/>
        <w:jc w:val="left"/>
      </w:pPr>
      <w:r>
        <w:rPr>
          <w:rFonts w:ascii="Times New Roman"/>
          <w:b/>
          <w:i w:val="false"/>
          <w:color w:val="000000"/>
        </w:rPr>
        <w:t xml:space="preserve"> Глава 24. Производство порошков цветных металлов</w:t>
      </w:r>
    </w:p>
    <w:bookmarkEnd w:id="1451"/>
    <w:bookmarkStart w:name="z1461" w:id="1452"/>
    <w:p>
      <w:pPr>
        <w:spacing w:after="0"/>
        <w:ind w:left="0"/>
        <w:jc w:val="both"/>
      </w:pPr>
      <w:r>
        <w:rPr>
          <w:rFonts w:ascii="Times New Roman"/>
          <w:b w:val="false"/>
          <w:i w:val="false"/>
          <w:color w:val="000000"/>
          <w:sz w:val="28"/>
        </w:rPr>
        <w:t>
      39. Работники, занятые на работах не менее 80 % рабочего времени:</w:t>
      </w:r>
    </w:p>
    <w:bookmarkEnd w:id="1452"/>
    <w:bookmarkStart w:name="z1462" w:id="1453"/>
    <w:p>
      <w:pPr>
        <w:spacing w:after="0"/>
        <w:ind w:left="0"/>
        <w:jc w:val="both"/>
      </w:pPr>
      <w:r>
        <w:rPr>
          <w:rFonts w:ascii="Times New Roman"/>
          <w:b w:val="false"/>
          <w:i w:val="false"/>
          <w:color w:val="000000"/>
          <w:sz w:val="28"/>
        </w:rPr>
        <w:t>
      Рабочие:</w:t>
      </w:r>
    </w:p>
    <w:bookmarkEnd w:id="1453"/>
    <w:bookmarkStart w:name="z1463" w:id="1454"/>
    <w:p>
      <w:pPr>
        <w:spacing w:after="0"/>
        <w:ind w:left="0"/>
        <w:jc w:val="both"/>
      </w:pPr>
      <w:r>
        <w:rPr>
          <w:rFonts w:ascii="Times New Roman"/>
          <w:b w:val="false"/>
          <w:i w:val="false"/>
          <w:color w:val="000000"/>
          <w:sz w:val="28"/>
        </w:rPr>
        <w:t>
      аппаратчик в производстве металлических порошков;</w:t>
      </w:r>
    </w:p>
    <w:bookmarkEnd w:id="1454"/>
    <w:bookmarkStart w:name="z1464" w:id="1455"/>
    <w:p>
      <w:pPr>
        <w:spacing w:after="0"/>
        <w:ind w:left="0"/>
        <w:jc w:val="both"/>
      </w:pPr>
      <w:r>
        <w:rPr>
          <w:rFonts w:ascii="Times New Roman"/>
          <w:b w:val="false"/>
          <w:i w:val="false"/>
          <w:color w:val="000000"/>
          <w:sz w:val="28"/>
        </w:rPr>
        <w:t>
      газогенераторщик, занятый в производстве цинкового порошка;</w:t>
      </w:r>
    </w:p>
    <w:bookmarkEnd w:id="1455"/>
    <w:bookmarkStart w:name="z1465" w:id="1456"/>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456"/>
    <w:bookmarkStart w:name="z1466" w:id="1457"/>
    <w:p>
      <w:pPr>
        <w:spacing w:after="0"/>
        <w:ind w:left="0"/>
        <w:jc w:val="both"/>
      </w:pPr>
      <w:r>
        <w:rPr>
          <w:rFonts w:ascii="Times New Roman"/>
          <w:b w:val="false"/>
          <w:i w:val="false"/>
          <w:color w:val="000000"/>
          <w:sz w:val="28"/>
        </w:rPr>
        <w:t>
      печевой в производстве цинковой пыли;</w:t>
      </w:r>
    </w:p>
    <w:bookmarkEnd w:id="1457"/>
    <w:bookmarkStart w:name="z1467" w:id="1458"/>
    <w:p>
      <w:pPr>
        <w:spacing w:after="0"/>
        <w:ind w:left="0"/>
        <w:jc w:val="both"/>
      </w:pPr>
      <w:r>
        <w:rPr>
          <w:rFonts w:ascii="Times New Roman"/>
          <w:b w:val="false"/>
          <w:i w:val="false"/>
          <w:color w:val="000000"/>
          <w:sz w:val="28"/>
        </w:rPr>
        <w:t>
      пробоотборщик;</w:t>
      </w:r>
    </w:p>
    <w:bookmarkEnd w:id="1458"/>
    <w:bookmarkStart w:name="z1468" w:id="1459"/>
    <w:p>
      <w:pPr>
        <w:spacing w:after="0"/>
        <w:ind w:left="0"/>
        <w:jc w:val="both"/>
      </w:pPr>
      <w:r>
        <w:rPr>
          <w:rFonts w:ascii="Times New Roman"/>
          <w:b w:val="false"/>
          <w:i w:val="false"/>
          <w:color w:val="000000"/>
          <w:sz w:val="28"/>
        </w:rPr>
        <w:t>
      укладчик-упаковщик, занятый на работе с порошковой продукцией;</w:t>
      </w:r>
    </w:p>
    <w:bookmarkEnd w:id="1459"/>
    <w:bookmarkStart w:name="z1469" w:id="1460"/>
    <w:p>
      <w:pPr>
        <w:spacing w:after="0"/>
        <w:ind w:left="0"/>
        <w:jc w:val="both"/>
      </w:pPr>
      <w:r>
        <w:rPr>
          <w:rFonts w:ascii="Times New Roman"/>
          <w:b w:val="false"/>
          <w:i w:val="false"/>
          <w:color w:val="000000"/>
          <w:sz w:val="28"/>
        </w:rPr>
        <w:t>
      укладчик-упаковщик, занятый на упаковке пылей, полученных металлургическим способом;</w:t>
      </w:r>
    </w:p>
    <w:bookmarkEnd w:id="1460"/>
    <w:bookmarkStart w:name="z1470" w:id="1461"/>
    <w:p>
      <w:pPr>
        <w:spacing w:after="0"/>
        <w:ind w:left="0"/>
        <w:jc w:val="both"/>
      </w:pPr>
      <w:r>
        <w:rPr>
          <w:rFonts w:ascii="Times New Roman"/>
          <w:b w:val="false"/>
          <w:i w:val="false"/>
          <w:color w:val="000000"/>
          <w:sz w:val="28"/>
        </w:rPr>
        <w:t>
      формовщик огнеупорных изделий, занятый на изготовлении карборундовых изделий;</w:t>
      </w:r>
    </w:p>
    <w:bookmarkEnd w:id="1461"/>
    <w:bookmarkStart w:name="z1471" w:id="1462"/>
    <w:p>
      <w:pPr>
        <w:spacing w:after="0"/>
        <w:ind w:left="0"/>
        <w:jc w:val="both"/>
      </w:pPr>
      <w:r>
        <w:rPr>
          <w:rFonts w:ascii="Times New Roman"/>
          <w:b w:val="false"/>
          <w:i w:val="false"/>
          <w:color w:val="000000"/>
          <w:sz w:val="28"/>
        </w:rPr>
        <w:t>
      фрезеровщик слитков;</w:t>
      </w:r>
    </w:p>
    <w:bookmarkEnd w:id="1462"/>
    <w:bookmarkStart w:name="z1472" w:id="1463"/>
    <w:p>
      <w:pPr>
        <w:spacing w:after="0"/>
        <w:ind w:left="0"/>
        <w:jc w:val="both"/>
      </w:pPr>
      <w:r>
        <w:rPr>
          <w:rFonts w:ascii="Times New Roman"/>
          <w:b w:val="false"/>
          <w:i w:val="false"/>
          <w:color w:val="000000"/>
          <w:sz w:val="28"/>
        </w:rPr>
        <w:t>
      электролизник водных растворов.</w:t>
      </w:r>
    </w:p>
    <w:bookmarkEnd w:id="1463"/>
    <w:bookmarkStart w:name="z1473" w:id="1464"/>
    <w:p>
      <w:pPr>
        <w:spacing w:after="0"/>
        <w:ind w:left="0"/>
        <w:jc w:val="both"/>
      </w:pPr>
      <w:r>
        <w:rPr>
          <w:rFonts w:ascii="Times New Roman"/>
          <w:b w:val="false"/>
          <w:i w:val="false"/>
          <w:color w:val="000000"/>
          <w:sz w:val="28"/>
        </w:rPr>
        <w:t>
      Служащие:</w:t>
      </w:r>
    </w:p>
    <w:bookmarkEnd w:id="1464"/>
    <w:bookmarkStart w:name="z1474" w:id="1465"/>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465"/>
    <w:bookmarkStart w:name="z1475" w:id="1466"/>
    <w:p>
      <w:pPr>
        <w:spacing w:after="0"/>
        <w:ind w:left="0"/>
        <w:jc w:val="both"/>
      </w:pPr>
      <w:r>
        <w:rPr>
          <w:rFonts w:ascii="Times New Roman"/>
          <w:b w:val="false"/>
          <w:i w:val="false"/>
          <w:color w:val="000000"/>
          <w:sz w:val="28"/>
        </w:rPr>
        <w:t>
      мастер (старший);</w:t>
      </w:r>
    </w:p>
    <w:bookmarkEnd w:id="1466"/>
    <w:bookmarkStart w:name="z1476" w:id="1467"/>
    <w:p>
      <w:pPr>
        <w:spacing w:after="0"/>
        <w:ind w:left="0"/>
        <w:jc w:val="both"/>
      </w:pPr>
      <w:r>
        <w:rPr>
          <w:rFonts w:ascii="Times New Roman"/>
          <w:b w:val="false"/>
          <w:i w:val="false"/>
          <w:color w:val="000000"/>
          <w:sz w:val="28"/>
        </w:rPr>
        <w:t>
      механик;</w:t>
      </w:r>
    </w:p>
    <w:bookmarkEnd w:id="1467"/>
    <w:bookmarkStart w:name="z1477" w:id="1468"/>
    <w:p>
      <w:pPr>
        <w:spacing w:after="0"/>
        <w:ind w:left="0"/>
        <w:jc w:val="both"/>
      </w:pPr>
      <w:r>
        <w:rPr>
          <w:rFonts w:ascii="Times New Roman"/>
          <w:b w:val="false"/>
          <w:i w:val="false"/>
          <w:color w:val="000000"/>
          <w:sz w:val="28"/>
        </w:rPr>
        <w:t>
      электрик;</w:t>
      </w:r>
    </w:p>
    <w:bookmarkEnd w:id="1468"/>
    <w:bookmarkStart w:name="z1478" w:id="1469"/>
    <w:p>
      <w:pPr>
        <w:spacing w:after="0"/>
        <w:ind w:left="0"/>
        <w:jc w:val="both"/>
      </w:pPr>
      <w:r>
        <w:rPr>
          <w:rFonts w:ascii="Times New Roman"/>
          <w:b w:val="false"/>
          <w:i w:val="false"/>
          <w:color w:val="000000"/>
          <w:sz w:val="28"/>
        </w:rPr>
        <w:t>
      энергетик (участка, цеха).</w:t>
      </w:r>
    </w:p>
    <w:bookmarkEnd w:id="1469"/>
    <w:bookmarkStart w:name="z1479" w:id="1470"/>
    <w:p>
      <w:pPr>
        <w:spacing w:after="0"/>
        <w:ind w:left="0"/>
        <w:jc w:val="left"/>
      </w:pPr>
      <w:r>
        <w:rPr>
          <w:rFonts w:ascii="Times New Roman"/>
          <w:b/>
          <w:i w:val="false"/>
          <w:color w:val="000000"/>
        </w:rPr>
        <w:t xml:space="preserve"> Глава 25. Получение анодов и вайербарсов</w:t>
      </w:r>
    </w:p>
    <w:bookmarkEnd w:id="1470"/>
    <w:bookmarkStart w:name="z1480" w:id="1471"/>
    <w:p>
      <w:pPr>
        <w:spacing w:after="0"/>
        <w:ind w:left="0"/>
        <w:jc w:val="both"/>
      </w:pPr>
      <w:r>
        <w:rPr>
          <w:rFonts w:ascii="Times New Roman"/>
          <w:b w:val="false"/>
          <w:i w:val="false"/>
          <w:color w:val="000000"/>
          <w:sz w:val="28"/>
        </w:rPr>
        <w:t>
      40. Работники, занятые на работах не менее 80 % рабочего времени:</w:t>
      </w:r>
    </w:p>
    <w:bookmarkEnd w:id="1471"/>
    <w:bookmarkStart w:name="z1481" w:id="1472"/>
    <w:p>
      <w:pPr>
        <w:spacing w:after="0"/>
        <w:ind w:left="0"/>
        <w:jc w:val="both"/>
      </w:pPr>
      <w:r>
        <w:rPr>
          <w:rFonts w:ascii="Times New Roman"/>
          <w:b w:val="false"/>
          <w:i w:val="false"/>
          <w:color w:val="000000"/>
          <w:sz w:val="28"/>
        </w:rPr>
        <w:t>
      Рабочие:</w:t>
      </w:r>
    </w:p>
    <w:bookmarkEnd w:id="1472"/>
    <w:bookmarkStart w:name="z1482" w:id="1473"/>
    <w:p>
      <w:pPr>
        <w:spacing w:after="0"/>
        <w:ind w:left="0"/>
        <w:jc w:val="both"/>
      </w:pPr>
      <w:r>
        <w:rPr>
          <w:rFonts w:ascii="Times New Roman"/>
          <w:b w:val="false"/>
          <w:i w:val="false"/>
          <w:color w:val="000000"/>
          <w:sz w:val="28"/>
        </w:rPr>
        <w:t>
      загрузчик шихты;</w:t>
      </w:r>
    </w:p>
    <w:bookmarkEnd w:id="1473"/>
    <w:bookmarkStart w:name="z1483" w:id="1474"/>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474"/>
    <w:bookmarkStart w:name="z1484" w:id="1475"/>
    <w:p>
      <w:pPr>
        <w:spacing w:after="0"/>
        <w:ind w:left="0"/>
        <w:jc w:val="both"/>
      </w:pPr>
      <w:r>
        <w:rPr>
          <w:rFonts w:ascii="Times New Roman"/>
          <w:b w:val="false"/>
          <w:i w:val="false"/>
          <w:color w:val="000000"/>
          <w:sz w:val="28"/>
        </w:rPr>
        <w:t>
      литейщик цветных металлов;</w:t>
      </w:r>
    </w:p>
    <w:bookmarkEnd w:id="1475"/>
    <w:bookmarkStart w:name="z1485" w:id="1476"/>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476"/>
    <w:bookmarkStart w:name="z1486" w:id="1477"/>
    <w:p>
      <w:pPr>
        <w:spacing w:after="0"/>
        <w:ind w:left="0"/>
        <w:jc w:val="both"/>
      </w:pPr>
      <w:r>
        <w:rPr>
          <w:rFonts w:ascii="Times New Roman"/>
          <w:b w:val="false"/>
          <w:i w:val="false"/>
          <w:color w:val="000000"/>
          <w:sz w:val="28"/>
        </w:rPr>
        <w:t>
      машинист разливочной машины;</w:t>
      </w:r>
    </w:p>
    <w:bookmarkEnd w:id="1477"/>
    <w:bookmarkStart w:name="z1487" w:id="1478"/>
    <w:p>
      <w:pPr>
        <w:spacing w:after="0"/>
        <w:ind w:left="0"/>
        <w:jc w:val="both"/>
      </w:pPr>
      <w:r>
        <w:rPr>
          <w:rFonts w:ascii="Times New Roman"/>
          <w:b w:val="false"/>
          <w:i w:val="false"/>
          <w:color w:val="000000"/>
          <w:sz w:val="28"/>
        </w:rPr>
        <w:t>
      плавильщик;</w:t>
      </w:r>
    </w:p>
    <w:bookmarkEnd w:id="1478"/>
    <w:bookmarkStart w:name="z1488" w:id="1479"/>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479"/>
    <w:bookmarkStart w:name="z1489" w:id="1480"/>
    <w:p>
      <w:pPr>
        <w:spacing w:after="0"/>
        <w:ind w:left="0"/>
        <w:jc w:val="both"/>
      </w:pPr>
      <w:r>
        <w:rPr>
          <w:rFonts w:ascii="Times New Roman"/>
          <w:b w:val="false"/>
          <w:i w:val="false"/>
          <w:color w:val="000000"/>
          <w:sz w:val="28"/>
        </w:rPr>
        <w:t>
      разливщик цветных металлов и сплавов;</w:t>
      </w:r>
    </w:p>
    <w:bookmarkEnd w:id="1480"/>
    <w:bookmarkStart w:name="z1490" w:id="1481"/>
    <w:p>
      <w:pPr>
        <w:spacing w:after="0"/>
        <w:ind w:left="0"/>
        <w:jc w:val="both"/>
      </w:pPr>
      <w:r>
        <w:rPr>
          <w:rFonts w:ascii="Times New Roman"/>
          <w:b w:val="false"/>
          <w:i w:val="false"/>
          <w:color w:val="000000"/>
          <w:sz w:val="28"/>
        </w:rPr>
        <w:t>
      смазчик, занятый на смазке изложниц;</w:t>
      </w:r>
    </w:p>
    <w:bookmarkEnd w:id="1481"/>
    <w:bookmarkStart w:name="z1491" w:id="1482"/>
    <w:p>
      <w:pPr>
        <w:spacing w:after="0"/>
        <w:ind w:left="0"/>
        <w:jc w:val="both"/>
      </w:pPr>
      <w:r>
        <w:rPr>
          <w:rFonts w:ascii="Times New Roman"/>
          <w:b w:val="false"/>
          <w:i w:val="false"/>
          <w:color w:val="000000"/>
          <w:sz w:val="28"/>
        </w:rPr>
        <w:t>
      сортировщик, занятый выборкой меди и шлака;</w:t>
      </w:r>
    </w:p>
    <w:bookmarkEnd w:id="1482"/>
    <w:bookmarkStart w:name="z1492" w:id="1483"/>
    <w:p>
      <w:pPr>
        <w:spacing w:after="0"/>
        <w:ind w:left="0"/>
        <w:jc w:val="both"/>
      </w:pPr>
      <w:r>
        <w:rPr>
          <w:rFonts w:ascii="Times New Roman"/>
          <w:b w:val="false"/>
          <w:i w:val="false"/>
          <w:color w:val="000000"/>
          <w:sz w:val="28"/>
        </w:rPr>
        <w:t>
      чистильщик продукции.</w:t>
      </w:r>
    </w:p>
    <w:bookmarkEnd w:id="1483"/>
    <w:bookmarkStart w:name="z1493" w:id="1484"/>
    <w:p>
      <w:pPr>
        <w:spacing w:after="0"/>
        <w:ind w:left="0"/>
        <w:jc w:val="both"/>
      </w:pPr>
      <w:r>
        <w:rPr>
          <w:rFonts w:ascii="Times New Roman"/>
          <w:b w:val="false"/>
          <w:i w:val="false"/>
          <w:color w:val="000000"/>
          <w:sz w:val="28"/>
        </w:rPr>
        <w:t>
      Служащие:</w:t>
      </w:r>
    </w:p>
    <w:bookmarkEnd w:id="1484"/>
    <w:bookmarkStart w:name="z1494" w:id="1485"/>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485"/>
    <w:bookmarkStart w:name="z1495" w:id="1486"/>
    <w:p>
      <w:pPr>
        <w:spacing w:after="0"/>
        <w:ind w:left="0"/>
        <w:jc w:val="both"/>
      </w:pPr>
      <w:r>
        <w:rPr>
          <w:rFonts w:ascii="Times New Roman"/>
          <w:b w:val="false"/>
          <w:i w:val="false"/>
          <w:color w:val="000000"/>
          <w:sz w:val="28"/>
        </w:rPr>
        <w:t>
      мастер (старший);</w:t>
      </w:r>
    </w:p>
    <w:bookmarkEnd w:id="1486"/>
    <w:bookmarkStart w:name="z1496" w:id="1487"/>
    <w:p>
      <w:pPr>
        <w:spacing w:after="0"/>
        <w:ind w:left="0"/>
        <w:jc w:val="both"/>
      </w:pPr>
      <w:r>
        <w:rPr>
          <w:rFonts w:ascii="Times New Roman"/>
          <w:b w:val="false"/>
          <w:i w:val="false"/>
          <w:color w:val="000000"/>
          <w:sz w:val="28"/>
        </w:rPr>
        <w:t>
      механик;</w:t>
      </w:r>
    </w:p>
    <w:bookmarkEnd w:id="1487"/>
    <w:bookmarkStart w:name="z1497" w:id="1488"/>
    <w:p>
      <w:pPr>
        <w:spacing w:after="0"/>
        <w:ind w:left="0"/>
        <w:jc w:val="both"/>
      </w:pPr>
      <w:r>
        <w:rPr>
          <w:rFonts w:ascii="Times New Roman"/>
          <w:b w:val="false"/>
          <w:i w:val="false"/>
          <w:color w:val="000000"/>
          <w:sz w:val="28"/>
        </w:rPr>
        <w:t>
      технолог;</w:t>
      </w:r>
    </w:p>
    <w:bookmarkEnd w:id="1488"/>
    <w:bookmarkStart w:name="z1498" w:id="1489"/>
    <w:p>
      <w:pPr>
        <w:spacing w:after="0"/>
        <w:ind w:left="0"/>
        <w:jc w:val="both"/>
      </w:pPr>
      <w:r>
        <w:rPr>
          <w:rFonts w:ascii="Times New Roman"/>
          <w:b w:val="false"/>
          <w:i w:val="false"/>
          <w:color w:val="000000"/>
          <w:sz w:val="28"/>
        </w:rPr>
        <w:t>
      электрик;</w:t>
      </w:r>
    </w:p>
    <w:bookmarkEnd w:id="1489"/>
    <w:bookmarkStart w:name="z1499" w:id="1490"/>
    <w:p>
      <w:pPr>
        <w:spacing w:after="0"/>
        <w:ind w:left="0"/>
        <w:jc w:val="both"/>
      </w:pPr>
      <w:r>
        <w:rPr>
          <w:rFonts w:ascii="Times New Roman"/>
          <w:b w:val="false"/>
          <w:i w:val="false"/>
          <w:color w:val="000000"/>
          <w:sz w:val="28"/>
        </w:rPr>
        <w:t>
      электромеханик;</w:t>
      </w:r>
    </w:p>
    <w:bookmarkEnd w:id="1490"/>
    <w:bookmarkStart w:name="z1500" w:id="1491"/>
    <w:p>
      <w:pPr>
        <w:spacing w:after="0"/>
        <w:ind w:left="0"/>
        <w:jc w:val="both"/>
      </w:pPr>
      <w:r>
        <w:rPr>
          <w:rFonts w:ascii="Times New Roman"/>
          <w:b w:val="false"/>
          <w:i w:val="false"/>
          <w:color w:val="000000"/>
          <w:sz w:val="28"/>
        </w:rPr>
        <w:t>
      энергетик участка.</w:t>
      </w:r>
    </w:p>
    <w:bookmarkEnd w:id="1491"/>
    <w:bookmarkStart w:name="z1501" w:id="1492"/>
    <w:p>
      <w:pPr>
        <w:spacing w:after="0"/>
        <w:ind w:left="0"/>
        <w:jc w:val="left"/>
      </w:pPr>
      <w:r>
        <w:rPr>
          <w:rFonts w:ascii="Times New Roman"/>
          <w:b/>
          <w:i w:val="false"/>
          <w:color w:val="000000"/>
        </w:rPr>
        <w:t xml:space="preserve"> Глава 26. Пылеулавливание и газоочистка</w:t>
      </w:r>
    </w:p>
    <w:bookmarkEnd w:id="1492"/>
    <w:bookmarkStart w:name="z1502" w:id="1493"/>
    <w:p>
      <w:pPr>
        <w:spacing w:after="0"/>
        <w:ind w:left="0"/>
        <w:jc w:val="both"/>
      </w:pPr>
      <w:r>
        <w:rPr>
          <w:rFonts w:ascii="Times New Roman"/>
          <w:b w:val="false"/>
          <w:i w:val="false"/>
          <w:color w:val="000000"/>
          <w:sz w:val="28"/>
        </w:rPr>
        <w:t>
      41. Работники, занятые на работах не менее 80 % рабочего времени:</w:t>
      </w:r>
    </w:p>
    <w:bookmarkEnd w:id="1493"/>
    <w:bookmarkStart w:name="z1503" w:id="1494"/>
    <w:p>
      <w:pPr>
        <w:spacing w:after="0"/>
        <w:ind w:left="0"/>
        <w:jc w:val="both"/>
      </w:pPr>
      <w:r>
        <w:rPr>
          <w:rFonts w:ascii="Times New Roman"/>
          <w:b w:val="false"/>
          <w:i w:val="false"/>
          <w:color w:val="000000"/>
          <w:sz w:val="28"/>
        </w:rPr>
        <w:t>
      Рабочие:</w:t>
      </w:r>
    </w:p>
    <w:bookmarkEnd w:id="1494"/>
    <w:bookmarkStart w:name="z1504" w:id="1495"/>
    <w:p>
      <w:pPr>
        <w:spacing w:after="0"/>
        <w:ind w:left="0"/>
        <w:jc w:val="both"/>
      </w:pPr>
      <w:r>
        <w:rPr>
          <w:rFonts w:ascii="Times New Roman"/>
          <w:b w:val="false"/>
          <w:i w:val="false"/>
          <w:color w:val="000000"/>
          <w:sz w:val="28"/>
        </w:rPr>
        <w:t>
      газогенераторщик;</w:t>
      </w:r>
    </w:p>
    <w:bookmarkEnd w:id="1495"/>
    <w:bookmarkStart w:name="z1505" w:id="1496"/>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496"/>
    <w:bookmarkStart w:name="z1506" w:id="1497"/>
    <w:p>
      <w:pPr>
        <w:spacing w:after="0"/>
        <w:ind w:left="0"/>
        <w:jc w:val="both"/>
      </w:pPr>
      <w:r>
        <w:rPr>
          <w:rFonts w:ascii="Times New Roman"/>
          <w:b w:val="false"/>
          <w:i w:val="false"/>
          <w:color w:val="000000"/>
          <w:sz w:val="28"/>
        </w:rPr>
        <w:t>
      машинист вентиляционной аспирационной установок;</w:t>
      </w:r>
    </w:p>
    <w:bookmarkEnd w:id="1497"/>
    <w:bookmarkStart w:name="z1507" w:id="1498"/>
    <w:p>
      <w:pPr>
        <w:spacing w:after="0"/>
        <w:ind w:left="0"/>
        <w:jc w:val="both"/>
      </w:pPr>
      <w:r>
        <w:rPr>
          <w:rFonts w:ascii="Times New Roman"/>
          <w:b w:val="false"/>
          <w:i w:val="false"/>
          <w:color w:val="000000"/>
          <w:sz w:val="28"/>
        </w:rPr>
        <w:t>
      машинист перегружателей;</w:t>
      </w:r>
    </w:p>
    <w:bookmarkEnd w:id="1498"/>
    <w:bookmarkStart w:name="z1508" w:id="1499"/>
    <w:p>
      <w:pPr>
        <w:spacing w:after="0"/>
        <w:ind w:left="0"/>
        <w:jc w:val="both"/>
      </w:pPr>
      <w:r>
        <w:rPr>
          <w:rFonts w:ascii="Times New Roman"/>
          <w:b w:val="false"/>
          <w:i w:val="false"/>
          <w:color w:val="000000"/>
          <w:sz w:val="28"/>
        </w:rPr>
        <w:t>
      машинист эксгаустера;</w:t>
      </w:r>
    </w:p>
    <w:bookmarkEnd w:id="1499"/>
    <w:bookmarkStart w:name="z1509" w:id="1500"/>
    <w:p>
      <w:pPr>
        <w:spacing w:after="0"/>
        <w:ind w:left="0"/>
        <w:jc w:val="both"/>
      </w:pPr>
      <w:r>
        <w:rPr>
          <w:rFonts w:ascii="Times New Roman"/>
          <w:b w:val="false"/>
          <w:i w:val="false"/>
          <w:color w:val="000000"/>
          <w:sz w:val="28"/>
        </w:rPr>
        <w:t>
      оператор по обслуживанию пылегазоулавливающих установок;</w:t>
      </w:r>
    </w:p>
    <w:bookmarkEnd w:id="1500"/>
    <w:bookmarkStart w:name="z1510" w:id="1501"/>
    <w:p>
      <w:pPr>
        <w:spacing w:after="0"/>
        <w:ind w:left="0"/>
        <w:jc w:val="both"/>
      </w:pPr>
      <w:r>
        <w:rPr>
          <w:rFonts w:ascii="Times New Roman"/>
          <w:b w:val="false"/>
          <w:i w:val="false"/>
          <w:color w:val="000000"/>
          <w:sz w:val="28"/>
        </w:rPr>
        <w:t>
      пробоотборщик;</w:t>
      </w:r>
    </w:p>
    <w:bookmarkEnd w:id="1501"/>
    <w:bookmarkStart w:name="z1511" w:id="1502"/>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502"/>
    <w:bookmarkStart w:name="z1512" w:id="1503"/>
    <w:p>
      <w:pPr>
        <w:spacing w:after="0"/>
        <w:ind w:left="0"/>
        <w:jc w:val="both"/>
      </w:pPr>
      <w:r>
        <w:rPr>
          <w:rFonts w:ascii="Times New Roman"/>
          <w:b w:val="false"/>
          <w:i w:val="false"/>
          <w:color w:val="000000"/>
          <w:sz w:val="28"/>
        </w:rPr>
        <w:t>
      транспортерщик, занятый по обслуживанию пневмотранспорта;</w:t>
      </w:r>
    </w:p>
    <w:bookmarkEnd w:id="1503"/>
    <w:bookmarkStart w:name="z1513" w:id="1504"/>
    <w:p>
      <w:pPr>
        <w:spacing w:after="0"/>
        <w:ind w:left="0"/>
        <w:jc w:val="both"/>
      </w:pPr>
      <w:r>
        <w:rPr>
          <w:rFonts w:ascii="Times New Roman"/>
          <w:b w:val="false"/>
          <w:i w:val="false"/>
          <w:color w:val="000000"/>
          <w:sz w:val="28"/>
        </w:rPr>
        <w:t>
      укладчик-упаковщик, занятый на упаковке пылей, полученных металлургическим способом;</w:t>
      </w:r>
    </w:p>
    <w:bookmarkEnd w:id="1504"/>
    <w:bookmarkStart w:name="z1514" w:id="1505"/>
    <w:p>
      <w:pPr>
        <w:spacing w:after="0"/>
        <w:ind w:left="0"/>
        <w:jc w:val="both"/>
      </w:pPr>
      <w:r>
        <w:rPr>
          <w:rFonts w:ascii="Times New Roman"/>
          <w:b w:val="false"/>
          <w:i w:val="false"/>
          <w:color w:val="000000"/>
          <w:sz w:val="28"/>
        </w:rPr>
        <w:t>
      чистильщик, занятый на очистке пылеулавливающих устройств, печей, газоходов и колосников.</w:t>
      </w:r>
    </w:p>
    <w:bookmarkEnd w:id="1505"/>
    <w:bookmarkStart w:name="z1515" w:id="1506"/>
    <w:p>
      <w:pPr>
        <w:spacing w:after="0"/>
        <w:ind w:left="0"/>
        <w:jc w:val="both"/>
      </w:pPr>
      <w:r>
        <w:rPr>
          <w:rFonts w:ascii="Times New Roman"/>
          <w:b w:val="false"/>
          <w:i w:val="false"/>
          <w:color w:val="000000"/>
          <w:sz w:val="28"/>
        </w:rPr>
        <w:t>
      Служащие:</w:t>
      </w:r>
    </w:p>
    <w:bookmarkEnd w:id="1506"/>
    <w:bookmarkStart w:name="z1516" w:id="1507"/>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507"/>
    <w:bookmarkStart w:name="z1517" w:id="1508"/>
    <w:p>
      <w:pPr>
        <w:spacing w:after="0"/>
        <w:ind w:left="0"/>
        <w:jc w:val="both"/>
      </w:pPr>
      <w:r>
        <w:rPr>
          <w:rFonts w:ascii="Times New Roman"/>
          <w:b w:val="false"/>
          <w:i w:val="false"/>
          <w:color w:val="000000"/>
          <w:sz w:val="28"/>
        </w:rPr>
        <w:t>
      мастер (старший);</w:t>
      </w:r>
    </w:p>
    <w:bookmarkEnd w:id="1508"/>
    <w:bookmarkStart w:name="z1518" w:id="1509"/>
    <w:p>
      <w:pPr>
        <w:spacing w:after="0"/>
        <w:ind w:left="0"/>
        <w:jc w:val="both"/>
      </w:pPr>
      <w:r>
        <w:rPr>
          <w:rFonts w:ascii="Times New Roman"/>
          <w:b w:val="false"/>
          <w:i w:val="false"/>
          <w:color w:val="000000"/>
          <w:sz w:val="28"/>
        </w:rPr>
        <w:t>
      механик;</w:t>
      </w:r>
    </w:p>
    <w:bookmarkEnd w:id="1509"/>
    <w:bookmarkStart w:name="z1519" w:id="1510"/>
    <w:p>
      <w:pPr>
        <w:spacing w:after="0"/>
        <w:ind w:left="0"/>
        <w:jc w:val="both"/>
      </w:pPr>
      <w:r>
        <w:rPr>
          <w:rFonts w:ascii="Times New Roman"/>
          <w:b w:val="false"/>
          <w:i w:val="false"/>
          <w:color w:val="000000"/>
          <w:sz w:val="28"/>
        </w:rPr>
        <w:t>
      технолог;</w:t>
      </w:r>
    </w:p>
    <w:bookmarkEnd w:id="1510"/>
    <w:bookmarkStart w:name="z1520" w:id="1511"/>
    <w:p>
      <w:pPr>
        <w:spacing w:after="0"/>
        <w:ind w:left="0"/>
        <w:jc w:val="both"/>
      </w:pPr>
      <w:r>
        <w:rPr>
          <w:rFonts w:ascii="Times New Roman"/>
          <w:b w:val="false"/>
          <w:i w:val="false"/>
          <w:color w:val="000000"/>
          <w:sz w:val="28"/>
        </w:rPr>
        <w:t>
      электрик;</w:t>
      </w:r>
    </w:p>
    <w:bookmarkEnd w:id="1511"/>
    <w:bookmarkStart w:name="z1521" w:id="1512"/>
    <w:p>
      <w:pPr>
        <w:spacing w:after="0"/>
        <w:ind w:left="0"/>
        <w:jc w:val="both"/>
      </w:pPr>
      <w:r>
        <w:rPr>
          <w:rFonts w:ascii="Times New Roman"/>
          <w:b w:val="false"/>
          <w:i w:val="false"/>
          <w:color w:val="000000"/>
          <w:sz w:val="28"/>
        </w:rPr>
        <w:t>
      электромеханик;</w:t>
      </w:r>
    </w:p>
    <w:bookmarkEnd w:id="1512"/>
    <w:bookmarkStart w:name="z1522" w:id="1513"/>
    <w:p>
      <w:pPr>
        <w:spacing w:after="0"/>
        <w:ind w:left="0"/>
        <w:jc w:val="both"/>
      </w:pPr>
      <w:r>
        <w:rPr>
          <w:rFonts w:ascii="Times New Roman"/>
          <w:b w:val="false"/>
          <w:i w:val="false"/>
          <w:color w:val="000000"/>
          <w:sz w:val="28"/>
        </w:rPr>
        <w:t>
      энергетик участка.</w:t>
      </w:r>
    </w:p>
    <w:bookmarkEnd w:id="1513"/>
    <w:bookmarkStart w:name="z1523" w:id="1514"/>
    <w:p>
      <w:pPr>
        <w:spacing w:after="0"/>
        <w:ind w:left="0"/>
        <w:jc w:val="left"/>
      </w:pPr>
      <w:r>
        <w:rPr>
          <w:rFonts w:ascii="Times New Roman"/>
          <w:b/>
          <w:i w:val="false"/>
          <w:color w:val="000000"/>
        </w:rPr>
        <w:t xml:space="preserve"> Глава 27. Переработка шламов</w:t>
      </w:r>
    </w:p>
    <w:bookmarkEnd w:id="1514"/>
    <w:bookmarkStart w:name="z1524" w:id="1515"/>
    <w:p>
      <w:pPr>
        <w:spacing w:after="0"/>
        <w:ind w:left="0"/>
        <w:jc w:val="both"/>
      </w:pPr>
      <w:r>
        <w:rPr>
          <w:rFonts w:ascii="Times New Roman"/>
          <w:b w:val="false"/>
          <w:i w:val="false"/>
          <w:color w:val="000000"/>
          <w:sz w:val="28"/>
        </w:rPr>
        <w:t>
      42. Работники, занятые на работах не менее 80 % рабочего времени:</w:t>
      </w:r>
    </w:p>
    <w:bookmarkEnd w:id="1515"/>
    <w:bookmarkStart w:name="z1525" w:id="1516"/>
    <w:p>
      <w:pPr>
        <w:spacing w:after="0"/>
        <w:ind w:left="0"/>
        <w:jc w:val="both"/>
      </w:pPr>
      <w:r>
        <w:rPr>
          <w:rFonts w:ascii="Times New Roman"/>
          <w:b w:val="false"/>
          <w:i w:val="false"/>
          <w:color w:val="000000"/>
          <w:sz w:val="28"/>
        </w:rPr>
        <w:t>
      Рабочие:</w:t>
      </w:r>
    </w:p>
    <w:bookmarkEnd w:id="1516"/>
    <w:bookmarkStart w:name="z1526" w:id="1517"/>
    <w:p>
      <w:pPr>
        <w:spacing w:after="0"/>
        <w:ind w:left="0"/>
        <w:jc w:val="both"/>
      </w:pPr>
      <w:r>
        <w:rPr>
          <w:rFonts w:ascii="Times New Roman"/>
          <w:b w:val="false"/>
          <w:i w:val="false"/>
          <w:color w:val="000000"/>
          <w:sz w:val="28"/>
        </w:rPr>
        <w:t>
      аппаратчик в производстве титана и редких металлов;</w:t>
      </w:r>
    </w:p>
    <w:bookmarkEnd w:id="1517"/>
    <w:bookmarkStart w:name="z1527" w:id="1518"/>
    <w:p>
      <w:pPr>
        <w:spacing w:after="0"/>
        <w:ind w:left="0"/>
        <w:jc w:val="both"/>
      </w:pPr>
      <w:r>
        <w:rPr>
          <w:rFonts w:ascii="Times New Roman"/>
          <w:b w:val="false"/>
          <w:i w:val="false"/>
          <w:color w:val="000000"/>
          <w:sz w:val="28"/>
        </w:rPr>
        <w:t>
      аппаратчик выщелачивания;</w:t>
      </w:r>
    </w:p>
    <w:bookmarkEnd w:id="1518"/>
    <w:bookmarkStart w:name="z1528" w:id="1519"/>
    <w:p>
      <w:pPr>
        <w:spacing w:after="0"/>
        <w:ind w:left="0"/>
        <w:jc w:val="both"/>
      </w:pPr>
      <w:r>
        <w:rPr>
          <w:rFonts w:ascii="Times New Roman"/>
          <w:b w:val="false"/>
          <w:i w:val="false"/>
          <w:color w:val="000000"/>
          <w:sz w:val="28"/>
        </w:rPr>
        <w:t>
      аппаратчик растворения;</w:t>
      </w:r>
    </w:p>
    <w:bookmarkEnd w:id="1519"/>
    <w:bookmarkStart w:name="z1529" w:id="1520"/>
    <w:p>
      <w:pPr>
        <w:spacing w:after="0"/>
        <w:ind w:left="0"/>
        <w:jc w:val="both"/>
      </w:pPr>
      <w:r>
        <w:rPr>
          <w:rFonts w:ascii="Times New Roman"/>
          <w:b w:val="false"/>
          <w:i w:val="false"/>
          <w:color w:val="000000"/>
          <w:sz w:val="28"/>
        </w:rPr>
        <w:t>
      аппаратчик-гидрометаллург, занятый на выщелачивании;</w:t>
      </w:r>
    </w:p>
    <w:bookmarkEnd w:id="1520"/>
    <w:bookmarkStart w:name="z1530" w:id="1521"/>
    <w:p>
      <w:pPr>
        <w:spacing w:after="0"/>
        <w:ind w:left="0"/>
        <w:jc w:val="both"/>
      </w:pPr>
      <w:r>
        <w:rPr>
          <w:rFonts w:ascii="Times New Roman"/>
          <w:b w:val="false"/>
          <w:i w:val="false"/>
          <w:color w:val="000000"/>
          <w:sz w:val="28"/>
        </w:rPr>
        <w:t>
      обжигальщик;</w:t>
      </w:r>
    </w:p>
    <w:bookmarkEnd w:id="1521"/>
    <w:bookmarkStart w:name="z1531" w:id="1522"/>
    <w:p>
      <w:pPr>
        <w:spacing w:after="0"/>
        <w:ind w:left="0"/>
        <w:jc w:val="both"/>
      </w:pPr>
      <w:r>
        <w:rPr>
          <w:rFonts w:ascii="Times New Roman"/>
          <w:b w:val="false"/>
          <w:i w:val="false"/>
          <w:color w:val="000000"/>
          <w:sz w:val="28"/>
        </w:rPr>
        <w:t>
      плавильщик;</w:t>
      </w:r>
    </w:p>
    <w:bookmarkEnd w:id="1522"/>
    <w:bookmarkStart w:name="z1532" w:id="1523"/>
    <w:p>
      <w:pPr>
        <w:spacing w:after="0"/>
        <w:ind w:left="0"/>
        <w:jc w:val="both"/>
      </w:pPr>
      <w:r>
        <w:rPr>
          <w:rFonts w:ascii="Times New Roman"/>
          <w:b w:val="false"/>
          <w:i w:val="false"/>
          <w:color w:val="000000"/>
          <w:sz w:val="28"/>
        </w:rPr>
        <w:t>
      рабочий ремонтных служб, занятый ремонтом оборудования в местах его установки на участках (рабочих местах) действующих производств;</w:t>
      </w:r>
    </w:p>
    <w:bookmarkEnd w:id="1523"/>
    <w:bookmarkStart w:name="z1533" w:id="1524"/>
    <w:p>
      <w:pPr>
        <w:spacing w:after="0"/>
        <w:ind w:left="0"/>
        <w:jc w:val="both"/>
      </w:pPr>
      <w:r>
        <w:rPr>
          <w:rFonts w:ascii="Times New Roman"/>
          <w:b w:val="false"/>
          <w:i w:val="false"/>
          <w:color w:val="000000"/>
          <w:sz w:val="28"/>
        </w:rPr>
        <w:t>
      разливщик цветных металлов и сплавов;</w:t>
      </w:r>
    </w:p>
    <w:bookmarkEnd w:id="1524"/>
    <w:bookmarkStart w:name="z1534" w:id="1525"/>
    <w:p>
      <w:pPr>
        <w:spacing w:after="0"/>
        <w:ind w:left="0"/>
        <w:jc w:val="both"/>
      </w:pPr>
      <w:r>
        <w:rPr>
          <w:rFonts w:ascii="Times New Roman"/>
          <w:b w:val="false"/>
          <w:i w:val="false"/>
          <w:color w:val="000000"/>
          <w:sz w:val="28"/>
        </w:rPr>
        <w:t>
      сушильщик;</w:t>
      </w:r>
    </w:p>
    <w:bookmarkEnd w:id="1525"/>
    <w:bookmarkStart w:name="z1535" w:id="1526"/>
    <w:p>
      <w:pPr>
        <w:spacing w:after="0"/>
        <w:ind w:left="0"/>
        <w:jc w:val="both"/>
      </w:pPr>
      <w:r>
        <w:rPr>
          <w:rFonts w:ascii="Times New Roman"/>
          <w:b w:val="false"/>
          <w:i w:val="false"/>
          <w:color w:val="000000"/>
          <w:sz w:val="28"/>
        </w:rPr>
        <w:t>
      транспортировщик, занятый на транспортировке шихты, металла и концентратов;</w:t>
      </w:r>
    </w:p>
    <w:bookmarkEnd w:id="1526"/>
    <w:bookmarkStart w:name="z1536" w:id="1527"/>
    <w:p>
      <w:pPr>
        <w:spacing w:after="0"/>
        <w:ind w:left="0"/>
        <w:jc w:val="both"/>
      </w:pPr>
      <w:r>
        <w:rPr>
          <w:rFonts w:ascii="Times New Roman"/>
          <w:b w:val="false"/>
          <w:i w:val="false"/>
          <w:color w:val="000000"/>
          <w:sz w:val="28"/>
        </w:rPr>
        <w:t>
      фильтровальщик;</w:t>
      </w:r>
    </w:p>
    <w:bookmarkEnd w:id="1527"/>
    <w:bookmarkStart w:name="z1537" w:id="1528"/>
    <w:p>
      <w:pPr>
        <w:spacing w:after="0"/>
        <w:ind w:left="0"/>
        <w:jc w:val="both"/>
      </w:pPr>
      <w:r>
        <w:rPr>
          <w:rFonts w:ascii="Times New Roman"/>
          <w:b w:val="false"/>
          <w:i w:val="false"/>
          <w:color w:val="000000"/>
          <w:sz w:val="28"/>
        </w:rPr>
        <w:t>
      шихтовщик.</w:t>
      </w:r>
    </w:p>
    <w:bookmarkEnd w:id="1528"/>
    <w:bookmarkStart w:name="z1538" w:id="1529"/>
    <w:p>
      <w:pPr>
        <w:spacing w:after="0"/>
        <w:ind w:left="0"/>
        <w:jc w:val="both"/>
      </w:pPr>
      <w:r>
        <w:rPr>
          <w:rFonts w:ascii="Times New Roman"/>
          <w:b w:val="false"/>
          <w:i w:val="false"/>
          <w:color w:val="000000"/>
          <w:sz w:val="28"/>
        </w:rPr>
        <w:t>
      Служащие:</w:t>
      </w:r>
    </w:p>
    <w:bookmarkEnd w:id="1529"/>
    <w:bookmarkStart w:name="z1539" w:id="1530"/>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530"/>
    <w:bookmarkStart w:name="z1540" w:id="1531"/>
    <w:p>
      <w:pPr>
        <w:spacing w:after="0"/>
        <w:ind w:left="0"/>
        <w:jc w:val="both"/>
      </w:pPr>
      <w:r>
        <w:rPr>
          <w:rFonts w:ascii="Times New Roman"/>
          <w:b w:val="false"/>
          <w:i w:val="false"/>
          <w:color w:val="000000"/>
          <w:sz w:val="28"/>
        </w:rPr>
        <w:t>
      мастер (старший);</w:t>
      </w:r>
    </w:p>
    <w:bookmarkEnd w:id="1531"/>
    <w:bookmarkStart w:name="z1541" w:id="1532"/>
    <w:p>
      <w:pPr>
        <w:spacing w:after="0"/>
        <w:ind w:left="0"/>
        <w:jc w:val="both"/>
      </w:pPr>
      <w:r>
        <w:rPr>
          <w:rFonts w:ascii="Times New Roman"/>
          <w:b w:val="false"/>
          <w:i w:val="false"/>
          <w:color w:val="000000"/>
          <w:sz w:val="28"/>
        </w:rPr>
        <w:t>
      механик.</w:t>
      </w:r>
    </w:p>
    <w:bookmarkEnd w:id="1532"/>
    <w:bookmarkStart w:name="z1542" w:id="1533"/>
    <w:p>
      <w:pPr>
        <w:spacing w:after="0"/>
        <w:ind w:left="0"/>
        <w:jc w:val="left"/>
      </w:pPr>
      <w:r>
        <w:rPr>
          <w:rFonts w:ascii="Times New Roman"/>
          <w:b/>
          <w:i w:val="false"/>
          <w:color w:val="000000"/>
        </w:rPr>
        <w:t xml:space="preserve"> Глава 28. Приготовление угольной пыли</w:t>
      </w:r>
    </w:p>
    <w:bookmarkEnd w:id="1533"/>
    <w:bookmarkStart w:name="z1543" w:id="1534"/>
    <w:p>
      <w:pPr>
        <w:spacing w:after="0"/>
        <w:ind w:left="0"/>
        <w:jc w:val="both"/>
      </w:pPr>
      <w:r>
        <w:rPr>
          <w:rFonts w:ascii="Times New Roman"/>
          <w:b w:val="false"/>
          <w:i w:val="false"/>
          <w:color w:val="000000"/>
          <w:sz w:val="28"/>
        </w:rPr>
        <w:t>
      43. Работники, занятые на работах не менее 80 % рабочего времени:</w:t>
      </w:r>
    </w:p>
    <w:bookmarkEnd w:id="1534"/>
    <w:bookmarkStart w:name="z1544" w:id="1535"/>
    <w:p>
      <w:pPr>
        <w:spacing w:after="0"/>
        <w:ind w:left="0"/>
        <w:jc w:val="both"/>
      </w:pPr>
      <w:r>
        <w:rPr>
          <w:rFonts w:ascii="Times New Roman"/>
          <w:b w:val="false"/>
          <w:i w:val="false"/>
          <w:color w:val="000000"/>
          <w:sz w:val="28"/>
        </w:rPr>
        <w:t>
      Рабочие:</w:t>
      </w:r>
    </w:p>
    <w:bookmarkEnd w:id="1535"/>
    <w:bookmarkStart w:name="z1545" w:id="1536"/>
    <w:p>
      <w:pPr>
        <w:spacing w:after="0"/>
        <w:ind w:left="0"/>
        <w:jc w:val="both"/>
      </w:pPr>
      <w:r>
        <w:rPr>
          <w:rFonts w:ascii="Times New Roman"/>
          <w:b w:val="false"/>
          <w:i w:val="false"/>
          <w:color w:val="000000"/>
          <w:sz w:val="28"/>
        </w:rPr>
        <w:t>
      дробильщик;</w:t>
      </w:r>
    </w:p>
    <w:bookmarkEnd w:id="1536"/>
    <w:bookmarkStart w:name="z1546" w:id="1537"/>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537"/>
    <w:bookmarkStart w:name="z1547" w:id="1538"/>
    <w:p>
      <w:pPr>
        <w:spacing w:after="0"/>
        <w:ind w:left="0"/>
        <w:jc w:val="both"/>
      </w:pPr>
      <w:r>
        <w:rPr>
          <w:rFonts w:ascii="Times New Roman"/>
          <w:b w:val="false"/>
          <w:i w:val="false"/>
          <w:color w:val="000000"/>
          <w:sz w:val="28"/>
        </w:rPr>
        <w:t>
      машинист мельниц;</w:t>
      </w:r>
    </w:p>
    <w:bookmarkEnd w:id="1538"/>
    <w:bookmarkStart w:name="z1548" w:id="1539"/>
    <w:p>
      <w:pPr>
        <w:spacing w:after="0"/>
        <w:ind w:left="0"/>
        <w:jc w:val="both"/>
      </w:pPr>
      <w:r>
        <w:rPr>
          <w:rFonts w:ascii="Times New Roman"/>
          <w:b w:val="false"/>
          <w:i w:val="false"/>
          <w:color w:val="000000"/>
          <w:sz w:val="28"/>
        </w:rPr>
        <w:t>
      машинист питателя;</w:t>
      </w:r>
    </w:p>
    <w:bookmarkEnd w:id="1539"/>
    <w:bookmarkStart w:name="z1549" w:id="1540"/>
    <w:p>
      <w:pPr>
        <w:spacing w:after="0"/>
        <w:ind w:left="0"/>
        <w:jc w:val="both"/>
      </w:pPr>
      <w:r>
        <w:rPr>
          <w:rFonts w:ascii="Times New Roman"/>
          <w:b w:val="false"/>
          <w:i w:val="false"/>
          <w:color w:val="000000"/>
          <w:sz w:val="28"/>
        </w:rPr>
        <w:t>
      машинист скрепера (скреперист);</w:t>
      </w:r>
    </w:p>
    <w:bookmarkEnd w:id="1540"/>
    <w:bookmarkStart w:name="z1550" w:id="1541"/>
    <w:p>
      <w:pPr>
        <w:spacing w:after="0"/>
        <w:ind w:left="0"/>
        <w:jc w:val="both"/>
      </w:pPr>
      <w:r>
        <w:rPr>
          <w:rFonts w:ascii="Times New Roman"/>
          <w:b w:val="false"/>
          <w:i w:val="false"/>
          <w:color w:val="000000"/>
          <w:sz w:val="28"/>
        </w:rPr>
        <w:t>
      машинист эксгаустера;</w:t>
      </w:r>
    </w:p>
    <w:bookmarkEnd w:id="1541"/>
    <w:bookmarkStart w:name="z1551" w:id="1542"/>
    <w:p>
      <w:pPr>
        <w:spacing w:after="0"/>
        <w:ind w:left="0"/>
        <w:jc w:val="both"/>
      </w:pPr>
      <w:r>
        <w:rPr>
          <w:rFonts w:ascii="Times New Roman"/>
          <w:b w:val="false"/>
          <w:i w:val="false"/>
          <w:color w:val="000000"/>
          <w:sz w:val="28"/>
        </w:rPr>
        <w:t>
      оператор по обслуживанию пылегазоулавливающих установок;</w:t>
      </w:r>
    </w:p>
    <w:bookmarkEnd w:id="1542"/>
    <w:bookmarkStart w:name="z1552" w:id="1543"/>
    <w:p>
      <w:pPr>
        <w:spacing w:after="0"/>
        <w:ind w:left="0"/>
        <w:jc w:val="both"/>
      </w:pPr>
      <w:r>
        <w:rPr>
          <w:rFonts w:ascii="Times New Roman"/>
          <w:b w:val="false"/>
          <w:i w:val="false"/>
          <w:color w:val="000000"/>
          <w:sz w:val="28"/>
        </w:rPr>
        <w:t>
      пробоотборщик;</w:t>
      </w:r>
    </w:p>
    <w:bookmarkEnd w:id="1543"/>
    <w:bookmarkStart w:name="z1553" w:id="1544"/>
    <w:p>
      <w:pPr>
        <w:spacing w:after="0"/>
        <w:ind w:left="0"/>
        <w:jc w:val="both"/>
      </w:pPr>
      <w:r>
        <w:rPr>
          <w:rFonts w:ascii="Times New Roman"/>
          <w:b w:val="false"/>
          <w:i w:val="false"/>
          <w:color w:val="000000"/>
          <w:sz w:val="28"/>
        </w:rPr>
        <w:t>
      смазчик;</w:t>
      </w:r>
    </w:p>
    <w:bookmarkEnd w:id="1544"/>
    <w:bookmarkStart w:name="z1554" w:id="1545"/>
    <w:p>
      <w:pPr>
        <w:spacing w:after="0"/>
        <w:ind w:left="0"/>
        <w:jc w:val="both"/>
      </w:pPr>
      <w:r>
        <w:rPr>
          <w:rFonts w:ascii="Times New Roman"/>
          <w:b w:val="false"/>
          <w:i w:val="false"/>
          <w:color w:val="000000"/>
          <w:sz w:val="28"/>
        </w:rPr>
        <w:t>
      транспортерщик;</w:t>
      </w:r>
    </w:p>
    <w:bookmarkEnd w:id="1545"/>
    <w:bookmarkStart w:name="z1555" w:id="1546"/>
    <w:p>
      <w:pPr>
        <w:spacing w:after="0"/>
        <w:ind w:left="0"/>
        <w:jc w:val="both"/>
      </w:pPr>
      <w:r>
        <w:rPr>
          <w:rFonts w:ascii="Times New Roman"/>
          <w:b w:val="false"/>
          <w:i w:val="false"/>
          <w:color w:val="000000"/>
          <w:sz w:val="28"/>
        </w:rPr>
        <w:t>
      чистильщик, занятый на очистке аппаратуры.</w:t>
      </w:r>
    </w:p>
    <w:bookmarkEnd w:id="1546"/>
    <w:bookmarkStart w:name="z1556" w:id="1547"/>
    <w:p>
      <w:pPr>
        <w:spacing w:after="0"/>
        <w:ind w:left="0"/>
        <w:jc w:val="both"/>
      </w:pPr>
      <w:r>
        <w:rPr>
          <w:rFonts w:ascii="Times New Roman"/>
          <w:b w:val="false"/>
          <w:i w:val="false"/>
          <w:color w:val="000000"/>
          <w:sz w:val="28"/>
        </w:rPr>
        <w:t>
      Служащие:</w:t>
      </w:r>
    </w:p>
    <w:bookmarkEnd w:id="1547"/>
    <w:bookmarkStart w:name="z1557" w:id="1548"/>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548"/>
    <w:bookmarkStart w:name="z1558" w:id="1549"/>
    <w:p>
      <w:pPr>
        <w:spacing w:after="0"/>
        <w:ind w:left="0"/>
        <w:jc w:val="both"/>
      </w:pPr>
      <w:r>
        <w:rPr>
          <w:rFonts w:ascii="Times New Roman"/>
          <w:b w:val="false"/>
          <w:i w:val="false"/>
          <w:color w:val="000000"/>
          <w:sz w:val="28"/>
        </w:rPr>
        <w:t>
      мастер (старший);</w:t>
      </w:r>
    </w:p>
    <w:bookmarkEnd w:id="1549"/>
    <w:bookmarkStart w:name="z1559" w:id="1550"/>
    <w:p>
      <w:pPr>
        <w:spacing w:after="0"/>
        <w:ind w:left="0"/>
        <w:jc w:val="both"/>
      </w:pPr>
      <w:r>
        <w:rPr>
          <w:rFonts w:ascii="Times New Roman"/>
          <w:b w:val="false"/>
          <w:i w:val="false"/>
          <w:color w:val="000000"/>
          <w:sz w:val="28"/>
        </w:rPr>
        <w:t>
      механик.</w:t>
      </w:r>
    </w:p>
    <w:bookmarkEnd w:id="1550"/>
    <w:bookmarkStart w:name="z1560" w:id="1551"/>
    <w:p>
      <w:pPr>
        <w:spacing w:after="0"/>
        <w:ind w:left="0"/>
        <w:jc w:val="left"/>
      </w:pPr>
      <w:r>
        <w:rPr>
          <w:rFonts w:ascii="Times New Roman"/>
          <w:b/>
          <w:i w:val="false"/>
          <w:color w:val="000000"/>
        </w:rPr>
        <w:t xml:space="preserve"> Глава 29. Получение редких металлов, кальция, магния, титана и тантала металлургическим и химико-металлургическим способом</w:t>
      </w:r>
    </w:p>
    <w:bookmarkEnd w:id="1551"/>
    <w:bookmarkStart w:name="z1561" w:id="1552"/>
    <w:p>
      <w:pPr>
        <w:spacing w:after="0"/>
        <w:ind w:left="0"/>
        <w:jc w:val="both"/>
      </w:pPr>
      <w:r>
        <w:rPr>
          <w:rFonts w:ascii="Times New Roman"/>
          <w:b w:val="false"/>
          <w:i w:val="false"/>
          <w:color w:val="000000"/>
          <w:sz w:val="28"/>
        </w:rPr>
        <w:t>
      44. Работники, занятые на работах не менее 80 % рабочего времени:</w:t>
      </w:r>
    </w:p>
    <w:bookmarkEnd w:id="1552"/>
    <w:bookmarkStart w:name="z1562" w:id="1553"/>
    <w:p>
      <w:pPr>
        <w:spacing w:after="0"/>
        <w:ind w:left="0"/>
        <w:jc w:val="both"/>
      </w:pPr>
      <w:r>
        <w:rPr>
          <w:rFonts w:ascii="Times New Roman"/>
          <w:b w:val="false"/>
          <w:i w:val="false"/>
          <w:color w:val="000000"/>
          <w:sz w:val="28"/>
        </w:rPr>
        <w:t>
      Рабочие:</w:t>
      </w:r>
    </w:p>
    <w:bookmarkEnd w:id="1553"/>
    <w:bookmarkStart w:name="z1563" w:id="1554"/>
    <w:p>
      <w:pPr>
        <w:spacing w:after="0"/>
        <w:ind w:left="0"/>
        <w:jc w:val="both"/>
      </w:pPr>
      <w:r>
        <w:rPr>
          <w:rFonts w:ascii="Times New Roman"/>
          <w:b w:val="false"/>
          <w:i w:val="false"/>
          <w:color w:val="000000"/>
          <w:sz w:val="28"/>
        </w:rPr>
        <w:t>
      агломератчик, занятый на спекании шихты;</w:t>
      </w:r>
    </w:p>
    <w:bookmarkEnd w:id="1554"/>
    <w:bookmarkStart w:name="z1564" w:id="1555"/>
    <w:p>
      <w:pPr>
        <w:spacing w:after="0"/>
        <w:ind w:left="0"/>
        <w:jc w:val="both"/>
      </w:pPr>
      <w:r>
        <w:rPr>
          <w:rFonts w:ascii="Times New Roman"/>
          <w:b w:val="false"/>
          <w:i w:val="false"/>
          <w:color w:val="000000"/>
          <w:sz w:val="28"/>
        </w:rPr>
        <w:t>
      аппаратчик всех наименований;</w:t>
      </w:r>
    </w:p>
    <w:bookmarkEnd w:id="1555"/>
    <w:bookmarkStart w:name="z1565" w:id="1556"/>
    <w:p>
      <w:pPr>
        <w:spacing w:after="0"/>
        <w:ind w:left="0"/>
        <w:jc w:val="both"/>
      </w:pPr>
      <w:r>
        <w:rPr>
          <w:rFonts w:ascii="Times New Roman"/>
          <w:b w:val="false"/>
          <w:i w:val="false"/>
          <w:color w:val="000000"/>
          <w:sz w:val="28"/>
        </w:rPr>
        <w:t>
      водитель погрузчика;</w:t>
      </w:r>
    </w:p>
    <w:bookmarkEnd w:id="1556"/>
    <w:bookmarkStart w:name="z1566" w:id="1557"/>
    <w:p>
      <w:pPr>
        <w:spacing w:after="0"/>
        <w:ind w:left="0"/>
        <w:jc w:val="both"/>
      </w:pPr>
      <w:r>
        <w:rPr>
          <w:rFonts w:ascii="Times New Roman"/>
          <w:b w:val="false"/>
          <w:i w:val="false"/>
          <w:color w:val="000000"/>
          <w:sz w:val="28"/>
        </w:rPr>
        <w:t>
      водитель электро- и автотележки;</w:t>
      </w:r>
    </w:p>
    <w:bookmarkEnd w:id="1557"/>
    <w:bookmarkStart w:name="z1567" w:id="1558"/>
    <w:p>
      <w:pPr>
        <w:spacing w:after="0"/>
        <w:ind w:left="0"/>
        <w:jc w:val="both"/>
      </w:pPr>
      <w:r>
        <w:rPr>
          <w:rFonts w:ascii="Times New Roman"/>
          <w:b w:val="false"/>
          <w:i w:val="false"/>
          <w:color w:val="000000"/>
          <w:sz w:val="28"/>
        </w:rPr>
        <w:t>
      выбивщик титановой губки;</w:t>
      </w:r>
    </w:p>
    <w:bookmarkEnd w:id="1558"/>
    <w:bookmarkStart w:name="z1568" w:id="1559"/>
    <w:p>
      <w:pPr>
        <w:spacing w:after="0"/>
        <w:ind w:left="0"/>
        <w:jc w:val="both"/>
      </w:pPr>
      <w:r>
        <w:rPr>
          <w:rFonts w:ascii="Times New Roman"/>
          <w:b w:val="false"/>
          <w:i w:val="false"/>
          <w:color w:val="000000"/>
          <w:sz w:val="28"/>
        </w:rPr>
        <w:t>
      дозировщик;</w:t>
      </w:r>
    </w:p>
    <w:bookmarkEnd w:id="1559"/>
    <w:bookmarkStart w:name="z1569" w:id="1560"/>
    <w:p>
      <w:pPr>
        <w:spacing w:after="0"/>
        <w:ind w:left="0"/>
        <w:jc w:val="both"/>
      </w:pPr>
      <w:r>
        <w:rPr>
          <w:rFonts w:ascii="Times New Roman"/>
          <w:b w:val="false"/>
          <w:i w:val="false"/>
          <w:color w:val="000000"/>
          <w:sz w:val="28"/>
        </w:rPr>
        <w:t>
      загрузчик-выгрузчик;</w:t>
      </w:r>
    </w:p>
    <w:bookmarkEnd w:id="1560"/>
    <w:bookmarkStart w:name="z1570" w:id="1561"/>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561"/>
    <w:bookmarkStart w:name="z1571" w:id="1562"/>
    <w:p>
      <w:pPr>
        <w:spacing w:after="0"/>
        <w:ind w:left="0"/>
        <w:jc w:val="both"/>
      </w:pPr>
      <w:r>
        <w:rPr>
          <w:rFonts w:ascii="Times New Roman"/>
          <w:b w:val="false"/>
          <w:i w:val="false"/>
          <w:color w:val="000000"/>
          <w:sz w:val="28"/>
        </w:rPr>
        <w:t>
      кочегар технологических печей;</w:t>
      </w:r>
    </w:p>
    <w:bookmarkEnd w:id="1562"/>
    <w:bookmarkStart w:name="z1572" w:id="1563"/>
    <w:p>
      <w:pPr>
        <w:spacing w:after="0"/>
        <w:ind w:left="0"/>
        <w:jc w:val="both"/>
      </w:pPr>
      <w:r>
        <w:rPr>
          <w:rFonts w:ascii="Times New Roman"/>
          <w:b w:val="false"/>
          <w:i w:val="false"/>
          <w:color w:val="000000"/>
          <w:sz w:val="28"/>
        </w:rPr>
        <w:t>
      машинист брикетного пресса;</w:t>
      </w:r>
    </w:p>
    <w:bookmarkEnd w:id="1563"/>
    <w:bookmarkStart w:name="z1573" w:id="1564"/>
    <w:p>
      <w:pPr>
        <w:spacing w:after="0"/>
        <w:ind w:left="0"/>
        <w:jc w:val="both"/>
      </w:pPr>
      <w:r>
        <w:rPr>
          <w:rFonts w:ascii="Times New Roman"/>
          <w:b w:val="false"/>
          <w:i w:val="false"/>
          <w:color w:val="000000"/>
          <w:sz w:val="28"/>
        </w:rPr>
        <w:t>
      машинист воздухоразделительных установок;</w:t>
      </w:r>
    </w:p>
    <w:bookmarkEnd w:id="1564"/>
    <w:bookmarkStart w:name="z1574" w:id="1565"/>
    <w:p>
      <w:pPr>
        <w:spacing w:after="0"/>
        <w:ind w:left="0"/>
        <w:jc w:val="both"/>
      </w:pPr>
      <w:r>
        <w:rPr>
          <w:rFonts w:ascii="Times New Roman"/>
          <w:b w:val="false"/>
          <w:i w:val="false"/>
          <w:color w:val="000000"/>
          <w:sz w:val="28"/>
        </w:rPr>
        <w:t>
      машинист компрессорных установок;</w:t>
      </w:r>
    </w:p>
    <w:bookmarkEnd w:id="1565"/>
    <w:bookmarkStart w:name="z1575" w:id="1566"/>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566"/>
    <w:bookmarkStart w:name="z1576" w:id="1567"/>
    <w:p>
      <w:pPr>
        <w:spacing w:after="0"/>
        <w:ind w:left="0"/>
        <w:jc w:val="both"/>
      </w:pPr>
      <w:r>
        <w:rPr>
          <w:rFonts w:ascii="Times New Roman"/>
          <w:b w:val="false"/>
          <w:i w:val="false"/>
          <w:color w:val="000000"/>
          <w:sz w:val="28"/>
        </w:rPr>
        <w:t>
      машинист мельниц;</w:t>
      </w:r>
    </w:p>
    <w:bookmarkEnd w:id="1567"/>
    <w:bookmarkStart w:name="z1577" w:id="1568"/>
    <w:p>
      <w:pPr>
        <w:spacing w:after="0"/>
        <w:ind w:left="0"/>
        <w:jc w:val="both"/>
      </w:pPr>
      <w:r>
        <w:rPr>
          <w:rFonts w:ascii="Times New Roman"/>
          <w:b w:val="false"/>
          <w:i w:val="false"/>
          <w:color w:val="000000"/>
          <w:sz w:val="28"/>
        </w:rPr>
        <w:t>
      машинист просеивающих установок;</w:t>
      </w:r>
    </w:p>
    <w:bookmarkEnd w:id="1568"/>
    <w:bookmarkStart w:name="z1578" w:id="1569"/>
    <w:p>
      <w:pPr>
        <w:spacing w:after="0"/>
        <w:ind w:left="0"/>
        <w:jc w:val="both"/>
      </w:pPr>
      <w:r>
        <w:rPr>
          <w:rFonts w:ascii="Times New Roman"/>
          <w:b w:val="false"/>
          <w:i w:val="false"/>
          <w:color w:val="000000"/>
          <w:sz w:val="28"/>
        </w:rPr>
        <w:t>
      машинист тельфера, занятый на горячих участках работ;</w:t>
      </w:r>
    </w:p>
    <w:bookmarkEnd w:id="1569"/>
    <w:bookmarkStart w:name="z1579" w:id="1570"/>
    <w:p>
      <w:pPr>
        <w:spacing w:after="0"/>
        <w:ind w:left="0"/>
        <w:jc w:val="both"/>
      </w:pPr>
      <w:r>
        <w:rPr>
          <w:rFonts w:ascii="Times New Roman"/>
          <w:b w:val="false"/>
          <w:i w:val="false"/>
          <w:color w:val="000000"/>
          <w:sz w:val="28"/>
        </w:rPr>
        <w:t>
      монтажник на ремонте печей;</w:t>
      </w:r>
    </w:p>
    <w:bookmarkEnd w:id="1570"/>
    <w:bookmarkStart w:name="z1580" w:id="1571"/>
    <w:p>
      <w:pPr>
        <w:spacing w:after="0"/>
        <w:ind w:left="0"/>
        <w:jc w:val="both"/>
      </w:pPr>
      <w:r>
        <w:rPr>
          <w:rFonts w:ascii="Times New Roman"/>
          <w:b w:val="false"/>
          <w:i w:val="false"/>
          <w:color w:val="000000"/>
          <w:sz w:val="28"/>
        </w:rPr>
        <w:t>
      монтажник реакционных аппаратов;</w:t>
      </w:r>
    </w:p>
    <w:bookmarkEnd w:id="1571"/>
    <w:bookmarkStart w:name="z1581" w:id="1572"/>
    <w:p>
      <w:pPr>
        <w:spacing w:after="0"/>
        <w:ind w:left="0"/>
        <w:jc w:val="both"/>
      </w:pPr>
      <w:r>
        <w:rPr>
          <w:rFonts w:ascii="Times New Roman"/>
          <w:b w:val="false"/>
          <w:i w:val="false"/>
          <w:color w:val="000000"/>
          <w:sz w:val="28"/>
        </w:rPr>
        <w:t>
      огнеупорщик, занятый на горячих работах;</w:t>
      </w:r>
    </w:p>
    <w:bookmarkEnd w:id="1572"/>
    <w:bookmarkStart w:name="z1582" w:id="1573"/>
    <w:p>
      <w:pPr>
        <w:spacing w:after="0"/>
        <w:ind w:left="0"/>
        <w:jc w:val="both"/>
      </w:pPr>
      <w:r>
        <w:rPr>
          <w:rFonts w:ascii="Times New Roman"/>
          <w:b w:val="false"/>
          <w:i w:val="false"/>
          <w:color w:val="000000"/>
          <w:sz w:val="28"/>
        </w:rPr>
        <w:t>
      оператор прецизионной резки, занятый на доводке полупроводниковых материалов, кроме занятых в производстве эпитаксиальных структур;</w:t>
      </w:r>
    </w:p>
    <w:bookmarkEnd w:id="1573"/>
    <w:bookmarkStart w:name="z1583" w:id="1574"/>
    <w:p>
      <w:pPr>
        <w:spacing w:after="0"/>
        <w:ind w:left="0"/>
        <w:jc w:val="both"/>
      </w:pPr>
      <w:r>
        <w:rPr>
          <w:rFonts w:ascii="Times New Roman"/>
          <w:b w:val="false"/>
          <w:i w:val="false"/>
          <w:color w:val="000000"/>
          <w:sz w:val="28"/>
        </w:rPr>
        <w:t>
      печевой иодиодного рафинирования;</w:t>
      </w:r>
    </w:p>
    <w:bookmarkEnd w:id="1574"/>
    <w:bookmarkStart w:name="z1584" w:id="1575"/>
    <w:p>
      <w:pPr>
        <w:spacing w:after="0"/>
        <w:ind w:left="0"/>
        <w:jc w:val="both"/>
      </w:pPr>
      <w:r>
        <w:rPr>
          <w:rFonts w:ascii="Times New Roman"/>
          <w:b w:val="false"/>
          <w:i w:val="false"/>
          <w:color w:val="000000"/>
          <w:sz w:val="28"/>
        </w:rPr>
        <w:t>
      печевой на восстановлении и дистилляции титана и редких металлов;</w:t>
      </w:r>
    </w:p>
    <w:bookmarkEnd w:id="1575"/>
    <w:bookmarkStart w:name="z1585" w:id="1576"/>
    <w:p>
      <w:pPr>
        <w:spacing w:after="0"/>
        <w:ind w:left="0"/>
        <w:jc w:val="both"/>
      </w:pPr>
      <w:r>
        <w:rPr>
          <w:rFonts w:ascii="Times New Roman"/>
          <w:b w:val="false"/>
          <w:i w:val="false"/>
          <w:color w:val="000000"/>
          <w:sz w:val="28"/>
        </w:rPr>
        <w:t>
      печевой по восстановлению термическим способом;</w:t>
      </w:r>
    </w:p>
    <w:bookmarkEnd w:id="1576"/>
    <w:bookmarkStart w:name="z1586" w:id="1577"/>
    <w:p>
      <w:pPr>
        <w:spacing w:after="0"/>
        <w:ind w:left="0"/>
        <w:jc w:val="both"/>
      </w:pPr>
      <w:r>
        <w:rPr>
          <w:rFonts w:ascii="Times New Roman"/>
          <w:b w:val="false"/>
          <w:i w:val="false"/>
          <w:color w:val="000000"/>
          <w:sz w:val="28"/>
        </w:rPr>
        <w:t>
      печевой по переработке титансодержащих и редкоземельных материалов;</w:t>
      </w:r>
    </w:p>
    <w:bookmarkEnd w:id="1577"/>
    <w:bookmarkStart w:name="z1587" w:id="1578"/>
    <w:p>
      <w:pPr>
        <w:spacing w:after="0"/>
        <w:ind w:left="0"/>
        <w:jc w:val="both"/>
      </w:pPr>
      <w:r>
        <w:rPr>
          <w:rFonts w:ascii="Times New Roman"/>
          <w:b w:val="false"/>
          <w:i w:val="false"/>
          <w:color w:val="000000"/>
          <w:sz w:val="28"/>
        </w:rPr>
        <w:t>
      печевой по производству трехокиси сурьмы;</w:t>
      </w:r>
    </w:p>
    <w:bookmarkEnd w:id="1578"/>
    <w:bookmarkStart w:name="z1588" w:id="1579"/>
    <w:p>
      <w:pPr>
        <w:spacing w:after="0"/>
        <w:ind w:left="0"/>
        <w:jc w:val="both"/>
      </w:pPr>
      <w:r>
        <w:rPr>
          <w:rFonts w:ascii="Times New Roman"/>
          <w:b w:val="false"/>
          <w:i w:val="false"/>
          <w:color w:val="000000"/>
          <w:sz w:val="28"/>
        </w:rPr>
        <w:t>
      плавильщик бариевого электролита;</w:t>
      </w:r>
    </w:p>
    <w:bookmarkEnd w:id="1579"/>
    <w:bookmarkStart w:name="z1589" w:id="1580"/>
    <w:p>
      <w:pPr>
        <w:spacing w:after="0"/>
        <w:ind w:left="0"/>
        <w:jc w:val="both"/>
      </w:pPr>
      <w:r>
        <w:rPr>
          <w:rFonts w:ascii="Times New Roman"/>
          <w:b w:val="false"/>
          <w:i w:val="false"/>
          <w:color w:val="000000"/>
          <w:sz w:val="28"/>
        </w:rPr>
        <w:t>
      плавильщик электронно-лучевой плавки;</w:t>
      </w:r>
    </w:p>
    <w:bookmarkEnd w:id="1580"/>
    <w:bookmarkStart w:name="z1590" w:id="1581"/>
    <w:p>
      <w:pPr>
        <w:spacing w:after="0"/>
        <w:ind w:left="0"/>
        <w:jc w:val="both"/>
      </w:pPr>
      <w:r>
        <w:rPr>
          <w:rFonts w:ascii="Times New Roman"/>
          <w:b w:val="false"/>
          <w:i w:val="false"/>
          <w:color w:val="000000"/>
          <w:sz w:val="28"/>
        </w:rPr>
        <w:t>
      павильщик;</w:t>
      </w:r>
    </w:p>
    <w:bookmarkEnd w:id="1581"/>
    <w:bookmarkStart w:name="z1591" w:id="1582"/>
    <w:p>
      <w:pPr>
        <w:spacing w:after="0"/>
        <w:ind w:left="0"/>
        <w:jc w:val="both"/>
      </w:pPr>
      <w:r>
        <w:rPr>
          <w:rFonts w:ascii="Times New Roman"/>
          <w:b w:val="false"/>
          <w:i w:val="false"/>
          <w:color w:val="000000"/>
          <w:sz w:val="28"/>
        </w:rPr>
        <w:t>
      приготовитель шихты полупроводниковых материалов, занятый на легировании полупроводниковых материалов, кроме занятых в производстве эпитаксиальных структур;</w:t>
      </w:r>
    </w:p>
    <w:bookmarkEnd w:id="1582"/>
    <w:bookmarkStart w:name="z1592" w:id="1583"/>
    <w:p>
      <w:pPr>
        <w:spacing w:after="0"/>
        <w:ind w:left="0"/>
        <w:jc w:val="both"/>
      </w:pPr>
      <w:r>
        <w:rPr>
          <w:rFonts w:ascii="Times New Roman"/>
          <w:b w:val="false"/>
          <w:i w:val="false"/>
          <w:color w:val="000000"/>
          <w:sz w:val="28"/>
        </w:rPr>
        <w:t>
      пробоотборщик;</w:t>
      </w:r>
    </w:p>
    <w:bookmarkEnd w:id="1583"/>
    <w:bookmarkStart w:name="z1593" w:id="1584"/>
    <w:p>
      <w:pPr>
        <w:spacing w:after="0"/>
        <w:ind w:left="0"/>
        <w:jc w:val="both"/>
      </w:pPr>
      <w:r>
        <w:rPr>
          <w:rFonts w:ascii="Times New Roman"/>
          <w:b w:val="false"/>
          <w:i w:val="false"/>
          <w:color w:val="000000"/>
          <w:sz w:val="28"/>
        </w:rPr>
        <w:t>
      прокальщик;</w:t>
      </w:r>
    </w:p>
    <w:bookmarkEnd w:id="1584"/>
    <w:bookmarkStart w:name="z1594" w:id="1585"/>
    <w:p>
      <w:pPr>
        <w:spacing w:after="0"/>
        <w:ind w:left="0"/>
        <w:jc w:val="both"/>
      </w:pPr>
      <w:r>
        <w:rPr>
          <w:rFonts w:ascii="Times New Roman"/>
          <w:b w:val="false"/>
          <w:i w:val="false"/>
          <w:color w:val="000000"/>
          <w:sz w:val="28"/>
        </w:rPr>
        <w:t>
      раздельщик титановой губки;</w:t>
      </w:r>
    </w:p>
    <w:bookmarkEnd w:id="1585"/>
    <w:bookmarkStart w:name="z1595" w:id="1586"/>
    <w:p>
      <w:pPr>
        <w:spacing w:after="0"/>
        <w:ind w:left="0"/>
        <w:jc w:val="both"/>
      </w:pPr>
      <w:r>
        <w:rPr>
          <w:rFonts w:ascii="Times New Roman"/>
          <w:b w:val="false"/>
          <w:i w:val="false"/>
          <w:color w:val="000000"/>
          <w:sz w:val="28"/>
        </w:rPr>
        <w:t>
      слесарь-ремонтник;</w:t>
      </w:r>
    </w:p>
    <w:bookmarkEnd w:id="1586"/>
    <w:bookmarkStart w:name="z1596" w:id="1587"/>
    <w:p>
      <w:pPr>
        <w:spacing w:after="0"/>
        <w:ind w:left="0"/>
        <w:jc w:val="both"/>
      </w:pPr>
      <w:r>
        <w:rPr>
          <w:rFonts w:ascii="Times New Roman"/>
          <w:b w:val="false"/>
          <w:i w:val="false"/>
          <w:color w:val="000000"/>
          <w:sz w:val="28"/>
        </w:rPr>
        <w:t>
      спекальщик твердосплавных изделий;</w:t>
      </w:r>
    </w:p>
    <w:bookmarkEnd w:id="1587"/>
    <w:bookmarkStart w:name="z1597" w:id="1588"/>
    <w:p>
      <w:pPr>
        <w:spacing w:after="0"/>
        <w:ind w:left="0"/>
        <w:jc w:val="both"/>
      </w:pPr>
      <w:r>
        <w:rPr>
          <w:rFonts w:ascii="Times New Roman"/>
          <w:b w:val="false"/>
          <w:i w:val="false"/>
          <w:color w:val="000000"/>
          <w:sz w:val="28"/>
        </w:rPr>
        <w:t>
      стропальщик, занятый на горячих участках работ;</w:t>
      </w:r>
    </w:p>
    <w:bookmarkEnd w:id="1588"/>
    <w:bookmarkStart w:name="z1598" w:id="1589"/>
    <w:p>
      <w:pPr>
        <w:spacing w:after="0"/>
        <w:ind w:left="0"/>
        <w:jc w:val="both"/>
      </w:pPr>
      <w:r>
        <w:rPr>
          <w:rFonts w:ascii="Times New Roman"/>
          <w:b w:val="false"/>
          <w:i w:val="false"/>
          <w:color w:val="000000"/>
          <w:sz w:val="28"/>
        </w:rPr>
        <w:t>
      сушильщик;</w:t>
      </w:r>
    </w:p>
    <w:bookmarkEnd w:id="1589"/>
    <w:bookmarkStart w:name="z1599" w:id="1590"/>
    <w:p>
      <w:pPr>
        <w:spacing w:after="0"/>
        <w:ind w:left="0"/>
        <w:jc w:val="both"/>
      </w:pPr>
      <w:r>
        <w:rPr>
          <w:rFonts w:ascii="Times New Roman"/>
          <w:b w:val="false"/>
          <w:i w:val="false"/>
          <w:color w:val="000000"/>
          <w:sz w:val="28"/>
        </w:rPr>
        <w:t>
      транспортировщик;</w:t>
      </w:r>
    </w:p>
    <w:bookmarkEnd w:id="1590"/>
    <w:bookmarkStart w:name="z1600" w:id="1591"/>
    <w:p>
      <w:pPr>
        <w:spacing w:after="0"/>
        <w:ind w:left="0"/>
        <w:jc w:val="both"/>
      </w:pPr>
      <w:r>
        <w:rPr>
          <w:rFonts w:ascii="Times New Roman"/>
          <w:b w:val="false"/>
          <w:i w:val="false"/>
          <w:color w:val="000000"/>
          <w:sz w:val="28"/>
        </w:rPr>
        <w:t>
      укладчик-упаковщик;</w:t>
      </w:r>
    </w:p>
    <w:bookmarkEnd w:id="1591"/>
    <w:bookmarkStart w:name="z1601" w:id="1592"/>
    <w:p>
      <w:pPr>
        <w:spacing w:after="0"/>
        <w:ind w:left="0"/>
        <w:jc w:val="both"/>
      </w:pPr>
      <w:r>
        <w:rPr>
          <w:rFonts w:ascii="Times New Roman"/>
          <w:b w:val="false"/>
          <w:i w:val="false"/>
          <w:color w:val="000000"/>
          <w:sz w:val="28"/>
        </w:rPr>
        <w:t>
      фильтровальщик;</w:t>
      </w:r>
    </w:p>
    <w:bookmarkEnd w:id="1592"/>
    <w:bookmarkStart w:name="z1602" w:id="1593"/>
    <w:p>
      <w:pPr>
        <w:spacing w:after="0"/>
        <w:ind w:left="0"/>
        <w:jc w:val="both"/>
      </w:pPr>
      <w:r>
        <w:rPr>
          <w:rFonts w:ascii="Times New Roman"/>
          <w:b w:val="false"/>
          <w:i w:val="false"/>
          <w:color w:val="000000"/>
          <w:sz w:val="28"/>
        </w:rPr>
        <w:t>
      форсунщик;</w:t>
      </w:r>
    </w:p>
    <w:bookmarkEnd w:id="1593"/>
    <w:bookmarkStart w:name="z1603" w:id="1594"/>
    <w:p>
      <w:pPr>
        <w:spacing w:after="0"/>
        <w:ind w:left="0"/>
        <w:jc w:val="both"/>
      </w:pPr>
      <w:r>
        <w:rPr>
          <w:rFonts w:ascii="Times New Roman"/>
          <w:b w:val="false"/>
          <w:i w:val="false"/>
          <w:color w:val="000000"/>
          <w:sz w:val="28"/>
        </w:rPr>
        <w:t>
      хлораторщик;</w:t>
      </w:r>
    </w:p>
    <w:bookmarkEnd w:id="1594"/>
    <w:bookmarkStart w:name="z1604" w:id="1595"/>
    <w:p>
      <w:pPr>
        <w:spacing w:after="0"/>
        <w:ind w:left="0"/>
        <w:jc w:val="both"/>
      </w:pPr>
      <w:r>
        <w:rPr>
          <w:rFonts w:ascii="Times New Roman"/>
          <w:b w:val="false"/>
          <w:i w:val="false"/>
          <w:color w:val="000000"/>
          <w:sz w:val="28"/>
        </w:rPr>
        <w:t>
      центрифуговщик;</w:t>
      </w:r>
    </w:p>
    <w:bookmarkEnd w:id="1595"/>
    <w:bookmarkStart w:name="z1605" w:id="1596"/>
    <w:p>
      <w:pPr>
        <w:spacing w:after="0"/>
        <w:ind w:left="0"/>
        <w:jc w:val="both"/>
      </w:pPr>
      <w:r>
        <w:rPr>
          <w:rFonts w:ascii="Times New Roman"/>
          <w:b w:val="false"/>
          <w:i w:val="false"/>
          <w:color w:val="000000"/>
          <w:sz w:val="28"/>
        </w:rPr>
        <w:t>
      шихтовщик.</w:t>
      </w:r>
    </w:p>
    <w:bookmarkEnd w:id="1596"/>
    <w:bookmarkStart w:name="z1606" w:id="1597"/>
    <w:p>
      <w:pPr>
        <w:spacing w:after="0"/>
        <w:ind w:left="0"/>
        <w:jc w:val="both"/>
      </w:pPr>
      <w:r>
        <w:rPr>
          <w:rFonts w:ascii="Times New Roman"/>
          <w:b w:val="false"/>
          <w:i w:val="false"/>
          <w:color w:val="000000"/>
          <w:sz w:val="28"/>
        </w:rPr>
        <w:t>
      Служащие:</w:t>
      </w:r>
    </w:p>
    <w:bookmarkEnd w:id="1597"/>
    <w:bookmarkStart w:name="z1607" w:id="1598"/>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598"/>
    <w:bookmarkStart w:name="z1608" w:id="1599"/>
    <w:p>
      <w:pPr>
        <w:spacing w:after="0"/>
        <w:ind w:left="0"/>
        <w:jc w:val="both"/>
      </w:pPr>
      <w:r>
        <w:rPr>
          <w:rFonts w:ascii="Times New Roman"/>
          <w:b w:val="false"/>
          <w:i w:val="false"/>
          <w:color w:val="000000"/>
          <w:sz w:val="28"/>
        </w:rPr>
        <w:t>
      мастер (старший);</w:t>
      </w:r>
    </w:p>
    <w:bookmarkEnd w:id="1599"/>
    <w:bookmarkStart w:name="z1609" w:id="1600"/>
    <w:p>
      <w:pPr>
        <w:spacing w:after="0"/>
        <w:ind w:left="0"/>
        <w:jc w:val="both"/>
      </w:pPr>
      <w:r>
        <w:rPr>
          <w:rFonts w:ascii="Times New Roman"/>
          <w:b w:val="false"/>
          <w:i w:val="false"/>
          <w:color w:val="000000"/>
          <w:sz w:val="28"/>
        </w:rPr>
        <w:t>
      механик;</w:t>
      </w:r>
    </w:p>
    <w:bookmarkEnd w:id="1600"/>
    <w:bookmarkStart w:name="z1610" w:id="1601"/>
    <w:p>
      <w:pPr>
        <w:spacing w:after="0"/>
        <w:ind w:left="0"/>
        <w:jc w:val="both"/>
      </w:pPr>
      <w:r>
        <w:rPr>
          <w:rFonts w:ascii="Times New Roman"/>
          <w:b w:val="false"/>
          <w:i w:val="false"/>
          <w:color w:val="000000"/>
          <w:sz w:val="28"/>
        </w:rPr>
        <w:t>
      технолог;</w:t>
      </w:r>
    </w:p>
    <w:bookmarkEnd w:id="1601"/>
    <w:bookmarkStart w:name="z1611" w:id="1602"/>
    <w:p>
      <w:pPr>
        <w:spacing w:after="0"/>
        <w:ind w:left="0"/>
        <w:jc w:val="both"/>
      </w:pPr>
      <w:r>
        <w:rPr>
          <w:rFonts w:ascii="Times New Roman"/>
          <w:b w:val="false"/>
          <w:i w:val="false"/>
          <w:color w:val="000000"/>
          <w:sz w:val="28"/>
        </w:rPr>
        <w:t>
      электрик;</w:t>
      </w:r>
    </w:p>
    <w:bookmarkEnd w:id="1602"/>
    <w:bookmarkStart w:name="z1612" w:id="1603"/>
    <w:p>
      <w:pPr>
        <w:spacing w:after="0"/>
        <w:ind w:left="0"/>
        <w:jc w:val="both"/>
      </w:pPr>
      <w:r>
        <w:rPr>
          <w:rFonts w:ascii="Times New Roman"/>
          <w:b w:val="false"/>
          <w:i w:val="false"/>
          <w:color w:val="000000"/>
          <w:sz w:val="28"/>
        </w:rPr>
        <w:t>
      электромеханик;</w:t>
      </w:r>
    </w:p>
    <w:bookmarkEnd w:id="1603"/>
    <w:bookmarkStart w:name="z1613" w:id="1604"/>
    <w:p>
      <w:pPr>
        <w:spacing w:after="0"/>
        <w:ind w:left="0"/>
        <w:jc w:val="both"/>
      </w:pPr>
      <w:r>
        <w:rPr>
          <w:rFonts w:ascii="Times New Roman"/>
          <w:b w:val="false"/>
          <w:i w:val="false"/>
          <w:color w:val="000000"/>
          <w:sz w:val="28"/>
        </w:rPr>
        <w:t>
      электромонтер по ремонту и обслуживанию электрооборудования;</w:t>
      </w:r>
    </w:p>
    <w:bookmarkEnd w:id="1604"/>
    <w:bookmarkStart w:name="z1614" w:id="1605"/>
    <w:p>
      <w:pPr>
        <w:spacing w:after="0"/>
        <w:ind w:left="0"/>
        <w:jc w:val="both"/>
      </w:pPr>
      <w:r>
        <w:rPr>
          <w:rFonts w:ascii="Times New Roman"/>
          <w:b w:val="false"/>
          <w:i w:val="false"/>
          <w:color w:val="000000"/>
          <w:sz w:val="28"/>
        </w:rPr>
        <w:t>
      электрогазосварщик;</w:t>
      </w:r>
    </w:p>
    <w:bookmarkEnd w:id="1605"/>
    <w:bookmarkStart w:name="z1615" w:id="1606"/>
    <w:p>
      <w:pPr>
        <w:spacing w:after="0"/>
        <w:ind w:left="0"/>
        <w:jc w:val="both"/>
      </w:pPr>
      <w:r>
        <w:rPr>
          <w:rFonts w:ascii="Times New Roman"/>
          <w:b w:val="false"/>
          <w:i w:val="false"/>
          <w:color w:val="000000"/>
          <w:sz w:val="28"/>
        </w:rPr>
        <w:t>
      электросварщик ручной сварки;</w:t>
      </w:r>
    </w:p>
    <w:bookmarkEnd w:id="1606"/>
    <w:bookmarkStart w:name="z1616" w:id="1607"/>
    <w:p>
      <w:pPr>
        <w:spacing w:after="0"/>
        <w:ind w:left="0"/>
        <w:jc w:val="both"/>
      </w:pPr>
      <w:r>
        <w:rPr>
          <w:rFonts w:ascii="Times New Roman"/>
          <w:b w:val="false"/>
          <w:i w:val="false"/>
          <w:color w:val="000000"/>
          <w:sz w:val="28"/>
        </w:rPr>
        <w:t>
      энергетик участка.</w:t>
      </w:r>
    </w:p>
    <w:bookmarkEnd w:id="1607"/>
    <w:bookmarkStart w:name="z1617" w:id="1608"/>
    <w:p>
      <w:pPr>
        <w:spacing w:after="0"/>
        <w:ind w:left="0"/>
        <w:jc w:val="left"/>
      </w:pPr>
      <w:r>
        <w:rPr>
          <w:rFonts w:ascii="Times New Roman"/>
          <w:b/>
          <w:i w:val="false"/>
          <w:color w:val="000000"/>
        </w:rPr>
        <w:t xml:space="preserve"> Глава 30. Обработка и переработка цветных и драгоценных металлов</w:t>
      </w:r>
    </w:p>
    <w:bookmarkEnd w:id="1608"/>
    <w:bookmarkStart w:name="z1618" w:id="1609"/>
    <w:p>
      <w:pPr>
        <w:spacing w:after="0"/>
        <w:ind w:left="0"/>
        <w:jc w:val="both"/>
      </w:pPr>
      <w:r>
        <w:rPr>
          <w:rFonts w:ascii="Times New Roman"/>
          <w:b w:val="false"/>
          <w:i w:val="false"/>
          <w:color w:val="000000"/>
          <w:sz w:val="28"/>
        </w:rPr>
        <w:t>
      45. Работники, занятые на работах не менее 80 % рабочего времени в плавильном производстве:</w:t>
      </w:r>
    </w:p>
    <w:bookmarkEnd w:id="1609"/>
    <w:bookmarkStart w:name="z1619" w:id="1610"/>
    <w:p>
      <w:pPr>
        <w:spacing w:after="0"/>
        <w:ind w:left="0"/>
        <w:jc w:val="both"/>
      </w:pPr>
      <w:r>
        <w:rPr>
          <w:rFonts w:ascii="Times New Roman"/>
          <w:b w:val="false"/>
          <w:i w:val="false"/>
          <w:color w:val="000000"/>
          <w:sz w:val="28"/>
        </w:rPr>
        <w:t>
      Рабочие:</w:t>
      </w:r>
    </w:p>
    <w:bookmarkEnd w:id="1610"/>
    <w:bookmarkStart w:name="z1620" w:id="1611"/>
    <w:p>
      <w:pPr>
        <w:spacing w:after="0"/>
        <w:ind w:left="0"/>
        <w:jc w:val="both"/>
      </w:pPr>
      <w:r>
        <w:rPr>
          <w:rFonts w:ascii="Times New Roman"/>
          <w:b w:val="false"/>
          <w:i w:val="false"/>
          <w:color w:val="000000"/>
          <w:sz w:val="28"/>
        </w:rPr>
        <w:t>
      варщик литейных смазок;</w:t>
      </w:r>
    </w:p>
    <w:bookmarkEnd w:id="1611"/>
    <w:bookmarkStart w:name="z1621" w:id="1612"/>
    <w:p>
      <w:pPr>
        <w:spacing w:after="0"/>
        <w:ind w:left="0"/>
        <w:jc w:val="both"/>
      </w:pPr>
      <w:r>
        <w:rPr>
          <w:rFonts w:ascii="Times New Roman"/>
          <w:b w:val="false"/>
          <w:i w:val="false"/>
          <w:color w:val="000000"/>
          <w:sz w:val="28"/>
        </w:rPr>
        <w:t>
      водитель электро- и автотележки;</w:t>
      </w:r>
    </w:p>
    <w:bookmarkEnd w:id="1612"/>
    <w:bookmarkStart w:name="z1622" w:id="1613"/>
    <w:p>
      <w:pPr>
        <w:spacing w:after="0"/>
        <w:ind w:left="0"/>
        <w:jc w:val="both"/>
      </w:pPr>
      <w:r>
        <w:rPr>
          <w:rFonts w:ascii="Times New Roman"/>
          <w:b w:val="false"/>
          <w:i w:val="false"/>
          <w:color w:val="000000"/>
          <w:sz w:val="28"/>
        </w:rPr>
        <w:t>
      заливщик металла;</w:t>
      </w:r>
    </w:p>
    <w:bookmarkEnd w:id="1613"/>
    <w:bookmarkStart w:name="z1623" w:id="1614"/>
    <w:p>
      <w:pPr>
        <w:spacing w:after="0"/>
        <w:ind w:left="0"/>
        <w:jc w:val="both"/>
      </w:pPr>
      <w:r>
        <w:rPr>
          <w:rFonts w:ascii="Times New Roman"/>
          <w:b w:val="false"/>
          <w:i w:val="false"/>
          <w:color w:val="000000"/>
          <w:sz w:val="28"/>
        </w:rPr>
        <w:t>
      кокильщик-сборщик;</w:t>
      </w:r>
    </w:p>
    <w:bookmarkEnd w:id="1614"/>
    <w:bookmarkStart w:name="z1624" w:id="1615"/>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615"/>
    <w:bookmarkStart w:name="z1625" w:id="1616"/>
    <w:p>
      <w:pPr>
        <w:spacing w:after="0"/>
        <w:ind w:left="0"/>
        <w:jc w:val="both"/>
      </w:pPr>
      <w:r>
        <w:rPr>
          <w:rFonts w:ascii="Times New Roman"/>
          <w:b w:val="false"/>
          <w:i w:val="false"/>
          <w:color w:val="000000"/>
          <w:sz w:val="28"/>
        </w:rPr>
        <w:t>
      литейщик цветных металлов;</w:t>
      </w:r>
    </w:p>
    <w:bookmarkEnd w:id="1616"/>
    <w:bookmarkStart w:name="z1626" w:id="1617"/>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617"/>
    <w:bookmarkStart w:name="z1627" w:id="1618"/>
    <w:p>
      <w:pPr>
        <w:spacing w:after="0"/>
        <w:ind w:left="0"/>
        <w:jc w:val="both"/>
      </w:pPr>
      <w:r>
        <w:rPr>
          <w:rFonts w:ascii="Times New Roman"/>
          <w:b w:val="false"/>
          <w:i w:val="false"/>
          <w:color w:val="000000"/>
          <w:sz w:val="28"/>
        </w:rPr>
        <w:t>
      машинист мельниц, занятый на размоле кварца и магнезита;</w:t>
      </w:r>
    </w:p>
    <w:bookmarkEnd w:id="1618"/>
    <w:bookmarkStart w:name="z1628" w:id="1619"/>
    <w:p>
      <w:pPr>
        <w:spacing w:after="0"/>
        <w:ind w:left="0"/>
        <w:jc w:val="both"/>
      </w:pPr>
      <w:r>
        <w:rPr>
          <w:rFonts w:ascii="Times New Roman"/>
          <w:b w:val="false"/>
          <w:i w:val="false"/>
          <w:color w:val="000000"/>
          <w:sz w:val="28"/>
        </w:rPr>
        <w:t>
      машинист просеивающих установок, занятый просеиванием шлаков и соров;</w:t>
      </w:r>
    </w:p>
    <w:bookmarkEnd w:id="1619"/>
    <w:bookmarkStart w:name="z1629" w:id="1620"/>
    <w:p>
      <w:pPr>
        <w:spacing w:after="0"/>
        <w:ind w:left="0"/>
        <w:jc w:val="both"/>
      </w:pPr>
      <w:r>
        <w:rPr>
          <w:rFonts w:ascii="Times New Roman"/>
          <w:b w:val="false"/>
          <w:i w:val="false"/>
          <w:color w:val="000000"/>
          <w:sz w:val="28"/>
        </w:rPr>
        <w:t>
      монтажник на ремонте печей;</w:t>
      </w:r>
    </w:p>
    <w:bookmarkEnd w:id="1620"/>
    <w:bookmarkStart w:name="z1630" w:id="1621"/>
    <w:p>
      <w:pPr>
        <w:spacing w:after="0"/>
        <w:ind w:left="0"/>
        <w:jc w:val="both"/>
      </w:pPr>
      <w:r>
        <w:rPr>
          <w:rFonts w:ascii="Times New Roman"/>
          <w:b w:val="false"/>
          <w:i w:val="false"/>
          <w:color w:val="000000"/>
          <w:sz w:val="28"/>
        </w:rPr>
        <w:t>
      монтажник санитарно-технического оборудования, огнеупорщик, занятый на горячих работах;</w:t>
      </w:r>
    </w:p>
    <w:bookmarkEnd w:id="1621"/>
    <w:bookmarkStart w:name="z1631" w:id="1622"/>
    <w:p>
      <w:pPr>
        <w:spacing w:after="0"/>
        <w:ind w:left="0"/>
        <w:jc w:val="both"/>
      </w:pPr>
      <w:r>
        <w:rPr>
          <w:rFonts w:ascii="Times New Roman"/>
          <w:b w:val="false"/>
          <w:i w:val="false"/>
          <w:color w:val="000000"/>
          <w:sz w:val="28"/>
        </w:rPr>
        <w:t>
      плавильщик;</w:t>
      </w:r>
    </w:p>
    <w:bookmarkEnd w:id="1622"/>
    <w:bookmarkStart w:name="z1632" w:id="1623"/>
    <w:p>
      <w:pPr>
        <w:spacing w:after="0"/>
        <w:ind w:left="0"/>
        <w:jc w:val="both"/>
      </w:pPr>
      <w:r>
        <w:rPr>
          <w:rFonts w:ascii="Times New Roman"/>
          <w:b w:val="false"/>
          <w:i w:val="false"/>
          <w:color w:val="000000"/>
          <w:sz w:val="28"/>
        </w:rPr>
        <w:t>
      прессовщик лома и отходов металла;</w:t>
      </w:r>
    </w:p>
    <w:bookmarkEnd w:id="1623"/>
    <w:bookmarkStart w:name="z1633" w:id="1624"/>
    <w:p>
      <w:pPr>
        <w:spacing w:after="0"/>
        <w:ind w:left="0"/>
        <w:jc w:val="both"/>
      </w:pPr>
      <w:r>
        <w:rPr>
          <w:rFonts w:ascii="Times New Roman"/>
          <w:b w:val="false"/>
          <w:i w:val="false"/>
          <w:color w:val="000000"/>
          <w:sz w:val="28"/>
        </w:rPr>
        <w:t>
      пробоотборщик, занятый на горячих участках работ;</w:t>
      </w:r>
    </w:p>
    <w:bookmarkEnd w:id="1624"/>
    <w:bookmarkStart w:name="z1634" w:id="1625"/>
    <w:p>
      <w:pPr>
        <w:spacing w:after="0"/>
        <w:ind w:left="0"/>
        <w:jc w:val="both"/>
      </w:pPr>
      <w:r>
        <w:rPr>
          <w:rFonts w:ascii="Times New Roman"/>
          <w:b w:val="false"/>
          <w:i w:val="false"/>
          <w:color w:val="000000"/>
          <w:sz w:val="28"/>
        </w:rPr>
        <w:t>
      разливщик цветных металлов и сплавов;</w:t>
      </w:r>
    </w:p>
    <w:bookmarkEnd w:id="1625"/>
    <w:bookmarkStart w:name="z1635" w:id="1626"/>
    <w:p>
      <w:pPr>
        <w:spacing w:after="0"/>
        <w:ind w:left="0"/>
        <w:jc w:val="both"/>
      </w:pPr>
      <w:r>
        <w:rPr>
          <w:rFonts w:ascii="Times New Roman"/>
          <w:b w:val="false"/>
          <w:i w:val="false"/>
          <w:color w:val="000000"/>
          <w:sz w:val="28"/>
        </w:rPr>
        <w:t>
      резчик на пилах, ножовках и станках, занятый на резке горячего металла;</w:t>
      </w:r>
    </w:p>
    <w:bookmarkEnd w:id="1626"/>
    <w:bookmarkStart w:name="z1636" w:id="1627"/>
    <w:p>
      <w:pPr>
        <w:spacing w:after="0"/>
        <w:ind w:left="0"/>
        <w:jc w:val="both"/>
      </w:pPr>
      <w:r>
        <w:rPr>
          <w:rFonts w:ascii="Times New Roman"/>
          <w:b w:val="false"/>
          <w:i w:val="false"/>
          <w:color w:val="000000"/>
          <w:sz w:val="28"/>
        </w:rPr>
        <w:t>
      стропальщик, занятый на горячих участках работ;</w:t>
      </w:r>
    </w:p>
    <w:bookmarkEnd w:id="1627"/>
    <w:bookmarkStart w:name="z1637" w:id="1628"/>
    <w:p>
      <w:pPr>
        <w:spacing w:after="0"/>
        <w:ind w:left="0"/>
        <w:jc w:val="both"/>
      </w:pPr>
      <w:r>
        <w:rPr>
          <w:rFonts w:ascii="Times New Roman"/>
          <w:b w:val="false"/>
          <w:i w:val="false"/>
          <w:color w:val="000000"/>
          <w:sz w:val="28"/>
        </w:rPr>
        <w:t>
      формовщик ручной формовки;</w:t>
      </w:r>
    </w:p>
    <w:bookmarkEnd w:id="1628"/>
    <w:bookmarkStart w:name="z1638" w:id="1629"/>
    <w:p>
      <w:pPr>
        <w:spacing w:after="0"/>
        <w:ind w:left="0"/>
        <w:jc w:val="both"/>
      </w:pPr>
      <w:r>
        <w:rPr>
          <w:rFonts w:ascii="Times New Roman"/>
          <w:b w:val="false"/>
          <w:i w:val="false"/>
          <w:color w:val="000000"/>
          <w:sz w:val="28"/>
        </w:rPr>
        <w:t>
      фрезеровщик слитков, занятый на обработке горячих слитков;</w:t>
      </w:r>
    </w:p>
    <w:bookmarkEnd w:id="1629"/>
    <w:bookmarkStart w:name="z1639" w:id="1630"/>
    <w:p>
      <w:pPr>
        <w:spacing w:after="0"/>
        <w:ind w:left="0"/>
        <w:jc w:val="both"/>
      </w:pPr>
      <w:r>
        <w:rPr>
          <w:rFonts w:ascii="Times New Roman"/>
          <w:b w:val="false"/>
          <w:i w:val="false"/>
          <w:color w:val="000000"/>
          <w:sz w:val="28"/>
        </w:rPr>
        <w:t>
      шабровщик цветных металлов, занятый на обработке горячих слитков;</w:t>
      </w:r>
    </w:p>
    <w:bookmarkEnd w:id="1630"/>
    <w:bookmarkStart w:name="z1640" w:id="1631"/>
    <w:p>
      <w:pPr>
        <w:spacing w:after="0"/>
        <w:ind w:left="0"/>
        <w:jc w:val="both"/>
      </w:pPr>
      <w:r>
        <w:rPr>
          <w:rFonts w:ascii="Times New Roman"/>
          <w:b w:val="false"/>
          <w:i w:val="false"/>
          <w:color w:val="000000"/>
          <w:sz w:val="28"/>
        </w:rPr>
        <w:t>
      шихтовщик, занятый у печей.</w:t>
      </w:r>
    </w:p>
    <w:bookmarkEnd w:id="1631"/>
    <w:bookmarkStart w:name="z1641" w:id="1632"/>
    <w:p>
      <w:pPr>
        <w:spacing w:after="0"/>
        <w:ind w:left="0"/>
        <w:jc w:val="both"/>
      </w:pPr>
      <w:r>
        <w:rPr>
          <w:rFonts w:ascii="Times New Roman"/>
          <w:b w:val="false"/>
          <w:i w:val="false"/>
          <w:color w:val="000000"/>
          <w:sz w:val="28"/>
        </w:rPr>
        <w:t>
      Служащие:</w:t>
      </w:r>
    </w:p>
    <w:bookmarkEnd w:id="1632"/>
    <w:bookmarkStart w:name="z1642" w:id="1633"/>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633"/>
    <w:bookmarkStart w:name="z1643" w:id="1634"/>
    <w:p>
      <w:pPr>
        <w:spacing w:after="0"/>
        <w:ind w:left="0"/>
        <w:jc w:val="both"/>
      </w:pPr>
      <w:r>
        <w:rPr>
          <w:rFonts w:ascii="Times New Roman"/>
          <w:b w:val="false"/>
          <w:i w:val="false"/>
          <w:color w:val="000000"/>
          <w:sz w:val="28"/>
        </w:rPr>
        <w:t>
      мастер (старший);</w:t>
      </w:r>
    </w:p>
    <w:bookmarkEnd w:id="1634"/>
    <w:bookmarkStart w:name="z1644" w:id="1635"/>
    <w:p>
      <w:pPr>
        <w:spacing w:after="0"/>
        <w:ind w:left="0"/>
        <w:jc w:val="both"/>
      </w:pPr>
      <w:r>
        <w:rPr>
          <w:rFonts w:ascii="Times New Roman"/>
          <w:b w:val="false"/>
          <w:i w:val="false"/>
          <w:color w:val="000000"/>
          <w:sz w:val="28"/>
        </w:rPr>
        <w:t>
      механик;</w:t>
      </w:r>
    </w:p>
    <w:bookmarkEnd w:id="1635"/>
    <w:bookmarkStart w:name="z1645" w:id="1636"/>
    <w:p>
      <w:pPr>
        <w:spacing w:after="0"/>
        <w:ind w:left="0"/>
        <w:jc w:val="both"/>
      </w:pPr>
      <w:r>
        <w:rPr>
          <w:rFonts w:ascii="Times New Roman"/>
          <w:b w:val="false"/>
          <w:i w:val="false"/>
          <w:color w:val="000000"/>
          <w:sz w:val="28"/>
        </w:rPr>
        <w:t>
      электрик;</w:t>
      </w:r>
    </w:p>
    <w:bookmarkEnd w:id="1636"/>
    <w:bookmarkStart w:name="z1646" w:id="1637"/>
    <w:p>
      <w:pPr>
        <w:spacing w:after="0"/>
        <w:ind w:left="0"/>
        <w:jc w:val="both"/>
      </w:pPr>
      <w:r>
        <w:rPr>
          <w:rFonts w:ascii="Times New Roman"/>
          <w:b w:val="false"/>
          <w:i w:val="false"/>
          <w:color w:val="000000"/>
          <w:sz w:val="28"/>
        </w:rPr>
        <w:t>
      энергетик (участка, цеха).</w:t>
      </w:r>
    </w:p>
    <w:bookmarkEnd w:id="1637"/>
    <w:bookmarkStart w:name="z1647" w:id="1638"/>
    <w:p>
      <w:pPr>
        <w:spacing w:after="0"/>
        <w:ind w:left="0"/>
        <w:jc w:val="both"/>
      </w:pPr>
      <w:r>
        <w:rPr>
          <w:rFonts w:ascii="Times New Roman"/>
          <w:b w:val="false"/>
          <w:i w:val="false"/>
          <w:color w:val="000000"/>
          <w:sz w:val="28"/>
        </w:rPr>
        <w:t>
      46. Работники, занятые на работах не менее 80 % рабочего времени в производстве азотнокислого серебра, аффинажа и получении химических чистых драгоценных металлов и их переработке:</w:t>
      </w:r>
    </w:p>
    <w:bookmarkEnd w:id="1638"/>
    <w:bookmarkStart w:name="z1648" w:id="1639"/>
    <w:p>
      <w:pPr>
        <w:spacing w:after="0"/>
        <w:ind w:left="0"/>
        <w:jc w:val="both"/>
      </w:pPr>
      <w:r>
        <w:rPr>
          <w:rFonts w:ascii="Times New Roman"/>
          <w:b w:val="false"/>
          <w:i w:val="false"/>
          <w:color w:val="000000"/>
          <w:sz w:val="28"/>
        </w:rPr>
        <w:t>
      Рабочие:</w:t>
      </w:r>
    </w:p>
    <w:bookmarkEnd w:id="1639"/>
    <w:bookmarkStart w:name="z1649" w:id="1640"/>
    <w:p>
      <w:pPr>
        <w:spacing w:after="0"/>
        <w:ind w:left="0"/>
        <w:jc w:val="both"/>
      </w:pPr>
      <w:r>
        <w:rPr>
          <w:rFonts w:ascii="Times New Roman"/>
          <w:b w:val="false"/>
          <w:i w:val="false"/>
          <w:color w:val="000000"/>
          <w:sz w:val="28"/>
        </w:rPr>
        <w:t>
      аппаратчик в производстве драгоценных металлов;</w:t>
      </w:r>
    </w:p>
    <w:bookmarkEnd w:id="1640"/>
    <w:bookmarkStart w:name="z1650" w:id="1641"/>
    <w:p>
      <w:pPr>
        <w:spacing w:after="0"/>
        <w:ind w:left="0"/>
        <w:jc w:val="both"/>
      </w:pPr>
      <w:r>
        <w:rPr>
          <w:rFonts w:ascii="Times New Roman"/>
          <w:b w:val="false"/>
          <w:i w:val="false"/>
          <w:color w:val="000000"/>
          <w:sz w:val="28"/>
        </w:rPr>
        <w:t>
      аппаратчик в производстве твердых сплавов и тугоплавких металлов;</w:t>
      </w:r>
    </w:p>
    <w:bookmarkEnd w:id="1641"/>
    <w:bookmarkStart w:name="z1651" w:id="1642"/>
    <w:p>
      <w:pPr>
        <w:spacing w:after="0"/>
        <w:ind w:left="0"/>
        <w:jc w:val="both"/>
      </w:pPr>
      <w:r>
        <w:rPr>
          <w:rFonts w:ascii="Times New Roman"/>
          <w:b w:val="false"/>
          <w:i w:val="false"/>
          <w:color w:val="000000"/>
          <w:sz w:val="28"/>
        </w:rPr>
        <w:t>
      машинист мельниц;</w:t>
      </w:r>
    </w:p>
    <w:bookmarkEnd w:id="1642"/>
    <w:bookmarkStart w:name="z1652" w:id="1643"/>
    <w:p>
      <w:pPr>
        <w:spacing w:after="0"/>
        <w:ind w:left="0"/>
        <w:jc w:val="both"/>
      </w:pPr>
      <w:r>
        <w:rPr>
          <w:rFonts w:ascii="Times New Roman"/>
          <w:b w:val="false"/>
          <w:i w:val="false"/>
          <w:color w:val="000000"/>
          <w:sz w:val="28"/>
        </w:rPr>
        <w:t>
      оператор по обслуживанию пылегазоулавливающих установок;</w:t>
      </w:r>
    </w:p>
    <w:bookmarkEnd w:id="1643"/>
    <w:bookmarkStart w:name="z1653" w:id="1644"/>
    <w:p>
      <w:pPr>
        <w:spacing w:after="0"/>
        <w:ind w:left="0"/>
        <w:jc w:val="both"/>
      </w:pPr>
      <w:r>
        <w:rPr>
          <w:rFonts w:ascii="Times New Roman"/>
          <w:b w:val="false"/>
          <w:i w:val="false"/>
          <w:color w:val="000000"/>
          <w:sz w:val="28"/>
        </w:rPr>
        <w:t>
      отжигальщик цветных металлов;</w:t>
      </w:r>
    </w:p>
    <w:bookmarkEnd w:id="1644"/>
    <w:bookmarkStart w:name="z1654" w:id="1645"/>
    <w:p>
      <w:pPr>
        <w:spacing w:after="0"/>
        <w:ind w:left="0"/>
        <w:jc w:val="both"/>
      </w:pPr>
      <w:r>
        <w:rPr>
          <w:rFonts w:ascii="Times New Roman"/>
          <w:b w:val="false"/>
          <w:i w:val="false"/>
          <w:color w:val="000000"/>
          <w:sz w:val="28"/>
        </w:rPr>
        <w:t>
      плавильщик;</w:t>
      </w:r>
    </w:p>
    <w:bookmarkEnd w:id="1645"/>
    <w:bookmarkStart w:name="z1655" w:id="1646"/>
    <w:p>
      <w:pPr>
        <w:spacing w:after="0"/>
        <w:ind w:left="0"/>
        <w:jc w:val="both"/>
      </w:pPr>
      <w:r>
        <w:rPr>
          <w:rFonts w:ascii="Times New Roman"/>
          <w:b w:val="false"/>
          <w:i w:val="false"/>
          <w:color w:val="000000"/>
          <w:sz w:val="28"/>
        </w:rPr>
        <w:t>
      рабочий, занятый в производстве азотнокислого серебра и химических чистых драгоценных металлов;</w:t>
      </w:r>
    </w:p>
    <w:bookmarkEnd w:id="1646"/>
    <w:bookmarkStart w:name="z1656" w:id="1647"/>
    <w:p>
      <w:pPr>
        <w:spacing w:after="0"/>
        <w:ind w:left="0"/>
        <w:jc w:val="both"/>
      </w:pPr>
      <w:r>
        <w:rPr>
          <w:rFonts w:ascii="Times New Roman"/>
          <w:b w:val="false"/>
          <w:i w:val="false"/>
          <w:color w:val="000000"/>
          <w:sz w:val="28"/>
        </w:rPr>
        <w:t>
      сушильщик;</w:t>
      </w:r>
    </w:p>
    <w:bookmarkEnd w:id="1647"/>
    <w:bookmarkStart w:name="z1657" w:id="1648"/>
    <w:p>
      <w:pPr>
        <w:spacing w:after="0"/>
        <w:ind w:left="0"/>
        <w:jc w:val="both"/>
      </w:pPr>
      <w:r>
        <w:rPr>
          <w:rFonts w:ascii="Times New Roman"/>
          <w:b w:val="false"/>
          <w:i w:val="false"/>
          <w:color w:val="000000"/>
          <w:sz w:val="28"/>
        </w:rPr>
        <w:t>
      термист на установках токов высокой частоты;</w:t>
      </w:r>
    </w:p>
    <w:bookmarkEnd w:id="1648"/>
    <w:bookmarkStart w:name="z1658" w:id="1649"/>
    <w:p>
      <w:pPr>
        <w:spacing w:after="0"/>
        <w:ind w:left="0"/>
        <w:jc w:val="both"/>
      </w:pPr>
      <w:r>
        <w:rPr>
          <w:rFonts w:ascii="Times New Roman"/>
          <w:b w:val="false"/>
          <w:i w:val="false"/>
          <w:color w:val="000000"/>
          <w:sz w:val="28"/>
        </w:rPr>
        <w:t>
      шихтовщик;</w:t>
      </w:r>
    </w:p>
    <w:bookmarkEnd w:id="1649"/>
    <w:bookmarkStart w:name="z1659" w:id="1650"/>
    <w:p>
      <w:pPr>
        <w:spacing w:after="0"/>
        <w:ind w:left="0"/>
        <w:jc w:val="both"/>
      </w:pPr>
      <w:r>
        <w:rPr>
          <w:rFonts w:ascii="Times New Roman"/>
          <w:b w:val="false"/>
          <w:i w:val="false"/>
          <w:color w:val="000000"/>
          <w:sz w:val="28"/>
        </w:rPr>
        <w:t>
      электролизник водных растворов.</w:t>
      </w:r>
    </w:p>
    <w:bookmarkEnd w:id="1650"/>
    <w:bookmarkStart w:name="z1660" w:id="1651"/>
    <w:p>
      <w:pPr>
        <w:spacing w:after="0"/>
        <w:ind w:left="0"/>
        <w:jc w:val="both"/>
      </w:pPr>
      <w:r>
        <w:rPr>
          <w:rFonts w:ascii="Times New Roman"/>
          <w:b w:val="false"/>
          <w:i w:val="false"/>
          <w:color w:val="000000"/>
          <w:sz w:val="28"/>
        </w:rPr>
        <w:t>
      Служащие:</w:t>
      </w:r>
    </w:p>
    <w:bookmarkEnd w:id="1651"/>
    <w:bookmarkStart w:name="z1661" w:id="1652"/>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652"/>
    <w:bookmarkStart w:name="z1662" w:id="1653"/>
    <w:p>
      <w:pPr>
        <w:spacing w:after="0"/>
        <w:ind w:left="0"/>
        <w:jc w:val="both"/>
      </w:pPr>
      <w:r>
        <w:rPr>
          <w:rFonts w:ascii="Times New Roman"/>
          <w:b w:val="false"/>
          <w:i w:val="false"/>
          <w:color w:val="000000"/>
          <w:sz w:val="28"/>
        </w:rPr>
        <w:t>
      механик.</w:t>
      </w:r>
    </w:p>
    <w:bookmarkEnd w:id="1653"/>
    <w:bookmarkStart w:name="z1663" w:id="1654"/>
    <w:p>
      <w:pPr>
        <w:spacing w:after="0"/>
        <w:ind w:left="0"/>
        <w:jc w:val="both"/>
      </w:pPr>
      <w:r>
        <w:rPr>
          <w:rFonts w:ascii="Times New Roman"/>
          <w:b w:val="false"/>
          <w:i w:val="false"/>
          <w:color w:val="000000"/>
          <w:sz w:val="28"/>
        </w:rPr>
        <w:t>
      47. Работники, занятые на работах не менее 80 % рабочего времени в получении цинковой пыли и окиси цинка:</w:t>
      </w:r>
    </w:p>
    <w:bookmarkEnd w:id="1654"/>
    <w:bookmarkStart w:name="z1664" w:id="1655"/>
    <w:p>
      <w:pPr>
        <w:spacing w:after="0"/>
        <w:ind w:left="0"/>
        <w:jc w:val="both"/>
      </w:pPr>
      <w:r>
        <w:rPr>
          <w:rFonts w:ascii="Times New Roman"/>
          <w:b w:val="false"/>
          <w:i w:val="false"/>
          <w:color w:val="000000"/>
          <w:sz w:val="28"/>
        </w:rPr>
        <w:t>
      Рабочие:</w:t>
      </w:r>
    </w:p>
    <w:bookmarkEnd w:id="1655"/>
    <w:bookmarkStart w:name="z1665" w:id="1656"/>
    <w:p>
      <w:pPr>
        <w:spacing w:after="0"/>
        <w:ind w:left="0"/>
        <w:jc w:val="both"/>
      </w:pPr>
      <w:r>
        <w:rPr>
          <w:rFonts w:ascii="Times New Roman"/>
          <w:b w:val="false"/>
          <w:i w:val="false"/>
          <w:color w:val="000000"/>
          <w:sz w:val="28"/>
        </w:rPr>
        <w:t>
      машинист просеивающих установок;</w:t>
      </w:r>
    </w:p>
    <w:bookmarkEnd w:id="1656"/>
    <w:bookmarkStart w:name="z1666" w:id="1657"/>
    <w:p>
      <w:pPr>
        <w:spacing w:after="0"/>
        <w:ind w:left="0"/>
        <w:jc w:val="both"/>
      </w:pPr>
      <w:r>
        <w:rPr>
          <w:rFonts w:ascii="Times New Roman"/>
          <w:b w:val="false"/>
          <w:i w:val="false"/>
          <w:color w:val="000000"/>
          <w:sz w:val="28"/>
        </w:rPr>
        <w:t>
      укладчик-упаковщик, занятый на упаковке цинковой пыли и окиси цинка.</w:t>
      </w:r>
    </w:p>
    <w:bookmarkEnd w:id="1657"/>
    <w:bookmarkStart w:name="z1667" w:id="1658"/>
    <w:p>
      <w:pPr>
        <w:spacing w:after="0"/>
        <w:ind w:left="0"/>
        <w:jc w:val="both"/>
      </w:pPr>
      <w:r>
        <w:rPr>
          <w:rFonts w:ascii="Times New Roman"/>
          <w:b w:val="false"/>
          <w:i w:val="false"/>
          <w:color w:val="000000"/>
          <w:sz w:val="28"/>
        </w:rPr>
        <w:t>
      Служащие:</w:t>
      </w:r>
    </w:p>
    <w:bookmarkEnd w:id="1658"/>
    <w:bookmarkStart w:name="z1668" w:id="1659"/>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659"/>
    <w:bookmarkStart w:name="z1669" w:id="1660"/>
    <w:p>
      <w:pPr>
        <w:spacing w:after="0"/>
        <w:ind w:left="0"/>
        <w:jc w:val="both"/>
      </w:pPr>
      <w:r>
        <w:rPr>
          <w:rFonts w:ascii="Times New Roman"/>
          <w:b w:val="false"/>
          <w:i w:val="false"/>
          <w:color w:val="000000"/>
          <w:sz w:val="28"/>
        </w:rPr>
        <w:t>
      мастер (старший);</w:t>
      </w:r>
    </w:p>
    <w:bookmarkEnd w:id="1660"/>
    <w:bookmarkStart w:name="z1670" w:id="1661"/>
    <w:p>
      <w:pPr>
        <w:spacing w:after="0"/>
        <w:ind w:left="0"/>
        <w:jc w:val="both"/>
      </w:pPr>
      <w:r>
        <w:rPr>
          <w:rFonts w:ascii="Times New Roman"/>
          <w:b w:val="false"/>
          <w:i w:val="false"/>
          <w:color w:val="000000"/>
          <w:sz w:val="28"/>
        </w:rPr>
        <w:t>
      механик.</w:t>
      </w:r>
    </w:p>
    <w:bookmarkEnd w:id="1661"/>
    <w:bookmarkStart w:name="z1671" w:id="1662"/>
    <w:p>
      <w:pPr>
        <w:spacing w:after="0"/>
        <w:ind w:left="0"/>
        <w:jc w:val="both"/>
      </w:pPr>
      <w:r>
        <w:rPr>
          <w:rFonts w:ascii="Times New Roman"/>
          <w:b w:val="false"/>
          <w:i w:val="false"/>
          <w:color w:val="000000"/>
          <w:sz w:val="28"/>
        </w:rPr>
        <w:t>
      48. Работники, занятые на работах не менее 80 % рабочего времени в прокатном производстве:</w:t>
      </w:r>
    </w:p>
    <w:bookmarkEnd w:id="1662"/>
    <w:bookmarkStart w:name="z1672" w:id="1663"/>
    <w:p>
      <w:pPr>
        <w:spacing w:after="0"/>
        <w:ind w:left="0"/>
        <w:jc w:val="both"/>
      </w:pPr>
      <w:r>
        <w:rPr>
          <w:rFonts w:ascii="Times New Roman"/>
          <w:b w:val="false"/>
          <w:i w:val="false"/>
          <w:color w:val="000000"/>
          <w:sz w:val="28"/>
        </w:rPr>
        <w:t>
      Рабочие:</w:t>
      </w:r>
    </w:p>
    <w:bookmarkEnd w:id="1663"/>
    <w:bookmarkStart w:name="z1673" w:id="1664"/>
    <w:p>
      <w:pPr>
        <w:spacing w:after="0"/>
        <w:ind w:left="0"/>
        <w:jc w:val="both"/>
      </w:pPr>
      <w:r>
        <w:rPr>
          <w:rFonts w:ascii="Times New Roman"/>
          <w:b w:val="false"/>
          <w:i w:val="false"/>
          <w:color w:val="000000"/>
          <w:sz w:val="28"/>
        </w:rPr>
        <w:t>
      вальцовщик холодного металла;</w:t>
      </w:r>
    </w:p>
    <w:bookmarkEnd w:id="1664"/>
    <w:bookmarkStart w:name="z1674" w:id="1665"/>
    <w:p>
      <w:pPr>
        <w:spacing w:after="0"/>
        <w:ind w:left="0"/>
        <w:jc w:val="both"/>
      </w:pPr>
      <w:r>
        <w:rPr>
          <w:rFonts w:ascii="Times New Roman"/>
          <w:b w:val="false"/>
          <w:i w:val="false"/>
          <w:color w:val="000000"/>
          <w:sz w:val="28"/>
        </w:rPr>
        <w:t>
      кашировальщик-красильщик фольги;</w:t>
      </w:r>
    </w:p>
    <w:bookmarkEnd w:id="1665"/>
    <w:bookmarkStart w:name="z1675" w:id="1666"/>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666"/>
    <w:bookmarkStart w:name="z1676" w:id="1667"/>
    <w:p>
      <w:pPr>
        <w:spacing w:after="0"/>
        <w:ind w:left="0"/>
        <w:jc w:val="both"/>
      </w:pPr>
      <w:r>
        <w:rPr>
          <w:rFonts w:ascii="Times New Roman"/>
          <w:b w:val="false"/>
          <w:i w:val="false"/>
          <w:color w:val="000000"/>
          <w:sz w:val="28"/>
        </w:rPr>
        <w:t>
      кочегар технологических печей;</w:t>
      </w:r>
    </w:p>
    <w:bookmarkEnd w:id="1667"/>
    <w:bookmarkStart w:name="z1677" w:id="1668"/>
    <w:p>
      <w:pPr>
        <w:spacing w:after="0"/>
        <w:ind w:left="0"/>
        <w:jc w:val="both"/>
      </w:pPr>
      <w:r>
        <w:rPr>
          <w:rFonts w:ascii="Times New Roman"/>
          <w:b w:val="false"/>
          <w:i w:val="false"/>
          <w:color w:val="000000"/>
          <w:sz w:val="28"/>
        </w:rPr>
        <w:t>
      машинист крана (крановщик);</w:t>
      </w:r>
    </w:p>
    <w:bookmarkEnd w:id="1668"/>
    <w:bookmarkStart w:name="z1678" w:id="1669"/>
    <w:p>
      <w:pPr>
        <w:spacing w:after="0"/>
        <w:ind w:left="0"/>
        <w:jc w:val="both"/>
      </w:pPr>
      <w:r>
        <w:rPr>
          <w:rFonts w:ascii="Times New Roman"/>
          <w:b w:val="false"/>
          <w:i w:val="false"/>
          <w:color w:val="000000"/>
          <w:sz w:val="28"/>
        </w:rPr>
        <w:t>
      нагревальщик цветных металлов;</w:t>
      </w:r>
    </w:p>
    <w:bookmarkEnd w:id="1669"/>
    <w:bookmarkStart w:name="z1679" w:id="1670"/>
    <w:p>
      <w:pPr>
        <w:spacing w:after="0"/>
        <w:ind w:left="0"/>
        <w:jc w:val="both"/>
      </w:pPr>
      <w:r>
        <w:rPr>
          <w:rFonts w:ascii="Times New Roman"/>
          <w:b w:val="false"/>
          <w:i w:val="false"/>
          <w:color w:val="000000"/>
          <w:sz w:val="28"/>
        </w:rPr>
        <w:t>
      наладчик технологического оборудования, занятый на наладке станов;</w:t>
      </w:r>
    </w:p>
    <w:bookmarkEnd w:id="1670"/>
    <w:bookmarkStart w:name="z1680" w:id="1671"/>
    <w:p>
      <w:pPr>
        <w:spacing w:after="0"/>
        <w:ind w:left="0"/>
        <w:jc w:val="both"/>
      </w:pPr>
      <w:r>
        <w:rPr>
          <w:rFonts w:ascii="Times New Roman"/>
          <w:b w:val="false"/>
          <w:i w:val="false"/>
          <w:color w:val="000000"/>
          <w:sz w:val="28"/>
        </w:rPr>
        <w:t>
      отжигальщик цветных металлов;</w:t>
      </w:r>
    </w:p>
    <w:bookmarkEnd w:id="1671"/>
    <w:bookmarkStart w:name="z1681" w:id="1672"/>
    <w:p>
      <w:pPr>
        <w:spacing w:after="0"/>
        <w:ind w:left="0"/>
        <w:jc w:val="both"/>
      </w:pPr>
      <w:r>
        <w:rPr>
          <w:rFonts w:ascii="Times New Roman"/>
          <w:b w:val="false"/>
          <w:i w:val="false"/>
          <w:color w:val="000000"/>
          <w:sz w:val="28"/>
        </w:rPr>
        <w:t>
      перемотчик рулонов;</w:t>
      </w:r>
    </w:p>
    <w:bookmarkEnd w:id="1672"/>
    <w:bookmarkStart w:name="z1682" w:id="1673"/>
    <w:p>
      <w:pPr>
        <w:spacing w:after="0"/>
        <w:ind w:left="0"/>
        <w:jc w:val="both"/>
      </w:pPr>
      <w:r>
        <w:rPr>
          <w:rFonts w:ascii="Times New Roman"/>
          <w:b w:val="false"/>
          <w:i w:val="false"/>
          <w:color w:val="000000"/>
          <w:sz w:val="28"/>
        </w:rPr>
        <w:t>
      плакировщик изделий;</w:t>
      </w:r>
    </w:p>
    <w:bookmarkEnd w:id="1673"/>
    <w:bookmarkStart w:name="z1683" w:id="1674"/>
    <w:p>
      <w:pPr>
        <w:spacing w:after="0"/>
        <w:ind w:left="0"/>
        <w:jc w:val="both"/>
      </w:pPr>
      <w:r>
        <w:rPr>
          <w:rFonts w:ascii="Times New Roman"/>
          <w:b w:val="false"/>
          <w:i w:val="false"/>
          <w:color w:val="000000"/>
          <w:sz w:val="28"/>
        </w:rPr>
        <w:t>
      правильщик вручную;</w:t>
      </w:r>
    </w:p>
    <w:bookmarkEnd w:id="1674"/>
    <w:bookmarkStart w:name="z1684" w:id="1675"/>
    <w:p>
      <w:pPr>
        <w:spacing w:after="0"/>
        <w:ind w:left="0"/>
        <w:jc w:val="both"/>
      </w:pPr>
      <w:r>
        <w:rPr>
          <w:rFonts w:ascii="Times New Roman"/>
          <w:b w:val="false"/>
          <w:i w:val="false"/>
          <w:color w:val="000000"/>
          <w:sz w:val="28"/>
        </w:rPr>
        <w:t>
      правильщик на машинах, занятый правкой горячего металла;</w:t>
      </w:r>
    </w:p>
    <w:bookmarkEnd w:id="1675"/>
    <w:bookmarkStart w:name="z1685" w:id="1676"/>
    <w:p>
      <w:pPr>
        <w:spacing w:after="0"/>
        <w:ind w:left="0"/>
        <w:jc w:val="both"/>
      </w:pPr>
      <w:r>
        <w:rPr>
          <w:rFonts w:ascii="Times New Roman"/>
          <w:b w:val="false"/>
          <w:i w:val="false"/>
          <w:color w:val="000000"/>
          <w:sz w:val="28"/>
        </w:rPr>
        <w:t>
      прессовщик лома и отходов металлов;</w:t>
      </w:r>
    </w:p>
    <w:bookmarkEnd w:id="1676"/>
    <w:bookmarkStart w:name="z1686" w:id="1677"/>
    <w:p>
      <w:pPr>
        <w:spacing w:after="0"/>
        <w:ind w:left="0"/>
        <w:jc w:val="both"/>
      </w:pPr>
      <w:r>
        <w:rPr>
          <w:rFonts w:ascii="Times New Roman"/>
          <w:b w:val="false"/>
          <w:i w:val="false"/>
          <w:color w:val="000000"/>
          <w:sz w:val="28"/>
        </w:rPr>
        <w:t>
      прессовщик на гидропрессах, занятый на прессовании свинца;</w:t>
      </w:r>
    </w:p>
    <w:bookmarkEnd w:id="1677"/>
    <w:bookmarkStart w:name="z1687" w:id="1678"/>
    <w:p>
      <w:pPr>
        <w:spacing w:after="0"/>
        <w:ind w:left="0"/>
        <w:jc w:val="both"/>
      </w:pPr>
      <w:r>
        <w:rPr>
          <w:rFonts w:ascii="Times New Roman"/>
          <w:b w:val="false"/>
          <w:i w:val="false"/>
          <w:color w:val="000000"/>
          <w:sz w:val="28"/>
        </w:rPr>
        <w:t>
      пробоотборщик;</w:t>
      </w:r>
    </w:p>
    <w:bookmarkEnd w:id="1678"/>
    <w:bookmarkStart w:name="z1688" w:id="1679"/>
    <w:p>
      <w:pPr>
        <w:spacing w:after="0"/>
        <w:ind w:left="0"/>
        <w:jc w:val="both"/>
      </w:pPr>
      <w:r>
        <w:rPr>
          <w:rFonts w:ascii="Times New Roman"/>
          <w:b w:val="false"/>
          <w:i w:val="false"/>
          <w:color w:val="000000"/>
          <w:sz w:val="28"/>
        </w:rPr>
        <w:t>
      прокатчик горячего металла;</w:t>
      </w:r>
    </w:p>
    <w:bookmarkEnd w:id="1679"/>
    <w:bookmarkStart w:name="z1689" w:id="1680"/>
    <w:p>
      <w:pPr>
        <w:spacing w:after="0"/>
        <w:ind w:left="0"/>
        <w:jc w:val="both"/>
      </w:pPr>
      <w:r>
        <w:rPr>
          <w:rFonts w:ascii="Times New Roman"/>
          <w:b w:val="false"/>
          <w:i w:val="false"/>
          <w:color w:val="000000"/>
          <w:sz w:val="28"/>
        </w:rPr>
        <w:t>
      резчик горячего металла;</w:t>
      </w:r>
    </w:p>
    <w:bookmarkEnd w:id="1680"/>
    <w:bookmarkStart w:name="z1690" w:id="1681"/>
    <w:p>
      <w:pPr>
        <w:spacing w:after="0"/>
        <w:ind w:left="0"/>
        <w:jc w:val="both"/>
      </w:pPr>
      <w:r>
        <w:rPr>
          <w:rFonts w:ascii="Times New Roman"/>
          <w:b w:val="false"/>
          <w:i w:val="false"/>
          <w:color w:val="000000"/>
          <w:sz w:val="28"/>
        </w:rPr>
        <w:t>
      резчик металла на ножницах и прессах, занятый на резке горячего металла;</w:t>
      </w:r>
    </w:p>
    <w:bookmarkEnd w:id="1681"/>
    <w:bookmarkStart w:name="z1691" w:id="1682"/>
    <w:p>
      <w:pPr>
        <w:spacing w:after="0"/>
        <w:ind w:left="0"/>
        <w:jc w:val="both"/>
      </w:pPr>
      <w:r>
        <w:rPr>
          <w:rFonts w:ascii="Times New Roman"/>
          <w:b w:val="false"/>
          <w:i w:val="false"/>
          <w:color w:val="000000"/>
          <w:sz w:val="28"/>
        </w:rPr>
        <w:t>
      резчик на пилах, ножовках и станках, занятый на резке горячего металла и свинца;</w:t>
      </w:r>
    </w:p>
    <w:bookmarkEnd w:id="1682"/>
    <w:bookmarkStart w:name="z1692" w:id="1683"/>
    <w:p>
      <w:pPr>
        <w:spacing w:after="0"/>
        <w:ind w:left="0"/>
        <w:jc w:val="both"/>
      </w:pPr>
      <w:r>
        <w:rPr>
          <w:rFonts w:ascii="Times New Roman"/>
          <w:b w:val="false"/>
          <w:i w:val="false"/>
          <w:color w:val="000000"/>
          <w:sz w:val="28"/>
        </w:rPr>
        <w:t>
      резчик холодного металла, занятый на резке свинца;</w:t>
      </w:r>
    </w:p>
    <w:bookmarkEnd w:id="1683"/>
    <w:bookmarkStart w:name="z1693" w:id="1684"/>
    <w:p>
      <w:pPr>
        <w:spacing w:after="0"/>
        <w:ind w:left="0"/>
        <w:jc w:val="both"/>
      </w:pPr>
      <w:r>
        <w:rPr>
          <w:rFonts w:ascii="Times New Roman"/>
          <w:b w:val="false"/>
          <w:i w:val="false"/>
          <w:color w:val="000000"/>
          <w:sz w:val="28"/>
        </w:rPr>
        <w:t>
      стропальщик;</w:t>
      </w:r>
    </w:p>
    <w:bookmarkEnd w:id="1684"/>
    <w:bookmarkStart w:name="z1694" w:id="1685"/>
    <w:p>
      <w:pPr>
        <w:spacing w:after="0"/>
        <w:ind w:left="0"/>
        <w:jc w:val="both"/>
      </w:pPr>
      <w:r>
        <w:rPr>
          <w:rFonts w:ascii="Times New Roman"/>
          <w:b w:val="false"/>
          <w:i w:val="false"/>
          <w:color w:val="000000"/>
          <w:sz w:val="28"/>
        </w:rPr>
        <w:t>
      травильщик фольги;</w:t>
      </w:r>
    </w:p>
    <w:bookmarkEnd w:id="1685"/>
    <w:bookmarkStart w:name="z1695" w:id="1686"/>
    <w:p>
      <w:pPr>
        <w:spacing w:after="0"/>
        <w:ind w:left="0"/>
        <w:jc w:val="both"/>
      </w:pPr>
      <w:r>
        <w:rPr>
          <w:rFonts w:ascii="Times New Roman"/>
          <w:b w:val="false"/>
          <w:i w:val="false"/>
          <w:color w:val="000000"/>
          <w:sz w:val="28"/>
        </w:rPr>
        <w:t>
      транспортерщик;</w:t>
      </w:r>
    </w:p>
    <w:bookmarkEnd w:id="1686"/>
    <w:bookmarkStart w:name="z1696" w:id="1687"/>
    <w:p>
      <w:pPr>
        <w:spacing w:after="0"/>
        <w:ind w:left="0"/>
        <w:jc w:val="both"/>
      </w:pPr>
      <w:r>
        <w:rPr>
          <w:rFonts w:ascii="Times New Roman"/>
          <w:b w:val="false"/>
          <w:i w:val="false"/>
          <w:color w:val="000000"/>
          <w:sz w:val="28"/>
        </w:rPr>
        <w:t>
      форсунщик;</w:t>
      </w:r>
    </w:p>
    <w:bookmarkEnd w:id="1687"/>
    <w:bookmarkStart w:name="z1697" w:id="1688"/>
    <w:p>
      <w:pPr>
        <w:spacing w:after="0"/>
        <w:ind w:left="0"/>
        <w:jc w:val="both"/>
      </w:pPr>
      <w:r>
        <w:rPr>
          <w:rFonts w:ascii="Times New Roman"/>
          <w:b w:val="false"/>
          <w:i w:val="false"/>
          <w:color w:val="000000"/>
          <w:sz w:val="28"/>
        </w:rPr>
        <w:t>
      чистильщик продукции, занятый на очистке металла металлическими щетками;</w:t>
      </w:r>
    </w:p>
    <w:bookmarkEnd w:id="1688"/>
    <w:bookmarkStart w:name="z1698" w:id="1689"/>
    <w:p>
      <w:pPr>
        <w:spacing w:after="0"/>
        <w:ind w:left="0"/>
        <w:jc w:val="both"/>
      </w:pPr>
      <w:r>
        <w:rPr>
          <w:rFonts w:ascii="Times New Roman"/>
          <w:b w:val="false"/>
          <w:i w:val="false"/>
          <w:color w:val="000000"/>
          <w:sz w:val="28"/>
        </w:rPr>
        <w:t>
      шлифовщик, занятый на сухой шлифовке.</w:t>
      </w:r>
    </w:p>
    <w:bookmarkEnd w:id="1689"/>
    <w:bookmarkStart w:name="z1699" w:id="1690"/>
    <w:p>
      <w:pPr>
        <w:spacing w:after="0"/>
        <w:ind w:left="0"/>
        <w:jc w:val="both"/>
      </w:pPr>
      <w:r>
        <w:rPr>
          <w:rFonts w:ascii="Times New Roman"/>
          <w:b w:val="false"/>
          <w:i w:val="false"/>
          <w:color w:val="000000"/>
          <w:sz w:val="28"/>
        </w:rPr>
        <w:t>
      Служащие:</w:t>
      </w:r>
    </w:p>
    <w:bookmarkEnd w:id="1690"/>
    <w:bookmarkStart w:name="z1700" w:id="1691"/>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691"/>
    <w:bookmarkStart w:name="z1701" w:id="1692"/>
    <w:p>
      <w:pPr>
        <w:spacing w:after="0"/>
        <w:ind w:left="0"/>
        <w:jc w:val="both"/>
      </w:pPr>
      <w:r>
        <w:rPr>
          <w:rFonts w:ascii="Times New Roman"/>
          <w:b w:val="false"/>
          <w:i w:val="false"/>
          <w:color w:val="000000"/>
          <w:sz w:val="28"/>
        </w:rPr>
        <w:t>
      мастер (старший);</w:t>
      </w:r>
    </w:p>
    <w:bookmarkEnd w:id="1692"/>
    <w:bookmarkStart w:name="z1702" w:id="1693"/>
    <w:p>
      <w:pPr>
        <w:spacing w:after="0"/>
        <w:ind w:left="0"/>
        <w:jc w:val="both"/>
      </w:pPr>
      <w:r>
        <w:rPr>
          <w:rFonts w:ascii="Times New Roman"/>
          <w:b w:val="false"/>
          <w:i w:val="false"/>
          <w:color w:val="000000"/>
          <w:sz w:val="28"/>
        </w:rPr>
        <w:t>
      механик;</w:t>
      </w:r>
    </w:p>
    <w:bookmarkEnd w:id="1693"/>
    <w:bookmarkStart w:name="z1703" w:id="1694"/>
    <w:p>
      <w:pPr>
        <w:spacing w:after="0"/>
        <w:ind w:left="0"/>
        <w:jc w:val="both"/>
      </w:pPr>
      <w:r>
        <w:rPr>
          <w:rFonts w:ascii="Times New Roman"/>
          <w:b w:val="false"/>
          <w:i w:val="false"/>
          <w:color w:val="000000"/>
          <w:sz w:val="28"/>
        </w:rPr>
        <w:t>
      электрик;</w:t>
      </w:r>
    </w:p>
    <w:bookmarkEnd w:id="1694"/>
    <w:bookmarkStart w:name="z1704" w:id="1695"/>
    <w:p>
      <w:pPr>
        <w:spacing w:after="0"/>
        <w:ind w:left="0"/>
        <w:jc w:val="both"/>
      </w:pPr>
      <w:r>
        <w:rPr>
          <w:rFonts w:ascii="Times New Roman"/>
          <w:b w:val="false"/>
          <w:i w:val="false"/>
          <w:color w:val="000000"/>
          <w:sz w:val="28"/>
        </w:rPr>
        <w:t>
      энергетик (участка, цеха).</w:t>
      </w:r>
    </w:p>
    <w:bookmarkEnd w:id="1695"/>
    <w:bookmarkStart w:name="z1705" w:id="1696"/>
    <w:p>
      <w:pPr>
        <w:spacing w:after="0"/>
        <w:ind w:left="0"/>
        <w:jc w:val="both"/>
      </w:pPr>
      <w:r>
        <w:rPr>
          <w:rFonts w:ascii="Times New Roman"/>
          <w:b w:val="false"/>
          <w:i w:val="false"/>
          <w:color w:val="000000"/>
          <w:sz w:val="28"/>
        </w:rPr>
        <w:t>
      49. Работники, занятые на работах не менее 80 % рабочего времени в трубо-прессововом, прессовом и волочильном производствах:</w:t>
      </w:r>
    </w:p>
    <w:bookmarkEnd w:id="1696"/>
    <w:bookmarkStart w:name="z1706" w:id="1697"/>
    <w:p>
      <w:pPr>
        <w:spacing w:after="0"/>
        <w:ind w:left="0"/>
        <w:jc w:val="both"/>
      </w:pPr>
      <w:r>
        <w:rPr>
          <w:rFonts w:ascii="Times New Roman"/>
          <w:b w:val="false"/>
          <w:i w:val="false"/>
          <w:color w:val="000000"/>
          <w:sz w:val="28"/>
        </w:rPr>
        <w:t>
      Рабочие:</w:t>
      </w:r>
    </w:p>
    <w:bookmarkEnd w:id="1697"/>
    <w:bookmarkStart w:name="z1707" w:id="1698"/>
    <w:p>
      <w:pPr>
        <w:spacing w:after="0"/>
        <w:ind w:left="0"/>
        <w:jc w:val="both"/>
      </w:pPr>
      <w:r>
        <w:rPr>
          <w:rFonts w:ascii="Times New Roman"/>
          <w:b w:val="false"/>
          <w:i w:val="false"/>
          <w:color w:val="000000"/>
          <w:sz w:val="28"/>
        </w:rPr>
        <w:t>
      волочильщик проволоки;</w:t>
      </w:r>
    </w:p>
    <w:bookmarkEnd w:id="1698"/>
    <w:bookmarkStart w:name="z1708" w:id="1699"/>
    <w:p>
      <w:pPr>
        <w:spacing w:after="0"/>
        <w:ind w:left="0"/>
        <w:jc w:val="both"/>
      </w:pPr>
      <w:r>
        <w:rPr>
          <w:rFonts w:ascii="Times New Roman"/>
          <w:b w:val="false"/>
          <w:i w:val="false"/>
          <w:color w:val="000000"/>
          <w:sz w:val="28"/>
        </w:rPr>
        <w:t>
      волочильщик цветных металлов, занятый на горячем волочении;</w:t>
      </w:r>
    </w:p>
    <w:bookmarkEnd w:id="1699"/>
    <w:bookmarkStart w:name="z1709" w:id="1700"/>
    <w:p>
      <w:pPr>
        <w:spacing w:after="0"/>
        <w:ind w:left="0"/>
        <w:jc w:val="both"/>
      </w:pPr>
      <w:r>
        <w:rPr>
          <w:rFonts w:ascii="Times New Roman"/>
          <w:b w:val="false"/>
          <w:i w:val="false"/>
          <w:color w:val="000000"/>
          <w:sz w:val="28"/>
        </w:rPr>
        <w:t>
      завальцовщик, занятый на развальцовке горячих труб;</w:t>
      </w:r>
    </w:p>
    <w:bookmarkEnd w:id="1700"/>
    <w:bookmarkStart w:name="z1710" w:id="1701"/>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701"/>
    <w:bookmarkStart w:name="z1711" w:id="1702"/>
    <w:p>
      <w:pPr>
        <w:spacing w:after="0"/>
        <w:ind w:left="0"/>
        <w:jc w:val="both"/>
      </w:pPr>
      <w:r>
        <w:rPr>
          <w:rFonts w:ascii="Times New Roman"/>
          <w:b w:val="false"/>
          <w:i w:val="false"/>
          <w:color w:val="000000"/>
          <w:sz w:val="28"/>
        </w:rPr>
        <w:t>
      кочегар технологических печей;</w:t>
      </w:r>
    </w:p>
    <w:bookmarkEnd w:id="1702"/>
    <w:bookmarkStart w:name="z1712" w:id="1703"/>
    <w:p>
      <w:pPr>
        <w:spacing w:after="0"/>
        <w:ind w:left="0"/>
        <w:jc w:val="both"/>
      </w:pPr>
      <w:r>
        <w:rPr>
          <w:rFonts w:ascii="Times New Roman"/>
          <w:b w:val="false"/>
          <w:i w:val="false"/>
          <w:color w:val="000000"/>
          <w:sz w:val="28"/>
        </w:rPr>
        <w:t>
      машинист крана (крановщик);</w:t>
      </w:r>
    </w:p>
    <w:bookmarkEnd w:id="1703"/>
    <w:bookmarkStart w:name="z1713" w:id="1704"/>
    <w:p>
      <w:pPr>
        <w:spacing w:after="0"/>
        <w:ind w:left="0"/>
        <w:jc w:val="both"/>
      </w:pPr>
      <w:r>
        <w:rPr>
          <w:rFonts w:ascii="Times New Roman"/>
          <w:b w:val="false"/>
          <w:i w:val="false"/>
          <w:color w:val="000000"/>
          <w:sz w:val="28"/>
        </w:rPr>
        <w:t>
      нагревальщик цветных металлов;</w:t>
      </w:r>
    </w:p>
    <w:bookmarkEnd w:id="1704"/>
    <w:bookmarkStart w:name="z1714" w:id="1705"/>
    <w:p>
      <w:pPr>
        <w:spacing w:after="0"/>
        <w:ind w:left="0"/>
        <w:jc w:val="both"/>
      </w:pPr>
      <w:r>
        <w:rPr>
          <w:rFonts w:ascii="Times New Roman"/>
          <w:b w:val="false"/>
          <w:i w:val="false"/>
          <w:color w:val="000000"/>
          <w:sz w:val="28"/>
        </w:rPr>
        <w:t>
      наладчик холодноштамповочного оборудования;</w:t>
      </w:r>
    </w:p>
    <w:bookmarkEnd w:id="1705"/>
    <w:bookmarkStart w:name="z1715" w:id="1706"/>
    <w:p>
      <w:pPr>
        <w:spacing w:after="0"/>
        <w:ind w:left="0"/>
        <w:jc w:val="both"/>
      </w:pPr>
      <w:r>
        <w:rPr>
          <w:rFonts w:ascii="Times New Roman"/>
          <w:b w:val="false"/>
          <w:i w:val="false"/>
          <w:color w:val="000000"/>
          <w:sz w:val="28"/>
        </w:rPr>
        <w:t>
      оператор ультразвуковых установок;</w:t>
      </w:r>
    </w:p>
    <w:bookmarkEnd w:id="1706"/>
    <w:bookmarkStart w:name="z1716" w:id="1707"/>
    <w:p>
      <w:pPr>
        <w:spacing w:after="0"/>
        <w:ind w:left="0"/>
        <w:jc w:val="both"/>
      </w:pPr>
      <w:r>
        <w:rPr>
          <w:rFonts w:ascii="Times New Roman"/>
          <w:b w:val="false"/>
          <w:i w:val="false"/>
          <w:color w:val="000000"/>
          <w:sz w:val="28"/>
        </w:rPr>
        <w:t>
      отжигальщик цветных металлов;</w:t>
      </w:r>
    </w:p>
    <w:bookmarkEnd w:id="1707"/>
    <w:bookmarkStart w:name="z1717" w:id="1708"/>
    <w:p>
      <w:pPr>
        <w:spacing w:after="0"/>
        <w:ind w:left="0"/>
        <w:jc w:val="both"/>
      </w:pPr>
      <w:r>
        <w:rPr>
          <w:rFonts w:ascii="Times New Roman"/>
          <w:b w:val="false"/>
          <w:i w:val="false"/>
          <w:color w:val="000000"/>
          <w:sz w:val="28"/>
        </w:rPr>
        <w:t>
      полировщик волок из алмазов и сверхтвердых материалов;</w:t>
      </w:r>
    </w:p>
    <w:bookmarkEnd w:id="1708"/>
    <w:bookmarkStart w:name="z1718" w:id="1709"/>
    <w:p>
      <w:pPr>
        <w:spacing w:after="0"/>
        <w:ind w:left="0"/>
        <w:jc w:val="both"/>
      </w:pPr>
      <w:r>
        <w:rPr>
          <w:rFonts w:ascii="Times New Roman"/>
          <w:b w:val="false"/>
          <w:i w:val="false"/>
          <w:color w:val="000000"/>
          <w:sz w:val="28"/>
        </w:rPr>
        <w:t>
      прессовщик на гидропрессах;</w:t>
      </w:r>
    </w:p>
    <w:bookmarkEnd w:id="1709"/>
    <w:bookmarkStart w:name="z1719" w:id="1710"/>
    <w:p>
      <w:pPr>
        <w:spacing w:after="0"/>
        <w:ind w:left="0"/>
        <w:jc w:val="both"/>
      </w:pPr>
      <w:r>
        <w:rPr>
          <w:rFonts w:ascii="Times New Roman"/>
          <w:b w:val="false"/>
          <w:i w:val="false"/>
          <w:color w:val="000000"/>
          <w:sz w:val="28"/>
        </w:rPr>
        <w:t>
      пробоотборщик;</w:t>
      </w:r>
    </w:p>
    <w:bookmarkEnd w:id="1710"/>
    <w:bookmarkStart w:name="z1720" w:id="1711"/>
    <w:p>
      <w:pPr>
        <w:spacing w:after="0"/>
        <w:ind w:left="0"/>
        <w:jc w:val="both"/>
      </w:pPr>
      <w:r>
        <w:rPr>
          <w:rFonts w:ascii="Times New Roman"/>
          <w:b w:val="false"/>
          <w:i w:val="false"/>
          <w:color w:val="000000"/>
          <w:sz w:val="28"/>
        </w:rPr>
        <w:t>
      профилировщик;</w:t>
      </w:r>
    </w:p>
    <w:bookmarkEnd w:id="1711"/>
    <w:bookmarkStart w:name="z1721" w:id="1712"/>
    <w:p>
      <w:pPr>
        <w:spacing w:after="0"/>
        <w:ind w:left="0"/>
        <w:jc w:val="both"/>
      </w:pPr>
      <w:r>
        <w:rPr>
          <w:rFonts w:ascii="Times New Roman"/>
          <w:b w:val="false"/>
          <w:i w:val="false"/>
          <w:color w:val="000000"/>
          <w:sz w:val="28"/>
        </w:rPr>
        <w:t>
      стропальщик;</w:t>
      </w:r>
    </w:p>
    <w:bookmarkEnd w:id="1712"/>
    <w:bookmarkStart w:name="z1722" w:id="1713"/>
    <w:p>
      <w:pPr>
        <w:spacing w:after="0"/>
        <w:ind w:left="0"/>
        <w:jc w:val="both"/>
      </w:pPr>
      <w:r>
        <w:rPr>
          <w:rFonts w:ascii="Times New Roman"/>
          <w:b w:val="false"/>
          <w:i w:val="false"/>
          <w:color w:val="000000"/>
          <w:sz w:val="28"/>
        </w:rPr>
        <w:t>
      трубопрокатчик, занятый на горячем прокате;</w:t>
      </w:r>
    </w:p>
    <w:bookmarkEnd w:id="1713"/>
    <w:bookmarkStart w:name="z1723" w:id="1714"/>
    <w:p>
      <w:pPr>
        <w:spacing w:after="0"/>
        <w:ind w:left="0"/>
        <w:jc w:val="both"/>
      </w:pPr>
      <w:r>
        <w:rPr>
          <w:rFonts w:ascii="Times New Roman"/>
          <w:b w:val="false"/>
          <w:i w:val="false"/>
          <w:color w:val="000000"/>
          <w:sz w:val="28"/>
        </w:rPr>
        <w:t>
      форсунщик;</w:t>
      </w:r>
    </w:p>
    <w:bookmarkEnd w:id="1714"/>
    <w:bookmarkStart w:name="z1724" w:id="1715"/>
    <w:p>
      <w:pPr>
        <w:spacing w:after="0"/>
        <w:ind w:left="0"/>
        <w:jc w:val="both"/>
      </w:pPr>
      <w:r>
        <w:rPr>
          <w:rFonts w:ascii="Times New Roman"/>
          <w:b w:val="false"/>
          <w:i w:val="false"/>
          <w:color w:val="000000"/>
          <w:sz w:val="28"/>
        </w:rPr>
        <w:t>
      шабровщик цветных металлов;</w:t>
      </w:r>
    </w:p>
    <w:bookmarkEnd w:id="1715"/>
    <w:bookmarkStart w:name="z1725" w:id="1716"/>
    <w:p>
      <w:pPr>
        <w:spacing w:after="0"/>
        <w:ind w:left="0"/>
        <w:jc w:val="both"/>
      </w:pPr>
      <w:r>
        <w:rPr>
          <w:rFonts w:ascii="Times New Roman"/>
          <w:b w:val="false"/>
          <w:i w:val="false"/>
          <w:color w:val="000000"/>
          <w:sz w:val="28"/>
        </w:rPr>
        <w:t>
      шлифовщик алмазов и сверхтвердых материалов;</w:t>
      </w:r>
    </w:p>
    <w:bookmarkEnd w:id="1716"/>
    <w:bookmarkStart w:name="z1726" w:id="1717"/>
    <w:p>
      <w:pPr>
        <w:spacing w:after="0"/>
        <w:ind w:left="0"/>
        <w:jc w:val="both"/>
      </w:pPr>
      <w:r>
        <w:rPr>
          <w:rFonts w:ascii="Times New Roman"/>
          <w:b w:val="false"/>
          <w:i w:val="false"/>
          <w:color w:val="000000"/>
          <w:sz w:val="28"/>
        </w:rPr>
        <w:t>
      шлифовщик, занятый на шлифовке матриц и головок;</w:t>
      </w:r>
    </w:p>
    <w:bookmarkEnd w:id="1717"/>
    <w:bookmarkStart w:name="z1727" w:id="1718"/>
    <w:p>
      <w:pPr>
        <w:spacing w:after="0"/>
        <w:ind w:left="0"/>
        <w:jc w:val="both"/>
      </w:pPr>
      <w:r>
        <w:rPr>
          <w:rFonts w:ascii="Times New Roman"/>
          <w:b w:val="false"/>
          <w:i w:val="false"/>
          <w:color w:val="000000"/>
          <w:sz w:val="28"/>
        </w:rPr>
        <w:t>
      эмульсовар.</w:t>
      </w:r>
    </w:p>
    <w:bookmarkEnd w:id="1718"/>
    <w:bookmarkStart w:name="z1728" w:id="1719"/>
    <w:p>
      <w:pPr>
        <w:spacing w:after="0"/>
        <w:ind w:left="0"/>
        <w:jc w:val="both"/>
      </w:pPr>
      <w:r>
        <w:rPr>
          <w:rFonts w:ascii="Times New Roman"/>
          <w:b w:val="false"/>
          <w:i w:val="false"/>
          <w:color w:val="000000"/>
          <w:sz w:val="28"/>
        </w:rPr>
        <w:t>
      Служащие:</w:t>
      </w:r>
    </w:p>
    <w:bookmarkEnd w:id="1719"/>
    <w:bookmarkStart w:name="z1729" w:id="1720"/>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720"/>
    <w:bookmarkStart w:name="z1730" w:id="1721"/>
    <w:p>
      <w:pPr>
        <w:spacing w:after="0"/>
        <w:ind w:left="0"/>
        <w:jc w:val="both"/>
      </w:pPr>
      <w:r>
        <w:rPr>
          <w:rFonts w:ascii="Times New Roman"/>
          <w:b w:val="false"/>
          <w:i w:val="false"/>
          <w:color w:val="000000"/>
          <w:sz w:val="28"/>
        </w:rPr>
        <w:t>
      мастер (старший);</w:t>
      </w:r>
    </w:p>
    <w:bookmarkEnd w:id="1721"/>
    <w:bookmarkStart w:name="z1731" w:id="1722"/>
    <w:p>
      <w:pPr>
        <w:spacing w:after="0"/>
        <w:ind w:left="0"/>
        <w:jc w:val="both"/>
      </w:pPr>
      <w:r>
        <w:rPr>
          <w:rFonts w:ascii="Times New Roman"/>
          <w:b w:val="false"/>
          <w:i w:val="false"/>
          <w:color w:val="000000"/>
          <w:sz w:val="28"/>
        </w:rPr>
        <w:t>
      механик;</w:t>
      </w:r>
    </w:p>
    <w:bookmarkEnd w:id="1722"/>
    <w:bookmarkStart w:name="z1732" w:id="1723"/>
    <w:p>
      <w:pPr>
        <w:spacing w:after="0"/>
        <w:ind w:left="0"/>
        <w:jc w:val="both"/>
      </w:pPr>
      <w:r>
        <w:rPr>
          <w:rFonts w:ascii="Times New Roman"/>
          <w:b w:val="false"/>
          <w:i w:val="false"/>
          <w:color w:val="000000"/>
          <w:sz w:val="28"/>
        </w:rPr>
        <w:t>
      электрик;</w:t>
      </w:r>
    </w:p>
    <w:bookmarkEnd w:id="1723"/>
    <w:bookmarkStart w:name="z1733" w:id="1724"/>
    <w:p>
      <w:pPr>
        <w:spacing w:after="0"/>
        <w:ind w:left="0"/>
        <w:jc w:val="both"/>
      </w:pPr>
      <w:r>
        <w:rPr>
          <w:rFonts w:ascii="Times New Roman"/>
          <w:b w:val="false"/>
          <w:i w:val="false"/>
          <w:color w:val="000000"/>
          <w:sz w:val="28"/>
        </w:rPr>
        <w:t>
      энергетик (участка, цеха).</w:t>
      </w:r>
    </w:p>
    <w:bookmarkEnd w:id="1724"/>
    <w:bookmarkStart w:name="z1734" w:id="1725"/>
    <w:p>
      <w:pPr>
        <w:spacing w:after="0"/>
        <w:ind w:left="0"/>
        <w:jc w:val="both"/>
      </w:pPr>
      <w:r>
        <w:rPr>
          <w:rFonts w:ascii="Times New Roman"/>
          <w:b w:val="false"/>
          <w:i w:val="false"/>
          <w:color w:val="000000"/>
          <w:sz w:val="28"/>
        </w:rPr>
        <w:t>
      50. Работники, занятые на работах не менее 80 % рабочего времени на цинко-полировочных работах:</w:t>
      </w:r>
    </w:p>
    <w:bookmarkEnd w:id="1725"/>
    <w:bookmarkStart w:name="z1735" w:id="1726"/>
    <w:p>
      <w:pPr>
        <w:spacing w:after="0"/>
        <w:ind w:left="0"/>
        <w:jc w:val="both"/>
      </w:pPr>
      <w:r>
        <w:rPr>
          <w:rFonts w:ascii="Times New Roman"/>
          <w:b w:val="false"/>
          <w:i w:val="false"/>
          <w:color w:val="000000"/>
          <w:sz w:val="28"/>
        </w:rPr>
        <w:t>
      мастер (старший);</w:t>
      </w:r>
    </w:p>
    <w:bookmarkEnd w:id="1726"/>
    <w:bookmarkStart w:name="z1736" w:id="1727"/>
    <w:p>
      <w:pPr>
        <w:spacing w:after="0"/>
        <w:ind w:left="0"/>
        <w:jc w:val="both"/>
      </w:pPr>
      <w:r>
        <w:rPr>
          <w:rFonts w:ascii="Times New Roman"/>
          <w:b w:val="false"/>
          <w:i w:val="false"/>
          <w:color w:val="000000"/>
          <w:sz w:val="28"/>
        </w:rPr>
        <w:t>
      полировщик листов и лент;</w:t>
      </w:r>
    </w:p>
    <w:bookmarkEnd w:id="1727"/>
    <w:bookmarkStart w:name="z1737" w:id="1728"/>
    <w:p>
      <w:pPr>
        <w:spacing w:after="0"/>
        <w:ind w:left="0"/>
        <w:jc w:val="both"/>
      </w:pPr>
      <w:r>
        <w:rPr>
          <w:rFonts w:ascii="Times New Roman"/>
          <w:b w:val="false"/>
          <w:i w:val="false"/>
          <w:color w:val="000000"/>
          <w:sz w:val="28"/>
        </w:rPr>
        <w:t>
      строгальщик, занятый строганием цинка;</w:t>
      </w:r>
    </w:p>
    <w:bookmarkEnd w:id="1728"/>
    <w:bookmarkStart w:name="z1738" w:id="1729"/>
    <w:p>
      <w:pPr>
        <w:spacing w:after="0"/>
        <w:ind w:left="0"/>
        <w:jc w:val="both"/>
      </w:pPr>
      <w:r>
        <w:rPr>
          <w:rFonts w:ascii="Times New Roman"/>
          <w:b w:val="false"/>
          <w:i w:val="false"/>
          <w:color w:val="000000"/>
          <w:sz w:val="28"/>
        </w:rPr>
        <w:t>
      укладчик-упаковщик;</w:t>
      </w:r>
    </w:p>
    <w:bookmarkEnd w:id="1729"/>
    <w:bookmarkStart w:name="z1739" w:id="1730"/>
    <w:p>
      <w:pPr>
        <w:spacing w:after="0"/>
        <w:ind w:left="0"/>
        <w:jc w:val="both"/>
      </w:pPr>
      <w:r>
        <w:rPr>
          <w:rFonts w:ascii="Times New Roman"/>
          <w:b w:val="false"/>
          <w:i w:val="false"/>
          <w:color w:val="000000"/>
          <w:sz w:val="28"/>
        </w:rPr>
        <w:t>
      шлифовщик.</w:t>
      </w:r>
    </w:p>
    <w:bookmarkEnd w:id="1730"/>
    <w:bookmarkStart w:name="z1740" w:id="1731"/>
    <w:p>
      <w:pPr>
        <w:spacing w:after="0"/>
        <w:ind w:left="0"/>
        <w:jc w:val="left"/>
      </w:pPr>
      <w:r>
        <w:rPr>
          <w:rFonts w:ascii="Times New Roman"/>
          <w:b/>
          <w:i w:val="false"/>
          <w:color w:val="000000"/>
        </w:rPr>
        <w:t xml:space="preserve"> Глава 31. Производство твердых сплавов и тугоплавких металлов</w:t>
      </w:r>
    </w:p>
    <w:bookmarkEnd w:id="1731"/>
    <w:bookmarkStart w:name="z1741" w:id="1732"/>
    <w:p>
      <w:pPr>
        <w:spacing w:after="0"/>
        <w:ind w:left="0"/>
        <w:jc w:val="both"/>
      </w:pPr>
      <w:r>
        <w:rPr>
          <w:rFonts w:ascii="Times New Roman"/>
          <w:b w:val="false"/>
          <w:i w:val="false"/>
          <w:color w:val="000000"/>
          <w:sz w:val="28"/>
        </w:rPr>
        <w:t>
      51. Работники, занятые на работах не менее 80 % рабочего времени:</w:t>
      </w:r>
    </w:p>
    <w:bookmarkEnd w:id="1732"/>
    <w:bookmarkStart w:name="z1742" w:id="1733"/>
    <w:p>
      <w:pPr>
        <w:spacing w:after="0"/>
        <w:ind w:left="0"/>
        <w:jc w:val="both"/>
      </w:pPr>
      <w:r>
        <w:rPr>
          <w:rFonts w:ascii="Times New Roman"/>
          <w:b w:val="false"/>
          <w:i w:val="false"/>
          <w:color w:val="000000"/>
          <w:sz w:val="28"/>
        </w:rPr>
        <w:t>
      Рабочие:</w:t>
      </w:r>
    </w:p>
    <w:bookmarkEnd w:id="1733"/>
    <w:bookmarkStart w:name="z1743" w:id="1734"/>
    <w:p>
      <w:pPr>
        <w:spacing w:after="0"/>
        <w:ind w:left="0"/>
        <w:jc w:val="both"/>
      </w:pPr>
      <w:r>
        <w:rPr>
          <w:rFonts w:ascii="Times New Roman"/>
          <w:b w:val="false"/>
          <w:i w:val="false"/>
          <w:color w:val="000000"/>
          <w:sz w:val="28"/>
        </w:rPr>
        <w:t>
      аппаратчик в производстве металлических порошков, занятый на размоле и просеве;</w:t>
      </w:r>
    </w:p>
    <w:bookmarkEnd w:id="1734"/>
    <w:bookmarkStart w:name="z1744" w:id="1735"/>
    <w:p>
      <w:pPr>
        <w:spacing w:after="0"/>
        <w:ind w:left="0"/>
        <w:jc w:val="both"/>
      </w:pPr>
      <w:r>
        <w:rPr>
          <w:rFonts w:ascii="Times New Roman"/>
          <w:b w:val="false"/>
          <w:i w:val="false"/>
          <w:color w:val="000000"/>
          <w:sz w:val="28"/>
        </w:rPr>
        <w:t>
      аппаратчик в производстве твердых сплавов и тугоплавких металлов, занятый в производстве солей вольфрама, кобальта, хрома, молибдена, никеля и сернистого натрия;</w:t>
      </w:r>
    </w:p>
    <w:bookmarkEnd w:id="1735"/>
    <w:bookmarkStart w:name="z1745" w:id="1736"/>
    <w:p>
      <w:pPr>
        <w:spacing w:after="0"/>
        <w:ind w:left="0"/>
        <w:jc w:val="both"/>
      </w:pPr>
      <w:r>
        <w:rPr>
          <w:rFonts w:ascii="Times New Roman"/>
          <w:b w:val="false"/>
          <w:i w:val="false"/>
          <w:color w:val="000000"/>
          <w:sz w:val="28"/>
        </w:rPr>
        <w:t>
      аппаратчик изготовления искусственного шеелита;</w:t>
      </w:r>
    </w:p>
    <w:bookmarkEnd w:id="1736"/>
    <w:bookmarkStart w:name="z1746" w:id="1737"/>
    <w:p>
      <w:pPr>
        <w:spacing w:after="0"/>
        <w:ind w:left="0"/>
        <w:jc w:val="both"/>
      </w:pPr>
      <w:r>
        <w:rPr>
          <w:rFonts w:ascii="Times New Roman"/>
          <w:b w:val="false"/>
          <w:i w:val="false"/>
          <w:color w:val="000000"/>
          <w:sz w:val="28"/>
        </w:rPr>
        <w:t>
      аппаратчик карбидизации;</w:t>
      </w:r>
    </w:p>
    <w:bookmarkEnd w:id="1737"/>
    <w:bookmarkStart w:name="z1747" w:id="1738"/>
    <w:p>
      <w:pPr>
        <w:spacing w:after="0"/>
        <w:ind w:left="0"/>
        <w:jc w:val="both"/>
      </w:pPr>
      <w:r>
        <w:rPr>
          <w:rFonts w:ascii="Times New Roman"/>
          <w:b w:val="false"/>
          <w:i w:val="false"/>
          <w:color w:val="000000"/>
          <w:sz w:val="28"/>
        </w:rPr>
        <w:t>
      аппаратчик на приготовлении смесей и растворов;</w:t>
      </w:r>
    </w:p>
    <w:bookmarkEnd w:id="1738"/>
    <w:bookmarkStart w:name="z1748" w:id="1739"/>
    <w:p>
      <w:pPr>
        <w:spacing w:after="0"/>
        <w:ind w:left="0"/>
        <w:jc w:val="both"/>
      </w:pPr>
      <w:r>
        <w:rPr>
          <w:rFonts w:ascii="Times New Roman"/>
          <w:b w:val="false"/>
          <w:i w:val="false"/>
          <w:color w:val="000000"/>
          <w:sz w:val="28"/>
        </w:rPr>
        <w:t>
      аппаратчик окисления молибденовых отходов;</w:t>
      </w:r>
    </w:p>
    <w:bookmarkEnd w:id="1739"/>
    <w:bookmarkStart w:name="z1749" w:id="1740"/>
    <w:p>
      <w:pPr>
        <w:spacing w:after="0"/>
        <w:ind w:left="0"/>
        <w:jc w:val="both"/>
      </w:pPr>
      <w:r>
        <w:rPr>
          <w:rFonts w:ascii="Times New Roman"/>
          <w:b w:val="false"/>
          <w:i w:val="false"/>
          <w:color w:val="000000"/>
          <w:sz w:val="28"/>
        </w:rPr>
        <w:t>
      аппаратчик перегонки;</w:t>
      </w:r>
    </w:p>
    <w:bookmarkEnd w:id="1740"/>
    <w:bookmarkStart w:name="z1750" w:id="1741"/>
    <w:p>
      <w:pPr>
        <w:spacing w:after="0"/>
        <w:ind w:left="0"/>
        <w:jc w:val="both"/>
      </w:pPr>
      <w:r>
        <w:rPr>
          <w:rFonts w:ascii="Times New Roman"/>
          <w:b w:val="false"/>
          <w:i w:val="false"/>
          <w:color w:val="000000"/>
          <w:sz w:val="28"/>
        </w:rPr>
        <w:t>
      аппаратчик печей восстановления;</w:t>
      </w:r>
    </w:p>
    <w:bookmarkEnd w:id="1741"/>
    <w:bookmarkStart w:name="z1751" w:id="1742"/>
    <w:p>
      <w:pPr>
        <w:spacing w:after="0"/>
        <w:ind w:left="0"/>
        <w:jc w:val="both"/>
      </w:pPr>
      <w:r>
        <w:rPr>
          <w:rFonts w:ascii="Times New Roman"/>
          <w:b w:val="false"/>
          <w:i w:val="false"/>
          <w:color w:val="000000"/>
          <w:sz w:val="28"/>
        </w:rPr>
        <w:t>
      аппаратчик электролиза;</w:t>
      </w:r>
    </w:p>
    <w:bookmarkEnd w:id="1742"/>
    <w:bookmarkStart w:name="z1752" w:id="1743"/>
    <w:p>
      <w:pPr>
        <w:spacing w:after="0"/>
        <w:ind w:left="0"/>
        <w:jc w:val="both"/>
      </w:pPr>
      <w:r>
        <w:rPr>
          <w:rFonts w:ascii="Times New Roman"/>
          <w:b w:val="false"/>
          <w:i w:val="false"/>
          <w:color w:val="000000"/>
          <w:sz w:val="28"/>
        </w:rPr>
        <w:t>
      аппаратчик-гидрометаллург, занятый в производстве солей вольфрама, кобальта, хрома, молибдена, никеля и сернистого натрия;</w:t>
      </w:r>
    </w:p>
    <w:bookmarkEnd w:id="1743"/>
    <w:bookmarkStart w:name="z1753" w:id="1744"/>
    <w:p>
      <w:pPr>
        <w:spacing w:after="0"/>
        <w:ind w:left="0"/>
        <w:jc w:val="both"/>
      </w:pPr>
      <w:r>
        <w:rPr>
          <w:rFonts w:ascii="Times New Roman"/>
          <w:b w:val="false"/>
          <w:i w:val="false"/>
          <w:color w:val="000000"/>
          <w:sz w:val="28"/>
        </w:rPr>
        <w:t>
      бурильщик шпуров;</w:t>
      </w:r>
    </w:p>
    <w:bookmarkEnd w:id="1744"/>
    <w:bookmarkStart w:name="z1754" w:id="1745"/>
    <w:p>
      <w:pPr>
        <w:spacing w:after="0"/>
        <w:ind w:left="0"/>
        <w:jc w:val="both"/>
      </w:pPr>
      <w:r>
        <w:rPr>
          <w:rFonts w:ascii="Times New Roman"/>
          <w:b w:val="false"/>
          <w:i w:val="false"/>
          <w:color w:val="000000"/>
          <w:sz w:val="28"/>
        </w:rPr>
        <w:t>
      вальцовщик холодного металла;</w:t>
      </w:r>
    </w:p>
    <w:bookmarkEnd w:id="1745"/>
    <w:bookmarkStart w:name="z1755" w:id="1746"/>
    <w:p>
      <w:pPr>
        <w:spacing w:after="0"/>
        <w:ind w:left="0"/>
        <w:jc w:val="both"/>
      </w:pPr>
      <w:r>
        <w:rPr>
          <w:rFonts w:ascii="Times New Roman"/>
          <w:b w:val="false"/>
          <w:i w:val="false"/>
          <w:color w:val="000000"/>
          <w:sz w:val="28"/>
        </w:rPr>
        <w:t>
      взрывник;</w:t>
      </w:r>
    </w:p>
    <w:bookmarkEnd w:id="1746"/>
    <w:bookmarkStart w:name="z1756" w:id="1747"/>
    <w:p>
      <w:pPr>
        <w:spacing w:after="0"/>
        <w:ind w:left="0"/>
        <w:jc w:val="both"/>
      </w:pPr>
      <w:r>
        <w:rPr>
          <w:rFonts w:ascii="Times New Roman"/>
          <w:b w:val="false"/>
          <w:i w:val="false"/>
          <w:color w:val="000000"/>
          <w:sz w:val="28"/>
        </w:rPr>
        <w:t>
      волочильщик цветных металлов, занятый на горячем волочении (грубое волочение);</w:t>
      </w:r>
    </w:p>
    <w:bookmarkEnd w:id="1747"/>
    <w:bookmarkStart w:name="z1757" w:id="1748"/>
    <w:p>
      <w:pPr>
        <w:spacing w:after="0"/>
        <w:ind w:left="0"/>
        <w:jc w:val="both"/>
      </w:pPr>
      <w:r>
        <w:rPr>
          <w:rFonts w:ascii="Times New Roman"/>
          <w:b w:val="false"/>
          <w:i w:val="false"/>
          <w:color w:val="000000"/>
          <w:sz w:val="28"/>
        </w:rPr>
        <w:t>
      дозировщик;</w:t>
      </w:r>
    </w:p>
    <w:bookmarkEnd w:id="1748"/>
    <w:bookmarkStart w:name="z1758" w:id="1749"/>
    <w:p>
      <w:pPr>
        <w:spacing w:after="0"/>
        <w:ind w:left="0"/>
        <w:jc w:val="both"/>
      </w:pPr>
      <w:r>
        <w:rPr>
          <w:rFonts w:ascii="Times New Roman"/>
          <w:b w:val="false"/>
          <w:i w:val="false"/>
          <w:color w:val="000000"/>
          <w:sz w:val="28"/>
        </w:rPr>
        <w:t>
      дробильщик;</w:t>
      </w:r>
    </w:p>
    <w:bookmarkEnd w:id="1749"/>
    <w:bookmarkStart w:name="z1759" w:id="1750"/>
    <w:p>
      <w:pPr>
        <w:spacing w:after="0"/>
        <w:ind w:left="0"/>
        <w:jc w:val="both"/>
      </w:pPr>
      <w:r>
        <w:rPr>
          <w:rFonts w:ascii="Times New Roman"/>
          <w:b w:val="false"/>
          <w:i w:val="false"/>
          <w:color w:val="000000"/>
          <w:sz w:val="28"/>
        </w:rPr>
        <w:t>
      контролер продукции цветной металлургии, занятый на горячих участках работ;</w:t>
      </w:r>
    </w:p>
    <w:bookmarkEnd w:id="1750"/>
    <w:bookmarkStart w:name="z1760" w:id="1751"/>
    <w:p>
      <w:pPr>
        <w:spacing w:after="0"/>
        <w:ind w:left="0"/>
        <w:jc w:val="both"/>
      </w:pPr>
      <w:r>
        <w:rPr>
          <w:rFonts w:ascii="Times New Roman"/>
          <w:b w:val="false"/>
          <w:i w:val="false"/>
          <w:color w:val="000000"/>
          <w:sz w:val="28"/>
        </w:rPr>
        <w:t>
      кузнец-штамповщик на ротационных машинах;</w:t>
      </w:r>
    </w:p>
    <w:bookmarkEnd w:id="1751"/>
    <w:bookmarkStart w:name="z1761" w:id="1752"/>
    <w:p>
      <w:pPr>
        <w:spacing w:after="0"/>
        <w:ind w:left="0"/>
        <w:jc w:val="both"/>
      </w:pPr>
      <w:r>
        <w:rPr>
          <w:rFonts w:ascii="Times New Roman"/>
          <w:b w:val="false"/>
          <w:i w:val="false"/>
          <w:color w:val="000000"/>
          <w:sz w:val="28"/>
        </w:rPr>
        <w:t>
      машинист крана (крановщик), занятый на горячих участках работ;</w:t>
      </w:r>
    </w:p>
    <w:bookmarkEnd w:id="1752"/>
    <w:bookmarkStart w:name="z1762" w:id="1753"/>
    <w:p>
      <w:pPr>
        <w:spacing w:after="0"/>
        <w:ind w:left="0"/>
        <w:jc w:val="both"/>
      </w:pPr>
      <w:r>
        <w:rPr>
          <w:rFonts w:ascii="Times New Roman"/>
          <w:b w:val="false"/>
          <w:i w:val="false"/>
          <w:color w:val="000000"/>
          <w:sz w:val="28"/>
        </w:rPr>
        <w:t>
      машинист мельниц;</w:t>
      </w:r>
    </w:p>
    <w:bookmarkEnd w:id="1753"/>
    <w:bookmarkStart w:name="z1763" w:id="1754"/>
    <w:p>
      <w:pPr>
        <w:spacing w:after="0"/>
        <w:ind w:left="0"/>
        <w:jc w:val="both"/>
      </w:pPr>
      <w:r>
        <w:rPr>
          <w:rFonts w:ascii="Times New Roman"/>
          <w:b w:val="false"/>
          <w:i w:val="false"/>
          <w:color w:val="000000"/>
          <w:sz w:val="28"/>
        </w:rPr>
        <w:t>
      машинист просеивающих установок;</w:t>
      </w:r>
    </w:p>
    <w:bookmarkEnd w:id="1754"/>
    <w:bookmarkStart w:name="z1764" w:id="1755"/>
    <w:p>
      <w:pPr>
        <w:spacing w:after="0"/>
        <w:ind w:left="0"/>
        <w:jc w:val="both"/>
      </w:pPr>
      <w:r>
        <w:rPr>
          <w:rFonts w:ascii="Times New Roman"/>
          <w:b w:val="false"/>
          <w:i w:val="false"/>
          <w:color w:val="000000"/>
          <w:sz w:val="28"/>
        </w:rPr>
        <w:t>
      обжигальщик;</w:t>
      </w:r>
    </w:p>
    <w:bookmarkEnd w:id="1755"/>
    <w:bookmarkStart w:name="z1765" w:id="1756"/>
    <w:p>
      <w:pPr>
        <w:spacing w:after="0"/>
        <w:ind w:left="0"/>
        <w:jc w:val="both"/>
      </w:pPr>
      <w:r>
        <w:rPr>
          <w:rFonts w:ascii="Times New Roman"/>
          <w:b w:val="false"/>
          <w:i w:val="false"/>
          <w:color w:val="000000"/>
          <w:sz w:val="28"/>
        </w:rPr>
        <w:t>
      обработчик твердосплавных изделий;</w:t>
      </w:r>
    </w:p>
    <w:bookmarkEnd w:id="1756"/>
    <w:bookmarkStart w:name="z1766" w:id="1757"/>
    <w:p>
      <w:pPr>
        <w:spacing w:after="0"/>
        <w:ind w:left="0"/>
        <w:jc w:val="both"/>
      </w:pPr>
      <w:r>
        <w:rPr>
          <w:rFonts w:ascii="Times New Roman"/>
          <w:b w:val="false"/>
          <w:i w:val="false"/>
          <w:color w:val="000000"/>
          <w:sz w:val="28"/>
        </w:rPr>
        <w:t>
      плавильщик электронно-лучевой плавки;</w:t>
      </w:r>
    </w:p>
    <w:bookmarkEnd w:id="1757"/>
    <w:bookmarkStart w:name="z1767" w:id="1758"/>
    <w:p>
      <w:pPr>
        <w:spacing w:after="0"/>
        <w:ind w:left="0"/>
        <w:jc w:val="both"/>
      </w:pPr>
      <w:r>
        <w:rPr>
          <w:rFonts w:ascii="Times New Roman"/>
          <w:b w:val="false"/>
          <w:i w:val="false"/>
          <w:color w:val="000000"/>
          <w:sz w:val="28"/>
        </w:rPr>
        <w:t>
      плавильщик;</w:t>
      </w:r>
    </w:p>
    <w:bookmarkEnd w:id="1758"/>
    <w:bookmarkStart w:name="z1768" w:id="1759"/>
    <w:p>
      <w:pPr>
        <w:spacing w:after="0"/>
        <w:ind w:left="0"/>
        <w:jc w:val="both"/>
      </w:pPr>
      <w:r>
        <w:rPr>
          <w:rFonts w:ascii="Times New Roman"/>
          <w:b w:val="false"/>
          <w:i w:val="false"/>
          <w:color w:val="000000"/>
          <w:sz w:val="28"/>
        </w:rPr>
        <w:t>
      полировщик волок из алмазов и сверхтвердых материалов;</w:t>
      </w:r>
    </w:p>
    <w:bookmarkEnd w:id="1759"/>
    <w:bookmarkStart w:name="z1769" w:id="1760"/>
    <w:p>
      <w:pPr>
        <w:spacing w:after="0"/>
        <w:ind w:left="0"/>
        <w:jc w:val="both"/>
      </w:pPr>
      <w:r>
        <w:rPr>
          <w:rFonts w:ascii="Times New Roman"/>
          <w:b w:val="false"/>
          <w:i w:val="false"/>
          <w:color w:val="000000"/>
          <w:sz w:val="28"/>
        </w:rPr>
        <w:t>
      прессовщик твердых сплавов;</w:t>
      </w:r>
    </w:p>
    <w:bookmarkEnd w:id="1760"/>
    <w:bookmarkStart w:name="z1770" w:id="1761"/>
    <w:p>
      <w:pPr>
        <w:spacing w:after="0"/>
        <w:ind w:left="0"/>
        <w:jc w:val="both"/>
      </w:pPr>
      <w:r>
        <w:rPr>
          <w:rFonts w:ascii="Times New Roman"/>
          <w:b w:val="false"/>
          <w:i w:val="false"/>
          <w:color w:val="000000"/>
          <w:sz w:val="28"/>
        </w:rPr>
        <w:t>
      пробоотборщик;</w:t>
      </w:r>
    </w:p>
    <w:bookmarkEnd w:id="1761"/>
    <w:bookmarkStart w:name="z1771" w:id="1762"/>
    <w:p>
      <w:pPr>
        <w:spacing w:after="0"/>
        <w:ind w:left="0"/>
        <w:jc w:val="both"/>
      </w:pPr>
      <w:r>
        <w:rPr>
          <w:rFonts w:ascii="Times New Roman"/>
          <w:b w:val="false"/>
          <w:i w:val="false"/>
          <w:color w:val="000000"/>
          <w:sz w:val="28"/>
        </w:rPr>
        <w:t>
      прокальщик;</w:t>
      </w:r>
    </w:p>
    <w:bookmarkEnd w:id="1762"/>
    <w:bookmarkStart w:name="z1772" w:id="1763"/>
    <w:p>
      <w:pPr>
        <w:spacing w:after="0"/>
        <w:ind w:left="0"/>
        <w:jc w:val="both"/>
      </w:pPr>
      <w:r>
        <w:rPr>
          <w:rFonts w:ascii="Times New Roman"/>
          <w:b w:val="false"/>
          <w:i w:val="false"/>
          <w:color w:val="000000"/>
          <w:sz w:val="28"/>
        </w:rPr>
        <w:t>
      прокатчик горячего металла;</w:t>
      </w:r>
    </w:p>
    <w:bookmarkEnd w:id="1763"/>
    <w:bookmarkStart w:name="z1773" w:id="1764"/>
    <w:p>
      <w:pPr>
        <w:spacing w:after="0"/>
        <w:ind w:left="0"/>
        <w:jc w:val="both"/>
      </w:pPr>
      <w:r>
        <w:rPr>
          <w:rFonts w:ascii="Times New Roman"/>
          <w:b w:val="false"/>
          <w:i w:val="false"/>
          <w:color w:val="000000"/>
          <w:sz w:val="28"/>
        </w:rPr>
        <w:t>
      пропитчик;</w:t>
      </w:r>
    </w:p>
    <w:bookmarkEnd w:id="1764"/>
    <w:bookmarkStart w:name="z1774" w:id="1765"/>
    <w:p>
      <w:pPr>
        <w:spacing w:after="0"/>
        <w:ind w:left="0"/>
        <w:jc w:val="both"/>
      </w:pPr>
      <w:r>
        <w:rPr>
          <w:rFonts w:ascii="Times New Roman"/>
          <w:b w:val="false"/>
          <w:i w:val="false"/>
          <w:color w:val="000000"/>
          <w:sz w:val="28"/>
        </w:rPr>
        <w:t>
      просевщик порошков на механических ситах;</w:t>
      </w:r>
    </w:p>
    <w:bookmarkEnd w:id="1765"/>
    <w:bookmarkStart w:name="z1775" w:id="1766"/>
    <w:p>
      <w:pPr>
        <w:spacing w:after="0"/>
        <w:ind w:left="0"/>
        <w:jc w:val="both"/>
      </w:pPr>
      <w:r>
        <w:rPr>
          <w:rFonts w:ascii="Times New Roman"/>
          <w:b w:val="false"/>
          <w:i w:val="false"/>
          <w:color w:val="000000"/>
          <w:sz w:val="28"/>
        </w:rPr>
        <w:t>
      сварщик изделий из тугоплавких металлов;</w:t>
      </w:r>
    </w:p>
    <w:bookmarkEnd w:id="1766"/>
    <w:bookmarkStart w:name="z1776" w:id="1767"/>
    <w:p>
      <w:pPr>
        <w:spacing w:after="0"/>
        <w:ind w:left="0"/>
        <w:jc w:val="both"/>
      </w:pPr>
      <w:r>
        <w:rPr>
          <w:rFonts w:ascii="Times New Roman"/>
          <w:b w:val="false"/>
          <w:i w:val="false"/>
          <w:color w:val="000000"/>
          <w:sz w:val="28"/>
        </w:rPr>
        <w:t>
      спекальщик твердосплавных изделий;</w:t>
      </w:r>
    </w:p>
    <w:bookmarkEnd w:id="1767"/>
    <w:bookmarkStart w:name="z1777" w:id="1768"/>
    <w:p>
      <w:pPr>
        <w:spacing w:after="0"/>
        <w:ind w:left="0"/>
        <w:jc w:val="both"/>
      </w:pPr>
      <w:r>
        <w:rPr>
          <w:rFonts w:ascii="Times New Roman"/>
          <w:b w:val="false"/>
          <w:i w:val="false"/>
          <w:color w:val="000000"/>
          <w:sz w:val="28"/>
        </w:rPr>
        <w:t>
      сушильщик, занятый на сушке готовых изделий;</w:t>
      </w:r>
    </w:p>
    <w:bookmarkEnd w:id="1768"/>
    <w:bookmarkStart w:name="z1778" w:id="1769"/>
    <w:p>
      <w:pPr>
        <w:spacing w:after="0"/>
        <w:ind w:left="0"/>
        <w:jc w:val="both"/>
      </w:pPr>
      <w:r>
        <w:rPr>
          <w:rFonts w:ascii="Times New Roman"/>
          <w:b w:val="false"/>
          <w:i w:val="false"/>
          <w:color w:val="000000"/>
          <w:sz w:val="28"/>
        </w:rPr>
        <w:t>
      сушильщик, занятый на сушке порошков и смесей;</w:t>
      </w:r>
    </w:p>
    <w:bookmarkEnd w:id="1769"/>
    <w:bookmarkStart w:name="z1779" w:id="1770"/>
    <w:p>
      <w:pPr>
        <w:spacing w:after="0"/>
        <w:ind w:left="0"/>
        <w:jc w:val="both"/>
      </w:pPr>
      <w:r>
        <w:rPr>
          <w:rFonts w:ascii="Times New Roman"/>
          <w:b w:val="false"/>
          <w:i w:val="false"/>
          <w:color w:val="000000"/>
          <w:sz w:val="28"/>
        </w:rPr>
        <w:t>
      формовщик машинной формовки;</w:t>
      </w:r>
    </w:p>
    <w:bookmarkEnd w:id="1770"/>
    <w:bookmarkStart w:name="z1780" w:id="1771"/>
    <w:p>
      <w:pPr>
        <w:spacing w:after="0"/>
        <w:ind w:left="0"/>
        <w:jc w:val="both"/>
      </w:pPr>
      <w:r>
        <w:rPr>
          <w:rFonts w:ascii="Times New Roman"/>
          <w:b w:val="false"/>
          <w:i w:val="false"/>
          <w:color w:val="000000"/>
          <w:sz w:val="28"/>
        </w:rPr>
        <w:t>
      формовщик ручной формовки;</w:t>
      </w:r>
    </w:p>
    <w:bookmarkEnd w:id="1771"/>
    <w:bookmarkStart w:name="z1781" w:id="1772"/>
    <w:p>
      <w:pPr>
        <w:spacing w:after="0"/>
        <w:ind w:left="0"/>
        <w:jc w:val="both"/>
      </w:pPr>
      <w:r>
        <w:rPr>
          <w:rFonts w:ascii="Times New Roman"/>
          <w:b w:val="false"/>
          <w:i w:val="false"/>
          <w:color w:val="000000"/>
          <w:sz w:val="28"/>
        </w:rPr>
        <w:t>
      центрифуговщик;</w:t>
      </w:r>
    </w:p>
    <w:bookmarkEnd w:id="1772"/>
    <w:bookmarkStart w:name="z1782" w:id="1773"/>
    <w:p>
      <w:pPr>
        <w:spacing w:after="0"/>
        <w:ind w:left="0"/>
        <w:jc w:val="both"/>
      </w:pPr>
      <w:r>
        <w:rPr>
          <w:rFonts w:ascii="Times New Roman"/>
          <w:b w:val="false"/>
          <w:i w:val="false"/>
          <w:color w:val="000000"/>
          <w:sz w:val="28"/>
        </w:rPr>
        <w:t>
      шихтовщик;</w:t>
      </w:r>
    </w:p>
    <w:bookmarkEnd w:id="1773"/>
    <w:bookmarkStart w:name="z1783" w:id="1774"/>
    <w:p>
      <w:pPr>
        <w:spacing w:after="0"/>
        <w:ind w:left="0"/>
        <w:jc w:val="both"/>
      </w:pPr>
      <w:r>
        <w:rPr>
          <w:rFonts w:ascii="Times New Roman"/>
          <w:b w:val="false"/>
          <w:i w:val="false"/>
          <w:color w:val="000000"/>
          <w:sz w:val="28"/>
        </w:rPr>
        <w:t>
      шлифовщик алмазов и сверхтвердых материалов;</w:t>
      </w:r>
    </w:p>
    <w:bookmarkEnd w:id="1774"/>
    <w:bookmarkStart w:name="z1784" w:id="1775"/>
    <w:p>
      <w:pPr>
        <w:spacing w:after="0"/>
        <w:ind w:left="0"/>
        <w:jc w:val="both"/>
      </w:pPr>
      <w:r>
        <w:rPr>
          <w:rFonts w:ascii="Times New Roman"/>
          <w:b w:val="false"/>
          <w:i w:val="false"/>
          <w:color w:val="000000"/>
          <w:sz w:val="28"/>
        </w:rPr>
        <w:t>
      шлифовщик изделий из твердых сплавов и тугоплавких металлов;</w:t>
      </w:r>
    </w:p>
    <w:bookmarkEnd w:id="1775"/>
    <w:bookmarkStart w:name="z1785" w:id="1776"/>
    <w:p>
      <w:pPr>
        <w:spacing w:after="0"/>
        <w:ind w:left="0"/>
        <w:jc w:val="both"/>
      </w:pPr>
      <w:r>
        <w:rPr>
          <w:rFonts w:ascii="Times New Roman"/>
          <w:b w:val="false"/>
          <w:i w:val="false"/>
          <w:color w:val="000000"/>
          <w:sz w:val="28"/>
        </w:rPr>
        <w:t>
      штамповщик;</w:t>
      </w:r>
    </w:p>
    <w:bookmarkEnd w:id="1776"/>
    <w:bookmarkStart w:name="z1786" w:id="1777"/>
    <w:p>
      <w:pPr>
        <w:spacing w:after="0"/>
        <w:ind w:left="0"/>
        <w:jc w:val="both"/>
      </w:pPr>
      <w:r>
        <w:rPr>
          <w:rFonts w:ascii="Times New Roman"/>
          <w:b w:val="false"/>
          <w:i w:val="false"/>
          <w:color w:val="000000"/>
          <w:sz w:val="28"/>
        </w:rPr>
        <w:t>
      электролизник водных растворов;</w:t>
      </w:r>
    </w:p>
    <w:bookmarkEnd w:id="1777"/>
    <w:bookmarkStart w:name="z1787" w:id="1778"/>
    <w:p>
      <w:pPr>
        <w:spacing w:after="0"/>
        <w:ind w:left="0"/>
        <w:jc w:val="both"/>
      </w:pPr>
      <w:r>
        <w:rPr>
          <w:rFonts w:ascii="Times New Roman"/>
          <w:b w:val="false"/>
          <w:i w:val="false"/>
          <w:color w:val="000000"/>
          <w:sz w:val="28"/>
        </w:rPr>
        <w:t>
      электролизник расплавленных солей.</w:t>
      </w:r>
    </w:p>
    <w:bookmarkEnd w:id="1778"/>
    <w:bookmarkStart w:name="z1788" w:id="1779"/>
    <w:p>
      <w:pPr>
        <w:spacing w:after="0"/>
        <w:ind w:left="0"/>
        <w:jc w:val="both"/>
      </w:pPr>
      <w:r>
        <w:rPr>
          <w:rFonts w:ascii="Times New Roman"/>
          <w:b w:val="false"/>
          <w:i w:val="false"/>
          <w:color w:val="000000"/>
          <w:sz w:val="28"/>
        </w:rPr>
        <w:t>
      Служащие:</w:t>
      </w:r>
    </w:p>
    <w:bookmarkEnd w:id="1779"/>
    <w:bookmarkStart w:name="z1789" w:id="1780"/>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780"/>
    <w:bookmarkStart w:name="z1790" w:id="1781"/>
    <w:p>
      <w:pPr>
        <w:spacing w:after="0"/>
        <w:ind w:left="0"/>
        <w:jc w:val="both"/>
      </w:pPr>
      <w:r>
        <w:rPr>
          <w:rFonts w:ascii="Times New Roman"/>
          <w:b w:val="false"/>
          <w:i w:val="false"/>
          <w:color w:val="000000"/>
          <w:sz w:val="28"/>
        </w:rPr>
        <w:t>
      мастер (старший);</w:t>
      </w:r>
    </w:p>
    <w:bookmarkEnd w:id="1781"/>
    <w:bookmarkStart w:name="z1791" w:id="1782"/>
    <w:p>
      <w:pPr>
        <w:spacing w:after="0"/>
        <w:ind w:left="0"/>
        <w:jc w:val="both"/>
      </w:pPr>
      <w:r>
        <w:rPr>
          <w:rFonts w:ascii="Times New Roman"/>
          <w:b w:val="false"/>
          <w:i w:val="false"/>
          <w:color w:val="000000"/>
          <w:sz w:val="28"/>
        </w:rPr>
        <w:t>
      механик;</w:t>
      </w:r>
    </w:p>
    <w:bookmarkEnd w:id="1782"/>
    <w:bookmarkStart w:name="z1792" w:id="1783"/>
    <w:p>
      <w:pPr>
        <w:spacing w:after="0"/>
        <w:ind w:left="0"/>
        <w:jc w:val="both"/>
      </w:pPr>
      <w:r>
        <w:rPr>
          <w:rFonts w:ascii="Times New Roman"/>
          <w:b w:val="false"/>
          <w:i w:val="false"/>
          <w:color w:val="000000"/>
          <w:sz w:val="28"/>
        </w:rPr>
        <w:t>
      электрик;</w:t>
      </w:r>
    </w:p>
    <w:bookmarkEnd w:id="1783"/>
    <w:bookmarkStart w:name="z1793" w:id="1784"/>
    <w:p>
      <w:pPr>
        <w:spacing w:after="0"/>
        <w:ind w:left="0"/>
        <w:jc w:val="both"/>
      </w:pPr>
      <w:r>
        <w:rPr>
          <w:rFonts w:ascii="Times New Roman"/>
          <w:b w:val="false"/>
          <w:i w:val="false"/>
          <w:color w:val="000000"/>
          <w:sz w:val="28"/>
        </w:rPr>
        <w:t>
      энергетик (участка, цеха).</w:t>
      </w:r>
    </w:p>
    <w:bookmarkEnd w:id="1784"/>
    <w:bookmarkStart w:name="z1794" w:id="1785"/>
    <w:p>
      <w:pPr>
        <w:spacing w:after="0"/>
        <w:ind w:left="0"/>
        <w:jc w:val="left"/>
      </w:pPr>
      <w:r>
        <w:rPr>
          <w:rFonts w:ascii="Times New Roman"/>
          <w:b/>
          <w:i w:val="false"/>
          <w:color w:val="000000"/>
        </w:rPr>
        <w:t xml:space="preserve"> Глава 32. Производство ртути, элементарной серы, ксантогената, мышьяка, хромовых солей, сернистого натрия, молибдата аммония, сталинита и их соединений. Аффинаж золота, серебра, платины и металлов платиновой группы, а также производство драгоценных металлов</w:t>
      </w:r>
    </w:p>
    <w:bookmarkEnd w:id="1785"/>
    <w:bookmarkStart w:name="z1795" w:id="1786"/>
    <w:p>
      <w:pPr>
        <w:spacing w:after="0"/>
        <w:ind w:left="0"/>
        <w:jc w:val="both"/>
      </w:pPr>
      <w:r>
        <w:rPr>
          <w:rFonts w:ascii="Times New Roman"/>
          <w:b w:val="false"/>
          <w:i w:val="false"/>
          <w:color w:val="000000"/>
          <w:sz w:val="28"/>
        </w:rPr>
        <w:t>
      52. Работники, занятые на работах не менее 80 % рабочего времени:</w:t>
      </w:r>
    </w:p>
    <w:bookmarkEnd w:id="1786"/>
    <w:bookmarkStart w:name="z1796" w:id="1787"/>
    <w:p>
      <w:pPr>
        <w:spacing w:after="0"/>
        <w:ind w:left="0"/>
        <w:jc w:val="both"/>
      </w:pPr>
      <w:r>
        <w:rPr>
          <w:rFonts w:ascii="Times New Roman"/>
          <w:b w:val="false"/>
          <w:i w:val="false"/>
          <w:color w:val="000000"/>
          <w:sz w:val="28"/>
        </w:rPr>
        <w:t>
      Рабочие:</w:t>
      </w:r>
    </w:p>
    <w:bookmarkEnd w:id="1787"/>
    <w:bookmarkStart w:name="z1797" w:id="1788"/>
    <w:p>
      <w:pPr>
        <w:spacing w:after="0"/>
        <w:ind w:left="0"/>
        <w:jc w:val="both"/>
      </w:pPr>
      <w:r>
        <w:rPr>
          <w:rFonts w:ascii="Times New Roman"/>
          <w:b w:val="false"/>
          <w:i w:val="false"/>
          <w:color w:val="000000"/>
          <w:sz w:val="28"/>
        </w:rPr>
        <w:t>
      аппаратчик в производстве драгоценных металлов;</w:t>
      </w:r>
    </w:p>
    <w:bookmarkEnd w:id="1788"/>
    <w:bookmarkStart w:name="z1798" w:id="1789"/>
    <w:p>
      <w:pPr>
        <w:spacing w:after="0"/>
        <w:ind w:left="0"/>
        <w:jc w:val="both"/>
      </w:pPr>
      <w:r>
        <w:rPr>
          <w:rFonts w:ascii="Times New Roman"/>
          <w:b w:val="false"/>
          <w:i w:val="false"/>
          <w:color w:val="000000"/>
          <w:sz w:val="28"/>
        </w:rPr>
        <w:t>
      взрывник;</w:t>
      </w:r>
    </w:p>
    <w:bookmarkEnd w:id="1789"/>
    <w:bookmarkStart w:name="z1799" w:id="1790"/>
    <w:p>
      <w:pPr>
        <w:spacing w:after="0"/>
        <w:ind w:left="0"/>
        <w:jc w:val="both"/>
      </w:pPr>
      <w:r>
        <w:rPr>
          <w:rFonts w:ascii="Times New Roman"/>
          <w:b w:val="false"/>
          <w:i w:val="false"/>
          <w:color w:val="000000"/>
          <w:sz w:val="28"/>
        </w:rPr>
        <w:t>
      изолировщик-пленочник;</w:t>
      </w:r>
    </w:p>
    <w:bookmarkEnd w:id="1790"/>
    <w:bookmarkStart w:name="z1800" w:id="1791"/>
    <w:p>
      <w:pPr>
        <w:spacing w:after="0"/>
        <w:ind w:left="0"/>
        <w:jc w:val="both"/>
      </w:pPr>
      <w:r>
        <w:rPr>
          <w:rFonts w:ascii="Times New Roman"/>
          <w:b w:val="false"/>
          <w:i w:val="false"/>
          <w:color w:val="000000"/>
          <w:sz w:val="28"/>
        </w:rPr>
        <w:t>
      контролер продукции цветной металлургии;</w:t>
      </w:r>
    </w:p>
    <w:bookmarkEnd w:id="1791"/>
    <w:bookmarkStart w:name="z1801" w:id="1792"/>
    <w:p>
      <w:pPr>
        <w:spacing w:after="0"/>
        <w:ind w:left="0"/>
        <w:jc w:val="both"/>
      </w:pPr>
      <w:r>
        <w:rPr>
          <w:rFonts w:ascii="Times New Roman"/>
          <w:b w:val="false"/>
          <w:i w:val="false"/>
          <w:color w:val="000000"/>
          <w:sz w:val="28"/>
        </w:rPr>
        <w:t>
      обработчик матричных листов;</w:t>
      </w:r>
    </w:p>
    <w:bookmarkEnd w:id="1792"/>
    <w:bookmarkStart w:name="z1802" w:id="1793"/>
    <w:p>
      <w:pPr>
        <w:spacing w:after="0"/>
        <w:ind w:left="0"/>
        <w:jc w:val="both"/>
      </w:pPr>
      <w:r>
        <w:rPr>
          <w:rFonts w:ascii="Times New Roman"/>
          <w:b w:val="false"/>
          <w:i w:val="false"/>
          <w:color w:val="000000"/>
          <w:sz w:val="28"/>
        </w:rPr>
        <w:t>
      плавильщик;</w:t>
      </w:r>
    </w:p>
    <w:bookmarkEnd w:id="1793"/>
    <w:bookmarkStart w:name="z1803" w:id="1794"/>
    <w:p>
      <w:pPr>
        <w:spacing w:after="0"/>
        <w:ind w:left="0"/>
        <w:jc w:val="both"/>
      </w:pPr>
      <w:r>
        <w:rPr>
          <w:rFonts w:ascii="Times New Roman"/>
          <w:b w:val="false"/>
          <w:i w:val="false"/>
          <w:color w:val="000000"/>
          <w:sz w:val="28"/>
        </w:rPr>
        <w:t>
      подсобный рабочий;</w:t>
      </w:r>
    </w:p>
    <w:bookmarkEnd w:id="1794"/>
    <w:bookmarkStart w:name="z1804" w:id="1795"/>
    <w:p>
      <w:pPr>
        <w:spacing w:after="0"/>
        <w:ind w:left="0"/>
        <w:jc w:val="both"/>
      </w:pPr>
      <w:r>
        <w:rPr>
          <w:rFonts w:ascii="Times New Roman"/>
          <w:b w:val="false"/>
          <w:i w:val="false"/>
          <w:color w:val="000000"/>
          <w:sz w:val="28"/>
        </w:rPr>
        <w:t>
      работник пробирных, аналитических, спектральных, исследовательских, контрольно-измерительных и других лабораторий;</w:t>
      </w:r>
    </w:p>
    <w:bookmarkEnd w:id="1795"/>
    <w:bookmarkStart w:name="z1805" w:id="1796"/>
    <w:p>
      <w:pPr>
        <w:spacing w:after="0"/>
        <w:ind w:left="0"/>
        <w:jc w:val="both"/>
      </w:pPr>
      <w:r>
        <w:rPr>
          <w:rFonts w:ascii="Times New Roman"/>
          <w:b w:val="false"/>
          <w:i w:val="false"/>
          <w:color w:val="000000"/>
          <w:sz w:val="28"/>
        </w:rPr>
        <w:t>
      рабочий бытовых комбинатов, помещений, душевых;</w:t>
      </w:r>
    </w:p>
    <w:bookmarkEnd w:id="1796"/>
    <w:bookmarkStart w:name="z1806" w:id="1797"/>
    <w:p>
      <w:pPr>
        <w:spacing w:after="0"/>
        <w:ind w:left="0"/>
        <w:jc w:val="both"/>
      </w:pPr>
      <w:r>
        <w:rPr>
          <w:rFonts w:ascii="Times New Roman"/>
          <w:b w:val="false"/>
          <w:i w:val="false"/>
          <w:color w:val="000000"/>
          <w:sz w:val="28"/>
        </w:rPr>
        <w:t>
      рабочий на приемке, сушке, стирке и ремонте спецодежды;</w:t>
      </w:r>
    </w:p>
    <w:bookmarkEnd w:id="1797"/>
    <w:bookmarkStart w:name="z1807" w:id="1798"/>
    <w:p>
      <w:pPr>
        <w:spacing w:after="0"/>
        <w:ind w:left="0"/>
        <w:jc w:val="both"/>
      </w:pPr>
      <w:r>
        <w:rPr>
          <w:rFonts w:ascii="Times New Roman"/>
          <w:b w:val="false"/>
          <w:i w:val="false"/>
          <w:color w:val="000000"/>
          <w:sz w:val="28"/>
        </w:rPr>
        <w:t>
      рабочий, занятый в технологическом процессе и на ремонте оборудования;</w:t>
      </w:r>
    </w:p>
    <w:bookmarkEnd w:id="1798"/>
    <w:bookmarkStart w:name="z1808" w:id="1799"/>
    <w:p>
      <w:pPr>
        <w:spacing w:after="0"/>
        <w:ind w:left="0"/>
        <w:jc w:val="both"/>
      </w:pPr>
      <w:r>
        <w:rPr>
          <w:rFonts w:ascii="Times New Roman"/>
          <w:b w:val="false"/>
          <w:i w:val="false"/>
          <w:color w:val="000000"/>
          <w:sz w:val="28"/>
        </w:rPr>
        <w:t>
      рабочий, занятый на обработке производственных растворов и сточных вод, транспортировке сырья, кислот, полупродуктов и готовой продукции, укладке и упаковке сырья, кислот, полупродуктов и готовой продукции;</w:t>
      </w:r>
    </w:p>
    <w:bookmarkEnd w:id="1799"/>
    <w:bookmarkStart w:name="z1809" w:id="1800"/>
    <w:p>
      <w:pPr>
        <w:spacing w:after="0"/>
        <w:ind w:left="0"/>
        <w:jc w:val="both"/>
      </w:pPr>
      <w:r>
        <w:rPr>
          <w:rFonts w:ascii="Times New Roman"/>
          <w:b w:val="false"/>
          <w:i w:val="false"/>
          <w:color w:val="000000"/>
          <w:sz w:val="28"/>
        </w:rPr>
        <w:t>
      рабочий, занятый на обслуживании указанных производств;</w:t>
      </w:r>
    </w:p>
    <w:bookmarkEnd w:id="1800"/>
    <w:bookmarkStart w:name="z1810" w:id="1801"/>
    <w:p>
      <w:pPr>
        <w:spacing w:after="0"/>
        <w:ind w:left="0"/>
        <w:jc w:val="both"/>
      </w:pPr>
      <w:r>
        <w:rPr>
          <w:rFonts w:ascii="Times New Roman"/>
          <w:b w:val="false"/>
          <w:i w:val="false"/>
          <w:color w:val="000000"/>
          <w:sz w:val="28"/>
        </w:rPr>
        <w:t>
      рабочий, занятый на приемке, подаче, опробовании и обработке сырья, полупродуктов, готовой продукции и отходов;</w:t>
      </w:r>
    </w:p>
    <w:bookmarkEnd w:id="1801"/>
    <w:bookmarkStart w:name="z1811" w:id="1802"/>
    <w:p>
      <w:pPr>
        <w:spacing w:after="0"/>
        <w:ind w:left="0"/>
        <w:jc w:val="both"/>
      </w:pPr>
      <w:r>
        <w:rPr>
          <w:rFonts w:ascii="Times New Roman"/>
          <w:b w:val="false"/>
          <w:i w:val="false"/>
          <w:color w:val="000000"/>
          <w:sz w:val="28"/>
        </w:rPr>
        <w:t>
      рабочий, занятый в производстве технического углерода;</w:t>
      </w:r>
    </w:p>
    <w:bookmarkEnd w:id="1802"/>
    <w:bookmarkStart w:name="z1812" w:id="1803"/>
    <w:p>
      <w:pPr>
        <w:spacing w:after="0"/>
        <w:ind w:left="0"/>
        <w:jc w:val="both"/>
      </w:pPr>
      <w:r>
        <w:rPr>
          <w:rFonts w:ascii="Times New Roman"/>
          <w:b w:val="false"/>
          <w:i w:val="false"/>
          <w:color w:val="000000"/>
          <w:sz w:val="28"/>
        </w:rPr>
        <w:t>
      чистильщик продукции;</w:t>
      </w:r>
    </w:p>
    <w:bookmarkEnd w:id="1803"/>
    <w:bookmarkStart w:name="z1813" w:id="1804"/>
    <w:p>
      <w:pPr>
        <w:spacing w:after="0"/>
        <w:ind w:left="0"/>
        <w:jc w:val="both"/>
      </w:pPr>
      <w:r>
        <w:rPr>
          <w:rFonts w:ascii="Times New Roman"/>
          <w:b w:val="false"/>
          <w:i w:val="false"/>
          <w:color w:val="000000"/>
          <w:sz w:val="28"/>
        </w:rPr>
        <w:t>
      электролизник водных растворов.</w:t>
      </w:r>
    </w:p>
    <w:bookmarkEnd w:id="1804"/>
    <w:bookmarkStart w:name="z1814" w:id="1805"/>
    <w:p>
      <w:pPr>
        <w:spacing w:after="0"/>
        <w:ind w:left="0"/>
        <w:jc w:val="both"/>
      </w:pPr>
      <w:r>
        <w:rPr>
          <w:rFonts w:ascii="Times New Roman"/>
          <w:b w:val="false"/>
          <w:i w:val="false"/>
          <w:color w:val="000000"/>
          <w:sz w:val="28"/>
        </w:rPr>
        <w:t>
      Служащие:</w:t>
      </w:r>
    </w:p>
    <w:bookmarkEnd w:id="1805"/>
    <w:bookmarkStart w:name="z1815" w:id="1806"/>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806"/>
    <w:bookmarkStart w:name="z1816" w:id="1807"/>
    <w:p>
      <w:pPr>
        <w:spacing w:after="0"/>
        <w:ind w:left="0"/>
        <w:jc w:val="both"/>
      </w:pPr>
      <w:r>
        <w:rPr>
          <w:rFonts w:ascii="Times New Roman"/>
          <w:b w:val="false"/>
          <w:i w:val="false"/>
          <w:color w:val="000000"/>
          <w:sz w:val="28"/>
        </w:rPr>
        <w:t>
      мастер (старший);</w:t>
      </w:r>
    </w:p>
    <w:bookmarkEnd w:id="1807"/>
    <w:bookmarkStart w:name="z1817" w:id="1808"/>
    <w:p>
      <w:pPr>
        <w:spacing w:after="0"/>
        <w:ind w:left="0"/>
        <w:jc w:val="both"/>
      </w:pPr>
      <w:r>
        <w:rPr>
          <w:rFonts w:ascii="Times New Roman"/>
          <w:b w:val="false"/>
          <w:i w:val="false"/>
          <w:color w:val="000000"/>
          <w:sz w:val="28"/>
        </w:rPr>
        <w:t>
      механик;</w:t>
      </w:r>
    </w:p>
    <w:bookmarkEnd w:id="1808"/>
    <w:bookmarkStart w:name="z1818" w:id="1809"/>
    <w:p>
      <w:pPr>
        <w:spacing w:after="0"/>
        <w:ind w:left="0"/>
        <w:jc w:val="both"/>
      </w:pPr>
      <w:r>
        <w:rPr>
          <w:rFonts w:ascii="Times New Roman"/>
          <w:b w:val="false"/>
          <w:i w:val="false"/>
          <w:color w:val="000000"/>
          <w:sz w:val="28"/>
        </w:rPr>
        <w:t>
      электрик;</w:t>
      </w:r>
    </w:p>
    <w:bookmarkEnd w:id="1809"/>
    <w:bookmarkStart w:name="z1819" w:id="1810"/>
    <w:p>
      <w:pPr>
        <w:spacing w:after="0"/>
        <w:ind w:left="0"/>
        <w:jc w:val="both"/>
      </w:pPr>
      <w:r>
        <w:rPr>
          <w:rFonts w:ascii="Times New Roman"/>
          <w:b w:val="false"/>
          <w:i w:val="false"/>
          <w:color w:val="000000"/>
          <w:sz w:val="28"/>
        </w:rPr>
        <w:t>
      энергетик (участка, цеха).</w:t>
      </w:r>
    </w:p>
    <w:bookmarkEnd w:id="1810"/>
    <w:bookmarkStart w:name="z1820" w:id="1811"/>
    <w:p>
      <w:pPr>
        <w:spacing w:after="0"/>
        <w:ind w:left="0"/>
        <w:jc w:val="left"/>
      </w:pPr>
      <w:r>
        <w:rPr>
          <w:rFonts w:ascii="Times New Roman"/>
          <w:b/>
          <w:i w:val="false"/>
          <w:color w:val="000000"/>
        </w:rPr>
        <w:t xml:space="preserve"> Глава 33. Производство изделий методом порошковой металлургии при наличии в воздухе рабочей зоны вредных веществ не ниже 3 класса опасности</w:t>
      </w:r>
    </w:p>
    <w:bookmarkEnd w:id="1811"/>
    <w:bookmarkStart w:name="z1821" w:id="1812"/>
    <w:p>
      <w:pPr>
        <w:spacing w:after="0"/>
        <w:ind w:left="0"/>
        <w:jc w:val="both"/>
      </w:pPr>
      <w:r>
        <w:rPr>
          <w:rFonts w:ascii="Times New Roman"/>
          <w:b w:val="false"/>
          <w:i w:val="false"/>
          <w:color w:val="000000"/>
          <w:sz w:val="28"/>
        </w:rPr>
        <w:t>
      53. Работники, занятые на работах не менее 80 % рабочего времени:</w:t>
      </w:r>
    </w:p>
    <w:bookmarkEnd w:id="1812"/>
    <w:bookmarkStart w:name="z1822" w:id="1813"/>
    <w:p>
      <w:pPr>
        <w:spacing w:after="0"/>
        <w:ind w:left="0"/>
        <w:jc w:val="both"/>
      </w:pPr>
      <w:r>
        <w:rPr>
          <w:rFonts w:ascii="Times New Roman"/>
          <w:b w:val="false"/>
          <w:i w:val="false"/>
          <w:color w:val="000000"/>
          <w:sz w:val="28"/>
        </w:rPr>
        <w:t>
      Рабочие:</w:t>
      </w:r>
    </w:p>
    <w:bookmarkEnd w:id="1813"/>
    <w:bookmarkStart w:name="z1823" w:id="1814"/>
    <w:p>
      <w:pPr>
        <w:spacing w:after="0"/>
        <w:ind w:left="0"/>
        <w:jc w:val="both"/>
      </w:pPr>
      <w:r>
        <w:rPr>
          <w:rFonts w:ascii="Times New Roman"/>
          <w:b w:val="false"/>
          <w:i w:val="false"/>
          <w:color w:val="000000"/>
          <w:sz w:val="28"/>
        </w:rPr>
        <w:t>
      катодчик;</w:t>
      </w:r>
    </w:p>
    <w:bookmarkEnd w:id="1814"/>
    <w:bookmarkStart w:name="z1824" w:id="1815"/>
    <w:p>
      <w:pPr>
        <w:spacing w:after="0"/>
        <w:ind w:left="0"/>
        <w:jc w:val="both"/>
      </w:pPr>
      <w:r>
        <w:rPr>
          <w:rFonts w:ascii="Times New Roman"/>
          <w:b w:val="false"/>
          <w:i w:val="false"/>
          <w:color w:val="000000"/>
          <w:sz w:val="28"/>
        </w:rPr>
        <w:t>
      конвертерщик;</w:t>
      </w:r>
    </w:p>
    <w:bookmarkEnd w:id="1815"/>
    <w:bookmarkStart w:name="z1825" w:id="1816"/>
    <w:p>
      <w:pPr>
        <w:spacing w:after="0"/>
        <w:ind w:left="0"/>
        <w:jc w:val="both"/>
      </w:pPr>
      <w:r>
        <w:rPr>
          <w:rFonts w:ascii="Times New Roman"/>
          <w:b w:val="false"/>
          <w:i w:val="false"/>
          <w:color w:val="000000"/>
          <w:sz w:val="28"/>
        </w:rPr>
        <w:t>
      машинист просеивающих установок;</w:t>
      </w:r>
    </w:p>
    <w:bookmarkEnd w:id="1816"/>
    <w:bookmarkStart w:name="z1826" w:id="1817"/>
    <w:p>
      <w:pPr>
        <w:spacing w:after="0"/>
        <w:ind w:left="0"/>
        <w:jc w:val="both"/>
      </w:pPr>
      <w:r>
        <w:rPr>
          <w:rFonts w:ascii="Times New Roman"/>
          <w:b w:val="false"/>
          <w:i w:val="false"/>
          <w:color w:val="000000"/>
          <w:sz w:val="28"/>
        </w:rPr>
        <w:t>
      наладчик кузнечно-прессового оборудования;</w:t>
      </w:r>
    </w:p>
    <w:bookmarkEnd w:id="1817"/>
    <w:bookmarkStart w:name="z1827" w:id="1818"/>
    <w:p>
      <w:pPr>
        <w:spacing w:after="0"/>
        <w:ind w:left="0"/>
        <w:jc w:val="both"/>
      </w:pPr>
      <w:r>
        <w:rPr>
          <w:rFonts w:ascii="Times New Roman"/>
          <w:b w:val="false"/>
          <w:i w:val="false"/>
          <w:color w:val="000000"/>
          <w:sz w:val="28"/>
        </w:rPr>
        <w:t>
      обмотчик электрических машин;</w:t>
      </w:r>
    </w:p>
    <w:bookmarkEnd w:id="1818"/>
    <w:bookmarkStart w:name="z1828" w:id="1819"/>
    <w:p>
      <w:pPr>
        <w:spacing w:after="0"/>
        <w:ind w:left="0"/>
        <w:jc w:val="both"/>
      </w:pPr>
      <w:r>
        <w:rPr>
          <w:rFonts w:ascii="Times New Roman"/>
          <w:b w:val="false"/>
          <w:i w:val="false"/>
          <w:color w:val="000000"/>
          <w:sz w:val="28"/>
        </w:rPr>
        <w:t>
      паяльщик по свинцу (свинцовопаяльщик);</w:t>
      </w:r>
    </w:p>
    <w:bookmarkEnd w:id="1819"/>
    <w:bookmarkStart w:name="z1829" w:id="1820"/>
    <w:p>
      <w:pPr>
        <w:spacing w:after="0"/>
        <w:ind w:left="0"/>
        <w:jc w:val="both"/>
      </w:pPr>
      <w:r>
        <w:rPr>
          <w:rFonts w:ascii="Times New Roman"/>
          <w:b w:val="false"/>
          <w:i w:val="false"/>
          <w:color w:val="000000"/>
          <w:sz w:val="28"/>
        </w:rPr>
        <w:t>
      печевой отжига железных порошков;</w:t>
      </w:r>
    </w:p>
    <w:bookmarkEnd w:id="1820"/>
    <w:bookmarkStart w:name="z1830" w:id="1821"/>
    <w:p>
      <w:pPr>
        <w:spacing w:after="0"/>
        <w:ind w:left="0"/>
        <w:jc w:val="both"/>
      </w:pPr>
      <w:r>
        <w:rPr>
          <w:rFonts w:ascii="Times New Roman"/>
          <w:b w:val="false"/>
          <w:i w:val="false"/>
          <w:color w:val="000000"/>
          <w:sz w:val="28"/>
        </w:rPr>
        <w:t>
      прессовщик всех наименований;</w:t>
      </w:r>
    </w:p>
    <w:bookmarkEnd w:id="1821"/>
    <w:bookmarkStart w:name="z1831" w:id="1822"/>
    <w:p>
      <w:pPr>
        <w:spacing w:after="0"/>
        <w:ind w:left="0"/>
        <w:jc w:val="both"/>
      </w:pPr>
      <w:r>
        <w:rPr>
          <w:rFonts w:ascii="Times New Roman"/>
          <w:b w:val="false"/>
          <w:i w:val="false"/>
          <w:color w:val="000000"/>
          <w:sz w:val="28"/>
        </w:rPr>
        <w:t>
      пропитчик;</w:t>
      </w:r>
    </w:p>
    <w:bookmarkEnd w:id="1822"/>
    <w:bookmarkStart w:name="z1832" w:id="1823"/>
    <w:p>
      <w:pPr>
        <w:spacing w:after="0"/>
        <w:ind w:left="0"/>
        <w:jc w:val="both"/>
      </w:pPr>
      <w:r>
        <w:rPr>
          <w:rFonts w:ascii="Times New Roman"/>
          <w:b w:val="false"/>
          <w:i w:val="false"/>
          <w:color w:val="000000"/>
          <w:sz w:val="28"/>
        </w:rPr>
        <w:t>
      просевальщик порошков;</w:t>
      </w:r>
    </w:p>
    <w:bookmarkEnd w:id="1823"/>
    <w:bookmarkStart w:name="z1833" w:id="1824"/>
    <w:p>
      <w:pPr>
        <w:spacing w:after="0"/>
        <w:ind w:left="0"/>
        <w:jc w:val="both"/>
      </w:pPr>
      <w:r>
        <w:rPr>
          <w:rFonts w:ascii="Times New Roman"/>
          <w:b w:val="false"/>
          <w:i w:val="false"/>
          <w:color w:val="000000"/>
          <w:sz w:val="28"/>
        </w:rPr>
        <w:t>
      смесильщик;</w:t>
      </w:r>
    </w:p>
    <w:bookmarkEnd w:id="1824"/>
    <w:bookmarkStart w:name="z1834" w:id="1825"/>
    <w:p>
      <w:pPr>
        <w:spacing w:after="0"/>
        <w:ind w:left="0"/>
        <w:jc w:val="both"/>
      </w:pPr>
      <w:r>
        <w:rPr>
          <w:rFonts w:ascii="Times New Roman"/>
          <w:b w:val="false"/>
          <w:i w:val="false"/>
          <w:color w:val="000000"/>
          <w:sz w:val="28"/>
        </w:rPr>
        <w:t>
      спекальщик;</w:t>
      </w:r>
    </w:p>
    <w:bookmarkEnd w:id="1825"/>
    <w:bookmarkStart w:name="z1835" w:id="1826"/>
    <w:p>
      <w:pPr>
        <w:spacing w:after="0"/>
        <w:ind w:left="0"/>
        <w:jc w:val="both"/>
      </w:pPr>
      <w:r>
        <w:rPr>
          <w:rFonts w:ascii="Times New Roman"/>
          <w:b w:val="false"/>
          <w:i w:val="false"/>
          <w:color w:val="000000"/>
          <w:sz w:val="28"/>
        </w:rPr>
        <w:t>
      транспортерщик;</w:t>
      </w:r>
    </w:p>
    <w:bookmarkEnd w:id="1826"/>
    <w:bookmarkStart w:name="z1836" w:id="1827"/>
    <w:p>
      <w:pPr>
        <w:spacing w:after="0"/>
        <w:ind w:left="0"/>
        <w:jc w:val="both"/>
      </w:pPr>
      <w:r>
        <w:rPr>
          <w:rFonts w:ascii="Times New Roman"/>
          <w:b w:val="false"/>
          <w:i w:val="false"/>
          <w:color w:val="000000"/>
          <w:sz w:val="28"/>
        </w:rPr>
        <w:t>
      шихтовщик.</w:t>
      </w:r>
    </w:p>
    <w:bookmarkEnd w:id="1827"/>
    <w:bookmarkStart w:name="z1837" w:id="1828"/>
    <w:p>
      <w:pPr>
        <w:spacing w:after="0"/>
        <w:ind w:left="0"/>
        <w:jc w:val="both"/>
      </w:pPr>
      <w:r>
        <w:rPr>
          <w:rFonts w:ascii="Times New Roman"/>
          <w:b w:val="false"/>
          <w:i w:val="false"/>
          <w:color w:val="000000"/>
          <w:sz w:val="28"/>
        </w:rPr>
        <w:t>
      Служащие:</w:t>
      </w:r>
    </w:p>
    <w:bookmarkEnd w:id="1828"/>
    <w:bookmarkStart w:name="z1838" w:id="1829"/>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1829"/>
    <w:bookmarkStart w:name="z1839" w:id="1830"/>
    <w:p>
      <w:pPr>
        <w:spacing w:after="0"/>
        <w:ind w:left="0"/>
        <w:jc w:val="both"/>
      </w:pPr>
      <w:r>
        <w:rPr>
          <w:rFonts w:ascii="Times New Roman"/>
          <w:b w:val="false"/>
          <w:i w:val="false"/>
          <w:color w:val="000000"/>
          <w:sz w:val="28"/>
        </w:rPr>
        <w:t>
      мастер (старший) по ремонту оборудования;</w:t>
      </w:r>
    </w:p>
    <w:bookmarkEnd w:id="1830"/>
    <w:bookmarkStart w:name="z1840" w:id="1831"/>
    <w:p>
      <w:pPr>
        <w:spacing w:after="0"/>
        <w:ind w:left="0"/>
        <w:jc w:val="both"/>
      </w:pPr>
      <w:r>
        <w:rPr>
          <w:rFonts w:ascii="Times New Roman"/>
          <w:b w:val="false"/>
          <w:i w:val="false"/>
          <w:color w:val="000000"/>
          <w:sz w:val="28"/>
        </w:rPr>
        <w:t>
      механик;</w:t>
      </w:r>
    </w:p>
    <w:bookmarkEnd w:id="1831"/>
    <w:bookmarkStart w:name="z1841" w:id="1832"/>
    <w:p>
      <w:pPr>
        <w:spacing w:after="0"/>
        <w:ind w:left="0"/>
        <w:jc w:val="both"/>
      </w:pPr>
      <w:r>
        <w:rPr>
          <w:rFonts w:ascii="Times New Roman"/>
          <w:b w:val="false"/>
          <w:i w:val="false"/>
          <w:color w:val="000000"/>
          <w:sz w:val="28"/>
        </w:rPr>
        <w:t>
      технолог обогащения.</w:t>
      </w:r>
    </w:p>
    <w:bookmarkEnd w:id="1832"/>
    <w:bookmarkStart w:name="z1842" w:id="1833"/>
    <w:p>
      <w:pPr>
        <w:spacing w:after="0"/>
        <w:ind w:left="0"/>
        <w:jc w:val="left"/>
      </w:pPr>
      <w:r>
        <w:rPr>
          <w:rFonts w:ascii="Times New Roman"/>
          <w:b/>
          <w:i w:val="false"/>
          <w:color w:val="000000"/>
        </w:rPr>
        <w:t xml:space="preserve"> Раздел 5. Металлообработка</w:t>
      </w:r>
    </w:p>
    <w:bookmarkEnd w:id="1833"/>
    <w:bookmarkStart w:name="z1843" w:id="1834"/>
    <w:p>
      <w:pPr>
        <w:spacing w:after="0"/>
        <w:ind w:left="0"/>
        <w:jc w:val="left"/>
      </w:pPr>
      <w:r>
        <w:rPr>
          <w:rFonts w:ascii="Times New Roman"/>
          <w:b/>
          <w:i w:val="false"/>
          <w:color w:val="000000"/>
        </w:rPr>
        <w:t xml:space="preserve"> Глава 34. Литейное производство</w:t>
      </w:r>
    </w:p>
    <w:bookmarkEnd w:id="1834"/>
    <w:bookmarkStart w:name="z1844" w:id="1835"/>
    <w:p>
      <w:pPr>
        <w:spacing w:after="0"/>
        <w:ind w:left="0"/>
        <w:jc w:val="both"/>
      </w:pPr>
      <w:r>
        <w:rPr>
          <w:rFonts w:ascii="Times New Roman"/>
          <w:b w:val="false"/>
          <w:i w:val="false"/>
          <w:color w:val="000000"/>
          <w:sz w:val="28"/>
        </w:rPr>
        <w:t>
      54. Работники, занятые на работах не менее 80 % рабочего времени:</w:t>
      </w:r>
    </w:p>
    <w:bookmarkEnd w:id="1835"/>
    <w:bookmarkStart w:name="z1845" w:id="1836"/>
    <w:p>
      <w:pPr>
        <w:spacing w:after="0"/>
        <w:ind w:left="0"/>
        <w:jc w:val="both"/>
      </w:pPr>
      <w:r>
        <w:rPr>
          <w:rFonts w:ascii="Times New Roman"/>
          <w:b w:val="false"/>
          <w:i w:val="false"/>
          <w:color w:val="000000"/>
          <w:sz w:val="28"/>
        </w:rPr>
        <w:t>
      Рабочие:</w:t>
      </w:r>
    </w:p>
    <w:bookmarkEnd w:id="1836"/>
    <w:bookmarkStart w:name="z1846" w:id="1837"/>
    <w:p>
      <w:pPr>
        <w:spacing w:after="0"/>
        <w:ind w:left="0"/>
        <w:jc w:val="both"/>
      </w:pPr>
      <w:r>
        <w:rPr>
          <w:rFonts w:ascii="Times New Roman"/>
          <w:b w:val="false"/>
          <w:i w:val="false"/>
          <w:color w:val="000000"/>
          <w:sz w:val="28"/>
        </w:rPr>
        <w:t>
      арматурщик;</w:t>
      </w:r>
    </w:p>
    <w:bookmarkEnd w:id="1837"/>
    <w:bookmarkStart w:name="z1847" w:id="1838"/>
    <w:p>
      <w:pPr>
        <w:spacing w:after="0"/>
        <w:ind w:left="0"/>
        <w:jc w:val="both"/>
      </w:pPr>
      <w:r>
        <w:rPr>
          <w:rFonts w:ascii="Times New Roman"/>
          <w:b w:val="false"/>
          <w:i w:val="false"/>
          <w:color w:val="000000"/>
          <w:sz w:val="28"/>
        </w:rPr>
        <w:t>
      вагранщик;</w:t>
      </w:r>
    </w:p>
    <w:bookmarkEnd w:id="1838"/>
    <w:bookmarkStart w:name="z1848" w:id="1839"/>
    <w:p>
      <w:pPr>
        <w:spacing w:after="0"/>
        <w:ind w:left="0"/>
        <w:jc w:val="both"/>
      </w:pPr>
      <w:r>
        <w:rPr>
          <w:rFonts w:ascii="Times New Roman"/>
          <w:b w:val="false"/>
          <w:i w:val="false"/>
          <w:color w:val="000000"/>
          <w:sz w:val="28"/>
        </w:rPr>
        <w:t>
      вальцовщик стана горячей прокатки;</w:t>
      </w:r>
    </w:p>
    <w:bookmarkEnd w:id="1839"/>
    <w:bookmarkStart w:name="z1849" w:id="1840"/>
    <w:p>
      <w:pPr>
        <w:spacing w:after="0"/>
        <w:ind w:left="0"/>
        <w:jc w:val="both"/>
      </w:pPr>
      <w:r>
        <w:rPr>
          <w:rFonts w:ascii="Times New Roman"/>
          <w:b w:val="false"/>
          <w:i w:val="false"/>
          <w:color w:val="000000"/>
          <w:sz w:val="28"/>
        </w:rPr>
        <w:t>
      варщик литейных смазок;</w:t>
      </w:r>
    </w:p>
    <w:bookmarkEnd w:id="1840"/>
    <w:bookmarkStart w:name="z1850" w:id="1841"/>
    <w:p>
      <w:pPr>
        <w:spacing w:after="0"/>
        <w:ind w:left="0"/>
        <w:jc w:val="both"/>
      </w:pPr>
      <w:r>
        <w:rPr>
          <w:rFonts w:ascii="Times New Roman"/>
          <w:b w:val="false"/>
          <w:i w:val="false"/>
          <w:color w:val="000000"/>
          <w:sz w:val="28"/>
        </w:rPr>
        <w:t>
      взрывник, занятый на шихтовом дворе;</w:t>
      </w:r>
    </w:p>
    <w:bookmarkEnd w:id="1841"/>
    <w:bookmarkStart w:name="z1851" w:id="1842"/>
    <w:p>
      <w:pPr>
        <w:spacing w:after="0"/>
        <w:ind w:left="0"/>
        <w:jc w:val="both"/>
      </w:pPr>
      <w:r>
        <w:rPr>
          <w:rFonts w:ascii="Times New Roman"/>
          <w:b w:val="false"/>
          <w:i w:val="false"/>
          <w:color w:val="000000"/>
          <w:sz w:val="28"/>
        </w:rPr>
        <w:t>
      водитель автомобиля, в том числе и специального (кроме пожарного);</w:t>
      </w:r>
    </w:p>
    <w:bookmarkEnd w:id="1842"/>
    <w:bookmarkStart w:name="z1852" w:id="1843"/>
    <w:p>
      <w:pPr>
        <w:spacing w:after="0"/>
        <w:ind w:left="0"/>
        <w:jc w:val="both"/>
      </w:pPr>
      <w:r>
        <w:rPr>
          <w:rFonts w:ascii="Times New Roman"/>
          <w:b w:val="false"/>
          <w:i w:val="false"/>
          <w:color w:val="000000"/>
          <w:sz w:val="28"/>
        </w:rPr>
        <w:t>
      водитель погрузчика, занятый транспортировкой жидкого металла;</w:t>
      </w:r>
    </w:p>
    <w:bookmarkEnd w:id="1843"/>
    <w:bookmarkStart w:name="z1853" w:id="1844"/>
    <w:p>
      <w:pPr>
        <w:spacing w:after="0"/>
        <w:ind w:left="0"/>
        <w:jc w:val="both"/>
      </w:pPr>
      <w:r>
        <w:rPr>
          <w:rFonts w:ascii="Times New Roman"/>
          <w:b w:val="false"/>
          <w:i w:val="false"/>
          <w:color w:val="000000"/>
          <w:sz w:val="28"/>
        </w:rPr>
        <w:t>
      воронильщик;</w:t>
      </w:r>
    </w:p>
    <w:bookmarkEnd w:id="1844"/>
    <w:bookmarkStart w:name="z1854" w:id="1845"/>
    <w:p>
      <w:pPr>
        <w:spacing w:after="0"/>
        <w:ind w:left="0"/>
        <w:jc w:val="both"/>
      </w:pPr>
      <w:r>
        <w:rPr>
          <w:rFonts w:ascii="Times New Roman"/>
          <w:b w:val="false"/>
          <w:i w:val="false"/>
          <w:color w:val="000000"/>
          <w:sz w:val="28"/>
        </w:rPr>
        <w:t>
      вулканизаторщик, занятый на горячей вулканизации резиновых смесей;</w:t>
      </w:r>
    </w:p>
    <w:bookmarkEnd w:id="1845"/>
    <w:bookmarkStart w:name="z1855" w:id="1846"/>
    <w:p>
      <w:pPr>
        <w:spacing w:after="0"/>
        <w:ind w:left="0"/>
        <w:jc w:val="both"/>
      </w:pPr>
      <w:r>
        <w:rPr>
          <w:rFonts w:ascii="Times New Roman"/>
          <w:b w:val="false"/>
          <w:i w:val="false"/>
          <w:color w:val="000000"/>
          <w:sz w:val="28"/>
        </w:rPr>
        <w:t>
      выбивальщик отливок;</w:t>
      </w:r>
    </w:p>
    <w:bookmarkEnd w:id="1846"/>
    <w:bookmarkStart w:name="z1856" w:id="1847"/>
    <w:p>
      <w:pPr>
        <w:spacing w:after="0"/>
        <w:ind w:left="0"/>
        <w:jc w:val="both"/>
      </w:pPr>
      <w:r>
        <w:rPr>
          <w:rFonts w:ascii="Times New Roman"/>
          <w:b w:val="false"/>
          <w:i w:val="false"/>
          <w:color w:val="000000"/>
          <w:sz w:val="28"/>
        </w:rPr>
        <w:t>
      газовщик, занятый в газовом хозяйстве;</w:t>
      </w:r>
    </w:p>
    <w:bookmarkEnd w:id="1847"/>
    <w:bookmarkStart w:name="z1857" w:id="1848"/>
    <w:p>
      <w:pPr>
        <w:spacing w:after="0"/>
        <w:ind w:left="0"/>
        <w:jc w:val="both"/>
      </w:pPr>
      <w:r>
        <w:rPr>
          <w:rFonts w:ascii="Times New Roman"/>
          <w:b w:val="false"/>
          <w:i w:val="false"/>
          <w:color w:val="000000"/>
          <w:sz w:val="28"/>
        </w:rPr>
        <w:t>
      газорезчик, выполняющий работы по резке прибылей и летников в горячем состоянии;</w:t>
      </w:r>
    </w:p>
    <w:bookmarkEnd w:id="1848"/>
    <w:bookmarkStart w:name="z1858" w:id="1849"/>
    <w:p>
      <w:pPr>
        <w:spacing w:after="0"/>
        <w:ind w:left="0"/>
        <w:jc w:val="both"/>
      </w:pPr>
      <w:r>
        <w:rPr>
          <w:rFonts w:ascii="Times New Roman"/>
          <w:b w:val="false"/>
          <w:i w:val="false"/>
          <w:color w:val="000000"/>
          <w:sz w:val="28"/>
        </w:rPr>
        <w:t>
      гальваник;</w:t>
      </w:r>
    </w:p>
    <w:bookmarkEnd w:id="1849"/>
    <w:bookmarkStart w:name="z1859" w:id="1850"/>
    <w:p>
      <w:pPr>
        <w:spacing w:after="0"/>
        <w:ind w:left="0"/>
        <w:jc w:val="both"/>
      </w:pPr>
      <w:r>
        <w:rPr>
          <w:rFonts w:ascii="Times New Roman"/>
          <w:b w:val="false"/>
          <w:i w:val="false"/>
          <w:color w:val="000000"/>
          <w:sz w:val="28"/>
        </w:rPr>
        <w:t>
      горновой шахтной печи;</w:t>
      </w:r>
    </w:p>
    <w:bookmarkEnd w:id="1850"/>
    <w:bookmarkStart w:name="z1860" w:id="1851"/>
    <w:p>
      <w:pPr>
        <w:spacing w:after="0"/>
        <w:ind w:left="0"/>
        <w:jc w:val="both"/>
      </w:pPr>
      <w:r>
        <w:rPr>
          <w:rFonts w:ascii="Times New Roman"/>
          <w:b w:val="false"/>
          <w:i w:val="false"/>
          <w:color w:val="000000"/>
          <w:sz w:val="28"/>
        </w:rPr>
        <w:t>
      дробильщик, занятый на обжиге и дроблении доломита;</w:t>
      </w:r>
    </w:p>
    <w:bookmarkEnd w:id="1851"/>
    <w:bookmarkStart w:name="z1861" w:id="1852"/>
    <w:p>
      <w:pPr>
        <w:spacing w:after="0"/>
        <w:ind w:left="0"/>
        <w:jc w:val="both"/>
      </w:pPr>
      <w:r>
        <w:rPr>
          <w:rFonts w:ascii="Times New Roman"/>
          <w:b w:val="false"/>
          <w:i w:val="false"/>
          <w:color w:val="000000"/>
          <w:sz w:val="28"/>
        </w:rPr>
        <w:t>
      завальщик шихты в вагранке и печи;</w:t>
      </w:r>
    </w:p>
    <w:bookmarkEnd w:id="1852"/>
    <w:bookmarkStart w:name="z1862" w:id="1853"/>
    <w:p>
      <w:pPr>
        <w:spacing w:after="0"/>
        <w:ind w:left="0"/>
        <w:jc w:val="both"/>
      </w:pPr>
      <w:r>
        <w:rPr>
          <w:rFonts w:ascii="Times New Roman"/>
          <w:b w:val="false"/>
          <w:i w:val="false"/>
          <w:color w:val="000000"/>
          <w:sz w:val="28"/>
        </w:rPr>
        <w:t>
      заливщик металла и сплавов на машинах литья под давлением;</w:t>
      </w:r>
    </w:p>
    <w:bookmarkEnd w:id="1853"/>
    <w:bookmarkStart w:name="z1863" w:id="1854"/>
    <w:p>
      <w:pPr>
        <w:spacing w:after="0"/>
        <w:ind w:left="0"/>
        <w:jc w:val="both"/>
      </w:pPr>
      <w:r>
        <w:rPr>
          <w:rFonts w:ascii="Times New Roman"/>
          <w:b w:val="false"/>
          <w:i w:val="false"/>
          <w:color w:val="000000"/>
          <w:sz w:val="28"/>
        </w:rPr>
        <w:t>
      заливщик металла;</w:t>
      </w:r>
    </w:p>
    <w:bookmarkEnd w:id="1854"/>
    <w:bookmarkStart w:name="z1864" w:id="1855"/>
    <w:p>
      <w:pPr>
        <w:spacing w:after="0"/>
        <w:ind w:left="0"/>
        <w:jc w:val="both"/>
      </w:pPr>
      <w:r>
        <w:rPr>
          <w:rFonts w:ascii="Times New Roman"/>
          <w:b w:val="false"/>
          <w:i w:val="false"/>
          <w:color w:val="000000"/>
          <w:sz w:val="28"/>
        </w:rPr>
        <w:t>
      заточник;</w:t>
      </w:r>
    </w:p>
    <w:bookmarkEnd w:id="1855"/>
    <w:bookmarkStart w:name="z1865" w:id="1856"/>
    <w:p>
      <w:pPr>
        <w:spacing w:after="0"/>
        <w:ind w:left="0"/>
        <w:jc w:val="both"/>
      </w:pPr>
      <w:r>
        <w:rPr>
          <w:rFonts w:ascii="Times New Roman"/>
          <w:b w:val="false"/>
          <w:i w:val="false"/>
          <w:color w:val="000000"/>
          <w:sz w:val="28"/>
        </w:rPr>
        <w:t>
      земледел;</w:t>
      </w:r>
    </w:p>
    <w:bookmarkEnd w:id="1856"/>
    <w:bookmarkStart w:name="z1866" w:id="1857"/>
    <w:p>
      <w:pPr>
        <w:spacing w:after="0"/>
        <w:ind w:left="0"/>
        <w:jc w:val="both"/>
      </w:pPr>
      <w:r>
        <w:rPr>
          <w:rFonts w:ascii="Times New Roman"/>
          <w:b w:val="false"/>
          <w:i w:val="false"/>
          <w:color w:val="000000"/>
          <w:sz w:val="28"/>
        </w:rPr>
        <w:t>
      изготовитель каркасов, занятый на изготовлении литых каркасов;</w:t>
      </w:r>
    </w:p>
    <w:bookmarkEnd w:id="1857"/>
    <w:bookmarkStart w:name="z1867" w:id="1858"/>
    <w:p>
      <w:pPr>
        <w:spacing w:after="0"/>
        <w:ind w:left="0"/>
        <w:jc w:val="both"/>
      </w:pPr>
      <w:r>
        <w:rPr>
          <w:rFonts w:ascii="Times New Roman"/>
          <w:b w:val="false"/>
          <w:i w:val="false"/>
          <w:color w:val="000000"/>
          <w:sz w:val="28"/>
        </w:rPr>
        <w:t>
      ковшевой;</w:t>
      </w:r>
    </w:p>
    <w:bookmarkEnd w:id="1858"/>
    <w:bookmarkStart w:name="z1868" w:id="1859"/>
    <w:p>
      <w:pPr>
        <w:spacing w:after="0"/>
        <w:ind w:left="0"/>
        <w:jc w:val="both"/>
      </w:pPr>
      <w:r>
        <w:rPr>
          <w:rFonts w:ascii="Times New Roman"/>
          <w:b w:val="false"/>
          <w:i w:val="false"/>
          <w:color w:val="000000"/>
          <w:sz w:val="28"/>
        </w:rPr>
        <w:t>
      кокильщик-сборщик;</w:t>
      </w:r>
    </w:p>
    <w:bookmarkEnd w:id="1859"/>
    <w:bookmarkStart w:name="z1869" w:id="1860"/>
    <w:p>
      <w:pPr>
        <w:spacing w:after="0"/>
        <w:ind w:left="0"/>
        <w:jc w:val="both"/>
      </w:pPr>
      <w:r>
        <w:rPr>
          <w:rFonts w:ascii="Times New Roman"/>
          <w:b w:val="false"/>
          <w:i w:val="false"/>
          <w:color w:val="000000"/>
          <w:sz w:val="28"/>
        </w:rPr>
        <w:t>
      контролер в литейном производстве, занятый на участках плавки, заливки (разливки) металла, выбивки и обрубки литья;</w:t>
      </w:r>
    </w:p>
    <w:bookmarkEnd w:id="1860"/>
    <w:bookmarkStart w:name="z1870" w:id="1861"/>
    <w:p>
      <w:pPr>
        <w:spacing w:after="0"/>
        <w:ind w:left="0"/>
        <w:jc w:val="both"/>
      </w:pPr>
      <w:r>
        <w:rPr>
          <w:rFonts w:ascii="Times New Roman"/>
          <w:b w:val="false"/>
          <w:i w:val="false"/>
          <w:color w:val="000000"/>
          <w:sz w:val="28"/>
        </w:rPr>
        <w:t>
      контролер в производстве черных металлов;</w:t>
      </w:r>
    </w:p>
    <w:bookmarkEnd w:id="1861"/>
    <w:bookmarkStart w:name="z1871" w:id="1862"/>
    <w:p>
      <w:pPr>
        <w:spacing w:after="0"/>
        <w:ind w:left="0"/>
        <w:jc w:val="both"/>
      </w:pPr>
      <w:r>
        <w:rPr>
          <w:rFonts w:ascii="Times New Roman"/>
          <w:b w:val="false"/>
          <w:i w:val="false"/>
          <w:color w:val="000000"/>
          <w:sz w:val="28"/>
        </w:rPr>
        <w:t>
      копровщик;</w:t>
      </w:r>
    </w:p>
    <w:bookmarkEnd w:id="1862"/>
    <w:bookmarkStart w:name="z1872" w:id="1863"/>
    <w:p>
      <w:pPr>
        <w:spacing w:after="0"/>
        <w:ind w:left="0"/>
        <w:jc w:val="both"/>
      </w:pPr>
      <w:r>
        <w:rPr>
          <w:rFonts w:ascii="Times New Roman"/>
          <w:b w:val="false"/>
          <w:i w:val="false"/>
          <w:color w:val="000000"/>
          <w:sz w:val="28"/>
        </w:rPr>
        <w:t>
      кочегар технологических печей, занятый у плавильных печей;</w:t>
      </w:r>
    </w:p>
    <w:bookmarkEnd w:id="1863"/>
    <w:bookmarkStart w:name="z1873" w:id="1864"/>
    <w:p>
      <w:pPr>
        <w:spacing w:after="0"/>
        <w:ind w:left="0"/>
        <w:jc w:val="both"/>
      </w:pPr>
      <w:r>
        <w:rPr>
          <w:rFonts w:ascii="Times New Roman"/>
          <w:b w:val="false"/>
          <w:i w:val="false"/>
          <w:color w:val="000000"/>
          <w:sz w:val="28"/>
        </w:rPr>
        <w:t>
      литейщик вакуумного, центробежно-вакуумного и центробежного литья, занятый на центробежных машинах;</w:t>
      </w:r>
    </w:p>
    <w:bookmarkEnd w:id="1864"/>
    <w:bookmarkStart w:name="z1874" w:id="1865"/>
    <w:p>
      <w:pPr>
        <w:spacing w:after="0"/>
        <w:ind w:left="0"/>
        <w:jc w:val="both"/>
      </w:pPr>
      <w:r>
        <w:rPr>
          <w:rFonts w:ascii="Times New Roman"/>
          <w:b w:val="false"/>
          <w:i w:val="false"/>
          <w:color w:val="000000"/>
          <w:sz w:val="28"/>
        </w:rPr>
        <w:t>
      литейщик металлов и сплавов;</w:t>
      </w:r>
    </w:p>
    <w:bookmarkEnd w:id="1865"/>
    <w:bookmarkStart w:name="z1875" w:id="1866"/>
    <w:p>
      <w:pPr>
        <w:spacing w:after="0"/>
        <w:ind w:left="0"/>
        <w:jc w:val="both"/>
      </w:pPr>
      <w:r>
        <w:rPr>
          <w:rFonts w:ascii="Times New Roman"/>
          <w:b w:val="false"/>
          <w:i w:val="false"/>
          <w:color w:val="000000"/>
          <w:sz w:val="28"/>
        </w:rPr>
        <w:t>
      литейщик на машинах для литья под давлением;</w:t>
      </w:r>
    </w:p>
    <w:bookmarkEnd w:id="1866"/>
    <w:bookmarkStart w:name="z1876" w:id="1867"/>
    <w:p>
      <w:pPr>
        <w:spacing w:after="0"/>
        <w:ind w:left="0"/>
        <w:jc w:val="both"/>
      </w:pPr>
      <w:r>
        <w:rPr>
          <w:rFonts w:ascii="Times New Roman"/>
          <w:b w:val="false"/>
          <w:i w:val="false"/>
          <w:color w:val="000000"/>
          <w:sz w:val="28"/>
        </w:rPr>
        <w:t>
      лудильщик горячим способом;</w:t>
      </w:r>
    </w:p>
    <w:bookmarkEnd w:id="1867"/>
    <w:bookmarkStart w:name="z1877" w:id="1868"/>
    <w:p>
      <w:pPr>
        <w:spacing w:after="0"/>
        <w:ind w:left="0"/>
        <w:jc w:val="both"/>
      </w:pPr>
      <w:r>
        <w:rPr>
          <w:rFonts w:ascii="Times New Roman"/>
          <w:b w:val="false"/>
          <w:i w:val="false"/>
          <w:color w:val="000000"/>
          <w:sz w:val="28"/>
        </w:rPr>
        <w:t>
      мазевар;</w:t>
      </w:r>
    </w:p>
    <w:bookmarkEnd w:id="1868"/>
    <w:bookmarkStart w:name="z1878" w:id="1869"/>
    <w:p>
      <w:pPr>
        <w:spacing w:after="0"/>
        <w:ind w:left="0"/>
        <w:jc w:val="both"/>
      </w:pPr>
      <w:r>
        <w:rPr>
          <w:rFonts w:ascii="Times New Roman"/>
          <w:b w:val="false"/>
          <w:i w:val="false"/>
          <w:color w:val="000000"/>
          <w:sz w:val="28"/>
        </w:rPr>
        <w:t>
      машинист завалочной машины;</w:t>
      </w:r>
    </w:p>
    <w:bookmarkEnd w:id="1869"/>
    <w:bookmarkStart w:name="z1879" w:id="1870"/>
    <w:p>
      <w:pPr>
        <w:spacing w:after="0"/>
        <w:ind w:left="0"/>
        <w:jc w:val="both"/>
      </w:pPr>
      <w:r>
        <w:rPr>
          <w:rFonts w:ascii="Times New Roman"/>
          <w:b w:val="false"/>
          <w:i w:val="false"/>
          <w:color w:val="000000"/>
          <w:sz w:val="28"/>
        </w:rPr>
        <w:t>
      машинист крана (крановщик), занятый в формовочных, стержневых, землеприготовительных, обрубных и очистных отделениях, на шихтовом дворе;</w:t>
      </w:r>
    </w:p>
    <w:bookmarkEnd w:id="1870"/>
    <w:bookmarkStart w:name="z1880" w:id="1871"/>
    <w:p>
      <w:pPr>
        <w:spacing w:after="0"/>
        <w:ind w:left="0"/>
        <w:jc w:val="both"/>
      </w:pPr>
      <w:r>
        <w:rPr>
          <w:rFonts w:ascii="Times New Roman"/>
          <w:b w:val="false"/>
          <w:i w:val="false"/>
          <w:color w:val="000000"/>
          <w:sz w:val="28"/>
        </w:rPr>
        <w:t>
      машинист крана, занятый на горячих участках;</w:t>
      </w:r>
    </w:p>
    <w:bookmarkEnd w:id="1871"/>
    <w:bookmarkStart w:name="z1881" w:id="1872"/>
    <w:p>
      <w:pPr>
        <w:spacing w:after="0"/>
        <w:ind w:left="0"/>
        <w:jc w:val="both"/>
      </w:pPr>
      <w:r>
        <w:rPr>
          <w:rFonts w:ascii="Times New Roman"/>
          <w:b w:val="false"/>
          <w:i w:val="false"/>
          <w:color w:val="000000"/>
          <w:sz w:val="28"/>
        </w:rPr>
        <w:t>
      машинист мельниц, занятый на размоле магнезита;</w:t>
      </w:r>
    </w:p>
    <w:bookmarkEnd w:id="1872"/>
    <w:bookmarkStart w:name="z1882" w:id="1873"/>
    <w:p>
      <w:pPr>
        <w:spacing w:after="0"/>
        <w:ind w:left="0"/>
        <w:jc w:val="both"/>
      </w:pPr>
      <w:r>
        <w:rPr>
          <w:rFonts w:ascii="Times New Roman"/>
          <w:b w:val="false"/>
          <w:i w:val="false"/>
          <w:color w:val="000000"/>
          <w:sz w:val="28"/>
        </w:rPr>
        <w:t>
      миксеровой;</w:t>
      </w:r>
    </w:p>
    <w:bookmarkEnd w:id="1873"/>
    <w:bookmarkStart w:name="z1883" w:id="1874"/>
    <w:p>
      <w:pPr>
        <w:spacing w:after="0"/>
        <w:ind w:left="0"/>
        <w:jc w:val="both"/>
      </w:pPr>
      <w:r>
        <w:rPr>
          <w:rFonts w:ascii="Times New Roman"/>
          <w:b w:val="false"/>
          <w:i w:val="false"/>
          <w:color w:val="000000"/>
          <w:sz w:val="28"/>
        </w:rPr>
        <w:t>
      модельщик выплавляемых моделей;</w:t>
      </w:r>
    </w:p>
    <w:bookmarkEnd w:id="1874"/>
    <w:bookmarkStart w:name="z1884" w:id="1875"/>
    <w:p>
      <w:pPr>
        <w:spacing w:after="0"/>
        <w:ind w:left="0"/>
        <w:jc w:val="both"/>
      </w:pPr>
      <w:r>
        <w:rPr>
          <w:rFonts w:ascii="Times New Roman"/>
          <w:b w:val="false"/>
          <w:i w:val="false"/>
          <w:color w:val="000000"/>
          <w:sz w:val="28"/>
        </w:rPr>
        <w:t>
      модельщик по моделям из эпоксидных смол, занятый на обмазке, обсыпке и сушке смол;</w:t>
      </w:r>
    </w:p>
    <w:bookmarkEnd w:id="1875"/>
    <w:bookmarkStart w:name="z1885" w:id="1876"/>
    <w:p>
      <w:pPr>
        <w:spacing w:after="0"/>
        <w:ind w:left="0"/>
        <w:jc w:val="both"/>
      </w:pPr>
      <w:r>
        <w:rPr>
          <w:rFonts w:ascii="Times New Roman"/>
          <w:b w:val="false"/>
          <w:i w:val="false"/>
          <w:color w:val="000000"/>
          <w:sz w:val="28"/>
        </w:rPr>
        <w:t>
      монтажник санитарно-технического оборудования, занятый у плавильных печей;</w:t>
      </w:r>
    </w:p>
    <w:bookmarkEnd w:id="1876"/>
    <w:bookmarkStart w:name="z1886" w:id="1877"/>
    <w:p>
      <w:pPr>
        <w:spacing w:after="0"/>
        <w:ind w:left="0"/>
        <w:jc w:val="both"/>
      </w:pPr>
      <w:r>
        <w:rPr>
          <w:rFonts w:ascii="Times New Roman"/>
          <w:b w:val="false"/>
          <w:i w:val="false"/>
          <w:color w:val="000000"/>
          <w:sz w:val="28"/>
        </w:rPr>
        <w:t>
      наборщик стопоров;</w:t>
      </w:r>
    </w:p>
    <w:bookmarkEnd w:id="1877"/>
    <w:bookmarkStart w:name="z1887" w:id="1878"/>
    <w:p>
      <w:pPr>
        <w:spacing w:after="0"/>
        <w:ind w:left="0"/>
        <w:jc w:val="both"/>
      </w:pPr>
      <w:r>
        <w:rPr>
          <w:rFonts w:ascii="Times New Roman"/>
          <w:b w:val="false"/>
          <w:i w:val="false"/>
          <w:color w:val="000000"/>
          <w:sz w:val="28"/>
        </w:rPr>
        <w:t>
      нагревальщик металла;</w:t>
      </w:r>
    </w:p>
    <w:bookmarkEnd w:id="1878"/>
    <w:bookmarkStart w:name="z1888" w:id="1879"/>
    <w:p>
      <w:pPr>
        <w:spacing w:after="0"/>
        <w:ind w:left="0"/>
        <w:jc w:val="both"/>
      </w:pPr>
      <w:r>
        <w:rPr>
          <w:rFonts w:ascii="Times New Roman"/>
          <w:b w:val="false"/>
          <w:i w:val="false"/>
          <w:color w:val="000000"/>
          <w:sz w:val="28"/>
        </w:rPr>
        <w:t>
      наждачник;</w:t>
      </w:r>
    </w:p>
    <w:bookmarkEnd w:id="1879"/>
    <w:bookmarkStart w:name="z1889" w:id="1880"/>
    <w:p>
      <w:pPr>
        <w:spacing w:after="0"/>
        <w:ind w:left="0"/>
        <w:jc w:val="both"/>
      </w:pPr>
      <w:r>
        <w:rPr>
          <w:rFonts w:ascii="Times New Roman"/>
          <w:b w:val="false"/>
          <w:i w:val="false"/>
          <w:color w:val="000000"/>
          <w:sz w:val="28"/>
        </w:rPr>
        <w:t>
      наладчик литейных машин, занятый наладкой заливочных литейных машин автоматических поточных линий и пресс-форм на машинах литья под давлением;</w:t>
      </w:r>
    </w:p>
    <w:bookmarkEnd w:id="1880"/>
    <w:bookmarkStart w:name="z1890" w:id="1881"/>
    <w:p>
      <w:pPr>
        <w:spacing w:after="0"/>
        <w:ind w:left="0"/>
        <w:jc w:val="both"/>
      </w:pPr>
      <w:r>
        <w:rPr>
          <w:rFonts w:ascii="Times New Roman"/>
          <w:b w:val="false"/>
          <w:i w:val="false"/>
          <w:color w:val="000000"/>
          <w:sz w:val="28"/>
        </w:rPr>
        <w:t>
      обжигальщик;</w:t>
      </w:r>
    </w:p>
    <w:bookmarkEnd w:id="1881"/>
    <w:bookmarkStart w:name="z1891" w:id="1882"/>
    <w:p>
      <w:pPr>
        <w:spacing w:after="0"/>
        <w:ind w:left="0"/>
        <w:jc w:val="both"/>
      </w:pPr>
      <w:r>
        <w:rPr>
          <w:rFonts w:ascii="Times New Roman"/>
          <w:b w:val="false"/>
          <w:i w:val="false"/>
          <w:color w:val="000000"/>
          <w:sz w:val="28"/>
        </w:rPr>
        <w:t>
      обмазчик ковшей;</w:t>
      </w:r>
    </w:p>
    <w:bookmarkEnd w:id="1882"/>
    <w:bookmarkStart w:name="z1892" w:id="1883"/>
    <w:p>
      <w:pPr>
        <w:spacing w:after="0"/>
        <w:ind w:left="0"/>
        <w:jc w:val="both"/>
      </w:pPr>
      <w:r>
        <w:rPr>
          <w:rFonts w:ascii="Times New Roman"/>
          <w:b w:val="false"/>
          <w:i w:val="false"/>
          <w:color w:val="000000"/>
          <w:sz w:val="28"/>
        </w:rPr>
        <w:t>
      обработчик поверхностных пороков металла;</w:t>
      </w:r>
    </w:p>
    <w:bookmarkEnd w:id="1883"/>
    <w:bookmarkStart w:name="z1893" w:id="1884"/>
    <w:p>
      <w:pPr>
        <w:spacing w:after="0"/>
        <w:ind w:left="0"/>
        <w:jc w:val="both"/>
      </w:pPr>
      <w:r>
        <w:rPr>
          <w:rFonts w:ascii="Times New Roman"/>
          <w:b w:val="false"/>
          <w:i w:val="false"/>
          <w:color w:val="000000"/>
          <w:sz w:val="28"/>
        </w:rPr>
        <w:t>
      обрубщик;</w:t>
      </w:r>
    </w:p>
    <w:bookmarkEnd w:id="1884"/>
    <w:bookmarkStart w:name="z1894" w:id="1885"/>
    <w:p>
      <w:pPr>
        <w:spacing w:after="0"/>
        <w:ind w:left="0"/>
        <w:jc w:val="both"/>
      </w:pPr>
      <w:r>
        <w:rPr>
          <w:rFonts w:ascii="Times New Roman"/>
          <w:b w:val="false"/>
          <w:i w:val="false"/>
          <w:color w:val="000000"/>
          <w:sz w:val="28"/>
        </w:rPr>
        <w:t>
      огнеупорщик, занятый на ремонте ковшей и печей в горячем состоянии;</w:t>
      </w:r>
    </w:p>
    <w:bookmarkEnd w:id="1885"/>
    <w:bookmarkStart w:name="z1895" w:id="1886"/>
    <w:p>
      <w:pPr>
        <w:spacing w:after="0"/>
        <w:ind w:left="0"/>
        <w:jc w:val="both"/>
      </w:pPr>
      <w:r>
        <w:rPr>
          <w:rFonts w:ascii="Times New Roman"/>
          <w:b w:val="false"/>
          <w:i w:val="false"/>
          <w:color w:val="000000"/>
          <w:sz w:val="28"/>
        </w:rPr>
        <w:t>
      оператор-литейщик на автоматах и автоматических линиях;</w:t>
      </w:r>
    </w:p>
    <w:bookmarkEnd w:id="1886"/>
    <w:bookmarkStart w:name="z1896" w:id="1887"/>
    <w:p>
      <w:pPr>
        <w:spacing w:after="0"/>
        <w:ind w:left="0"/>
        <w:jc w:val="both"/>
      </w:pPr>
      <w:r>
        <w:rPr>
          <w:rFonts w:ascii="Times New Roman"/>
          <w:b w:val="false"/>
          <w:i w:val="false"/>
          <w:color w:val="000000"/>
          <w:sz w:val="28"/>
        </w:rPr>
        <w:t>
      опиловщик фасонных отливок;</w:t>
      </w:r>
    </w:p>
    <w:bookmarkEnd w:id="1887"/>
    <w:bookmarkStart w:name="z1897" w:id="1888"/>
    <w:p>
      <w:pPr>
        <w:spacing w:after="0"/>
        <w:ind w:left="0"/>
        <w:jc w:val="both"/>
      </w:pPr>
      <w:r>
        <w:rPr>
          <w:rFonts w:ascii="Times New Roman"/>
          <w:b w:val="false"/>
          <w:i w:val="false"/>
          <w:color w:val="000000"/>
          <w:sz w:val="28"/>
        </w:rPr>
        <w:t>
      опылитель форм металлосерным порошком;</w:t>
      </w:r>
    </w:p>
    <w:bookmarkEnd w:id="1888"/>
    <w:bookmarkStart w:name="z1898" w:id="1889"/>
    <w:p>
      <w:pPr>
        <w:spacing w:after="0"/>
        <w:ind w:left="0"/>
        <w:jc w:val="both"/>
      </w:pPr>
      <w:r>
        <w:rPr>
          <w:rFonts w:ascii="Times New Roman"/>
          <w:b w:val="false"/>
          <w:i w:val="false"/>
          <w:color w:val="000000"/>
          <w:sz w:val="28"/>
        </w:rPr>
        <w:t>
      плавильщик воска, головакса;</w:t>
      </w:r>
    </w:p>
    <w:bookmarkEnd w:id="1889"/>
    <w:bookmarkStart w:name="z1899" w:id="1890"/>
    <w:p>
      <w:pPr>
        <w:spacing w:after="0"/>
        <w:ind w:left="0"/>
        <w:jc w:val="both"/>
      </w:pPr>
      <w:r>
        <w:rPr>
          <w:rFonts w:ascii="Times New Roman"/>
          <w:b w:val="false"/>
          <w:i w:val="false"/>
          <w:color w:val="000000"/>
          <w:sz w:val="28"/>
        </w:rPr>
        <w:t>
      плавильщик металла и сплавов;</w:t>
      </w:r>
    </w:p>
    <w:bookmarkEnd w:id="1890"/>
    <w:bookmarkStart w:name="z1900" w:id="1891"/>
    <w:p>
      <w:pPr>
        <w:spacing w:after="0"/>
        <w:ind w:left="0"/>
        <w:jc w:val="both"/>
      </w:pPr>
      <w:r>
        <w:rPr>
          <w:rFonts w:ascii="Times New Roman"/>
          <w:b w:val="false"/>
          <w:i w:val="false"/>
          <w:color w:val="000000"/>
          <w:sz w:val="28"/>
        </w:rPr>
        <w:t>
      плавильщик, занятый обслуживанием фурм;</w:t>
      </w:r>
    </w:p>
    <w:bookmarkEnd w:id="1891"/>
    <w:bookmarkStart w:name="z1901" w:id="1892"/>
    <w:p>
      <w:pPr>
        <w:spacing w:after="0"/>
        <w:ind w:left="0"/>
        <w:jc w:val="both"/>
      </w:pPr>
      <w:r>
        <w:rPr>
          <w:rFonts w:ascii="Times New Roman"/>
          <w:b w:val="false"/>
          <w:i w:val="false"/>
          <w:color w:val="000000"/>
          <w:sz w:val="28"/>
        </w:rPr>
        <w:t>
      подготовитель сталеразливочных канав;</w:t>
      </w:r>
    </w:p>
    <w:bookmarkEnd w:id="1892"/>
    <w:bookmarkStart w:name="z1902" w:id="1893"/>
    <w:p>
      <w:pPr>
        <w:spacing w:after="0"/>
        <w:ind w:left="0"/>
        <w:jc w:val="both"/>
      </w:pPr>
      <w:r>
        <w:rPr>
          <w:rFonts w:ascii="Times New Roman"/>
          <w:b w:val="false"/>
          <w:i w:val="false"/>
          <w:color w:val="000000"/>
          <w:sz w:val="28"/>
        </w:rPr>
        <w:t>
      посадчик металла;</w:t>
      </w:r>
    </w:p>
    <w:bookmarkEnd w:id="1893"/>
    <w:bookmarkStart w:name="z1903" w:id="1894"/>
    <w:p>
      <w:pPr>
        <w:spacing w:after="0"/>
        <w:ind w:left="0"/>
        <w:jc w:val="both"/>
      </w:pPr>
      <w:r>
        <w:rPr>
          <w:rFonts w:ascii="Times New Roman"/>
          <w:b w:val="false"/>
          <w:i w:val="false"/>
          <w:color w:val="000000"/>
          <w:sz w:val="28"/>
        </w:rPr>
        <w:t>
      просевальщик песка;</w:t>
      </w:r>
    </w:p>
    <w:bookmarkEnd w:id="1894"/>
    <w:bookmarkStart w:name="z1904" w:id="1895"/>
    <w:p>
      <w:pPr>
        <w:spacing w:after="0"/>
        <w:ind w:left="0"/>
        <w:jc w:val="both"/>
      </w:pPr>
      <w:r>
        <w:rPr>
          <w:rFonts w:ascii="Times New Roman"/>
          <w:b w:val="false"/>
          <w:i w:val="false"/>
          <w:color w:val="000000"/>
          <w:sz w:val="28"/>
        </w:rPr>
        <w:t>
      работник, занятый на испытаниях в натурных трубах и на испытаниях авиационных двигателей на испытательных установках;</w:t>
      </w:r>
    </w:p>
    <w:bookmarkEnd w:id="1895"/>
    <w:bookmarkStart w:name="z1905" w:id="1896"/>
    <w:p>
      <w:pPr>
        <w:spacing w:after="0"/>
        <w:ind w:left="0"/>
        <w:jc w:val="both"/>
      </w:pPr>
      <w:r>
        <w:rPr>
          <w:rFonts w:ascii="Times New Roman"/>
          <w:b w:val="false"/>
          <w:i w:val="false"/>
          <w:color w:val="000000"/>
          <w:sz w:val="28"/>
        </w:rPr>
        <w:t>
      рабочий, занятый на опрыскивании форм растворами фтористых присадок;</w:t>
      </w:r>
    </w:p>
    <w:bookmarkEnd w:id="1896"/>
    <w:bookmarkStart w:name="z1906" w:id="1897"/>
    <w:p>
      <w:pPr>
        <w:spacing w:after="0"/>
        <w:ind w:left="0"/>
        <w:jc w:val="both"/>
      </w:pPr>
      <w:r>
        <w:rPr>
          <w:rFonts w:ascii="Times New Roman"/>
          <w:b w:val="false"/>
          <w:i w:val="false"/>
          <w:color w:val="000000"/>
          <w:sz w:val="28"/>
        </w:rPr>
        <w:t>
      рабочий, занятый на прецизионном литье:</w:t>
      </w:r>
    </w:p>
    <w:bookmarkEnd w:id="1897"/>
    <w:bookmarkStart w:name="z1907" w:id="1898"/>
    <w:p>
      <w:pPr>
        <w:spacing w:after="0"/>
        <w:ind w:left="0"/>
        <w:jc w:val="both"/>
      </w:pPr>
      <w:r>
        <w:rPr>
          <w:rFonts w:ascii="Times New Roman"/>
          <w:b w:val="false"/>
          <w:i w:val="false"/>
          <w:color w:val="000000"/>
          <w:sz w:val="28"/>
        </w:rPr>
        <w:t>
      рабочий, занятый на разделке металла на шихтовом дворе;</w:t>
      </w:r>
    </w:p>
    <w:bookmarkEnd w:id="1898"/>
    <w:bookmarkStart w:name="z1908" w:id="1899"/>
    <w:p>
      <w:pPr>
        <w:spacing w:after="0"/>
        <w:ind w:left="0"/>
        <w:jc w:val="both"/>
      </w:pPr>
      <w:r>
        <w:rPr>
          <w:rFonts w:ascii="Times New Roman"/>
          <w:b w:val="false"/>
          <w:i w:val="false"/>
          <w:color w:val="000000"/>
          <w:sz w:val="28"/>
        </w:rPr>
        <w:t>
      рабочий, занятый транспортировкой шихты;</w:t>
      </w:r>
    </w:p>
    <w:bookmarkEnd w:id="1899"/>
    <w:bookmarkStart w:name="z1909" w:id="1900"/>
    <w:p>
      <w:pPr>
        <w:spacing w:after="0"/>
        <w:ind w:left="0"/>
        <w:jc w:val="both"/>
      </w:pPr>
      <w:r>
        <w:rPr>
          <w:rFonts w:ascii="Times New Roman"/>
          <w:b w:val="false"/>
          <w:i w:val="false"/>
          <w:color w:val="000000"/>
          <w:sz w:val="28"/>
        </w:rPr>
        <w:t>
      разливщик стали;</w:t>
      </w:r>
    </w:p>
    <w:bookmarkEnd w:id="1900"/>
    <w:bookmarkStart w:name="z1910" w:id="1901"/>
    <w:p>
      <w:pPr>
        <w:spacing w:after="0"/>
        <w:ind w:left="0"/>
        <w:jc w:val="both"/>
      </w:pPr>
      <w:r>
        <w:rPr>
          <w:rFonts w:ascii="Times New Roman"/>
          <w:b w:val="false"/>
          <w:i w:val="false"/>
          <w:color w:val="000000"/>
          <w:sz w:val="28"/>
        </w:rPr>
        <w:t>
      сборщик форм;</w:t>
      </w:r>
    </w:p>
    <w:bookmarkEnd w:id="1901"/>
    <w:bookmarkStart w:name="z1911" w:id="1902"/>
    <w:p>
      <w:pPr>
        <w:spacing w:after="0"/>
        <w:ind w:left="0"/>
        <w:jc w:val="both"/>
      </w:pPr>
      <w:r>
        <w:rPr>
          <w:rFonts w:ascii="Times New Roman"/>
          <w:b w:val="false"/>
          <w:i w:val="false"/>
          <w:color w:val="000000"/>
          <w:sz w:val="28"/>
        </w:rPr>
        <w:t>
      составитель фтористых присадок;</w:t>
      </w:r>
    </w:p>
    <w:bookmarkEnd w:id="1902"/>
    <w:bookmarkStart w:name="z1912" w:id="1903"/>
    <w:p>
      <w:pPr>
        <w:spacing w:after="0"/>
        <w:ind w:left="0"/>
        <w:jc w:val="both"/>
      </w:pPr>
      <w:r>
        <w:rPr>
          <w:rFonts w:ascii="Times New Roman"/>
          <w:b w:val="false"/>
          <w:i w:val="false"/>
          <w:color w:val="000000"/>
          <w:sz w:val="28"/>
        </w:rPr>
        <w:t>
      сталевар вакуумной печи и его подручный;</w:t>
      </w:r>
    </w:p>
    <w:bookmarkEnd w:id="1903"/>
    <w:bookmarkStart w:name="z1913" w:id="1904"/>
    <w:p>
      <w:pPr>
        <w:spacing w:after="0"/>
        <w:ind w:left="0"/>
        <w:jc w:val="both"/>
      </w:pPr>
      <w:r>
        <w:rPr>
          <w:rFonts w:ascii="Times New Roman"/>
          <w:b w:val="false"/>
          <w:i w:val="false"/>
          <w:color w:val="000000"/>
          <w:sz w:val="28"/>
        </w:rPr>
        <w:t>
      сталевар установки внепечной обработки стали и его подручный;</w:t>
      </w:r>
    </w:p>
    <w:bookmarkEnd w:id="1904"/>
    <w:bookmarkStart w:name="z1914" w:id="1905"/>
    <w:p>
      <w:pPr>
        <w:spacing w:after="0"/>
        <w:ind w:left="0"/>
        <w:jc w:val="both"/>
      </w:pPr>
      <w:r>
        <w:rPr>
          <w:rFonts w:ascii="Times New Roman"/>
          <w:b w:val="false"/>
          <w:i w:val="false"/>
          <w:color w:val="000000"/>
          <w:sz w:val="28"/>
        </w:rPr>
        <w:t>
      сталевар электропечи и его подручный;</w:t>
      </w:r>
    </w:p>
    <w:bookmarkEnd w:id="1905"/>
    <w:bookmarkStart w:name="z1915" w:id="1906"/>
    <w:p>
      <w:pPr>
        <w:spacing w:after="0"/>
        <w:ind w:left="0"/>
        <w:jc w:val="both"/>
      </w:pPr>
      <w:r>
        <w:rPr>
          <w:rFonts w:ascii="Times New Roman"/>
          <w:b w:val="false"/>
          <w:i w:val="false"/>
          <w:color w:val="000000"/>
          <w:sz w:val="28"/>
        </w:rPr>
        <w:t>
      стерженщик машинной формовки;</w:t>
      </w:r>
    </w:p>
    <w:bookmarkEnd w:id="1906"/>
    <w:bookmarkStart w:name="z1916" w:id="1907"/>
    <w:p>
      <w:pPr>
        <w:spacing w:after="0"/>
        <w:ind w:left="0"/>
        <w:jc w:val="both"/>
      </w:pPr>
      <w:r>
        <w:rPr>
          <w:rFonts w:ascii="Times New Roman"/>
          <w:b w:val="false"/>
          <w:i w:val="false"/>
          <w:color w:val="000000"/>
          <w:sz w:val="28"/>
        </w:rPr>
        <w:t>
      стерженщик ручной формовки;</w:t>
      </w:r>
    </w:p>
    <w:bookmarkEnd w:id="1907"/>
    <w:bookmarkStart w:name="z1917" w:id="1908"/>
    <w:p>
      <w:pPr>
        <w:spacing w:after="0"/>
        <w:ind w:left="0"/>
        <w:jc w:val="both"/>
      </w:pPr>
      <w:r>
        <w:rPr>
          <w:rFonts w:ascii="Times New Roman"/>
          <w:b w:val="false"/>
          <w:i w:val="false"/>
          <w:color w:val="000000"/>
          <w:sz w:val="28"/>
        </w:rPr>
        <w:t>
      стропальщик, занятый в обрубных, формовочных, стержневых отделениях и на выбивных площадках;</w:t>
      </w:r>
    </w:p>
    <w:bookmarkEnd w:id="1908"/>
    <w:bookmarkStart w:name="z1918" w:id="1909"/>
    <w:p>
      <w:pPr>
        <w:spacing w:after="0"/>
        <w:ind w:left="0"/>
        <w:jc w:val="both"/>
      </w:pPr>
      <w:r>
        <w:rPr>
          <w:rFonts w:ascii="Times New Roman"/>
          <w:b w:val="false"/>
          <w:i w:val="false"/>
          <w:color w:val="000000"/>
          <w:sz w:val="28"/>
        </w:rPr>
        <w:t>
      стропальщик, занятый съемкой грузов с опок;</w:t>
      </w:r>
    </w:p>
    <w:bookmarkEnd w:id="1909"/>
    <w:bookmarkStart w:name="z1919" w:id="1910"/>
    <w:p>
      <w:pPr>
        <w:spacing w:after="0"/>
        <w:ind w:left="0"/>
        <w:jc w:val="both"/>
      </w:pPr>
      <w:r>
        <w:rPr>
          <w:rFonts w:ascii="Times New Roman"/>
          <w:b w:val="false"/>
          <w:i w:val="false"/>
          <w:color w:val="000000"/>
          <w:sz w:val="28"/>
        </w:rPr>
        <w:t>
      сушильщик стержней, форм и формовочных материалов с опок;</w:t>
      </w:r>
    </w:p>
    <w:bookmarkEnd w:id="1910"/>
    <w:bookmarkStart w:name="z1920" w:id="1911"/>
    <w:p>
      <w:pPr>
        <w:spacing w:after="0"/>
        <w:ind w:left="0"/>
        <w:jc w:val="both"/>
      </w:pPr>
      <w:r>
        <w:rPr>
          <w:rFonts w:ascii="Times New Roman"/>
          <w:b w:val="false"/>
          <w:i w:val="false"/>
          <w:color w:val="000000"/>
          <w:sz w:val="28"/>
        </w:rPr>
        <w:t>
      транспортерщик, занятый на конвейерах транспортировкой горячей земли;</w:t>
      </w:r>
    </w:p>
    <w:bookmarkEnd w:id="1911"/>
    <w:bookmarkStart w:name="z1921" w:id="1912"/>
    <w:p>
      <w:pPr>
        <w:spacing w:after="0"/>
        <w:ind w:left="0"/>
        <w:jc w:val="both"/>
      </w:pPr>
      <w:r>
        <w:rPr>
          <w:rFonts w:ascii="Times New Roman"/>
          <w:b w:val="false"/>
          <w:i w:val="false"/>
          <w:color w:val="000000"/>
          <w:sz w:val="28"/>
        </w:rPr>
        <w:t>
      транспортерщик, занятый обслуживанием конвейеров у плавильных печей;</w:t>
      </w:r>
    </w:p>
    <w:bookmarkEnd w:id="1912"/>
    <w:bookmarkStart w:name="z1922" w:id="1913"/>
    <w:p>
      <w:pPr>
        <w:spacing w:after="0"/>
        <w:ind w:left="0"/>
        <w:jc w:val="both"/>
      </w:pPr>
      <w:r>
        <w:rPr>
          <w:rFonts w:ascii="Times New Roman"/>
          <w:b w:val="false"/>
          <w:i w:val="false"/>
          <w:color w:val="000000"/>
          <w:sz w:val="28"/>
        </w:rPr>
        <w:t>
      транспортировщик в литейном производстве, занятый на обрубных, формовочных, стержневых и выбивных участках работ;</w:t>
      </w:r>
    </w:p>
    <w:bookmarkEnd w:id="1913"/>
    <w:bookmarkStart w:name="z1923" w:id="1914"/>
    <w:p>
      <w:pPr>
        <w:spacing w:after="0"/>
        <w:ind w:left="0"/>
        <w:jc w:val="both"/>
      </w:pPr>
      <w:r>
        <w:rPr>
          <w:rFonts w:ascii="Times New Roman"/>
          <w:b w:val="false"/>
          <w:i w:val="false"/>
          <w:color w:val="000000"/>
          <w:sz w:val="28"/>
        </w:rPr>
        <w:t>
      уборщик в литейных цехах;</w:t>
      </w:r>
    </w:p>
    <w:bookmarkEnd w:id="1914"/>
    <w:bookmarkStart w:name="z1924" w:id="1915"/>
    <w:p>
      <w:pPr>
        <w:spacing w:after="0"/>
        <w:ind w:left="0"/>
        <w:jc w:val="both"/>
      </w:pPr>
      <w:r>
        <w:rPr>
          <w:rFonts w:ascii="Times New Roman"/>
          <w:b w:val="false"/>
          <w:i w:val="false"/>
          <w:color w:val="000000"/>
          <w:sz w:val="28"/>
        </w:rPr>
        <w:t>
      формовщик;</w:t>
      </w:r>
    </w:p>
    <w:bookmarkEnd w:id="1915"/>
    <w:bookmarkStart w:name="z1925" w:id="1916"/>
    <w:p>
      <w:pPr>
        <w:spacing w:after="0"/>
        <w:ind w:left="0"/>
        <w:jc w:val="both"/>
      </w:pPr>
      <w:r>
        <w:rPr>
          <w:rFonts w:ascii="Times New Roman"/>
          <w:b w:val="false"/>
          <w:i w:val="false"/>
          <w:color w:val="000000"/>
          <w:sz w:val="28"/>
        </w:rPr>
        <w:t>
      форсунщик;</w:t>
      </w:r>
    </w:p>
    <w:bookmarkEnd w:id="1916"/>
    <w:bookmarkStart w:name="z1926" w:id="1917"/>
    <w:p>
      <w:pPr>
        <w:spacing w:after="0"/>
        <w:ind w:left="0"/>
        <w:jc w:val="both"/>
      </w:pPr>
      <w:r>
        <w:rPr>
          <w:rFonts w:ascii="Times New Roman"/>
          <w:b w:val="false"/>
          <w:i w:val="false"/>
          <w:color w:val="000000"/>
          <w:sz w:val="28"/>
        </w:rPr>
        <w:t>
      чистильщик металла, отливок, изделий и деталей;</w:t>
      </w:r>
    </w:p>
    <w:bookmarkEnd w:id="1917"/>
    <w:bookmarkStart w:name="z1927" w:id="1918"/>
    <w:p>
      <w:pPr>
        <w:spacing w:after="0"/>
        <w:ind w:left="0"/>
        <w:jc w:val="both"/>
      </w:pPr>
      <w:r>
        <w:rPr>
          <w:rFonts w:ascii="Times New Roman"/>
          <w:b w:val="false"/>
          <w:i w:val="false"/>
          <w:color w:val="000000"/>
          <w:sz w:val="28"/>
        </w:rPr>
        <w:t>
      шихтовщик, занятый на шихтовом дворе;</w:t>
      </w:r>
    </w:p>
    <w:bookmarkEnd w:id="1918"/>
    <w:bookmarkStart w:name="z1928" w:id="1919"/>
    <w:p>
      <w:pPr>
        <w:spacing w:after="0"/>
        <w:ind w:left="0"/>
        <w:jc w:val="both"/>
      </w:pPr>
      <w:r>
        <w:rPr>
          <w:rFonts w:ascii="Times New Roman"/>
          <w:b w:val="false"/>
          <w:i w:val="false"/>
          <w:color w:val="000000"/>
          <w:sz w:val="28"/>
        </w:rPr>
        <w:t>
      штабелировщик металла.</w:t>
      </w:r>
    </w:p>
    <w:bookmarkEnd w:id="1919"/>
    <w:bookmarkStart w:name="z1929" w:id="1920"/>
    <w:p>
      <w:pPr>
        <w:spacing w:after="0"/>
        <w:ind w:left="0"/>
        <w:jc w:val="both"/>
      </w:pPr>
      <w:r>
        <w:rPr>
          <w:rFonts w:ascii="Times New Roman"/>
          <w:b w:val="false"/>
          <w:i w:val="false"/>
          <w:color w:val="000000"/>
          <w:sz w:val="28"/>
        </w:rPr>
        <w:t>
      Служащие:</w:t>
      </w:r>
    </w:p>
    <w:bookmarkEnd w:id="1920"/>
    <w:bookmarkStart w:name="z1930" w:id="1921"/>
    <w:p>
      <w:pPr>
        <w:spacing w:after="0"/>
        <w:ind w:left="0"/>
        <w:jc w:val="both"/>
      </w:pPr>
      <w:r>
        <w:rPr>
          <w:rFonts w:ascii="Times New Roman"/>
          <w:b w:val="false"/>
          <w:i w:val="false"/>
          <w:color w:val="000000"/>
          <w:sz w:val="28"/>
        </w:rPr>
        <w:t>
      мастер (старший) участка, занятый на изготовлении и обработке свинцово-цинковых, свинцовых штампов и изделий.</w:t>
      </w:r>
    </w:p>
    <w:bookmarkEnd w:id="1921"/>
    <w:bookmarkStart w:name="z1931" w:id="1922"/>
    <w:p>
      <w:pPr>
        <w:spacing w:after="0"/>
        <w:ind w:left="0"/>
        <w:jc w:val="both"/>
      </w:pPr>
      <w:r>
        <w:rPr>
          <w:rFonts w:ascii="Times New Roman"/>
          <w:b w:val="false"/>
          <w:i w:val="false"/>
          <w:color w:val="000000"/>
          <w:sz w:val="28"/>
        </w:rPr>
        <w:t>
      мастер, занятый на испытаниях турбореактивных судовых двигателей и судовых и тепловозных дизелей и дизель-генераторов с газотурбинным наддувом мощностью 800 лошадиных сил и более и числом оборотов турбины 17 тысяч оборотов в минуту;</w:t>
      </w:r>
    </w:p>
    <w:bookmarkEnd w:id="1922"/>
    <w:bookmarkStart w:name="z1932" w:id="1923"/>
    <w:p>
      <w:pPr>
        <w:spacing w:after="0"/>
        <w:ind w:left="0"/>
        <w:jc w:val="both"/>
      </w:pPr>
      <w:r>
        <w:rPr>
          <w:rFonts w:ascii="Times New Roman"/>
          <w:b w:val="false"/>
          <w:i w:val="false"/>
          <w:color w:val="000000"/>
          <w:sz w:val="28"/>
        </w:rPr>
        <w:t>
      мастер, занятый на ручной ковке.</w:t>
      </w:r>
    </w:p>
    <w:bookmarkEnd w:id="1923"/>
    <w:bookmarkStart w:name="z1933" w:id="1924"/>
    <w:p>
      <w:pPr>
        <w:spacing w:after="0"/>
        <w:ind w:left="0"/>
        <w:jc w:val="left"/>
      </w:pPr>
      <w:r>
        <w:rPr>
          <w:rFonts w:ascii="Times New Roman"/>
          <w:b/>
          <w:i w:val="false"/>
          <w:color w:val="000000"/>
        </w:rPr>
        <w:t xml:space="preserve"> Раздел 6. Химическое производство</w:t>
      </w:r>
    </w:p>
    <w:bookmarkEnd w:id="1924"/>
    <w:bookmarkStart w:name="z1934" w:id="1925"/>
    <w:p>
      <w:pPr>
        <w:spacing w:after="0"/>
        <w:ind w:left="0"/>
        <w:jc w:val="left"/>
      </w:pPr>
      <w:r>
        <w:rPr>
          <w:rFonts w:ascii="Times New Roman"/>
          <w:b/>
          <w:i w:val="false"/>
          <w:color w:val="000000"/>
        </w:rPr>
        <w:t xml:space="preserve"> Глава 35. Работники предприятий химической и нефтехимической отрасли промышленности, занятые не менее 80 % рабочего времени в нижеперечисленных производствах и работах</w:t>
      </w:r>
    </w:p>
    <w:bookmarkEnd w:id="1925"/>
    <w:bookmarkStart w:name="z1935" w:id="1926"/>
    <w:p>
      <w:pPr>
        <w:spacing w:after="0"/>
        <w:ind w:left="0"/>
        <w:jc w:val="both"/>
      </w:pPr>
      <w:r>
        <w:rPr>
          <w:rFonts w:ascii="Times New Roman"/>
          <w:b w:val="false"/>
          <w:i w:val="false"/>
          <w:color w:val="000000"/>
          <w:sz w:val="28"/>
        </w:rPr>
        <w:t>
      55. Активированного угля; алюмогеля; аэрогеля; альдегидов и их производных; аминов, их соединений; аммиака (включая газовое сырье); активированного пиролюзита; асбовинила; белой сажи, брома, его соединений; ванадиевых и сурьмяных соединений; выплавки серы независимо от способа; галоидопроизводных этилена, их полимеров и сополимеров; гератоля; гопкалита; графитно-коллидных препаратов; гуанидинов и их производных; двуокиси марганца; детергентов; диметилсульфата; десульфуратора; дипроксида; ингибиторов; ионообменных смол и полупродуктов для них; йода, его соединений; каустической соды; капролактама; камфоры; карбида кальция; карбюризаторов; катализаторов; кетонов, их производных; коагулянта; креолина; лакокрасочной продукции с применением органических растворителей; лаков и их смесей; меркаптанов; металлического натрия, калия, их окислов; металлических порошков химическим способом; минеральных и органических кислот, их соединений, производных, в том числе регенерации, денитрации и концентрации; минеральных солей; минеральных удобрений; мипоросепараторов; мочевины; мышьяка и его солей; необрастающих составов и токсинов к ним; нитросмесей; некаля, тиокола; обогащение мышьяковых, аппатито-нефелиновых, серных руд; органических и неорганических реактивов; окисей, перекисей, гидроперекисей и их соединений; окиси этилена и продуктов на ее основе; органических продуктов, синтезируемых на основе органического жирного, ароматического и гетероциклического сырья, в том числе продуктов для синтеза красителей, пигментов и лаков; оссеина; пиролиза углеводородов нефти, очистки, компримирования, разделения пирогаза, крекинг газа, природных газов; пластификаторов; пластмасс на основе; фенолов, крезолов, ксиленолов, резорцина, суммарных фенолов, меламина, анилина, фурфурола, тиомочевины, изоцианатов, полиамидов, полиуретанов, полиэфирных смол, простых и сложных эфиров целлюлозы; непрерывного и штапельного стекловолокна (исключая теплоизоляционное стекловолокно), а также изделии из него и стеклопластика; полидиена; поливинилпирролидона; полимеров и сополимеров акриловой и метакриловой кислот и их производных; полимеров простых виниловых эфиров; полиэтилентерефталатов, бутадиена, полиизобутилена, изопрена, латексов, пленочных и других материалов на их основе; полифосфатов; поликарбонатной пленки; поропластов; порофора; прессовочных материалов; производных бензола, бензоила, нафталина, их гомологов; простых, сложных эфиров; ртутных приборов и препаратов; резиновом, резинотехническом и шинном в цехах: подготовительных, подготовки сырья, вулканизации, изготовлении клеев для резины; светосоставов; свинца, ртути, хрома, их окислов, продуктов соединений; селена, теллура, селеновых, медных, цинковых соединений; сероуглерода; силикагеля; синтетических каучуков; синтетических витаминов (для химико-фармацевтической отрасли).</w:t>
      </w:r>
    </w:p>
    <w:bookmarkEnd w:id="1926"/>
    <w:bookmarkStart w:name="z1936" w:id="1927"/>
    <w:p>
      <w:pPr>
        <w:spacing w:after="0"/>
        <w:ind w:left="0"/>
        <w:jc w:val="both"/>
      </w:pPr>
      <w:r>
        <w:rPr>
          <w:rFonts w:ascii="Times New Roman"/>
          <w:b w:val="false"/>
          <w:i w:val="false"/>
          <w:color w:val="000000"/>
          <w:sz w:val="28"/>
        </w:rPr>
        <w:t>
      56. Синтетических красителей, пигментов, их размол, сушка; синтетических смол, лаков; соединений бария, титана; спиртов, их производных; стирола, его производных; полимеров, сополимеров; сульфоугля; сцинтилляционных материалов; термочувствительных красок, карандашей; технических, кормовых фосфатов; технического углерода, материалов на его основе; углеводородов, их соединений; уротропина; фенола, его соединений; феромагнитного, пеногенераторного порошка, флотореагентов; формальгликоля; фосфора, фосфорной кислоты, их производных; фреонов всех классов; фригитов; фтора, его соединений; фторхлорорганических соединений; химикатов: для резины, каучука, сельского хозяйства, садоводства, медицинских препаратов, бензинов, смазочных, трансформаторных масел для борьбы с пылью, флотореагентов, пластических масс, искусственных волокон, для цветной, черно-белой кинофотопленки, бумаги для кинофотопромышленности; химических средств защиты растений, протравителей, отпугивающих средств, препаратов на их основе; химпоглотителя; хлора, его соединений; хлорвинила, его полимеров, сополимеров; целлозольвов; цианистых, роданистых соединений;цианатов, диизоцианатов, их производных; экстралина; элементоорганических соединений; эмалей, препаратов из драгметаллов; эмульсий жировых смесей, их умягчителей; этиловой жидкости; ядохимикатов.</w:t>
      </w:r>
    </w:p>
    <w:bookmarkEnd w:id="1927"/>
    <w:bookmarkStart w:name="z1937" w:id="1928"/>
    <w:p>
      <w:pPr>
        <w:spacing w:after="0"/>
        <w:ind w:left="0"/>
        <w:jc w:val="both"/>
      </w:pPr>
      <w:r>
        <w:rPr>
          <w:rFonts w:ascii="Times New Roman"/>
          <w:b w:val="false"/>
          <w:i w:val="false"/>
          <w:color w:val="000000"/>
          <w:sz w:val="28"/>
        </w:rPr>
        <w:t>
      57. Асфальтовых, пековых материалов, асфальтопековых масс и изделий из них; битума и битумных материалов; вспомогательных веществ для текстильной и других отраслей промышленности; глинозема; декоративных, эмульсионных, тертых, художественных, керамических, сухих красок, красок на натуральной олифе; иодобромной воды (добыча и приготовление); изделий из полиэтилена, композиций на основе полиэтилена и изделий из них; изделий из полимеров и сополимеров на основе фторохлорорганических соединений; изделий горячим способом: из пластических масс, композиционных материалов на основе пластмасс, винипласта, полихлорвинилового пластикат, фенольных и карбамидных пластикатов, пластмасс на основе полиамидов, полиметакриловых соединений, стирола и его сополимеров, изделий из органического стекла; квасцов; корунда синтетического; минеральных наполнителей; намоточных изделий; пластических масс на основе акриловых и метакриловых соединений; пласткожи и искусственных кож на волокнистой основе, искусственного каракуля: отделение химической подготовки волокна; природной и садочной соды (добыча); пропитки и обработки тканей, добыча природного сульфата и тенардита; резиновом, резинотехническом и шинном:</w:t>
      </w:r>
    </w:p>
    <w:bookmarkEnd w:id="1928"/>
    <w:bookmarkStart w:name="z1938" w:id="1929"/>
    <w:p>
      <w:pPr>
        <w:spacing w:after="0"/>
        <w:ind w:left="0"/>
        <w:jc w:val="both"/>
      </w:pPr>
      <w:r>
        <w:rPr>
          <w:rFonts w:ascii="Times New Roman"/>
          <w:b w:val="false"/>
          <w:i w:val="false"/>
          <w:color w:val="000000"/>
          <w:sz w:val="28"/>
        </w:rPr>
        <w:t>
      1. В цехах (участках): на каландровых, сборочных, рукавных, транспортных лент, ремней, автокамерных, формовой и неформовой техники (за исключением обработки резиновых формовых и неформовых деталей), резиновой обуви (за исключением участков сортировки и упаковки), закройно-намазочных, маканных изделий, эбонита и изделий из него, воздухоплавательного и инженерного имущества, губчатых изделий, средств химической защиты, прорезиненных тканей, гуммирования закрытых емкостей и химической аппаратуры, валов и других изделий, регенерата (за исключением участков старой резины и подготовительных цехов), гуттаперчи.</w:t>
      </w:r>
    </w:p>
    <w:bookmarkEnd w:id="1929"/>
    <w:bookmarkStart w:name="z1939" w:id="1930"/>
    <w:p>
      <w:pPr>
        <w:spacing w:after="0"/>
        <w:ind w:left="0"/>
        <w:jc w:val="both"/>
      </w:pPr>
      <w:r>
        <w:rPr>
          <w:rFonts w:ascii="Times New Roman"/>
          <w:b w:val="false"/>
          <w:i w:val="false"/>
          <w:color w:val="000000"/>
          <w:sz w:val="28"/>
        </w:rPr>
        <w:t>
      2. На участках: подготовительных, подготовки сырья, вулканизации, изготовлении клеев для резины; размола, сушки кизельгура; резиновых деталей обуви и резинотехнических изделий; свинцовых туб; сернистого железа; слоистых пластиков; соляного рассола и рапы; текстолита; технических и плащевых тканей с полихлорвиниловыми, каучуковыми, масляными и нитропокрытиями, за исключением работ по подготовке тканей, нетканой основы, трикотажа и других видов подложки; углекислоты всеми методами; целлулоида.</w:t>
      </w:r>
    </w:p>
    <w:bookmarkEnd w:id="1930"/>
    <w:bookmarkStart w:name="z1940" w:id="1931"/>
    <w:p>
      <w:pPr>
        <w:spacing w:after="0"/>
        <w:ind w:left="0"/>
        <w:jc w:val="both"/>
      </w:pPr>
      <w:r>
        <w:rPr>
          <w:rFonts w:ascii="Times New Roman"/>
          <w:b w:val="false"/>
          <w:i w:val="false"/>
          <w:color w:val="000000"/>
          <w:sz w:val="28"/>
        </w:rPr>
        <w:t>
      58. В цехах (отделениях, участках) переработки и утилизации твердых, жидких и газообразных отходов от всех производств, перечисленных в Списке № 1, утвержденном Постановлением Правительства Республики Казахстан от 19 декабря 1999 года № 1930 "Об утверждении Списка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(далее – Список № 1) на регенерации серебросодержащих отходов кинофотоматериалов, рекуперации и ректификации растворителей; на работах в газогенераторных цехах и станциях технологического назначения; на очистке цистерн, емкостей и химаппаратуры, мойке и обработке возвратной тары из-под вредных химпродуктов, перечисленных в Списке № 1.</w:t>
      </w:r>
    </w:p>
    <w:bookmarkEnd w:id="1931"/>
    <w:bookmarkStart w:name="z1941" w:id="1932"/>
    <w:p>
      <w:pPr>
        <w:spacing w:after="0"/>
        <w:ind w:left="0"/>
        <w:jc w:val="both"/>
      </w:pPr>
      <w:r>
        <w:rPr>
          <w:rFonts w:ascii="Times New Roman"/>
          <w:b w:val="false"/>
          <w:i w:val="false"/>
          <w:color w:val="000000"/>
          <w:sz w:val="28"/>
        </w:rPr>
        <w:t>
      59. На нейтрализации и очистке промышленных сточных вод, обезвреживании вредных паров и газов; на размоле, сушке, смешении, растворении, подготовке, расфасовке, разливке, затаривании, погрузке, разгрузке насыпью, упакованных в бумажные (полиэтиленовые) мешки химпродуктов, перечисленных в Списке № 1; на гуммировании закрытых емкостей и трубопроводов; на рекуперации бензина; на ремонте, эвакуации, испытании хлорных баллонов и баллонов из-под других вредных химпродуктов, перечисленных в Списке № 1.</w:t>
      </w:r>
    </w:p>
    <w:bookmarkEnd w:id="1932"/>
    <w:bookmarkStart w:name="z1942" w:id="1933"/>
    <w:p>
      <w:pPr>
        <w:spacing w:after="0"/>
        <w:ind w:left="0"/>
        <w:jc w:val="both"/>
      </w:pPr>
      <w:r>
        <w:rPr>
          <w:rFonts w:ascii="Times New Roman"/>
          <w:b w:val="false"/>
          <w:i w:val="false"/>
          <w:color w:val="000000"/>
          <w:sz w:val="28"/>
        </w:rPr>
        <w:t>
      60. Рабочий и мастер, старший мастер, механик и энергетик, занятый на ремонте, профилактике, обслуживании технологического и электрооборудования в производствах, перечисленных в Списке № 2, утвержденном Постановлением Правительства Республики Казахстан от 19 декабря 1999 года № 1930 "Об утверждении Списка № 2 производств, работ, профессий, должностей и показателей на работах с вредными и тяжелыми условиями труда" (далее – Список № 2) контрольно-измерительных приборов и вентиляции химических производств, перечисленных в Списке № 1 и в Списке № 2; рабочие, занятые ремонтом высотных сооружений химических предприятий при канатном способе ведения работ:</w:t>
      </w:r>
    </w:p>
    <w:bookmarkEnd w:id="1933"/>
    <w:bookmarkStart w:name="z1943" w:id="1934"/>
    <w:p>
      <w:pPr>
        <w:spacing w:after="0"/>
        <w:ind w:left="0"/>
        <w:jc w:val="both"/>
      </w:pPr>
      <w:r>
        <w:rPr>
          <w:rFonts w:ascii="Times New Roman"/>
          <w:b w:val="false"/>
          <w:i w:val="false"/>
          <w:color w:val="000000"/>
          <w:sz w:val="28"/>
        </w:rPr>
        <w:t>
      Рабочие:</w:t>
      </w:r>
    </w:p>
    <w:bookmarkEnd w:id="1934"/>
    <w:bookmarkStart w:name="z1944" w:id="1935"/>
    <w:p>
      <w:pPr>
        <w:spacing w:after="0"/>
        <w:ind w:left="0"/>
        <w:jc w:val="both"/>
      </w:pPr>
      <w:r>
        <w:rPr>
          <w:rFonts w:ascii="Times New Roman"/>
          <w:b w:val="false"/>
          <w:i w:val="false"/>
          <w:color w:val="000000"/>
          <w:sz w:val="28"/>
        </w:rPr>
        <w:t>
      агломератчик;</w:t>
      </w:r>
    </w:p>
    <w:bookmarkEnd w:id="1935"/>
    <w:bookmarkStart w:name="z1945" w:id="1936"/>
    <w:p>
      <w:pPr>
        <w:spacing w:after="0"/>
        <w:ind w:left="0"/>
        <w:jc w:val="both"/>
      </w:pPr>
      <w:r>
        <w:rPr>
          <w:rFonts w:ascii="Times New Roman"/>
          <w:b w:val="false"/>
          <w:i w:val="false"/>
          <w:color w:val="000000"/>
          <w:sz w:val="28"/>
        </w:rPr>
        <w:t>
      дезактиваторщик;</w:t>
      </w:r>
    </w:p>
    <w:bookmarkEnd w:id="1936"/>
    <w:bookmarkStart w:name="z1946" w:id="1937"/>
    <w:p>
      <w:pPr>
        <w:spacing w:after="0"/>
        <w:ind w:left="0"/>
        <w:jc w:val="both"/>
      </w:pPr>
      <w:r>
        <w:rPr>
          <w:rFonts w:ascii="Times New Roman"/>
          <w:b w:val="false"/>
          <w:i w:val="false"/>
          <w:color w:val="000000"/>
          <w:sz w:val="28"/>
        </w:rPr>
        <w:t>
      изолировщик;</w:t>
      </w:r>
    </w:p>
    <w:bookmarkEnd w:id="1937"/>
    <w:bookmarkStart w:name="z1947" w:id="1938"/>
    <w:p>
      <w:pPr>
        <w:spacing w:after="0"/>
        <w:ind w:left="0"/>
        <w:jc w:val="both"/>
      </w:pPr>
      <w:r>
        <w:rPr>
          <w:rFonts w:ascii="Times New Roman"/>
          <w:b w:val="false"/>
          <w:i w:val="false"/>
          <w:color w:val="000000"/>
          <w:sz w:val="28"/>
        </w:rPr>
        <w:t>
      котельщик;</w:t>
      </w:r>
    </w:p>
    <w:bookmarkEnd w:id="1938"/>
    <w:bookmarkStart w:name="z1948" w:id="1939"/>
    <w:p>
      <w:pPr>
        <w:spacing w:after="0"/>
        <w:ind w:left="0"/>
        <w:jc w:val="both"/>
      </w:pPr>
      <w:r>
        <w:rPr>
          <w:rFonts w:ascii="Times New Roman"/>
          <w:b w:val="false"/>
          <w:i w:val="false"/>
          <w:color w:val="000000"/>
          <w:sz w:val="28"/>
        </w:rPr>
        <w:t>
      машинист по стирке и ремонту спецодежды, занятый на стирке зараженной токсическими веществами спецодежды;</w:t>
      </w:r>
    </w:p>
    <w:bookmarkEnd w:id="1939"/>
    <w:bookmarkStart w:name="z1949" w:id="1940"/>
    <w:p>
      <w:pPr>
        <w:spacing w:after="0"/>
        <w:ind w:left="0"/>
        <w:jc w:val="both"/>
      </w:pPr>
      <w:r>
        <w:rPr>
          <w:rFonts w:ascii="Times New Roman"/>
          <w:b w:val="false"/>
          <w:i w:val="false"/>
          <w:color w:val="000000"/>
          <w:sz w:val="28"/>
        </w:rPr>
        <w:t>
      оператор заправочных станций;</w:t>
      </w:r>
    </w:p>
    <w:bookmarkEnd w:id="1940"/>
    <w:bookmarkStart w:name="z1950" w:id="1941"/>
    <w:p>
      <w:pPr>
        <w:spacing w:after="0"/>
        <w:ind w:left="0"/>
        <w:jc w:val="both"/>
      </w:pPr>
      <w:r>
        <w:rPr>
          <w:rFonts w:ascii="Times New Roman"/>
          <w:b w:val="false"/>
          <w:i w:val="false"/>
          <w:color w:val="000000"/>
          <w:sz w:val="28"/>
        </w:rPr>
        <w:t>
      оператор технологических установок;</w:t>
      </w:r>
    </w:p>
    <w:bookmarkEnd w:id="1941"/>
    <w:bookmarkStart w:name="z1951" w:id="1942"/>
    <w:p>
      <w:pPr>
        <w:spacing w:after="0"/>
        <w:ind w:left="0"/>
        <w:jc w:val="both"/>
      </w:pPr>
      <w:r>
        <w:rPr>
          <w:rFonts w:ascii="Times New Roman"/>
          <w:b w:val="false"/>
          <w:i w:val="false"/>
          <w:color w:val="000000"/>
          <w:sz w:val="28"/>
        </w:rPr>
        <w:t>
      оператор товарный;</w:t>
      </w:r>
    </w:p>
    <w:bookmarkEnd w:id="1942"/>
    <w:bookmarkStart w:name="z1952" w:id="1943"/>
    <w:p>
      <w:pPr>
        <w:spacing w:after="0"/>
        <w:ind w:left="0"/>
        <w:jc w:val="both"/>
      </w:pPr>
      <w:r>
        <w:rPr>
          <w:rFonts w:ascii="Times New Roman"/>
          <w:b w:val="false"/>
          <w:i w:val="false"/>
          <w:color w:val="000000"/>
          <w:sz w:val="28"/>
        </w:rPr>
        <w:t>
      фильтропрессовщик;</w:t>
      </w:r>
    </w:p>
    <w:bookmarkEnd w:id="1943"/>
    <w:bookmarkStart w:name="z1953" w:id="1944"/>
    <w:p>
      <w:pPr>
        <w:spacing w:after="0"/>
        <w:ind w:left="0"/>
        <w:jc w:val="both"/>
      </w:pPr>
      <w:r>
        <w:rPr>
          <w:rFonts w:ascii="Times New Roman"/>
          <w:b w:val="false"/>
          <w:i w:val="false"/>
          <w:color w:val="000000"/>
          <w:sz w:val="28"/>
        </w:rPr>
        <w:t>
      чистильщик;</w:t>
      </w:r>
    </w:p>
    <w:bookmarkEnd w:id="1944"/>
    <w:bookmarkStart w:name="z1954" w:id="1945"/>
    <w:p>
      <w:pPr>
        <w:spacing w:after="0"/>
        <w:ind w:left="0"/>
        <w:jc w:val="both"/>
      </w:pPr>
      <w:r>
        <w:rPr>
          <w:rFonts w:ascii="Times New Roman"/>
          <w:b w:val="false"/>
          <w:i w:val="false"/>
          <w:color w:val="000000"/>
          <w:sz w:val="28"/>
        </w:rPr>
        <w:t>
      Служащие:</w:t>
      </w:r>
    </w:p>
    <w:bookmarkEnd w:id="1945"/>
    <w:bookmarkStart w:name="z1955" w:id="1946"/>
    <w:p>
      <w:pPr>
        <w:spacing w:after="0"/>
        <w:ind w:left="0"/>
        <w:jc w:val="both"/>
      </w:pPr>
      <w:r>
        <w:rPr>
          <w:rFonts w:ascii="Times New Roman"/>
          <w:b w:val="false"/>
          <w:i w:val="false"/>
          <w:color w:val="000000"/>
          <w:sz w:val="28"/>
        </w:rPr>
        <w:t>
      работник газогенераторных, аммиачно-холодильных и ртутно-выпрямительных установок, военизированных и других газоспасательных подразделений;</w:t>
      </w:r>
    </w:p>
    <w:bookmarkEnd w:id="1946"/>
    <w:bookmarkStart w:name="z1956" w:id="1947"/>
    <w:p>
      <w:pPr>
        <w:spacing w:after="0"/>
        <w:ind w:left="0"/>
        <w:jc w:val="both"/>
      </w:pPr>
      <w:r>
        <w:rPr>
          <w:rFonts w:ascii="Times New Roman"/>
          <w:b w:val="false"/>
          <w:i w:val="false"/>
          <w:color w:val="000000"/>
          <w:sz w:val="28"/>
        </w:rPr>
        <w:t>
      работник лабораторий цехов и производств;</w:t>
      </w:r>
    </w:p>
    <w:bookmarkEnd w:id="1947"/>
    <w:bookmarkStart w:name="z1957" w:id="1948"/>
    <w:p>
      <w:pPr>
        <w:spacing w:after="0"/>
        <w:ind w:left="0"/>
        <w:jc w:val="both"/>
      </w:pPr>
      <w:r>
        <w:rPr>
          <w:rFonts w:ascii="Times New Roman"/>
          <w:b w:val="false"/>
          <w:i w:val="false"/>
          <w:color w:val="000000"/>
          <w:sz w:val="28"/>
        </w:rPr>
        <w:t>
      работник отдела технического контроля, работающие в перечисленных выше производствах;</w:t>
      </w:r>
    </w:p>
    <w:bookmarkEnd w:id="1948"/>
    <w:bookmarkStart w:name="z1958" w:id="1949"/>
    <w:p>
      <w:pPr>
        <w:spacing w:after="0"/>
        <w:ind w:left="0"/>
        <w:jc w:val="both"/>
      </w:pPr>
      <w:r>
        <w:rPr>
          <w:rFonts w:ascii="Times New Roman"/>
          <w:b w:val="false"/>
          <w:i w:val="false"/>
          <w:color w:val="000000"/>
          <w:sz w:val="28"/>
        </w:rPr>
        <w:t>
      работник цеха, отделений, участка антикоррозийных составов и покрытий;</w:t>
      </w:r>
    </w:p>
    <w:bookmarkEnd w:id="1949"/>
    <w:bookmarkStart w:name="z1959" w:id="1950"/>
    <w:p>
      <w:pPr>
        <w:spacing w:after="0"/>
        <w:ind w:left="0"/>
        <w:jc w:val="both"/>
      </w:pPr>
      <w:r>
        <w:rPr>
          <w:rFonts w:ascii="Times New Roman"/>
          <w:b w:val="false"/>
          <w:i w:val="false"/>
          <w:color w:val="000000"/>
          <w:sz w:val="28"/>
        </w:rPr>
        <w:t>
      работник, занятый в специальных производствах (включая очистку цистерн, емкостей, мойку, ремонт и обработку тары по спецпроизводствам и из-под токсических веществ) и в лабораториях с химическими спецвеществами;</w:t>
      </w:r>
    </w:p>
    <w:bookmarkEnd w:id="1950"/>
    <w:bookmarkStart w:name="z1960" w:id="1951"/>
    <w:p>
      <w:pPr>
        <w:spacing w:after="0"/>
        <w:ind w:left="0"/>
        <w:jc w:val="both"/>
      </w:pPr>
      <w:r>
        <w:rPr>
          <w:rFonts w:ascii="Times New Roman"/>
          <w:b w:val="false"/>
          <w:i w:val="false"/>
          <w:color w:val="000000"/>
          <w:sz w:val="28"/>
        </w:rPr>
        <w:t>
      работник, занятый контролем воздушной среды при нанесении защитных покрытий;</w:t>
      </w:r>
    </w:p>
    <w:bookmarkEnd w:id="1951"/>
    <w:bookmarkStart w:name="z1961" w:id="1952"/>
    <w:p>
      <w:pPr>
        <w:spacing w:after="0"/>
        <w:ind w:left="0"/>
        <w:jc w:val="both"/>
      </w:pPr>
      <w:r>
        <w:rPr>
          <w:rFonts w:ascii="Times New Roman"/>
          <w:b w:val="false"/>
          <w:i w:val="false"/>
          <w:color w:val="000000"/>
          <w:sz w:val="28"/>
        </w:rPr>
        <w:t>
      работник, занятый наполнением хлором баллонов и контейнеров, а также на разливе хлора в производстве хлора;</w:t>
      </w:r>
    </w:p>
    <w:bookmarkEnd w:id="1952"/>
    <w:bookmarkStart w:name="z1962" w:id="1953"/>
    <w:p>
      <w:pPr>
        <w:spacing w:after="0"/>
        <w:ind w:left="0"/>
        <w:jc w:val="both"/>
      </w:pPr>
      <w:r>
        <w:rPr>
          <w:rFonts w:ascii="Times New Roman"/>
          <w:b w:val="false"/>
          <w:i w:val="false"/>
          <w:color w:val="000000"/>
          <w:sz w:val="28"/>
        </w:rPr>
        <w:t>
      рабочий, мастер (старший мастер), механик и энергетик цеха, занятые не менее 80 % рабочего времени на ремонте, профилактике обслуживании технологического оборудования и электрооборудования (кроме контрольно-измерительных приборов и вентиляции), коммуникаций, дегазации производственной канализации и тоннелей в вышеперечисленных производствах и подразделениях;</w:t>
      </w:r>
    </w:p>
    <w:bookmarkEnd w:id="1953"/>
    <w:bookmarkStart w:name="z1963" w:id="1954"/>
    <w:p>
      <w:pPr>
        <w:spacing w:after="0"/>
        <w:ind w:left="0"/>
        <w:jc w:val="both"/>
      </w:pPr>
      <w:r>
        <w:rPr>
          <w:rFonts w:ascii="Times New Roman"/>
          <w:b w:val="false"/>
          <w:i w:val="false"/>
          <w:color w:val="000000"/>
          <w:sz w:val="28"/>
        </w:rPr>
        <w:t>
      работники, занятые не менее 80 % рабочего времени в производстве ронгалита и сульфированных жировых продуктов;</w:t>
      </w:r>
    </w:p>
    <w:bookmarkEnd w:id="1954"/>
    <w:bookmarkStart w:name="z1964" w:id="1955"/>
    <w:p>
      <w:pPr>
        <w:spacing w:after="0"/>
        <w:ind w:left="0"/>
        <w:jc w:val="both"/>
      </w:pPr>
      <w:r>
        <w:rPr>
          <w:rFonts w:ascii="Times New Roman"/>
          <w:b w:val="false"/>
          <w:i w:val="false"/>
          <w:color w:val="000000"/>
          <w:sz w:val="28"/>
        </w:rPr>
        <w:t>
      работники, занятые не менее 80 % рабочего времени в резиновом, резинотехническом и шинном производствах, на участках подготовительных, подготовка сырья, вулканизации, изготовления клея для резины.</w:t>
      </w:r>
    </w:p>
    <w:bookmarkEnd w:id="1955"/>
    <w:bookmarkStart w:name="z1965" w:id="1956"/>
    <w:p>
      <w:pPr>
        <w:spacing w:after="0"/>
        <w:ind w:left="0"/>
        <w:jc w:val="left"/>
      </w:pPr>
      <w:r>
        <w:rPr>
          <w:rFonts w:ascii="Times New Roman"/>
          <w:b/>
          <w:i w:val="false"/>
          <w:color w:val="000000"/>
        </w:rPr>
        <w:t xml:space="preserve"> Глава 36. Производство продукции: неорганической химии, удобрений, полимеров, пластических масс (включая композиционные материалы, стеклопластики и полеуритан, в том числе методом напыления), каучуков, лакокрасочной, бытовой химии, органического синтеза, синтетических красителей, нефтехимической, резинотехнической и асбестовой, химических реактивов, высокочистых веществ в отдельных цехах, отделениях, на участках и установках при наличии в воздухе рабочей зоны вредных веществ 1 или 2 классов опасности, а также канцерогенов</w:t>
      </w:r>
    </w:p>
    <w:bookmarkEnd w:id="1956"/>
    <w:bookmarkStart w:name="z1966" w:id="1957"/>
    <w:p>
      <w:pPr>
        <w:spacing w:after="0"/>
        <w:ind w:left="0"/>
        <w:jc w:val="both"/>
      </w:pPr>
      <w:r>
        <w:rPr>
          <w:rFonts w:ascii="Times New Roman"/>
          <w:b w:val="false"/>
          <w:i w:val="false"/>
          <w:color w:val="000000"/>
          <w:sz w:val="28"/>
        </w:rPr>
        <w:t>
      61. Работники, занятые не менее 80 % рабочего времени в технологическом процессе:</w:t>
      </w:r>
    </w:p>
    <w:bookmarkEnd w:id="1957"/>
    <w:bookmarkStart w:name="z1967" w:id="1958"/>
    <w:p>
      <w:pPr>
        <w:spacing w:after="0"/>
        <w:ind w:left="0"/>
        <w:jc w:val="both"/>
      </w:pPr>
      <w:r>
        <w:rPr>
          <w:rFonts w:ascii="Times New Roman"/>
          <w:b w:val="false"/>
          <w:i w:val="false"/>
          <w:color w:val="000000"/>
          <w:sz w:val="28"/>
        </w:rPr>
        <w:t>
      Рабочие:</w:t>
      </w:r>
    </w:p>
    <w:bookmarkEnd w:id="1958"/>
    <w:bookmarkStart w:name="z1968" w:id="1959"/>
    <w:p>
      <w:pPr>
        <w:spacing w:after="0"/>
        <w:ind w:left="0"/>
        <w:jc w:val="both"/>
      </w:pPr>
      <w:r>
        <w:rPr>
          <w:rFonts w:ascii="Times New Roman"/>
          <w:b w:val="false"/>
          <w:i w:val="false"/>
          <w:color w:val="000000"/>
          <w:sz w:val="28"/>
        </w:rPr>
        <w:t>
      дезактиваторщик;</w:t>
      </w:r>
    </w:p>
    <w:bookmarkEnd w:id="1959"/>
    <w:bookmarkStart w:name="z1969" w:id="1960"/>
    <w:p>
      <w:pPr>
        <w:spacing w:after="0"/>
        <w:ind w:left="0"/>
        <w:jc w:val="both"/>
      </w:pPr>
      <w:r>
        <w:rPr>
          <w:rFonts w:ascii="Times New Roman"/>
          <w:b w:val="false"/>
          <w:i w:val="false"/>
          <w:color w:val="000000"/>
          <w:sz w:val="28"/>
        </w:rPr>
        <w:t>
      изолировщик;</w:t>
      </w:r>
    </w:p>
    <w:bookmarkEnd w:id="1960"/>
    <w:bookmarkStart w:name="z1970" w:id="1961"/>
    <w:p>
      <w:pPr>
        <w:spacing w:after="0"/>
        <w:ind w:left="0"/>
        <w:jc w:val="both"/>
      </w:pPr>
      <w:r>
        <w:rPr>
          <w:rFonts w:ascii="Times New Roman"/>
          <w:b w:val="false"/>
          <w:i w:val="false"/>
          <w:color w:val="000000"/>
          <w:sz w:val="28"/>
        </w:rPr>
        <w:t>
      контролер, занятый в отделе технического контроля;</w:t>
      </w:r>
    </w:p>
    <w:bookmarkEnd w:id="1961"/>
    <w:bookmarkStart w:name="z1971" w:id="1962"/>
    <w:p>
      <w:pPr>
        <w:spacing w:after="0"/>
        <w:ind w:left="0"/>
        <w:jc w:val="both"/>
      </w:pPr>
      <w:r>
        <w:rPr>
          <w:rFonts w:ascii="Times New Roman"/>
          <w:b w:val="false"/>
          <w:i w:val="false"/>
          <w:color w:val="000000"/>
          <w:sz w:val="28"/>
        </w:rPr>
        <w:t>
      кровельщик;</w:t>
      </w:r>
    </w:p>
    <w:bookmarkEnd w:id="1962"/>
    <w:bookmarkStart w:name="z1972" w:id="1963"/>
    <w:p>
      <w:pPr>
        <w:spacing w:after="0"/>
        <w:ind w:left="0"/>
        <w:jc w:val="both"/>
      </w:pPr>
      <w:r>
        <w:rPr>
          <w:rFonts w:ascii="Times New Roman"/>
          <w:b w:val="false"/>
          <w:i w:val="false"/>
          <w:color w:val="000000"/>
          <w:sz w:val="28"/>
        </w:rPr>
        <w:t>
      оператор технологических установок;</w:t>
      </w:r>
    </w:p>
    <w:bookmarkEnd w:id="1963"/>
    <w:bookmarkStart w:name="z1973" w:id="1964"/>
    <w:p>
      <w:pPr>
        <w:spacing w:after="0"/>
        <w:ind w:left="0"/>
        <w:jc w:val="both"/>
      </w:pPr>
      <w:r>
        <w:rPr>
          <w:rFonts w:ascii="Times New Roman"/>
          <w:b w:val="false"/>
          <w:i w:val="false"/>
          <w:color w:val="000000"/>
          <w:sz w:val="28"/>
        </w:rPr>
        <w:t>
      оператор товарный;</w:t>
      </w:r>
    </w:p>
    <w:bookmarkEnd w:id="1964"/>
    <w:bookmarkStart w:name="z1974" w:id="1965"/>
    <w:p>
      <w:pPr>
        <w:spacing w:after="0"/>
        <w:ind w:left="0"/>
        <w:jc w:val="both"/>
      </w:pPr>
      <w:r>
        <w:rPr>
          <w:rFonts w:ascii="Times New Roman"/>
          <w:b w:val="false"/>
          <w:i w:val="false"/>
          <w:color w:val="000000"/>
          <w:sz w:val="28"/>
        </w:rPr>
        <w:t>
      приборист по обслуживанию контрольно-измерительных приборов и автоматики;</w:t>
      </w:r>
    </w:p>
    <w:bookmarkEnd w:id="1965"/>
    <w:bookmarkStart w:name="z1975" w:id="1966"/>
    <w:p>
      <w:pPr>
        <w:spacing w:after="0"/>
        <w:ind w:left="0"/>
        <w:jc w:val="both"/>
      </w:pPr>
      <w:r>
        <w:rPr>
          <w:rFonts w:ascii="Times New Roman"/>
          <w:b w:val="false"/>
          <w:i w:val="false"/>
          <w:color w:val="000000"/>
          <w:sz w:val="28"/>
        </w:rPr>
        <w:t>
      рабочий и мастер, занятый на ремонте и обслуживании технологического оборудования и электрооборудования в перечисленных производствах;</w:t>
      </w:r>
    </w:p>
    <w:bookmarkEnd w:id="1966"/>
    <w:bookmarkStart w:name="z1976" w:id="1967"/>
    <w:p>
      <w:pPr>
        <w:spacing w:after="0"/>
        <w:ind w:left="0"/>
        <w:jc w:val="both"/>
      </w:pPr>
      <w:r>
        <w:rPr>
          <w:rFonts w:ascii="Times New Roman"/>
          <w:b w:val="false"/>
          <w:i w:val="false"/>
          <w:color w:val="000000"/>
          <w:sz w:val="28"/>
        </w:rPr>
        <w:t>
      рабочий, занятый на ремонте, профилактике и обслуживании контрольно-измерительных приборов и автоматики и коммуникаций в нижеследующих цехах, участках и отделениях в подготовительном (приготовительном), текстильном, прядильном, ткацком, аппаратном, набивочном, автотракторных деталей, автоформованных деталей, спиральнонавитых прокладок, картона и фильтров, паранитовом, вальцленты (эластичного материала), опытно-экспериментальном, промтехники;</w:t>
      </w:r>
    </w:p>
    <w:bookmarkEnd w:id="1967"/>
    <w:bookmarkStart w:name="z1977" w:id="1968"/>
    <w:p>
      <w:pPr>
        <w:spacing w:after="0"/>
        <w:ind w:left="0"/>
        <w:jc w:val="both"/>
      </w:pPr>
      <w:r>
        <w:rPr>
          <w:rFonts w:ascii="Times New Roman"/>
          <w:b w:val="false"/>
          <w:i w:val="false"/>
          <w:color w:val="000000"/>
          <w:sz w:val="28"/>
        </w:rPr>
        <w:t>
      фильтропрессовщик;</w:t>
      </w:r>
    </w:p>
    <w:bookmarkEnd w:id="1968"/>
    <w:bookmarkStart w:name="z1978" w:id="1969"/>
    <w:p>
      <w:pPr>
        <w:spacing w:after="0"/>
        <w:ind w:left="0"/>
        <w:jc w:val="both"/>
      </w:pPr>
      <w:r>
        <w:rPr>
          <w:rFonts w:ascii="Times New Roman"/>
          <w:b w:val="false"/>
          <w:i w:val="false"/>
          <w:color w:val="000000"/>
          <w:sz w:val="28"/>
        </w:rPr>
        <w:t>
      чистильщик.</w:t>
      </w:r>
    </w:p>
    <w:bookmarkEnd w:id="1969"/>
    <w:bookmarkStart w:name="z1979" w:id="1970"/>
    <w:p>
      <w:pPr>
        <w:spacing w:after="0"/>
        <w:ind w:left="0"/>
        <w:jc w:val="both"/>
      </w:pPr>
      <w:r>
        <w:rPr>
          <w:rFonts w:ascii="Times New Roman"/>
          <w:b w:val="false"/>
          <w:i w:val="false"/>
          <w:color w:val="000000"/>
          <w:sz w:val="28"/>
        </w:rPr>
        <w:t>
      Служащие:</w:t>
      </w:r>
    </w:p>
    <w:bookmarkEnd w:id="1970"/>
    <w:bookmarkStart w:name="z1980" w:id="1971"/>
    <w:p>
      <w:pPr>
        <w:spacing w:after="0"/>
        <w:ind w:left="0"/>
        <w:jc w:val="both"/>
      </w:pPr>
      <w:r>
        <w:rPr>
          <w:rFonts w:ascii="Times New Roman"/>
          <w:b w:val="false"/>
          <w:i w:val="false"/>
          <w:color w:val="000000"/>
          <w:sz w:val="28"/>
        </w:rPr>
        <w:t>
      мастер (старший) по ремонту оборудования (кроме контрольно-измерительных приборов и вентиляции);</w:t>
      </w:r>
    </w:p>
    <w:bookmarkEnd w:id="1971"/>
    <w:bookmarkStart w:name="z1981" w:id="1972"/>
    <w:p>
      <w:pPr>
        <w:spacing w:after="0"/>
        <w:ind w:left="0"/>
        <w:jc w:val="both"/>
      </w:pPr>
      <w:r>
        <w:rPr>
          <w:rFonts w:ascii="Times New Roman"/>
          <w:b w:val="false"/>
          <w:i w:val="false"/>
          <w:color w:val="000000"/>
          <w:sz w:val="28"/>
        </w:rPr>
        <w:t>
      энергетик, занятый в вышеперечисленных цехах, участках и отделениях.</w:t>
      </w:r>
    </w:p>
    <w:bookmarkEnd w:id="1972"/>
    <w:bookmarkStart w:name="z1982" w:id="1973"/>
    <w:p>
      <w:pPr>
        <w:spacing w:after="0"/>
        <w:ind w:left="0"/>
        <w:jc w:val="left"/>
      </w:pPr>
      <w:r>
        <w:rPr>
          <w:rFonts w:ascii="Times New Roman"/>
          <w:b/>
          <w:i w:val="false"/>
          <w:color w:val="000000"/>
        </w:rPr>
        <w:t xml:space="preserve"> Глава 37. Производство взрывчатых, инициирующих веществ, порохов и снаряжение боеприпасов</w:t>
      </w:r>
    </w:p>
    <w:bookmarkEnd w:id="1973"/>
    <w:bookmarkStart w:name="z1983" w:id="1974"/>
    <w:p>
      <w:pPr>
        <w:spacing w:after="0"/>
        <w:ind w:left="0"/>
        <w:jc w:val="both"/>
      </w:pPr>
      <w:r>
        <w:rPr>
          <w:rFonts w:ascii="Times New Roman"/>
          <w:b w:val="false"/>
          <w:i w:val="false"/>
          <w:color w:val="000000"/>
          <w:sz w:val="28"/>
        </w:rPr>
        <w:t>
      62. Производство серной, азотной кислот их солей, окислителей жидких ракетных топлив на основе крепкой азотной кислоты, селена, денитрации и концентрации отработанных кислот, рекуперации кислот в производствах взрывчатых веществ и порохов:</w:t>
      </w:r>
    </w:p>
    <w:bookmarkEnd w:id="1974"/>
    <w:bookmarkStart w:name="z1984" w:id="1975"/>
    <w:p>
      <w:pPr>
        <w:spacing w:after="0"/>
        <w:ind w:left="0"/>
        <w:jc w:val="both"/>
      </w:pPr>
      <w:r>
        <w:rPr>
          <w:rFonts w:ascii="Times New Roman"/>
          <w:b w:val="false"/>
          <w:i w:val="false"/>
          <w:color w:val="000000"/>
          <w:sz w:val="28"/>
        </w:rPr>
        <w:t>
      работники, занятые не менее 80 % рабочего времени в технологическом процессе и на ремонте при отработке и производстве указанных продуктов.</w:t>
      </w:r>
    </w:p>
    <w:bookmarkEnd w:id="1975"/>
    <w:bookmarkStart w:name="z1985" w:id="1976"/>
    <w:p>
      <w:pPr>
        <w:spacing w:after="0"/>
        <w:ind w:left="0"/>
        <w:jc w:val="both"/>
      </w:pPr>
      <w:r>
        <w:rPr>
          <w:rFonts w:ascii="Times New Roman"/>
          <w:b w:val="false"/>
          <w:i w:val="false"/>
          <w:color w:val="000000"/>
          <w:sz w:val="28"/>
        </w:rPr>
        <w:t>
      63. Отработка и изготовление взрывчатых веществ, включая промышленные взрывчатые вещества:</w:t>
      </w:r>
    </w:p>
    <w:bookmarkEnd w:id="1976"/>
    <w:bookmarkStart w:name="z1986" w:id="1977"/>
    <w:p>
      <w:pPr>
        <w:spacing w:after="0"/>
        <w:ind w:left="0"/>
        <w:jc w:val="both"/>
      </w:pPr>
      <w:r>
        <w:rPr>
          <w:rFonts w:ascii="Times New Roman"/>
          <w:b w:val="false"/>
          <w:i w:val="false"/>
          <w:color w:val="000000"/>
          <w:sz w:val="28"/>
        </w:rPr>
        <w:t>
      работники, занятые не менее 80 % рабочего времени в технологическом процессе и на ремонте при отработке новых взрывчатых веществ, а также в производстве всех видов взрывчатых веществ.</w:t>
      </w:r>
    </w:p>
    <w:bookmarkEnd w:id="1977"/>
    <w:bookmarkStart w:name="z1987" w:id="1978"/>
    <w:p>
      <w:pPr>
        <w:spacing w:after="0"/>
        <w:ind w:left="0"/>
        <w:jc w:val="both"/>
      </w:pPr>
      <w:r>
        <w:rPr>
          <w:rFonts w:ascii="Times New Roman"/>
          <w:b w:val="false"/>
          <w:i w:val="false"/>
          <w:color w:val="000000"/>
          <w:sz w:val="28"/>
        </w:rPr>
        <w:t>
      64. Отработка новых и производство всех видов порохов, зарядов твердого топлива, пиротехнических безгазовых и малогазовых составов, огнесмесей, огнеприводного и детонирующего шнура, зарядов, сгорающих гильз, окислителей жидких ракетных топлив на основе крепкой азотной кислоты, а также полуфабрикатов и композиций на их основе:</w:t>
      </w:r>
    </w:p>
    <w:bookmarkEnd w:id="1978"/>
    <w:bookmarkStart w:name="z1988" w:id="1979"/>
    <w:p>
      <w:pPr>
        <w:spacing w:after="0"/>
        <w:ind w:left="0"/>
        <w:jc w:val="both"/>
      </w:pPr>
      <w:r>
        <w:rPr>
          <w:rFonts w:ascii="Times New Roman"/>
          <w:b w:val="false"/>
          <w:i w:val="false"/>
          <w:color w:val="000000"/>
          <w:sz w:val="28"/>
        </w:rPr>
        <w:t>
      работники, занятые не менее 80 % рабочего времени в технологическом процессе и на ремонте при отработке и производстве указанных продуктов (за исключением работников, занятых на изготовлении металлических оболочек для воспламенителей).</w:t>
      </w:r>
    </w:p>
    <w:bookmarkEnd w:id="1979"/>
    <w:bookmarkStart w:name="z1989" w:id="1980"/>
    <w:p>
      <w:pPr>
        <w:spacing w:after="0"/>
        <w:ind w:left="0"/>
        <w:jc w:val="both"/>
      </w:pPr>
      <w:r>
        <w:rPr>
          <w:rFonts w:ascii="Times New Roman"/>
          <w:b w:val="false"/>
          <w:i w:val="false"/>
          <w:color w:val="000000"/>
          <w:sz w:val="28"/>
        </w:rPr>
        <w:t>
      65. Производство хлопковой целлюлозы, пироксилина и коллоксилина:</w:t>
      </w:r>
    </w:p>
    <w:bookmarkEnd w:id="1980"/>
    <w:bookmarkStart w:name="z1990" w:id="1981"/>
    <w:p>
      <w:pPr>
        <w:spacing w:after="0"/>
        <w:ind w:left="0"/>
        <w:jc w:val="both"/>
      </w:pPr>
      <w:r>
        <w:rPr>
          <w:rFonts w:ascii="Times New Roman"/>
          <w:b w:val="false"/>
          <w:i w:val="false"/>
          <w:color w:val="000000"/>
          <w:sz w:val="28"/>
        </w:rPr>
        <w:t>
      1. Работники, занятые не менее 80 % рабочего времени в технологическом процессе производств коллоксилина, кроме рабочих, занятых на отбелке, сушке, промывке линта, нейтрализации вод и приготовления водоумягчительных растворов.</w:t>
      </w:r>
    </w:p>
    <w:bookmarkEnd w:id="1981"/>
    <w:bookmarkStart w:name="z1991" w:id="1982"/>
    <w:p>
      <w:pPr>
        <w:spacing w:after="0"/>
        <w:ind w:left="0"/>
        <w:jc w:val="both"/>
      </w:pPr>
      <w:r>
        <w:rPr>
          <w:rFonts w:ascii="Times New Roman"/>
          <w:b w:val="false"/>
          <w:i w:val="false"/>
          <w:color w:val="000000"/>
          <w:sz w:val="28"/>
        </w:rPr>
        <w:t>
      2. Работники, занятые не менее 80 % рабочего времени в технологическом процессе производства и на ремонте, при приготовлении пироксилина, растворов гипохлорита, бучении, промывке, отбелке и сушке.</w:t>
      </w:r>
    </w:p>
    <w:bookmarkEnd w:id="1982"/>
    <w:bookmarkStart w:name="z1992" w:id="1983"/>
    <w:p>
      <w:pPr>
        <w:spacing w:after="0"/>
        <w:ind w:left="0"/>
        <w:jc w:val="both"/>
      </w:pPr>
      <w:r>
        <w:rPr>
          <w:rFonts w:ascii="Times New Roman"/>
          <w:b w:val="false"/>
          <w:i w:val="false"/>
          <w:color w:val="000000"/>
          <w:sz w:val="28"/>
        </w:rPr>
        <w:t>
      66. Сероперегонное и сероплавильное производство:</w:t>
      </w:r>
    </w:p>
    <w:bookmarkEnd w:id="1983"/>
    <w:bookmarkStart w:name="z1993" w:id="1984"/>
    <w:p>
      <w:pPr>
        <w:spacing w:after="0"/>
        <w:ind w:left="0"/>
        <w:jc w:val="both"/>
      </w:pPr>
      <w:r>
        <w:rPr>
          <w:rFonts w:ascii="Times New Roman"/>
          <w:b w:val="false"/>
          <w:i w:val="false"/>
          <w:color w:val="000000"/>
          <w:sz w:val="28"/>
        </w:rPr>
        <w:t>
      работники, занятые не менее 80 % рабочего времени в технологическом процессе и на ремонте в указанном производстве.</w:t>
      </w:r>
    </w:p>
    <w:bookmarkEnd w:id="1984"/>
    <w:bookmarkStart w:name="z1994" w:id="1985"/>
    <w:p>
      <w:pPr>
        <w:spacing w:after="0"/>
        <w:ind w:left="0"/>
        <w:jc w:val="both"/>
      </w:pPr>
      <w:r>
        <w:rPr>
          <w:rFonts w:ascii="Times New Roman"/>
          <w:b w:val="false"/>
          <w:i w:val="false"/>
          <w:color w:val="000000"/>
          <w:sz w:val="28"/>
        </w:rPr>
        <w:t>
      67. Производство эфира, коллодия, рекуперация и ректификация растворителей:</w:t>
      </w:r>
    </w:p>
    <w:bookmarkEnd w:id="1985"/>
    <w:bookmarkStart w:name="z1995" w:id="1986"/>
    <w:p>
      <w:pPr>
        <w:spacing w:after="0"/>
        <w:ind w:left="0"/>
        <w:jc w:val="both"/>
      </w:pPr>
      <w:r>
        <w:rPr>
          <w:rFonts w:ascii="Times New Roman"/>
          <w:b w:val="false"/>
          <w:i w:val="false"/>
          <w:color w:val="000000"/>
          <w:sz w:val="28"/>
        </w:rPr>
        <w:t>
      работники, занятые не менее 80 % рабочего времени в технологических процессах и на ремонте в указанных производствах.</w:t>
      </w:r>
    </w:p>
    <w:bookmarkEnd w:id="1986"/>
    <w:bookmarkStart w:name="z1996" w:id="1987"/>
    <w:p>
      <w:pPr>
        <w:spacing w:after="0"/>
        <w:ind w:left="0"/>
        <w:jc w:val="both"/>
      </w:pPr>
      <w:r>
        <w:rPr>
          <w:rFonts w:ascii="Times New Roman"/>
          <w:b w:val="false"/>
          <w:i w:val="false"/>
          <w:color w:val="000000"/>
          <w:sz w:val="28"/>
        </w:rPr>
        <w:t>
      68. Сборка, разборка, снаряжение, расснаряжение, ремонт всех видов боеприпасов, боевых частей, снаряженных твердотопливных ракетных двигателей, пиротехнических изделий, средств инициирования, других комплектующих, содержащих продукты, указанных в пунктах 63 и 64 настоящего подраздела.</w:t>
      </w:r>
    </w:p>
    <w:bookmarkEnd w:id="1987"/>
    <w:bookmarkStart w:name="z1997" w:id="1988"/>
    <w:p>
      <w:pPr>
        <w:spacing w:after="0"/>
        <w:ind w:left="0"/>
        <w:jc w:val="both"/>
      </w:pPr>
      <w:r>
        <w:rPr>
          <w:rFonts w:ascii="Times New Roman"/>
          <w:b w:val="false"/>
          <w:i w:val="false"/>
          <w:color w:val="000000"/>
          <w:sz w:val="28"/>
        </w:rPr>
        <w:t>
      69. Утилизация и уничтожение ракет, боеприпасов и их элементов, снаряженных твердыми топливами, порохами, взрывчатыми веществами и пиротехническим составами:</w:t>
      </w:r>
    </w:p>
    <w:bookmarkEnd w:id="1988"/>
    <w:bookmarkStart w:name="z1998" w:id="1989"/>
    <w:p>
      <w:pPr>
        <w:spacing w:after="0"/>
        <w:ind w:left="0"/>
        <w:jc w:val="both"/>
      </w:pPr>
      <w:r>
        <w:rPr>
          <w:rFonts w:ascii="Times New Roman"/>
          <w:b w:val="false"/>
          <w:i w:val="false"/>
          <w:color w:val="000000"/>
          <w:sz w:val="28"/>
        </w:rPr>
        <w:t>
      1. Работники, занятые не менее 80 % рабочего времени в технологическом процессе и на ремонте в указанных производствах, а также при отработке новых технологий этих производств.</w:t>
      </w:r>
    </w:p>
    <w:bookmarkEnd w:id="1989"/>
    <w:bookmarkStart w:name="z1999" w:id="1990"/>
    <w:p>
      <w:pPr>
        <w:spacing w:after="0"/>
        <w:ind w:left="0"/>
        <w:jc w:val="both"/>
      </w:pPr>
      <w:r>
        <w:rPr>
          <w:rFonts w:ascii="Times New Roman"/>
          <w:b w:val="false"/>
          <w:i w:val="false"/>
          <w:color w:val="000000"/>
          <w:sz w:val="28"/>
        </w:rPr>
        <w:t>
      2. Работники, занятые утилизацией и уничтожением ракет, боеприпасов и их элементов, снаряженных твердыми топливами, порохами, взрывчатыми веществами и пиротехническими составами.</w:t>
      </w:r>
    </w:p>
    <w:bookmarkEnd w:id="1990"/>
    <w:bookmarkStart w:name="z2000" w:id="1991"/>
    <w:p>
      <w:pPr>
        <w:spacing w:after="0"/>
        <w:ind w:left="0"/>
        <w:jc w:val="both"/>
      </w:pPr>
      <w:r>
        <w:rPr>
          <w:rFonts w:ascii="Times New Roman"/>
          <w:b w:val="false"/>
          <w:i w:val="false"/>
          <w:color w:val="000000"/>
          <w:sz w:val="28"/>
        </w:rPr>
        <w:t>
      70. Производство метола, селективного растворителя, динитрокрезоляторов натрия и аммония:</w:t>
      </w:r>
    </w:p>
    <w:bookmarkEnd w:id="1991"/>
    <w:bookmarkStart w:name="z2001" w:id="1992"/>
    <w:p>
      <w:pPr>
        <w:spacing w:after="0"/>
        <w:ind w:left="0"/>
        <w:jc w:val="both"/>
      </w:pPr>
      <w:r>
        <w:rPr>
          <w:rFonts w:ascii="Times New Roman"/>
          <w:b w:val="false"/>
          <w:i w:val="false"/>
          <w:color w:val="000000"/>
          <w:sz w:val="28"/>
        </w:rPr>
        <w:t>
      Работники, занятые не менее 80 % рабочего времени в технологических процессах и на ремонте в указанных производствах.</w:t>
      </w:r>
    </w:p>
    <w:bookmarkEnd w:id="1992"/>
    <w:bookmarkStart w:name="z2002" w:id="1993"/>
    <w:p>
      <w:pPr>
        <w:spacing w:after="0"/>
        <w:ind w:left="0"/>
        <w:jc w:val="both"/>
      </w:pPr>
      <w:r>
        <w:rPr>
          <w:rFonts w:ascii="Times New Roman"/>
          <w:b w:val="false"/>
          <w:i w:val="false"/>
          <w:color w:val="000000"/>
          <w:sz w:val="28"/>
        </w:rPr>
        <w:t>
      71. Испытание всех видов боеприпасов, боевых частей, снаряженных (пороховых, реактивных жидкостных, твердотопливных) ракетных двигателей, их агрегатов, двигательных установок и блоков ракет, пиротехнических изделий, средств инициирования и других комплектующих, а также продуктов, указанных в пунктах 63 и 64 настоящего подраздела:</w:t>
      </w:r>
    </w:p>
    <w:bookmarkEnd w:id="1993"/>
    <w:bookmarkStart w:name="z2003" w:id="1994"/>
    <w:p>
      <w:pPr>
        <w:spacing w:after="0"/>
        <w:ind w:left="0"/>
        <w:jc w:val="both"/>
      </w:pPr>
      <w:r>
        <w:rPr>
          <w:rFonts w:ascii="Times New Roman"/>
          <w:b w:val="false"/>
          <w:i w:val="false"/>
          <w:color w:val="000000"/>
          <w:sz w:val="28"/>
        </w:rPr>
        <w:t>
      работники, занятые не менее 80 % рабочего времени при подготовке и проведении испытаний на полигонах, испытательных станциях и стендах.</w:t>
      </w:r>
    </w:p>
    <w:bookmarkEnd w:id="1994"/>
    <w:bookmarkStart w:name="z2004" w:id="1995"/>
    <w:p>
      <w:pPr>
        <w:spacing w:after="0"/>
        <w:ind w:left="0"/>
        <w:jc w:val="left"/>
      </w:pPr>
      <w:r>
        <w:rPr>
          <w:rFonts w:ascii="Times New Roman"/>
          <w:b/>
          <w:i w:val="false"/>
          <w:color w:val="000000"/>
        </w:rPr>
        <w:t xml:space="preserve"> Глава 38. Производство фосфора, термической фосфорной кислоты, их производных</w:t>
      </w:r>
    </w:p>
    <w:bookmarkEnd w:id="1995"/>
    <w:bookmarkStart w:name="z2005" w:id="1996"/>
    <w:p>
      <w:pPr>
        <w:spacing w:after="0"/>
        <w:ind w:left="0"/>
        <w:jc w:val="both"/>
      </w:pPr>
      <w:r>
        <w:rPr>
          <w:rFonts w:ascii="Times New Roman"/>
          <w:b w:val="false"/>
          <w:i w:val="false"/>
          <w:color w:val="000000"/>
          <w:sz w:val="28"/>
        </w:rPr>
        <w:t>
      72. Работники, занятые не менее 80 % рабочего времени на ремонте, профилактике и обслуживании контрольно-измерительных приборов и автоматики и коммуникаций в производствах фосфора и термической фосфорной кислоты:</w:t>
      </w:r>
    </w:p>
    <w:bookmarkEnd w:id="1996"/>
    <w:bookmarkStart w:name="z2006" w:id="1997"/>
    <w:p>
      <w:pPr>
        <w:spacing w:after="0"/>
        <w:ind w:left="0"/>
        <w:jc w:val="both"/>
      </w:pPr>
      <w:r>
        <w:rPr>
          <w:rFonts w:ascii="Times New Roman"/>
          <w:b w:val="false"/>
          <w:i w:val="false"/>
          <w:color w:val="000000"/>
          <w:sz w:val="28"/>
        </w:rPr>
        <w:t>
      Рабочие:</w:t>
      </w:r>
    </w:p>
    <w:bookmarkEnd w:id="1997"/>
    <w:bookmarkStart w:name="z2007" w:id="1998"/>
    <w:p>
      <w:pPr>
        <w:spacing w:after="0"/>
        <w:ind w:left="0"/>
        <w:jc w:val="both"/>
      </w:pPr>
      <w:r>
        <w:rPr>
          <w:rFonts w:ascii="Times New Roman"/>
          <w:b w:val="false"/>
          <w:i w:val="false"/>
          <w:color w:val="000000"/>
          <w:sz w:val="28"/>
        </w:rPr>
        <w:t>
      агломератчик;</w:t>
      </w:r>
    </w:p>
    <w:bookmarkEnd w:id="1998"/>
    <w:bookmarkStart w:name="z2008" w:id="1999"/>
    <w:p>
      <w:pPr>
        <w:spacing w:after="0"/>
        <w:ind w:left="0"/>
        <w:jc w:val="both"/>
      </w:pPr>
      <w:r>
        <w:rPr>
          <w:rFonts w:ascii="Times New Roman"/>
          <w:b w:val="false"/>
          <w:i w:val="false"/>
          <w:color w:val="000000"/>
          <w:sz w:val="28"/>
        </w:rPr>
        <w:t>
      аппаратчик всех наименований;</w:t>
      </w:r>
    </w:p>
    <w:bookmarkEnd w:id="1999"/>
    <w:bookmarkStart w:name="z2009" w:id="2000"/>
    <w:p>
      <w:pPr>
        <w:spacing w:after="0"/>
        <w:ind w:left="0"/>
        <w:jc w:val="both"/>
      </w:pPr>
      <w:r>
        <w:rPr>
          <w:rFonts w:ascii="Times New Roman"/>
          <w:b w:val="false"/>
          <w:i w:val="false"/>
          <w:color w:val="000000"/>
          <w:sz w:val="28"/>
        </w:rPr>
        <w:t>
      водитель автопогрузчика;</w:t>
      </w:r>
    </w:p>
    <w:bookmarkEnd w:id="2000"/>
    <w:bookmarkStart w:name="z2010" w:id="2001"/>
    <w:p>
      <w:pPr>
        <w:spacing w:after="0"/>
        <w:ind w:left="0"/>
        <w:jc w:val="both"/>
      </w:pPr>
      <w:r>
        <w:rPr>
          <w:rFonts w:ascii="Times New Roman"/>
          <w:b w:val="false"/>
          <w:i w:val="false"/>
          <w:color w:val="000000"/>
          <w:sz w:val="28"/>
        </w:rPr>
        <w:t>
      гpузчик-выгpузчик;</w:t>
      </w:r>
    </w:p>
    <w:bookmarkEnd w:id="2001"/>
    <w:bookmarkStart w:name="z2011" w:id="2002"/>
    <w:p>
      <w:pPr>
        <w:spacing w:after="0"/>
        <w:ind w:left="0"/>
        <w:jc w:val="both"/>
      </w:pPr>
      <w:r>
        <w:rPr>
          <w:rFonts w:ascii="Times New Roman"/>
          <w:b w:val="false"/>
          <w:i w:val="false"/>
          <w:color w:val="000000"/>
          <w:sz w:val="28"/>
        </w:rPr>
        <w:t>
      дробильщик;</w:t>
      </w:r>
    </w:p>
    <w:bookmarkEnd w:id="2002"/>
    <w:bookmarkStart w:name="z2012" w:id="2003"/>
    <w:p>
      <w:pPr>
        <w:spacing w:after="0"/>
        <w:ind w:left="0"/>
        <w:jc w:val="both"/>
      </w:pPr>
      <w:r>
        <w:rPr>
          <w:rFonts w:ascii="Times New Roman"/>
          <w:b w:val="false"/>
          <w:i w:val="false"/>
          <w:color w:val="000000"/>
          <w:sz w:val="28"/>
        </w:rPr>
        <w:t>
      кабельщик-спайщик;</w:t>
      </w:r>
    </w:p>
    <w:bookmarkEnd w:id="2003"/>
    <w:bookmarkStart w:name="z2013" w:id="2004"/>
    <w:p>
      <w:pPr>
        <w:spacing w:after="0"/>
        <w:ind w:left="0"/>
        <w:jc w:val="both"/>
      </w:pPr>
      <w:r>
        <w:rPr>
          <w:rFonts w:ascii="Times New Roman"/>
          <w:b w:val="false"/>
          <w:i w:val="false"/>
          <w:color w:val="000000"/>
          <w:sz w:val="28"/>
        </w:rPr>
        <w:t>
      контролер качества сырья, продукции и отходов производства;</w:t>
      </w:r>
    </w:p>
    <w:bookmarkEnd w:id="2004"/>
    <w:bookmarkStart w:name="z2014" w:id="2005"/>
    <w:p>
      <w:pPr>
        <w:spacing w:after="0"/>
        <w:ind w:left="0"/>
        <w:jc w:val="both"/>
      </w:pPr>
      <w:r>
        <w:rPr>
          <w:rFonts w:ascii="Times New Roman"/>
          <w:b w:val="false"/>
          <w:i w:val="false"/>
          <w:color w:val="000000"/>
          <w:sz w:val="28"/>
        </w:rPr>
        <w:t>
      котельщик;</w:t>
      </w:r>
    </w:p>
    <w:bookmarkEnd w:id="2005"/>
    <w:bookmarkStart w:name="z2015" w:id="2006"/>
    <w:p>
      <w:pPr>
        <w:spacing w:after="0"/>
        <w:ind w:left="0"/>
        <w:jc w:val="both"/>
      </w:pPr>
      <w:r>
        <w:rPr>
          <w:rFonts w:ascii="Times New Roman"/>
          <w:b w:val="false"/>
          <w:i w:val="false"/>
          <w:color w:val="000000"/>
          <w:sz w:val="28"/>
        </w:rPr>
        <w:t>
      машинист бульдозера;</w:t>
      </w:r>
    </w:p>
    <w:bookmarkEnd w:id="2006"/>
    <w:bookmarkStart w:name="z2016" w:id="2007"/>
    <w:p>
      <w:pPr>
        <w:spacing w:after="0"/>
        <w:ind w:left="0"/>
        <w:jc w:val="both"/>
      </w:pPr>
      <w:r>
        <w:rPr>
          <w:rFonts w:ascii="Times New Roman"/>
          <w:b w:val="false"/>
          <w:i w:val="false"/>
          <w:color w:val="000000"/>
          <w:sz w:val="28"/>
        </w:rPr>
        <w:t>
      машинист конвейера;</w:t>
      </w:r>
    </w:p>
    <w:bookmarkEnd w:id="2007"/>
    <w:bookmarkStart w:name="z2017" w:id="2008"/>
    <w:p>
      <w:pPr>
        <w:spacing w:after="0"/>
        <w:ind w:left="0"/>
        <w:jc w:val="both"/>
      </w:pPr>
      <w:r>
        <w:rPr>
          <w:rFonts w:ascii="Times New Roman"/>
          <w:b w:val="false"/>
          <w:i w:val="false"/>
          <w:color w:val="000000"/>
          <w:sz w:val="28"/>
        </w:rPr>
        <w:t>
      машинист крана;</w:t>
      </w:r>
    </w:p>
    <w:bookmarkEnd w:id="2008"/>
    <w:bookmarkStart w:name="z2018" w:id="2009"/>
    <w:p>
      <w:pPr>
        <w:spacing w:after="0"/>
        <w:ind w:left="0"/>
        <w:jc w:val="both"/>
      </w:pPr>
      <w:r>
        <w:rPr>
          <w:rFonts w:ascii="Times New Roman"/>
          <w:b w:val="false"/>
          <w:i w:val="false"/>
          <w:color w:val="000000"/>
          <w:sz w:val="28"/>
        </w:rPr>
        <w:t>
      машинист насосных установок;</w:t>
      </w:r>
    </w:p>
    <w:bookmarkEnd w:id="2009"/>
    <w:bookmarkStart w:name="z2019" w:id="2010"/>
    <w:p>
      <w:pPr>
        <w:spacing w:after="0"/>
        <w:ind w:left="0"/>
        <w:jc w:val="both"/>
      </w:pPr>
      <w:r>
        <w:rPr>
          <w:rFonts w:ascii="Times New Roman"/>
          <w:b w:val="false"/>
          <w:i w:val="false"/>
          <w:color w:val="000000"/>
          <w:sz w:val="28"/>
        </w:rPr>
        <w:t>
      машинист погрузочной машины;</w:t>
      </w:r>
    </w:p>
    <w:bookmarkEnd w:id="2010"/>
    <w:bookmarkStart w:name="z2020" w:id="2011"/>
    <w:p>
      <w:pPr>
        <w:spacing w:after="0"/>
        <w:ind w:left="0"/>
        <w:jc w:val="both"/>
      </w:pPr>
      <w:r>
        <w:rPr>
          <w:rFonts w:ascii="Times New Roman"/>
          <w:b w:val="false"/>
          <w:i w:val="false"/>
          <w:color w:val="000000"/>
          <w:sz w:val="28"/>
        </w:rPr>
        <w:t>
      машинист эксгаустера;</w:t>
      </w:r>
    </w:p>
    <w:bookmarkEnd w:id="2011"/>
    <w:bookmarkStart w:name="z2021" w:id="2012"/>
    <w:p>
      <w:pPr>
        <w:spacing w:after="0"/>
        <w:ind w:left="0"/>
        <w:jc w:val="both"/>
      </w:pPr>
      <w:r>
        <w:rPr>
          <w:rFonts w:ascii="Times New Roman"/>
          <w:b w:val="false"/>
          <w:i w:val="false"/>
          <w:color w:val="000000"/>
          <w:sz w:val="28"/>
        </w:rPr>
        <w:t>
      машинист экскаватора;</w:t>
      </w:r>
    </w:p>
    <w:bookmarkEnd w:id="2012"/>
    <w:bookmarkStart w:name="z2022" w:id="2013"/>
    <w:p>
      <w:pPr>
        <w:spacing w:after="0"/>
        <w:ind w:left="0"/>
        <w:jc w:val="both"/>
      </w:pPr>
      <w:r>
        <w:rPr>
          <w:rFonts w:ascii="Times New Roman"/>
          <w:b w:val="false"/>
          <w:i w:val="false"/>
          <w:color w:val="000000"/>
          <w:sz w:val="28"/>
        </w:rPr>
        <w:t>
      монтажник санитарно-технического оборудования;</w:t>
      </w:r>
    </w:p>
    <w:bookmarkEnd w:id="2013"/>
    <w:bookmarkStart w:name="z2023" w:id="2014"/>
    <w:p>
      <w:pPr>
        <w:spacing w:after="0"/>
        <w:ind w:left="0"/>
        <w:jc w:val="both"/>
      </w:pPr>
      <w:r>
        <w:rPr>
          <w:rFonts w:ascii="Times New Roman"/>
          <w:b w:val="false"/>
          <w:i w:val="false"/>
          <w:color w:val="000000"/>
          <w:sz w:val="28"/>
        </w:rPr>
        <w:t>
      наладчик сварочного и газового оборудования;</w:t>
      </w:r>
    </w:p>
    <w:bookmarkEnd w:id="2014"/>
    <w:bookmarkStart w:name="z2024" w:id="2015"/>
    <w:p>
      <w:pPr>
        <w:spacing w:after="0"/>
        <w:ind w:left="0"/>
        <w:jc w:val="both"/>
      </w:pPr>
      <w:r>
        <w:rPr>
          <w:rFonts w:ascii="Times New Roman"/>
          <w:b w:val="false"/>
          <w:i w:val="false"/>
          <w:color w:val="000000"/>
          <w:sz w:val="28"/>
        </w:rPr>
        <w:t>
      оператор прачечной;</w:t>
      </w:r>
    </w:p>
    <w:bookmarkEnd w:id="2015"/>
    <w:bookmarkStart w:name="z2025" w:id="2016"/>
    <w:p>
      <w:pPr>
        <w:spacing w:after="0"/>
        <w:ind w:left="0"/>
        <w:jc w:val="both"/>
      </w:pPr>
      <w:r>
        <w:rPr>
          <w:rFonts w:ascii="Times New Roman"/>
          <w:b w:val="false"/>
          <w:i w:val="false"/>
          <w:color w:val="000000"/>
          <w:sz w:val="28"/>
        </w:rPr>
        <w:t>
      пропитчик электротехнических изделий;</w:t>
      </w:r>
    </w:p>
    <w:bookmarkEnd w:id="2016"/>
    <w:bookmarkStart w:name="z2026" w:id="2017"/>
    <w:p>
      <w:pPr>
        <w:spacing w:after="0"/>
        <w:ind w:left="0"/>
        <w:jc w:val="both"/>
      </w:pPr>
      <w:r>
        <w:rPr>
          <w:rFonts w:ascii="Times New Roman"/>
          <w:b w:val="false"/>
          <w:i w:val="false"/>
          <w:color w:val="000000"/>
          <w:sz w:val="28"/>
        </w:rPr>
        <w:t>
      слесарь механосборочных работ;</w:t>
      </w:r>
    </w:p>
    <w:bookmarkEnd w:id="2017"/>
    <w:bookmarkStart w:name="z2027" w:id="2018"/>
    <w:p>
      <w:pPr>
        <w:spacing w:after="0"/>
        <w:ind w:left="0"/>
        <w:jc w:val="both"/>
      </w:pPr>
      <w:r>
        <w:rPr>
          <w:rFonts w:ascii="Times New Roman"/>
          <w:b w:val="false"/>
          <w:i w:val="false"/>
          <w:color w:val="000000"/>
          <w:sz w:val="28"/>
        </w:rPr>
        <w:t>
      тракторист;</w:t>
      </w:r>
    </w:p>
    <w:bookmarkEnd w:id="2018"/>
    <w:bookmarkStart w:name="z2028" w:id="2019"/>
    <w:p>
      <w:pPr>
        <w:spacing w:after="0"/>
        <w:ind w:left="0"/>
        <w:jc w:val="both"/>
      </w:pPr>
      <w:r>
        <w:rPr>
          <w:rFonts w:ascii="Times New Roman"/>
          <w:b w:val="false"/>
          <w:i w:val="false"/>
          <w:color w:val="000000"/>
          <w:sz w:val="28"/>
        </w:rPr>
        <w:t>
      шихтовщик;</w:t>
      </w:r>
    </w:p>
    <w:bookmarkEnd w:id="2019"/>
    <w:bookmarkStart w:name="z2029" w:id="2020"/>
    <w:p>
      <w:pPr>
        <w:spacing w:after="0"/>
        <w:ind w:left="0"/>
        <w:jc w:val="both"/>
      </w:pPr>
      <w:r>
        <w:rPr>
          <w:rFonts w:ascii="Times New Roman"/>
          <w:b w:val="false"/>
          <w:i w:val="false"/>
          <w:color w:val="000000"/>
          <w:sz w:val="28"/>
        </w:rPr>
        <w:t>
      электромонтер по ремонту и обслуживанию линий и сооружений телекоммуникации, телефонной связи;</w:t>
      </w:r>
    </w:p>
    <w:bookmarkEnd w:id="2020"/>
    <w:bookmarkStart w:name="z2030" w:id="2021"/>
    <w:p>
      <w:pPr>
        <w:spacing w:after="0"/>
        <w:ind w:left="0"/>
        <w:jc w:val="both"/>
      </w:pPr>
      <w:r>
        <w:rPr>
          <w:rFonts w:ascii="Times New Roman"/>
          <w:b w:val="false"/>
          <w:i w:val="false"/>
          <w:color w:val="000000"/>
          <w:sz w:val="28"/>
        </w:rPr>
        <w:t>
      электромонтер по ремонту обмоток и изоляции электромашин;</w:t>
      </w:r>
    </w:p>
    <w:bookmarkEnd w:id="2021"/>
    <w:bookmarkStart w:name="z2031" w:id="2022"/>
    <w:p>
      <w:pPr>
        <w:spacing w:after="0"/>
        <w:ind w:left="0"/>
        <w:jc w:val="both"/>
      </w:pPr>
      <w:r>
        <w:rPr>
          <w:rFonts w:ascii="Times New Roman"/>
          <w:b w:val="false"/>
          <w:i w:val="false"/>
          <w:color w:val="000000"/>
          <w:sz w:val="28"/>
        </w:rPr>
        <w:t>
      электрослесарь по обслуживанию и ремонту электромашин.</w:t>
      </w:r>
    </w:p>
    <w:bookmarkEnd w:id="2022"/>
    <w:bookmarkStart w:name="z2032" w:id="2023"/>
    <w:p>
      <w:pPr>
        <w:spacing w:after="0"/>
        <w:ind w:left="0"/>
        <w:jc w:val="both"/>
      </w:pPr>
      <w:r>
        <w:rPr>
          <w:rFonts w:ascii="Times New Roman"/>
          <w:b w:val="false"/>
          <w:i w:val="false"/>
          <w:color w:val="000000"/>
          <w:sz w:val="28"/>
        </w:rPr>
        <w:t>
      Служащие:</w:t>
      </w:r>
    </w:p>
    <w:bookmarkEnd w:id="2023"/>
    <w:bookmarkStart w:name="z2033" w:id="2024"/>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2024"/>
    <w:bookmarkStart w:name="z2034" w:id="2025"/>
    <w:p>
      <w:pPr>
        <w:spacing w:after="0"/>
        <w:ind w:left="0"/>
        <w:jc w:val="both"/>
      </w:pPr>
      <w:r>
        <w:rPr>
          <w:rFonts w:ascii="Times New Roman"/>
          <w:b w:val="false"/>
          <w:i w:val="false"/>
          <w:color w:val="000000"/>
          <w:sz w:val="28"/>
        </w:rPr>
        <w:t>
      мастер (старший);</w:t>
      </w:r>
    </w:p>
    <w:bookmarkEnd w:id="2025"/>
    <w:bookmarkStart w:name="z2035" w:id="2026"/>
    <w:p>
      <w:pPr>
        <w:spacing w:after="0"/>
        <w:ind w:left="0"/>
        <w:jc w:val="both"/>
      </w:pPr>
      <w:r>
        <w:rPr>
          <w:rFonts w:ascii="Times New Roman"/>
          <w:b w:val="false"/>
          <w:i w:val="false"/>
          <w:color w:val="000000"/>
          <w:sz w:val="28"/>
        </w:rPr>
        <w:t>
      механик;</w:t>
      </w:r>
    </w:p>
    <w:bookmarkEnd w:id="2026"/>
    <w:bookmarkStart w:name="z2036" w:id="2027"/>
    <w:p>
      <w:pPr>
        <w:spacing w:after="0"/>
        <w:ind w:left="0"/>
        <w:jc w:val="both"/>
      </w:pPr>
      <w:r>
        <w:rPr>
          <w:rFonts w:ascii="Times New Roman"/>
          <w:b w:val="false"/>
          <w:i w:val="false"/>
          <w:color w:val="000000"/>
          <w:sz w:val="28"/>
        </w:rPr>
        <w:t>
      технолог.</w:t>
      </w:r>
    </w:p>
    <w:bookmarkEnd w:id="2027"/>
    <w:bookmarkStart w:name="z2037" w:id="2028"/>
    <w:p>
      <w:pPr>
        <w:spacing w:after="0"/>
        <w:ind w:left="0"/>
        <w:jc w:val="left"/>
      </w:pPr>
      <w:r>
        <w:rPr>
          <w:rFonts w:ascii="Times New Roman"/>
          <w:b/>
          <w:i w:val="false"/>
          <w:color w:val="000000"/>
        </w:rPr>
        <w:t xml:space="preserve"> Глава 39. Производство экстракционной кислоты и минеральных удобрений на ее основе</w:t>
      </w:r>
    </w:p>
    <w:bookmarkEnd w:id="2028"/>
    <w:bookmarkStart w:name="z2038" w:id="2029"/>
    <w:p>
      <w:pPr>
        <w:spacing w:after="0"/>
        <w:ind w:left="0"/>
        <w:jc w:val="both"/>
      </w:pPr>
      <w:r>
        <w:rPr>
          <w:rFonts w:ascii="Times New Roman"/>
          <w:b w:val="false"/>
          <w:i w:val="false"/>
          <w:color w:val="000000"/>
          <w:sz w:val="28"/>
        </w:rPr>
        <w:t>
      73. Работники, занятые не менее 80 % рабочего времени на данном производстве:</w:t>
      </w:r>
    </w:p>
    <w:bookmarkEnd w:id="2029"/>
    <w:bookmarkStart w:name="z2039" w:id="2030"/>
    <w:p>
      <w:pPr>
        <w:spacing w:after="0"/>
        <w:ind w:left="0"/>
        <w:jc w:val="both"/>
      </w:pPr>
      <w:r>
        <w:rPr>
          <w:rFonts w:ascii="Times New Roman"/>
          <w:b w:val="false"/>
          <w:i w:val="false"/>
          <w:color w:val="000000"/>
          <w:sz w:val="28"/>
        </w:rPr>
        <w:t>
      Рабочие:</w:t>
      </w:r>
    </w:p>
    <w:bookmarkEnd w:id="2030"/>
    <w:bookmarkStart w:name="z2040" w:id="2031"/>
    <w:p>
      <w:pPr>
        <w:spacing w:after="0"/>
        <w:ind w:left="0"/>
        <w:jc w:val="both"/>
      </w:pPr>
      <w:r>
        <w:rPr>
          <w:rFonts w:ascii="Times New Roman"/>
          <w:b w:val="false"/>
          <w:i w:val="false"/>
          <w:color w:val="000000"/>
          <w:sz w:val="28"/>
        </w:rPr>
        <w:t>
      аппаратчик выпаривания;</w:t>
      </w:r>
    </w:p>
    <w:bookmarkEnd w:id="2031"/>
    <w:bookmarkStart w:name="z2041" w:id="2032"/>
    <w:p>
      <w:pPr>
        <w:spacing w:after="0"/>
        <w:ind w:left="0"/>
        <w:jc w:val="both"/>
      </w:pPr>
      <w:r>
        <w:rPr>
          <w:rFonts w:ascii="Times New Roman"/>
          <w:b w:val="false"/>
          <w:i w:val="false"/>
          <w:color w:val="000000"/>
          <w:sz w:val="28"/>
        </w:rPr>
        <w:t>
      аппаратчик нейтрализации;</w:t>
      </w:r>
    </w:p>
    <w:bookmarkEnd w:id="2032"/>
    <w:bookmarkStart w:name="z2042" w:id="2033"/>
    <w:p>
      <w:pPr>
        <w:spacing w:after="0"/>
        <w:ind w:left="0"/>
        <w:jc w:val="both"/>
      </w:pPr>
      <w:r>
        <w:rPr>
          <w:rFonts w:ascii="Times New Roman"/>
          <w:b w:val="false"/>
          <w:i w:val="false"/>
          <w:color w:val="000000"/>
          <w:sz w:val="28"/>
        </w:rPr>
        <w:t>
      аппаратчик подготовки сырья, отпуска полуфабриката и готовой продукции;</w:t>
      </w:r>
    </w:p>
    <w:bookmarkEnd w:id="2033"/>
    <w:bookmarkStart w:name="z2043" w:id="2034"/>
    <w:p>
      <w:pPr>
        <w:spacing w:after="0"/>
        <w:ind w:left="0"/>
        <w:jc w:val="both"/>
      </w:pPr>
      <w:r>
        <w:rPr>
          <w:rFonts w:ascii="Times New Roman"/>
          <w:b w:val="false"/>
          <w:i w:val="false"/>
          <w:color w:val="000000"/>
          <w:sz w:val="28"/>
        </w:rPr>
        <w:t>
      аппаратчик разложения;</w:t>
      </w:r>
    </w:p>
    <w:bookmarkEnd w:id="2034"/>
    <w:bookmarkStart w:name="z2044" w:id="2035"/>
    <w:p>
      <w:pPr>
        <w:spacing w:after="0"/>
        <w:ind w:left="0"/>
        <w:jc w:val="both"/>
      </w:pPr>
      <w:r>
        <w:rPr>
          <w:rFonts w:ascii="Times New Roman"/>
          <w:b w:val="false"/>
          <w:i w:val="false"/>
          <w:color w:val="000000"/>
          <w:sz w:val="28"/>
        </w:rPr>
        <w:t>
      аппаратчик рассева;</w:t>
      </w:r>
    </w:p>
    <w:bookmarkEnd w:id="2035"/>
    <w:bookmarkStart w:name="z2045" w:id="2036"/>
    <w:p>
      <w:pPr>
        <w:spacing w:after="0"/>
        <w:ind w:left="0"/>
        <w:jc w:val="both"/>
      </w:pPr>
      <w:r>
        <w:rPr>
          <w:rFonts w:ascii="Times New Roman"/>
          <w:b w:val="false"/>
          <w:i w:val="false"/>
          <w:color w:val="000000"/>
          <w:sz w:val="28"/>
        </w:rPr>
        <w:t>
      аппаратчик сушки;</w:t>
      </w:r>
    </w:p>
    <w:bookmarkEnd w:id="2036"/>
    <w:bookmarkStart w:name="z2046" w:id="2037"/>
    <w:p>
      <w:pPr>
        <w:spacing w:after="0"/>
        <w:ind w:left="0"/>
        <w:jc w:val="both"/>
      </w:pPr>
      <w:r>
        <w:rPr>
          <w:rFonts w:ascii="Times New Roman"/>
          <w:b w:val="false"/>
          <w:i w:val="false"/>
          <w:color w:val="000000"/>
          <w:sz w:val="28"/>
        </w:rPr>
        <w:t>
      бункеровщик;</w:t>
      </w:r>
    </w:p>
    <w:bookmarkEnd w:id="2037"/>
    <w:bookmarkStart w:name="z2047" w:id="2038"/>
    <w:p>
      <w:pPr>
        <w:spacing w:after="0"/>
        <w:ind w:left="0"/>
        <w:jc w:val="both"/>
      </w:pPr>
      <w:r>
        <w:rPr>
          <w:rFonts w:ascii="Times New Roman"/>
          <w:b w:val="false"/>
          <w:i w:val="false"/>
          <w:color w:val="000000"/>
          <w:sz w:val="28"/>
        </w:rPr>
        <w:t>
      изолировщик на термоизоляции;</w:t>
      </w:r>
    </w:p>
    <w:bookmarkEnd w:id="2038"/>
    <w:bookmarkStart w:name="z2048" w:id="2039"/>
    <w:p>
      <w:pPr>
        <w:spacing w:after="0"/>
        <w:ind w:left="0"/>
        <w:jc w:val="both"/>
      </w:pPr>
      <w:r>
        <w:rPr>
          <w:rFonts w:ascii="Times New Roman"/>
          <w:b w:val="false"/>
          <w:i w:val="false"/>
          <w:color w:val="000000"/>
          <w:sz w:val="28"/>
        </w:rPr>
        <w:t>
      кислотоупорщик-гуммировщик;</w:t>
      </w:r>
    </w:p>
    <w:bookmarkEnd w:id="2039"/>
    <w:bookmarkStart w:name="z2049" w:id="2040"/>
    <w:p>
      <w:pPr>
        <w:spacing w:after="0"/>
        <w:ind w:left="0"/>
        <w:jc w:val="both"/>
      </w:pPr>
      <w:r>
        <w:rPr>
          <w:rFonts w:ascii="Times New Roman"/>
          <w:b w:val="false"/>
          <w:i w:val="false"/>
          <w:color w:val="000000"/>
          <w:sz w:val="28"/>
        </w:rPr>
        <w:t>
      машинист компрессорной установки;</w:t>
      </w:r>
    </w:p>
    <w:bookmarkEnd w:id="2040"/>
    <w:bookmarkStart w:name="z2050" w:id="2041"/>
    <w:p>
      <w:pPr>
        <w:spacing w:after="0"/>
        <w:ind w:left="0"/>
        <w:jc w:val="both"/>
      </w:pPr>
      <w:r>
        <w:rPr>
          <w:rFonts w:ascii="Times New Roman"/>
          <w:b w:val="false"/>
          <w:i w:val="false"/>
          <w:color w:val="000000"/>
          <w:sz w:val="28"/>
        </w:rPr>
        <w:t>
      машинист насосных установок;</w:t>
      </w:r>
    </w:p>
    <w:bookmarkEnd w:id="2041"/>
    <w:bookmarkStart w:name="z2051" w:id="2042"/>
    <w:p>
      <w:pPr>
        <w:spacing w:after="0"/>
        <w:ind w:left="0"/>
        <w:jc w:val="both"/>
      </w:pPr>
      <w:r>
        <w:rPr>
          <w:rFonts w:ascii="Times New Roman"/>
          <w:b w:val="false"/>
          <w:i w:val="false"/>
          <w:color w:val="000000"/>
          <w:sz w:val="28"/>
        </w:rPr>
        <w:t>
      монтажник оборудования химической и нефтехимической промышленности;</w:t>
      </w:r>
    </w:p>
    <w:bookmarkEnd w:id="2042"/>
    <w:bookmarkStart w:name="z2052" w:id="2043"/>
    <w:p>
      <w:pPr>
        <w:spacing w:after="0"/>
        <w:ind w:left="0"/>
        <w:jc w:val="both"/>
      </w:pPr>
      <w:r>
        <w:rPr>
          <w:rFonts w:ascii="Times New Roman"/>
          <w:b w:val="false"/>
          <w:i w:val="false"/>
          <w:color w:val="000000"/>
          <w:sz w:val="28"/>
        </w:rPr>
        <w:t>
      огнеупорщик;</w:t>
      </w:r>
    </w:p>
    <w:bookmarkEnd w:id="2043"/>
    <w:bookmarkStart w:name="z2053" w:id="2044"/>
    <w:p>
      <w:pPr>
        <w:spacing w:after="0"/>
        <w:ind w:left="0"/>
        <w:jc w:val="both"/>
      </w:pPr>
      <w:r>
        <w:rPr>
          <w:rFonts w:ascii="Times New Roman"/>
          <w:b w:val="false"/>
          <w:i w:val="false"/>
          <w:color w:val="000000"/>
          <w:sz w:val="28"/>
        </w:rPr>
        <w:t>
      оператор прачечной;</w:t>
      </w:r>
    </w:p>
    <w:bookmarkEnd w:id="2044"/>
    <w:bookmarkStart w:name="z2054" w:id="2045"/>
    <w:p>
      <w:pPr>
        <w:spacing w:after="0"/>
        <w:ind w:left="0"/>
        <w:jc w:val="both"/>
      </w:pPr>
      <w:r>
        <w:rPr>
          <w:rFonts w:ascii="Times New Roman"/>
          <w:b w:val="false"/>
          <w:i w:val="false"/>
          <w:color w:val="000000"/>
          <w:sz w:val="28"/>
        </w:rPr>
        <w:t>
      рабочий, занятый на ремонте, профилактике и обслуживании контрольно-измерительных приборов и автоматики и коммуникаций в производствах экстракционной фосфорной кислоты и минеральных удобрений;</w:t>
      </w:r>
    </w:p>
    <w:bookmarkEnd w:id="2045"/>
    <w:bookmarkStart w:name="z2055" w:id="2046"/>
    <w:p>
      <w:pPr>
        <w:spacing w:after="0"/>
        <w:ind w:left="0"/>
        <w:jc w:val="both"/>
      </w:pPr>
      <w:r>
        <w:rPr>
          <w:rFonts w:ascii="Times New Roman"/>
          <w:b w:val="false"/>
          <w:i w:val="false"/>
          <w:color w:val="000000"/>
          <w:sz w:val="28"/>
        </w:rPr>
        <w:t>
      свинцовопаяльщик;</w:t>
      </w:r>
    </w:p>
    <w:bookmarkEnd w:id="2046"/>
    <w:bookmarkStart w:name="z2056" w:id="2047"/>
    <w:p>
      <w:pPr>
        <w:spacing w:after="0"/>
        <w:ind w:left="0"/>
        <w:jc w:val="both"/>
      </w:pPr>
      <w:r>
        <w:rPr>
          <w:rFonts w:ascii="Times New Roman"/>
          <w:b w:val="false"/>
          <w:i w:val="false"/>
          <w:color w:val="000000"/>
          <w:sz w:val="28"/>
        </w:rPr>
        <w:t>
      слесарь аварийно-восстановительных работ;</w:t>
      </w:r>
    </w:p>
    <w:bookmarkEnd w:id="2047"/>
    <w:bookmarkStart w:name="z2057" w:id="2048"/>
    <w:p>
      <w:pPr>
        <w:spacing w:after="0"/>
        <w:ind w:left="0"/>
        <w:jc w:val="both"/>
      </w:pPr>
      <w:r>
        <w:rPr>
          <w:rFonts w:ascii="Times New Roman"/>
          <w:b w:val="false"/>
          <w:i w:val="false"/>
          <w:color w:val="000000"/>
          <w:sz w:val="28"/>
        </w:rPr>
        <w:t>
      футеровщик (кислотоупорщик);</w:t>
      </w:r>
    </w:p>
    <w:bookmarkEnd w:id="2048"/>
    <w:bookmarkStart w:name="z2058" w:id="2049"/>
    <w:p>
      <w:pPr>
        <w:spacing w:after="0"/>
        <w:ind w:left="0"/>
        <w:jc w:val="both"/>
      </w:pPr>
      <w:r>
        <w:rPr>
          <w:rFonts w:ascii="Times New Roman"/>
          <w:b w:val="false"/>
          <w:i w:val="false"/>
          <w:color w:val="000000"/>
          <w:sz w:val="28"/>
        </w:rPr>
        <w:t>
      электромонтер по ремонту и обслуживанию линий и сооружений телекоммуникации, телефонной связи;</w:t>
      </w:r>
    </w:p>
    <w:bookmarkEnd w:id="2049"/>
    <w:bookmarkStart w:name="z2059" w:id="2050"/>
    <w:p>
      <w:pPr>
        <w:spacing w:after="0"/>
        <w:ind w:left="0"/>
        <w:jc w:val="both"/>
      </w:pPr>
      <w:r>
        <w:rPr>
          <w:rFonts w:ascii="Times New Roman"/>
          <w:b w:val="false"/>
          <w:i w:val="false"/>
          <w:color w:val="000000"/>
          <w:sz w:val="28"/>
        </w:rPr>
        <w:t>
      электромонтер по ремонту обмоток и изоляции электромашин.</w:t>
      </w:r>
    </w:p>
    <w:bookmarkEnd w:id="2050"/>
    <w:bookmarkStart w:name="z2060" w:id="2051"/>
    <w:p>
      <w:pPr>
        <w:spacing w:after="0"/>
        <w:ind w:left="0"/>
        <w:jc w:val="both"/>
      </w:pPr>
      <w:r>
        <w:rPr>
          <w:rFonts w:ascii="Times New Roman"/>
          <w:b w:val="false"/>
          <w:i w:val="false"/>
          <w:color w:val="000000"/>
          <w:sz w:val="28"/>
        </w:rPr>
        <w:t>
      Служащие:</w:t>
      </w:r>
    </w:p>
    <w:bookmarkEnd w:id="2051"/>
    <w:bookmarkStart w:name="z2061" w:id="2052"/>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2052"/>
    <w:bookmarkStart w:name="z2062" w:id="2053"/>
    <w:p>
      <w:pPr>
        <w:spacing w:after="0"/>
        <w:ind w:left="0"/>
        <w:jc w:val="both"/>
      </w:pPr>
      <w:r>
        <w:rPr>
          <w:rFonts w:ascii="Times New Roman"/>
          <w:b w:val="false"/>
          <w:i w:val="false"/>
          <w:color w:val="000000"/>
          <w:sz w:val="28"/>
        </w:rPr>
        <w:t>
      мастер (старший);</w:t>
      </w:r>
    </w:p>
    <w:bookmarkEnd w:id="2053"/>
    <w:bookmarkStart w:name="z2063" w:id="2054"/>
    <w:p>
      <w:pPr>
        <w:spacing w:after="0"/>
        <w:ind w:left="0"/>
        <w:jc w:val="both"/>
      </w:pPr>
      <w:r>
        <w:rPr>
          <w:rFonts w:ascii="Times New Roman"/>
          <w:b w:val="false"/>
          <w:i w:val="false"/>
          <w:color w:val="000000"/>
          <w:sz w:val="28"/>
        </w:rPr>
        <w:t>
      механик;</w:t>
      </w:r>
    </w:p>
    <w:bookmarkEnd w:id="2054"/>
    <w:bookmarkStart w:name="z2064" w:id="2055"/>
    <w:p>
      <w:pPr>
        <w:spacing w:after="0"/>
        <w:ind w:left="0"/>
        <w:jc w:val="both"/>
      </w:pPr>
      <w:r>
        <w:rPr>
          <w:rFonts w:ascii="Times New Roman"/>
          <w:b w:val="false"/>
          <w:i w:val="false"/>
          <w:color w:val="000000"/>
          <w:sz w:val="28"/>
        </w:rPr>
        <w:t>
      технолог.</w:t>
      </w:r>
    </w:p>
    <w:bookmarkEnd w:id="2055"/>
    <w:bookmarkStart w:name="z2065" w:id="2056"/>
    <w:p>
      <w:pPr>
        <w:spacing w:after="0"/>
        <w:ind w:left="0"/>
        <w:jc w:val="left"/>
      </w:pPr>
      <w:r>
        <w:rPr>
          <w:rFonts w:ascii="Times New Roman"/>
          <w:b/>
          <w:i w:val="false"/>
          <w:color w:val="000000"/>
        </w:rPr>
        <w:t xml:space="preserve"> Глава 40. Производство кормовых обесфторенных фосфатов</w:t>
      </w:r>
    </w:p>
    <w:bookmarkEnd w:id="2056"/>
    <w:bookmarkStart w:name="z2066" w:id="2057"/>
    <w:p>
      <w:pPr>
        <w:spacing w:after="0"/>
        <w:ind w:left="0"/>
        <w:jc w:val="both"/>
      </w:pPr>
      <w:r>
        <w:rPr>
          <w:rFonts w:ascii="Times New Roman"/>
          <w:b w:val="false"/>
          <w:i w:val="false"/>
          <w:color w:val="000000"/>
          <w:sz w:val="28"/>
        </w:rPr>
        <w:t>
      74. Работники, занятые не менее 80 % рабочего времени на данном производстве:</w:t>
      </w:r>
    </w:p>
    <w:bookmarkEnd w:id="2057"/>
    <w:bookmarkStart w:name="z2067" w:id="2058"/>
    <w:p>
      <w:pPr>
        <w:spacing w:after="0"/>
        <w:ind w:left="0"/>
        <w:jc w:val="both"/>
      </w:pPr>
      <w:r>
        <w:rPr>
          <w:rFonts w:ascii="Times New Roman"/>
          <w:b w:val="false"/>
          <w:i w:val="false"/>
          <w:color w:val="000000"/>
          <w:sz w:val="28"/>
        </w:rPr>
        <w:t>
      Рабочие:</w:t>
      </w:r>
    </w:p>
    <w:bookmarkEnd w:id="2058"/>
    <w:bookmarkStart w:name="z2068" w:id="2059"/>
    <w:p>
      <w:pPr>
        <w:spacing w:after="0"/>
        <w:ind w:left="0"/>
        <w:jc w:val="both"/>
      </w:pPr>
      <w:r>
        <w:rPr>
          <w:rFonts w:ascii="Times New Roman"/>
          <w:b w:val="false"/>
          <w:i w:val="false"/>
          <w:color w:val="000000"/>
          <w:sz w:val="28"/>
        </w:rPr>
        <w:t>
      аппаратчик абсорбции;</w:t>
      </w:r>
    </w:p>
    <w:bookmarkEnd w:id="2059"/>
    <w:bookmarkStart w:name="z2069" w:id="2060"/>
    <w:p>
      <w:pPr>
        <w:spacing w:after="0"/>
        <w:ind w:left="0"/>
        <w:jc w:val="both"/>
      </w:pPr>
      <w:r>
        <w:rPr>
          <w:rFonts w:ascii="Times New Roman"/>
          <w:b w:val="false"/>
          <w:i w:val="false"/>
          <w:color w:val="000000"/>
          <w:sz w:val="28"/>
        </w:rPr>
        <w:t>
      аппаратчик гранулирования;</w:t>
      </w:r>
    </w:p>
    <w:bookmarkEnd w:id="2060"/>
    <w:bookmarkStart w:name="z2070" w:id="2061"/>
    <w:p>
      <w:pPr>
        <w:spacing w:after="0"/>
        <w:ind w:left="0"/>
        <w:jc w:val="both"/>
      </w:pPr>
      <w:r>
        <w:rPr>
          <w:rFonts w:ascii="Times New Roman"/>
          <w:b w:val="false"/>
          <w:i w:val="false"/>
          <w:color w:val="000000"/>
          <w:sz w:val="28"/>
        </w:rPr>
        <w:t>
      аппаратчик обжига;</w:t>
      </w:r>
    </w:p>
    <w:bookmarkEnd w:id="2061"/>
    <w:bookmarkStart w:name="z2071" w:id="2062"/>
    <w:p>
      <w:pPr>
        <w:spacing w:after="0"/>
        <w:ind w:left="0"/>
        <w:jc w:val="both"/>
      </w:pPr>
      <w:r>
        <w:rPr>
          <w:rFonts w:ascii="Times New Roman"/>
          <w:b w:val="false"/>
          <w:i w:val="false"/>
          <w:color w:val="000000"/>
          <w:sz w:val="28"/>
        </w:rPr>
        <w:t>
      аппаратчик подготовки сырья, отпуска полуфабрикатов и готовой продукции;</w:t>
      </w:r>
    </w:p>
    <w:bookmarkEnd w:id="2062"/>
    <w:bookmarkStart w:name="z2072" w:id="2063"/>
    <w:p>
      <w:pPr>
        <w:spacing w:after="0"/>
        <w:ind w:left="0"/>
        <w:jc w:val="both"/>
      </w:pPr>
      <w:r>
        <w:rPr>
          <w:rFonts w:ascii="Times New Roman"/>
          <w:b w:val="false"/>
          <w:i w:val="false"/>
          <w:color w:val="000000"/>
          <w:sz w:val="28"/>
        </w:rPr>
        <w:t>
      машинист котла;</w:t>
      </w:r>
    </w:p>
    <w:bookmarkEnd w:id="2063"/>
    <w:bookmarkStart w:name="z2073" w:id="2064"/>
    <w:p>
      <w:pPr>
        <w:spacing w:after="0"/>
        <w:ind w:left="0"/>
        <w:jc w:val="both"/>
      </w:pPr>
      <w:r>
        <w:rPr>
          <w:rFonts w:ascii="Times New Roman"/>
          <w:b w:val="false"/>
          <w:i w:val="false"/>
          <w:color w:val="000000"/>
          <w:sz w:val="28"/>
        </w:rPr>
        <w:t>
      машинист мельниц;</w:t>
      </w:r>
    </w:p>
    <w:bookmarkEnd w:id="2064"/>
    <w:bookmarkStart w:name="z2074" w:id="2065"/>
    <w:p>
      <w:pPr>
        <w:spacing w:after="0"/>
        <w:ind w:left="0"/>
        <w:jc w:val="both"/>
      </w:pPr>
      <w:r>
        <w:rPr>
          <w:rFonts w:ascii="Times New Roman"/>
          <w:b w:val="false"/>
          <w:i w:val="false"/>
          <w:color w:val="000000"/>
          <w:sz w:val="28"/>
        </w:rPr>
        <w:t>
      машинист насосных установок;</w:t>
      </w:r>
    </w:p>
    <w:bookmarkEnd w:id="2065"/>
    <w:bookmarkStart w:name="z2075" w:id="2066"/>
    <w:p>
      <w:pPr>
        <w:spacing w:after="0"/>
        <w:ind w:left="0"/>
        <w:jc w:val="both"/>
      </w:pPr>
      <w:r>
        <w:rPr>
          <w:rFonts w:ascii="Times New Roman"/>
          <w:b w:val="false"/>
          <w:i w:val="false"/>
          <w:color w:val="000000"/>
          <w:sz w:val="28"/>
        </w:rPr>
        <w:t>
      машинист перегружателей;</w:t>
      </w:r>
    </w:p>
    <w:bookmarkEnd w:id="2066"/>
    <w:bookmarkStart w:name="z2076" w:id="2067"/>
    <w:p>
      <w:pPr>
        <w:spacing w:after="0"/>
        <w:ind w:left="0"/>
        <w:jc w:val="both"/>
      </w:pPr>
      <w:r>
        <w:rPr>
          <w:rFonts w:ascii="Times New Roman"/>
          <w:b w:val="false"/>
          <w:i w:val="false"/>
          <w:color w:val="000000"/>
          <w:sz w:val="28"/>
        </w:rPr>
        <w:t>
      работники на эмалировке и обжиге изделий, на вакуумировочных работах и на работах по получению водорода;</w:t>
      </w:r>
    </w:p>
    <w:bookmarkEnd w:id="2067"/>
    <w:bookmarkStart w:name="z2077" w:id="2068"/>
    <w:p>
      <w:pPr>
        <w:spacing w:after="0"/>
        <w:ind w:left="0"/>
        <w:jc w:val="both"/>
      </w:pPr>
      <w:r>
        <w:rPr>
          <w:rFonts w:ascii="Times New Roman"/>
          <w:b w:val="false"/>
          <w:i w:val="false"/>
          <w:color w:val="000000"/>
          <w:sz w:val="28"/>
        </w:rPr>
        <w:t>
      рабочий, занятый на ремонте, профилактике и обслуживании технологического и электрооборудования;</w:t>
      </w:r>
    </w:p>
    <w:bookmarkEnd w:id="2068"/>
    <w:bookmarkStart w:name="z2078" w:id="2069"/>
    <w:p>
      <w:pPr>
        <w:spacing w:after="0"/>
        <w:ind w:left="0"/>
        <w:jc w:val="both"/>
      </w:pPr>
      <w:r>
        <w:rPr>
          <w:rFonts w:ascii="Times New Roman"/>
          <w:b w:val="false"/>
          <w:i w:val="false"/>
          <w:color w:val="000000"/>
          <w:sz w:val="28"/>
        </w:rPr>
        <w:t>
      слесарь по ремонту и обслуживанию технологического оборудования.</w:t>
      </w:r>
    </w:p>
    <w:bookmarkEnd w:id="2069"/>
    <w:bookmarkStart w:name="z2079" w:id="2070"/>
    <w:p>
      <w:pPr>
        <w:spacing w:after="0"/>
        <w:ind w:left="0"/>
        <w:jc w:val="both"/>
      </w:pPr>
      <w:r>
        <w:rPr>
          <w:rFonts w:ascii="Times New Roman"/>
          <w:b w:val="false"/>
          <w:i w:val="false"/>
          <w:color w:val="000000"/>
          <w:sz w:val="28"/>
        </w:rPr>
        <w:t>
      Служащие:</w:t>
      </w:r>
    </w:p>
    <w:bookmarkEnd w:id="2070"/>
    <w:bookmarkStart w:name="z2080" w:id="2071"/>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отделений, участков, цехов, в том числе:</w:t>
      </w:r>
    </w:p>
    <w:bookmarkEnd w:id="2071"/>
    <w:bookmarkStart w:name="z2081" w:id="2072"/>
    <w:p>
      <w:pPr>
        <w:spacing w:after="0"/>
        <w:ind w:left="0"/>
        <w:jc w:val="both"/>
      </w:pPr>
      <w:r>
        <w:rPr>
          <w:rFonts w:ascii="Times New Roman"/>
          <w:b w:val="false"/>
          <w:i w:val="false"/>
          <w:color w:val="000000"/>
          <w:sz w:val="28"/>
        </w:rPr>
        <w:t>
      мастер (старший);</w:t>
      </w:r>
    </w:p>
    <w:bookmarkEnd w:id="2072"/>
    <w:bookmarkStart w:name="z2082" w:id="2073"/>
    <w:p>
      <w:pPr>
        <w:spacing w:after="0"/>
        <w:ind w:left="0"/>
        <w:jc w:val="both"/>
      </w:pPr>
      <w:r>
        <w:rPr>
          <w:rFonts w:ascii="Times New Roman"/>
          <w:b w:val="false"/>
          <w:i w:val="false"/>
          <w:color w:val="000000"/>
          <w:sz w:val="28"/>
        </w:rPr>
        <w:t>
      механик;</w:t>
      </w:r>
    </w:p>
    <w:bookmarkEnd w:id="2073"/>
    <w:bookmarkStart w:name="z2083" w:id="2074"/>
    <w:p>
      <w:pPr>
        <w:spacing w:after="0"/>
        <w:ind w:left="0"/>
        <w:jc w:val="both"/>
      </w:pPr>
      <w:r>
        <w:rPr>
          <w:rFonts w:ascii="Times New Roman"/>
          <w:b w:val="false"/>
          <w:i w:val="false"/>
          <w:color w:val="000000"/>
          <w:sz w:val="28"/>
        </w:rPr>
        <w:t>
      технолог.</w:t>
      </w:r>
    </w:p>
    <w:bookmarkEnd w:id="2074"/>
    <w:bookmarkStart w:name="z2084" w:id="2075"/>
    <w:p>
      <w:pPr>
        <w:spacing w:after="0"/>
        <w:ind w:left="0"/>
        <w:jc w:val="left"/>
      </w:pPr>
      <w:r>
        <w:rPr>
          <w:rFonts w:ascii="Times New Roman"/>
          <w:b/>
          <w:i w:val="false"/>
          <w:color w:val="000000"/>
        </w:rPr>
        <w:t xml:space="preserve"> Глава 41. Производство карбоксиметилцеллюлозы, бризола и релина</w:t>
      </w:r>
    </w:p>
    <w:bookmarkEnd w:id="2075"/>
    <w:bookmarkStart w:name="z2085" w:id="2076"/>
    <w:p>
      <w:pPr>
        <w:spacing w:after="0"/>
        <w:ind w:left="0"/>
        <w:jc w:val="both"/>
      </w:pPr>
      <w:r>
        <w:rPr>
          <w:rFonts w:ascii="Times New Roman"/>
          <w:b w:val="false"/>
          <w:i w:val="false"/>
          <w:color w:val="000000"/>
          <w:sz w:val="28"/>
        </w:rPr>
        <w:t>
      75. Работники, занятые не менее 80 % рабочего в технологическом процессе производства целлулоида и изделий из него при горячем прессовании, искусственной кожи, нитромастики, нитролаков, нитроэмалей, суховальцованной пасты, нитролинолеума и других продуктов на основе нитроклетчатки.</w:t>
      </w:r>
    </w:p>
    <w:bookmarkEnd w:id="2076"/>
    <w:bookmarkStart w:name="z2086" w:id="2077"/>
    <w:p>
      <w:pPr>
        <w:spacing w:after="0"/>
        <w:ind w:left="0"/>
        <w:jc w:val="left"/>
      </w:pPr>
      <w:r>
        <w:rPr>
          <w:rFonts w:ascii="Times New Roman"/>
          <w:b/>
          <w:i w:val="false"/>
          <w:color w:val="000000"/>
        </w:rPr>
        <w:t xml:space="preserve"> Глава 42. Общие профессии основных и опытных производств взрывчатых веществ, порохов, пиротехнических, дымовых и инициирующих веществ</w:t>
      </w:r>
    </w:p>
    <w:bookmarkEnd w:id="2077"/>
    <w:bookmarkStart w:name="z2087" w:id="2078"/>
    <w:p>
      <w:pPr>
        <w:spacing w:after="0"/>
        <w:ind w:left="0"/>
        <w:jc w:val="both"/>
      </w:pPr>
      <w:r>
        <w:rPr>
          <w:rFonts w:ascii="Times New Roman"/>
          <w:b w:val="false"/>
          <w:i w:val="false"/>
          <w:color w:val="000000"/>
          <w:sz w:val="28"/>
        </w:rPr>
        <w:t>
      76. Работники, занятые не менее 80 % рабочего времени в производственных цехах (участках) заправкой ракетно-космической техники компонентами жидкого ракетного топлива.</w:t>
      </w:r>
    </w:p>
    <w:bookmarkEnd w:id="2078"/>
    <w:bookmarkStart w:name="z2088" w:id="2079"/>
    <w:p>
      <w:pPr>
        <w:spacing w:after="0"/>
        <w:ind w:left="0"/>
        <w:jc w:val="both"/>
      </w:pPr>
      <w:r>
        <w:rPr>
          <w:rFonts w:ascii="Times New Roman"/>
          <w:b w:val="false"/>
          <w:i w:val="false"/>
          <w:color w:val="000000"/>
          <w:sz w:val="28"/>
        </w:rPr>
        <w:t>
      77. Рабочие, занятые не менее 80 % рабочего времени на очистке емкостей, химической аппаратуры и оборудования, мойке и обработке возвратной тары из-под токсических продуктов.</w:t>
      </w:r>
    </w:p>
    <w:bookmarkEnd w:id="2079"/>
    <w:bookmarkStart w:name="z2089" w:id="2080"/>
    <w:p>
      <w:pPr>
        <w:spacing w:after="0"/>
        <w:ind w:left="0"/>
        <w:jc w:val="both"/>
      </w:pPr>
      <w:r>
        <w:rPr>
          <w:rFonts w:ascii="Times New Roman"/>
          <w:b w:val="false"/>
          <w:i w:val="false"/>
          <w:color w:val="000000"/>
          <w:sz w:val="28"/>
        </w:rPr>
        <w:t>
      78. Рабочие, занятые не менее 80 % рабочего времени на нейтрализации и очистке промышленных вод; на утилизации твердых, жидких и газообразных отходов, а также газоспасательными работами.</w:t>
      </w:r>
    </w:p>
    <w:bookmarkEnd w:id="2080"/>
    <w:bookmarkStart w:name="z2090" w:id="2081"/>
    <w:p>
      <w:pPr>
        <w:spacing w:after="0"/>
        <w:ind w:left="0"/>
        <w:jc w:val="left"/>
      </w:pPr>
      <w:r>
        <w:rPr>
          <w:rFonts w:ascii="Times New Roman"/>
          <w:b/>
          <w:i w:val="false"/>
          <w:color w:val="000000"/>
        </w:rPr>
        <w:t xml:space="preserve"> Глава 43. Лаборатории (отделы) предприятий и организаций. Базы ликвидации, цеха (участки, лаборатории, станции) заправки ракетно-космических средств, нейтрализации и демонтажа ракетного вооружения, загрязненного компонентами жидкого ракетного топлива</w:t>
      </w:r>
    </w:p>
    <w:bookmarkEnd w:id="2081"/>
    <w:bookmarkStart w:name="z2091" w:id="2082"/>
    <w:p>
      <w:pPr>
        <w:spacing w:after="0"/>
        <w:ind w:left="0"/>
        <w:jc w:val="both"/>
      </w:pPr>
      <w:r>
        <w:rPr>
          <w:rFonts w:ascii="Times New Roman"/>
          <w:b w:val="false"/>
          <w:i w:val="false"/>
          <w:color w:val="000000"/>
          <w:sz w:val="28"/>
        </w:rPr>
        <w:t>
      79. Работники, занятые не менее 80 % рабочего времени демонтажем, нейтрализацией ракетного вооружения, ракетно-космической техники и средств индивидуальной защиты, загрязненных компонентами ракетного топлива.</w:t>
      </w:r>
    </w:p>
    <w:bookmarkEnd w:id="2082"/>
    <w:bookmarkStart w:name="z2092" w:id="2083"/>
    <w:p>
      <w:pPr>
        <w:spacing w:after="0"/>
        <w:ind w:left="0"/>
        <w:jc w:val="left"/>
      </w:pPr>
      <w:r>
        <w:rPr>
          <w:rFonts w:ascii="Times New Roman"/>
          <w:b/>
          <w:i w:val="false"/>
          <w:color w:val="000000"/>
        </w:rPr>
        <w:t xml:space="preserve"> Раздел 7. Атомная промышленность</w:t>
      </w:r>
    </w:p>
    <w:bookmarkEnd w:id="2083"/>
    <w:bookmarkStart w:name="z2093" w:id="2084"/>
    <w:p>
      <w:pPr>
        <w:spacing w:after="0"/>
        <w:ind w:left="0"/>
        <w:jc w:val="left"/>
      </w:pPr>
      <w:r>
        <w:rPr>
          <w:rFonts w:ascii="Times New Roman"/>
          <w:b/>
          <w:i w:val="false"/>
          <w:color w:val="000000"/>
        </w:rPr>
        <w:t xml:space="preserve"> Глава 44. Добыча сырья, содержащего радиоактивные вещества и бериллий</w:t>
      </w:r>
    </w:p>
    <w:bookmarkEnd w:id="2084"/>
    <w:bookmarkStart w:name="z2094" w:id="2085"/>
    <w:p>
      <w:pPr>
        <w:spacing w:after="0"/>
        <w:ind w:left="0"/>
        <w:jc w:val="both"/>
      </w:pPr>
      <w:r>
        <w:rPr>
          <w:rFonts w:ascii="Times New Roman"/>
          <w:b w:val="false"/>
          <w:i w:val="false"/>
          <w:color w:val="000000"/>
          <w:sz w:val="28"/>
        </w:rPr>
        <w:t>
      80. Работы на шахтной поверхности:</w:t>
      </w:r>
    </w:p>
    <w:bookmarkEnd w:id="2085"/>
    <w:bookmarkStart w:name="z2095" w:id="2086"/>
    <w:p>
      <w:pPr>
        <w:spacing w:after="0"/>
        <w:ind w:left="0"/>
        <w:jc w:val="both"/>
      </w:pPr>
      <w:r>
        <w:rPr>
          <w:rFonts w:ascii="Times New Roman"/>
          <w:b w:val="false"/>
          <w:i w:val="false"/>
          <w:color w:val="000000"/>
          <w:sz w:val="28"/>
        </w:rPr>
        <w:t>
      1. Рабочие занятые не менее 80 % рабочего времени на погрузке, разгрузке, сушке, сортировке и упаковке сырья, содержащего радиоактивные вещества и бериллий;</w:t>
      </w:r>
    </w:p>
    <w:bookmarkEnd w:id="2086"/>
    <w:bookmarkStart w:name="z2096" w:id="2087"/>
    <w:p>
      <w:pPr>
        <w:spacing w:after="0"/>
        <w:ind w:left="0"/>
        <w:jc w:val="both"/>
      </w:pPr>
      <w:r>
        <w:rPr>
          <w:rFonts w:ascii="Times New Roman"/>
          <w:b w:val="false"/>
          <w:i w:val="false"/>
          <w:color w:val="000000"/>
          <w:sz w:val="28"/>
        </w:rPr>
        <w:t>
      2. Рабочие и служащие, занятые не менее 80 % рабочего времени на ремонте оборудования рудников и шахт, загрязненного радиоактивными веществами и бериллием.</w:t>
      </w:r>
    </w:p>
    <w:bookmarkEnd w:id="2087"/>
    <w:bookmarkStart w:name="z2097" w:id="2088"/>
    <w:p>
      <w:pPr>
        <w:spacing w:after="0"/>
        <w:ind w:left="0"/>
        <w:jc w:val="both"/>
      </w:pPr>
      <w:r>
        <w:rPr>
          <w:rFonts w:ascii="Times New Roman"/>
          <w:b w:val="false"/>
          <w:i w:val="false"/>
          <w:color w:val="000000"/>
          <w:sz w:val="28"/>
        </w:rPr>
        <w:t>
      81. Открытые горные работы:</w:t>
      </w:r>
    </w:p>
    <w:bookmarkEnd w:id="2088"/>
    <w:bookmarkStart w:name="z2098" w:id="2089"/>
    <w:p>
      <w:pPr>
        <w:spacing w:after="0"/>
        <w:ind w:left="0"/>
        <w:jc w:val="both"/>
      </w:pPr>
      <w:r>
        <w:rPr>
          <w:rFonts w:ascii="Times New Roman"/>
          <w:b w:val="false"/>
          <w:i w:val="false"/>
          <w:color w:val="000000"/>
          <w:sz w:val="28"/>
        </w:rPr>
        <w:t>
      работники, занятые не менее 80 % рабочего времени на эксплуатационных участках по добыче открытым способом радиоактивного, бериллиевого сырья, золотосодержащих руд, а также способом подземного и кучного выщелачивания радиоактивного сырья в условиях радиационной вредности.</w:t>
      </w:r>
    </w:p>
    <w:bookmarkEnd w:id="2089"/>
    <w:bookmarkStart w:name="z2099" w:id="2090"/>
    <w:p>
      <w:pPr>
        <w:spacing w:after="0"/>
        <w:ind w:left="0"/>
        <w:jc w:val="both"/>
      </w:pPr>
      <w:r>
        <w:rPr>
          <w:rFonts w:ascii="Times New Roman"/>
          <w:b w:val="false"/>
          <w:i w:val="false"/>
          <w:color w:val="000000"/>
          <w:sz w:val="28"/>
        </w:rPr>
        <w:t>
      82. Обогащение радиоактивного сырья:</w:t>
      </w:r>
    </w:p>
    <w:bookmarkEnd w:id="2090"/>
    <w:bookmarkStart w:name="z2100" w:id="2091"/>
    <w:p>
      <w:pPr>
        <w:spacing w:after="0"/>
        <w:ind w:left="0"/>
        <w:jc w:val="both"/>
      </w:pPr>
      <w:r>
        <w:rPr>
          <w:rFonts w:ascii="Times New Roman"/>
          <w:b w:val="false"/>
          <w:i w:val="false"/>
          <w:color w:val="000000"/>
          <w:sz w:val="28"/>
        </w:rPr>
        <w:t>
      работники, занятые не менее 80 % рабочего в условиях радиационной вредности на погрузке и разгрузке радиоактивного сырья, в технологических процессах по обогащению указанного сырья, а также на ремонте оборудования, загрязненного радиоактивными веществами (в том числе на предприятиях этого профиля за границей).</w:t>
      </w:r>
    </w:p>
    <w:bookmarkEnd w:id="2091"/>
    <w:bookmarkStart w:name="z2101" w:id="2092"/>
    <w:p>
      <w:pPr>
        <w:spacing w:after="0"/>
        <w:ind w:left="0"/>
        <w:jc w:val="both"/>
      </w:pPr>
      <w:r>
        <w:rPr>
          <w:rFonts w:ascii="Times New Roman"/>
          <w:b w:val="false"/>
          <w:i w:val="false"/>
          <w:color w:val="000000"/>
          <w:sz w:val="28"/>
        </w:rPr>
        <w:t>
      83. Производство радиоактивных веществ; изготовление изделий из радиоактивных веществ и их соединений:</w:t>
      </w:r>
    </w:p>
    <w:bookmarkEnd w:id="2092"/>
    <w:bookmarkStart w:name="z2102" w:id="2093"/>
    <w:p>
      <w:pPr>
        <w:spacing w:after="0"/>
        <w:ind w:left="0"/>
        <w:jc w:val="both"/>
      </w:pPr>
      <w:r>
        <w:rPr>
          <w:rFonts w:ascii="Times New Roman"/>
          <w:b w:val="false"/>
          <w:i w:val="false"/>
          <w:color w:val="000000"/>
          <w:sz w:val="28"/>
        </w:rPr>
        <w:t>
      работники, занятые не менее 80 % рабочего времени в технологическом процессе производства радиоактивных веществ, изготовлении изделий из радиоактивных веществ и их соединений, а также на ремонте и обслуживании оборудования, загрязненного радиоактивными веществами.</w:t>
      </w:r>
    </w:p>
    <w:bookmarkEnd w:id="2093"/>
    <w:bookmarkStart w:name="z2103" w:id="2094"/>
    <w:p>
      <w:pPr>
        <w:spacing w:after="0"/>
        <w:ind w:left="0"/>
        <w:jc w:val="both"/>
      </w:pPr>
      <w:r>
        <w:rPr>
          <w:rFonts w:ascii="Times New Roman"/>
          <w:b w:val="false"/>
          <w:i w:val="false"/>
          <w:color w:val="000000"/>
          <w:sz w:val="28"/>
        </w:rPr>
        <w:t>
      84. Производство лития ртутным способом:</w:t>
      </w:r>
    </w:p>
    <w:bookmarkEnd w:id="2094"/>
    <w:bookmarkStart w:name="z2104" w:id="2095"/>
    <w:p>
      <w:pPr>
        <w:spacing w:after="0"/>
        <w:ind w:left="0"/>
        <w:jc w:val="both"/>
      </w:pPr>
      <w:r>
        <w:rPr>
          <w:rFonts w:ascii="Times New Roman"/>
          <w:b w:val="false"/>
          <w:i w:val="false"/>
          <w:color w:val="000000"/>
          <w:sz w:val="28"/>
        </w:rPr>
        <w:t>
      работники, занятые не менее 80 % рабочего времени в технологическом процессе, в производственных лабораториях, на ремонте оборудования, а также на дегазации оборудования производственных помещений и средств защиты.</w:t>
      </w:r>
    </w:p>
    <w:bookmarkEnd w:id="2095"/>
    <w:bookmarkStart w:name="z2105" w:id="2096"/>
    <w:p>
      <w:pPr>
        <w:spacing w:after="0"/>
        <w:ind w:left="0"/>
        <w:jc w:val="both"/>
      </w:pPr>
      <w:r>
        <w:rPr>
          <w:rFonts w:ascii="Times New Roman"/>
          <w:b w:val="false"/>
          <w:i w:val="false"/>
          <w:color w:val="000000"/>
          <w:sz w:val="28"/>
        </w:rPr>
        <w:t>
      85. Производство фтористой кислоты из радиоактивного и бериллиевого сырья; регенерация уксусной кислоты из радиоактивных или бериллиевых соединений:</w:t>
      </w:r>
    </w:p>
    <w:bookmarkEnd w:id="2096"/>
    <w:bookmarkStart w:name="z2106" w:id="2097"/>
    <w:p>
      <w:pPr>
        <w:spacing w:after="0"/>
        <w:ind w:left="0"/>
        <w:jc w:val="both"/>
      </w:pPr>
      <w:r>
        <w:rPr>
          <w:rFonts w:ascii="Times New Roman"/>
          <w:b w:val="false"/>
          <w:i w:val="false"/>
          <w:color w:val="000000"/>
          <w:sz w:val="28"/>
        </w:rPr>
        <w:t>
      работники, занятые не менее 80 % рабочего времени на работах в условиях радиационной или бериллиевой вредности, а также на ремонте и обслуживании технологического оборудования, загрязненного бериллием или радиоактивными веществами.</w:t>
      </w:r>
    </w:p>
    <w:bookmarkEnd w:id="2097"/>
    <w:bookmarkStart w:name="z2107" w:id="2098"/>
    <w:p>
      <w:pPr>
        <w:spacing w:after="0"/>
        <w:ind w:left="0"/>
        <w:jc w:val="both"/>
      </w:pPr>
      <w:r>
        <w:rPr>
          <w:rFonts w:ascii="Times New Roman"/>
          <w:b w:val="false"/>
          <w:i w:val="false"/>
          <w:color w:val="000000"/>
          <w:sz w:val="28"/>
        </w:rPr>
        <w:t>
      86. Работа на промышленных атомных реакторах, на атомных электростанциях и атомных станциях теплоснабжения:</w:t>
      </w:r>
    </w:p>
    <w:bookmarkEnd w:id="2098"/>
    <w:bookmarkStart w:name="z2108" w:id="2099"/>
    <w:p>
      <w:pPr>
        <w:spacing w:after="0"/>
        <w:ind w:left="0"/>
        <w:jc w:val="both"/>
      </w:pPr>
      <w:r>
        <w:rPr>
          <w:rFonts w:ascii="Times New Roman"/>
          <w:b w:val="false"/>
          <w:i w:val="false"/>
          <w:color w:val="000000"/>
          <w:sz w:val="28"/>
        </w:rPr>
        <w:t>
      работники, занятые не менее 80 % рабочего времени на эксплуатации, ремонте и наладке технологического оборудования, вентиляции, систем управления, приборов технологического и радиационного контроля, на работах по выводу из эксплуатации атомных реакторов различного назначения и атомных станций в условиях радиационной вредности.</w:t>
      </w:r>
    </w:p>
    <w:bookmarkEnd w:id="2099"/>
    <w:bookmarkStart w:name="z2109" w:id="2100"/>
    <w:p>
      <w:pPr>
        <w:spacing w:after="0"/>
        <w:ind w:left="0"/>
        <w:jc w:val="both"/>
      </w:pPr>
      <w:r>
        <w:rPr>
          <w:rFonts w:ascii="Times New Roman"/>
          <w:b w:val="false"/>
          <w:i w:val="false"/>
          <w:color w:val="000000"/>
          <w:sz w:val="28"/>
        </w:rPr>
        <w:t>
      87. Радиохимическое производство плутония:</w:t>
      </w:r>
    </w:p>
    <w:bookmarkEnd w:id="2100"/>
    <w:bookmarkStart w:name="z2110" w:id="2101"/>
    <w:p>
      <w:pPr>
        <w:spacing w:after="0"/>
        <w:ind w:left="0"/>
        <w:jc w:val="both"/>
      </w:pPr>
      <w:r>
        <w:rPr>
          <w:rFonts w:ascii="Times New Roman"/>
          <w:b w:val="false"/>
          <w:i w:val="false"/>
          <w:color w:val="000000"/>
          <w:sz w:val="28"/>
        </w:rPr>
        <w:t>
      работники, занятые не менее 80 % рабочего времени в производстве плутония, а также на ремонте технологического оборудования, в условиях радиационной вредности.</w:t>
      </w:r>
    </w:p>
    <w:bookmarkEnd w:id="2101"/>
    <w:bookmarkStart w:name="z2111" w:id="2102"/>
    <w:p>
      <w:pPr>
        <w:spacing w:after="0"/>
        <w:ind w:left="0"/>
        <w:jc w:val="both"/>
      </w:pPr>
      <w:r>
        <w:rPr>
          <w:rFonts w:ascii="Times New Roman"/>
          <w:b w:val="false"/>
          <w:i w:val="false"/>
          <w:color w:val="000000"/>
          <w:sz w:val="28"/>
        </w:rPr>
        <w:t>
      88. Металлургия и механическая обработка плутония:</w:t>
      </w:r>
    </w:p>
    <w:bookmarkEnd w:id="2102"/>
    <w:bookmarkStart w:name="z2112" w:id="2103"/>
    <w:p>
      <w:pPr>
        <w:spacing w:after="0"/>
        <w:ind w:left="0"/>
        <w:jc w:val="both"/>
      </w:pPr>
      <w:r>
        <w:rPr>
          <w:rFonts w:ascii="Times New Roman"/>
          <w:b w:val="false"/>
          <w:i w:val="false"/>
          <w:color w:val="000000"/>
          <w:sz w:val="28"/>
        </w:rPr>
        <w:t>
      работники, занятые не менее 80 % рабочего времени на работах в условиях радиационной вредности, а также на ремонте технологического оборудования, загрязненного радиоактивными веществами.</w:t>
      </w:r>
    </w:p>
    <w:bookmarkEnd w:id="2103"/>
    <w:bookmarkStart w:name="z2113" w:id="2104"/>
    <w:p>
      <w:pPr>
        <w:spacing w:after="0"/>
        <w:ind w:left="0"/>
        <w:jc w:val="both"/>
      </w:pPr>
      <w:r>
        <w:rPr>
          <w:rFonts w:ascii="Times New Roman"/>
          <w:b w:val="false"/>
          <w:i w:val="false"/>
          <w:color w:val="000000"/>
          <w:sz w:val="28"/>
        </w:rPr>
        <w:t>
      89. Производство фтористых соединений урана:</w:t>
      </w:r>
    </w:p>
    <w:bookmarkEnd w:id="2104"/>
    <w:bookmarkStart w:name="z2114" w:id="2105"/>
    <w:p>
      <w:pPr>
        <w:spacing w:after="0"/>
        <w:ind w:left="0"/>
        <w:jc w:val="both"/>
      </w:pPr>
      <w:r>
        <w:rPr>
          <w:rFonts w:ascii="Times New Roman"/>
          <w:b w:val="false"/>
          <w:i w:val="false"/>
          <w:color w:val="000000"/>
          <w:sz w:val="28"/>
        </w:rPr>
        <w:t>
      работники, занятые не менее 80 % рабочего времени в производстве и переработке фтористых соединений урана, фторидов, на ремонте технологического оборудования, в условиях радиационной вредности.</w:t>
      </w:r>
    </w:p>
    <w:bookmarkEnd w:id="2105"/>
    <w:bookmarkStart w:name="z2115" w:id="2106"/>
    <w:p>
      <w:pPr>
        <w:spacing w:after="0"/>
        <w:ind w:left="0"/>
        <w:jc w:val="both"/>
      </w:pPr>
      <w:r>
        <w:rPr>
          <w:rFonts w:ascii="Times New Roman"/>
          <w:b w:val="false"/>
          <w:i w:val="false"/>
          <w:color w:val="000000"/>
          <w:sz w:val="28"/>
        </w:rPr>
        <w:t>
      90. Центробежное и диффузионное производство урана-235; работы на испытательных стендах по наладке центробежных и диффузионных машин по разделению радиоактивных изотопов урана, работающих на радиоактивном газе; работы на электромагнитных установках по разделению радиоактивных изотопов:</w:t>
      </w:r>
    </w:p>
    <w:bookmarkEnd w:id="2106"/>
    <w:bookmarkStart w:name="z2116" w:id="2107"/>
    <w:p>
      <w:pPr>
        <w:spacing w:after="0"/>
        <w:ind w:left="0"/>
        <w:jc w:val="both"/>
      </w:pPr>
      <w:r>
        <w:rPr>
          <w:rFonts w:ascii="Times New Roman"/>
          <w:b w:val="false"/>
          <w:i w:val="false"/>
          <w:color w:val="000000"/>
          <w:sz w:val="28"/>
        </w:rPr>
        <w:t>
      работники, занятые не менее 80 % рабочего времени в производстве урана-235, в цехах ревизии машин, химических цехах и опытных цехах, на эксплуатации, испытании, наладке и ремонте установок, стендов и машин, средств контроля и автоматики в условиях радиационной вредности.</w:t>
      </w:r>
    </w:p>
    <w:bookmarkEnd w:id="2107"/>
    <w:bookmarkStart w:name="z2117" w:id="2108"/>
    <w:p>
      <w:pPr>
        <w:spacing w:after="0"/>
        <w:ind w:left="0"/>
        <w:jc w:val="both"/>
      </w:pPr>
      <w:r>
        <w:rPr>
          <w:rFonts w:ascii="Times New Roman"/>
          <w:b w:val="false"/>
          <w:i w:val="false"/>
          <w:color w:val="000000"/>
          <w:sz w:val="28"/>
        </w:rPr>
        <w:t>
      91. Производство радия и полония и изготовление изделий из них:</w:t>
      </w:r>
    </w:p>
    <w:bookmarkEnd w:id="2108"/>
    <w:bookmarkStart w:name="z2118" w:id="2109"/>
    <w:p>
      <w:pPr>
        <w:spacing w:after="0"/>
        <w:ind w:left="0"/>
        <w:jc w:val="both"/>
      </w:pPr>
      <w:r>
        <w:rPr>
          <w:rFonts w:ascii="Times New Roman"/>
          <w:b w:val="false"/>
          <w:i w:val="false"/>
          <w:color w:val="000000"/>
          <w:sz w:val="28"/>
        </w:rPr>
        <w:t>
      Работники, занятые не менее 80 % рабочего времени в условиях радиационной вредности, в производстве радия и полония, и изготовлении изделий из них, а также на ремонте технологического оборудования.</w:t>
      </w:r>
    </w:p>
    <w:bookmarkEnd w:id="2109"/>
    <w:bookmarkStart w:name="z2119" w:id="2110"/>
    <w:p>
      <w:pPr>
        <w:spacing w:after="0"/>
        <w:ind w:left="0"/>
        <w:jc w:val="both"/>
      </w:pPr>
      <w:r>
        <w:rPr>
          <w:rFonts w:ascii="Times New Roman"/>
          <w:b w:val="false"/>
          <w:i w:val="false"/>
          <w:color w:val="000000"/>
          <w:sz w:val="28"/>
        </w:rPr>
        <w:t>
      92. Производство, снаряжение и испытание нейтронных источников:</w:t>
      </w:r>
    </w:p>
    <w:bookmarkEnd w:id="2110"/>
    <w:bookmarkStart w:name="z2120" w:id="2111"/>
    <w:p>
      <w:pPr>
        <w:spacing w:after="0"/>
        <w:ind w:left="0"/>
        <w:jc w:val="both"/>
      </w:pPr>
      <w:r>
        <w:rPr>
          <w:rFonts w:ascii="Times New Roman"/>
          <w:b w:val="false"/>
          <w:i w:val="false"/>
          <w:color w:val="000000"/>
          <w:sz w:val="28"/>
        </w:rPr>
        <w:t>
      Работники, занятые не менее 80 % рабочего времени в условиях радиационной вредности.</w:t>
      </w:r>
    </w:p>
    <w:bookmarkEnd w:id="2111"/>
    <w:bookmarkStart w:name="z2121" w:id="2112"/>
    <w:p>
      <w:pPr>
        <w:spacing w:after="0"/>
        <w:ind w:left="0"/>
        <w:jc w:val="both"/>
      </w:pPr>
      <w:r>
        <w:rPr>
          <w:rFonts w:ascii="Times New Roman"/>
          <w:b w:val="false"/>
          <w:i w:val="false"/>
          <w:color w:val="000000"/>
          <w:sz w:val="28"/>
        </w:rPr>
        <w:t>
      93. Изготовление, сборка (разборка) и испытания (в том числе подрывом) изделий с применением урана, тория, плутония, трития:</w:t>
      </w:r>
    </w:p>
    <w:bookmarkEnd w:id="2112"/>
    <w:bookmarkStart w:name="z2122" w:id="2113"/>
    <w:p>
      <w:pPr>
        <w:spacing w:after="0"/>
        <w:ind w:left="0"/>
        <w:jc w:val="both"/>
      </w:pPr>
      <w:r>
        <w:rPr>
          <w:rFonts w:ascii="Times New Roman"/>
          <w:b w:val="false"/>
          <w:i w:val="false"/>
          <w:color w:val="000000"/>
          <w:sz w:val="28"/>
        </w:rPr>
        <w:t>
      1. Работники, предприятий, научных отделов научно-исследовательских организаций, занятые не менее 80 % рабочего времени на работах в условиях радиационной вредности, на ремонте технологического оборудования, загрязненного радиоактивными веществами.</w:t>
      </w:r>
    </w:p>
    <w:bookmarkEnd w:id="2113"/>
    <w:bookmarkStart w:name="z2123" w:id="2114"/>
    <w:p>
      <w:pPr>
        <w:spacing w:after="0"/>
        <w:ind w:left="0"/>
        <w:jc w:val="both"/>
      </w:pPr>
      <w:r>
        <w:rPr>
          <w:rFonts w:ascii="Times New Roman"/>
          <w:b w:val="false"/>
          <w:i w:val="false"/>
          <w:color w:val="000000"/>
          <w:sz w:val="28"/>
        </w:rPr>
        <w:t>
      2. Работники, занятые не менее 80 % рабочего времени на полигонах на проходке и подготовке штолен и скважин для проведения испытаний специальных изделий.</w:t>
      </w:r>
    </w:p>
    <w:bookmarkEnd w:id="2114"/>
    <w:bookmarkStart w:name="z2124" w:id="2115"/>
    <w:p>
      <w:pPr>
        <w:spacing w:after="0"/>
        <w:ind w:left="0"/>
        <w:jc w:val="both"/>
      </w:pPr>
      <w:r>
        <w:rPr>
          <w:rFonts w:ascii="Times New Roman"/>
          <w:b w:val="false"/>
          <w:i w:val="false"/>
          <w:color w:val="000000"/>
          <w:sz w:val="28"/>
        </w:rPr>
        <w:t>
      94. Производство трития, снаряжение и испытание изделий специальных высоковольтных трубок и камер с применением трития, производство деталей из гидрида, лития, содержащего тритий:</w:t>
      </w:r>
    </w:p>
    <w:bookmarkEnd w:id="2115"/>
    <w:bookmarkStart w:name="z2125" w:id="2116"/>
    <w:p>
      <w:pPr>
        <w:spacing w:after="0"/>
        <w:ind w:left="0"/>
        <w:jc w:val="both"/>
      </w:pPr>
      <w:r>
        <w:rPr>
          <w:rFonts w:ascii="Times New Roman"/>
          <w:b w:val="false"/>
          <w:i w:val="false"/>
          <w:color w:val="000000"/>
          <w:sz w:val="28"/>
        </w:rPr>
        <w:t>
      работники, занятые не менее 80 % рабочего времени на работах с тритием и изделиями, содержащими тритий, а также на ремонте технологического оборудования, загрязненного радиоактивными веществами.</w:t>
      </w:r>
    </w:p>
    <w:bookmarkEnd w:id="2116"/>
    <w:bookmarkStart w:name="z2126" w:id="2117"/>
    <w:p>
      <w:pPr>
        <w:spacing w:after="0"/>
        <w:ind w:left="0"/>
        <w:jc w:val="both"/>
      </w:pPr>
      <w:r>
        <w:rPr>
          <w:rFonts w:ascii="Times New Roman"/>
          <w:b w:val="false"/>
          <w:i w:val="false"/>
          <w:color w:val="000000"/>
          <w:sz w:val="28"/>
        </w:rPr>
        <w:t>
      95. Работы в лабораториях предприятий и в производствах, перечисленных в пунктах 80 – 82 и пунктах 84 – 93 настоящего раздела:</w:t>
      </w:r>
    </w:p>
    <w:bookmarkEnd w:id="2117"/>
    <w:bookmarkStart w:name="z2127" w:id="2118"/>
    <w:p>
      <w:pPr>
        <w:spacing w:after="0"/>
        <w:ind w:left="0"/>
        <w:jc w:val="both"/>
      </w:pPr>
      <w:r>
        <w:rPr>
          <w:rFonts w:ascii="Times New Roman"/>
          <w:b w:val="false"/>
          <w:i w:val="false"/>
          <w:color w:val="000000"/>
          <w:sz w:val="28"/>
        </w:rPr>
        <w:t>
      работники, занятые не менее 80 % рабочего времени на работах с радиоактивными веществами и источниками ионизирующих излучений в условиях радиационной вредности в помещениях, где ведутся работы 1 и 2 классов, а также на ремонте и обслуживании лабораторного оборудования и механизмов, загрязненных радиоактивными веществами и бериллием.</w:t>
      </w:r>
    </w:p>
    <w:bookmarkEnd w:id="2118"/>
    <w:bookmarkStart w:name="z2128" w:id="2119"/>
    <w:p>
      <w:pPr>
        <w:spacing w:after="0"/>
        <w:ind w:left="0"/>
        <w:jc w:val="both"/>
      </w:pPr>
      <w:r>
        <w:rPr>
          <w:rFonts w:ascii="Times New Roman"/>
          <w:b w:val="false"/>
          <w:i w:val="false"/>
          <w:color w:val="000000"/>
          <w:sz w:val="28"/>
        </w:rPr>
        <w:t>
      96. Работы на складах и в хранилищах радиоактивных веществ на предприятиях и в производствах, перечисленных в пунктах 80 - 82 и пунктах 84 - 93 настоящего раздела:</w:t>
      </w:r>
    </w:p>
    <w:bookmarkEnd w:id="2119"/>
    <w:bookmarkStart w:name="z2129" w:id="2120"/>
    <w:p>
      <w:pPr>
        <w:spacing w:after="0"/>
        <w:ind w:left="0"/>
        <w:jc w:val="both"/>
      </w:pPr>
      <w:r>
        <w:rPr>
          <w:rFonts w:ascii="Times New Roman"/>
          <w:b w:val="false"/>
          <w:i w:val="false"/>
          <w:color w:val="000000"/>
          <w:sz w:val="28"/>
        </w:rPr>
        <w:t>
      работники, занятые не менее 80 % рабочего времени на погрузке, разгрузке, сортировке, перетаривании, упаковке и хранении радиоактивных веществ и источников ионизирующих излучений в условиях радиационной вредности, а также на ремонте и обслуживании технологического оборудования, загрязненного радиоактивными веществами.</w:t>
      </w:r>
    </w:p>
    <w:bookmarkEnd w:id="2120"/>
    <w:bookmarkStart w:name="z2130" w:id="2121"/>
    <w:p>
      <w:pPr>
        <w:spacing w:after="0"/>
        <w:ind w:left="0"/>
        <w:jc w:val="both"/>
      </w:pPr>
      <w:r>
        <w:rPr>
          <w:rFonts w:ascii="Times New Roman"/>
          <w:b w:val="false"/>
          <w:i w:val="false"/>
          <w:color w:val="000000"/>
          <w:sz w:val="28"/>
        </w:rPr>
        <w:t>
      97. Работы по дезактивизации и обеспыливанию спецодежды и оборудования, в санпропусниках (душевых) на предприятиях и в производствах, перечисленных в пунктах 80 - 82, пунктах 84 - 88 и пункте 89 (в химико-металлургических цехах ревизии и регенерации, конденсационно-испарительных установках) и в пунктах 90 - 93 настоящего раздела:</w:t>
      </w:r>
    </w:p>
    <w:bookmarkEnd w:id="2121"/>
    <w:bookmarkStart w:name="z2131" w:id="2122"/>
    <w:p>
      <w:pPr>
        <w:spacing w:after="0"/>
        <w:ind w:left="0"/>
        <w:jc w:val="both"/>
      </w:pPr>
      <w:r>
        <w:rPr>
          <w:rFonts w:ascii="Times New Roman"/>
          <w:b w:val="false"/>
          <w:i w:val="false"/>
          <w:color w:val="000000"/>
          <w:sz w:val="28"/>
        </w:rPr>
        <w:t>
      1. Работники, занятые не менее 80 % рабочего времени на приемке, сортировке, очистке, транспортировке, стирке, ремонте спецодежды (спецобуви), загрязненной радиоактивными веществами.</w:t>
      </w:r>
    </w:p>
    <w:bookmarkEnd w:id="2122"/>
    <w:bookmarkStart w:name="z2132" w:id="2123"/>
    <w:p>
      <w:pPr>
        <w:spacing w:after="0"/>
        <w:ind w:left="0"/>
        <w:jc w:val="both"/>
      </w:pPr>
      <w:r>
        <w:rPr>
          <w:rFonts w:ascii="Times New Roman"/>
          <w:b w:val="false"/>
          <w:i w:val="false"/>
          <w:color w:val="000000"/>
          <w:sz w:val="28"/>
        </w:rPr>
        <w:t>
      2. Работники, занятые не менее 80 % рабочего времени на работах в спецпрачечных, санпропусников (душевых), занятые на ремонте оборудования, уборке помещений и отмывке радиоактивных загрязнений.</w:t>
      </w:r>
    </w:p>
    <w:bookmarkEnd w:id="2123"/>
    <w:bookmarkStart w:name="z2133" w:id="2124"/>
    <w:p>
      <w:pPr>
        <w:spacing w:after="0"/>
        <w:ind w:left="0"/>
        <w:jc w:val="both"/>
      </w:pPr>
      <w:r>
        <w:rPr>
          <w:rFonts w:ascii="Times New Roman"/>
          <w:b w:val="false"/>
          <w:i w:val="false"/>
          <w:color w:val="000000"/>
          <w:sz w:val="28"/>
        </w:rPr>
        <w:t>
      3. Работники, занятые не менее 80 % рабочего времени дезактивацией оборудования, помещений и материалов, загрязненных радиоактивными веществами.</w:t>
      </w:r>
    </w:p>
    <w:bookmarkEnd w:id="2124"/>
    <w:bookmarkStart w:name="z2134" w:id="2125"/>
    <w:p>
      <w:pPr>
        <w:spacing w:after="0"/>
        <w:ind w:left="0"/>
        <w:jc w:val="both"/>
      </w:pPr>
      <w:r>
        <w:rPr>
          <w:rFonts w:ascii="Times New Roman"/>
          <w:b w:val="false"/>
          <w:i w:val="false"/>
          <w:color w:val="000000"/>
          <w:sz w:val="28"/>
        </w:rPr>
        <w:t>
      98. Монтажные, демонтажные и ремонтно-строительные работы внутри промышленных зданий и сооружений, загрязненных радиоактивными веществами:</w:t>
      </w:r>
    </w:p>
    <w:bookmarkEnd w:id="2125"/>
    <w:bookmarkStart w:name="z2135" w:id="2126"/>
    <w:p>
      <w:pPr>
        <w:spacing w:after="0"/>
        <w:ind w:left="0"/>
        <w:jc w:val="both"/>
      </w:pPr>
      <w:r>
        <w:rPr>
          <w:rFonts w:ascii="Times New Roman"/>
          <w:b w:val="false"/>
          <w:i w:val="false"/>
          <w:color w:val="000000"/>
          <w:sz w:val="28"/>
        </w:rPr>
        <w:t>
      Работники, занятые не менее 80 % рабочего времени, выполняющие работы в условиях радиационной вредности.</w:t>
      </w:r>
    </w:p>
    <w:bookmarkEnd w:id="2126"/>
    <w:bookmarkStart w:name="z2136" w:id="2127"/>
    <w:p>
      <w:pPr>
        <w:spacing w:after="0"/>
        <w:ind w:left="0"/>
        <w:jc w:val="both"/>
      </w:pPr>
      <w:r>
        <w:rPr>
          <w:rFonts w:ascii="Times New Roman"/>
          <w:b w:val="false"/>
          <w:i w:val="false"/>
          <w:color w:val="000000"/>
          <w:sz w:val="28"/>
        </w:rPr>
        <w:t>
      99. Работы по сбору, утилизации, транспортировке и захоронению радиоактивных веществ в производствах, перечисленных в пунктах 82, 84 – 93 настоящего раздела:</w:t>
      </w:r>
    </w:p>
    <w:bookmarkEnd w:id="2127"/>
    <w:bookmarkStart w:name="z2137" w:id="2128"/>
    <w:p>
      <w:pPr>
        <w:spacing w:after="0"/>
        <w:ind w:left="0"/>
        <w:jc w:val="both"/>
      </w:pPr>
      <w:r>
        <w:rPr>
          <w:rFonts w:ascii="Times New Roman"/>
          <w:b w:val="false"/>
          <w:i w:val="false"/>
          <w:color w:val="000000"/>
          <w:sz w:val="28"/>
        </w:rPr>
        <w:t>
      работники, занятые не менее 80 % рабочего времени на сборе, погрузке, разгрузке, переработке, утилизации, транспортировке и захоронении отходов и загрязненного оборудования или по обслуживанию транспортных средств, загрязненных радиоактивными веществами.</w:t>
      </w:r>
    </w:p>
    <w:bookmarkEnd w:id="2128"/>
    <w:bookmarkStart w:name="z2138" w:id="2129"/>
    <w:p>
      <w:pPr>
        <w:spacing w:after="0"/>
        <w:ind w:left="0"/>
        <w:jc w:val="both"/>
      </w:pPr>
      <w:r>
        <w:rPr>
          <w:rFonts w:ascii="Times New Roman"/>
          <w:b w:val="false"/>
          <w:i w:val="false"/>
          <w:color w:val="000000"/>
          <w:sz w:val="28"/>
        </w:rPr>
        <w:t>
      100. Обогащение бериллиевого сырья; производство бериллия и его соединений, изделий из бериллия и его соединений:</w:t>
      </w:r>
    </w:p>
    <w:bookmarkEnd w:id="2129"/>
    <w:bookmarkStart w:name="z2139" w:id="2130"/>
    <w:p>
      <w:pPr>
        <w:spacing w:after="0"/>
        <w:ind w:left="0"/>
        <w:jc w:val="both"/>
      </w:pPr>
      <w:r>
        <w:rPr>
          <w:rFonts w:ascii="Times New Roman"/>
          <w:b w:val="false"/>
          <w:i w:val="false"/>
          <w:color w:val="000000"/>
          <w:sz w:val="28"/>
        </w:rPr>
        <w:t>
      работники, занятые не менее 80 % рабочего времени в производстве бериллия и его соединений, на ремонте и обслуживании технологического оборудования, в условиях бериллиевой вредности и в производственных лабораториях, а также на сборе, транспортировке и захоронении отходов производства.</w:t>
      </w:r>
    </w:p>
    <w:bookmarkEnd w:id="2130"/>
    <w:bookmarkStart w:name="z2140" w:id="2131"/>
    <w:p>
      <w:pPr>
        <w:spacing w:after="0"/>
        <w:ind w:left="0"/>
        <w:jc w:val="both"/>
      </w:pPr>
      <w:r>
        <w:rPr>
          <w:rFonts w:ascii="Times New Roman"/>
          <w:b w:val="false"/>
          <w:i w:val="false"/>
          <w:color w:val="000000"/>
          <w:sz w:val="28"/>
        </w:rPr>
        <w:t>
      101. Изготовление изумрудов:</w:t>
      </w:r>
    </w:p>
    <w:bookmarkEnd w:id="2131"/>
    <w:bookmarkStart w:name="z2141" w:id="2132"/>
    <w:p>
      <w:pPr>
        <w:spacing w:after="0"/>
        <w:ind w:left="0"/>
        <w:jc w:val="both"/>
      </w:pPr>
      <w:r>
        <w:rPr>
          <w:rFonts w:ascii="Times New Roman"/>
          <w:b w:val="false"/>
          <w:i w:val="false"/>
          <w:color w:val="000000"/>
          <w:sz w:val="28"/>
        </w:rPr>
        <w:t>
      рабочие, постоянно занятые на работах по изготовлению изумрудов из бериллиевого сырья.</w:t>
      </w:r>
    </w:p>
    <w:bookmarkEnd w:id="2132"/>
    <w:bookmarkStart w:name="z2142" w:id="2133"/>
    <w:p>
      <w:pPr>
        <w:spacing w:after="0"/>
        <w:ind w:left="0"/>
        <w:jc w:val="both"/>
      </w:pPr>
      <w:r>
        <w:rPr>
          <w:rFonts w:ascii="Times New Roman"/>
          <w:b w:val="false"/>
          <w:i w:val="false"/>
          <w:color w:val="000000"/>
          <w:sz w:val="28"/>
        </w:rPr>
        <w:t>
      102. Работы в производственных помещениях в условиях бериллиевой вредности:</w:t>
      </w:r>
    </w:p>
    <w:bookmarkEnd w:id="2133"/>
    <w:bookmarkStart w:name="z2143" w:id="2134"/>
    <w:p>
      <w:pPr>
        <w:spacing w:after="0"/>
        <w:ind w:left="0"/>
        <w:jc w:val="both"/>
      </w:pPr>
      <w:r>
        <w:rPr>
          <w:rFonts w:ascii="Times New Roman"/>
          <w:b w:val="false"/>
          <w:i w:val="false"/>
          <w:color w:val="000000"/>
          <w:sz w:val="28"/>
        </w:rPr>
        <w:t>
      1. Работники, занятые не менее 80 % рабочего времени на монтажных, демонтажных и ремонтно-строительных, наладочных, исследовательских работах в условиях бериллиевой вредности.</w:t>
      </w:r>
    </w:p>
    <w:bookmarkEnd w:id="2134"/>
    <w:bookmarkStart w:name="z2144" w:id="2135"/>
    <w:p>
      <w:pPr>
        <w:spacing w:after="0"/>
        <w:ind w:left="0"/>
        <w:jc w:val="both"/>
      </w:pPr>
      <w:r>
        <w:rPr>
          <w:rFonts w:ascii="Times New Roman"/>
          <w:b w:val="false"/>
          <w:i w:val="false"/>
          <w:color w:val="000000"/>
          <w:sz w:val="28"/>
        </w:rPr>
        <w:t>
      2. Работники, занятые не менее 80 % рабочего времени на очистке оборудования и производственных помещений.</w:t>
      </w:r>
    </w:p>
    <w:bookmarkEnd w:id="2135"/>
    <w:bookmarkStart w:name="z2145" w:id="2136"/>
    <w:p>
      <w:pPr>
        <w:spacing w:after="0"/>
        <w:ind w:left="0"/>
        <w:jc w:val="both"/>
      </w:pPr>
      <w:r>
        <w:rPr>
          <w:rFonts w:ascii="Times New Roman"/>
          <w:b w:val="false"/>
          <w:i w:val="false"/>
          <w:color w:val="000000"/>
          <w:sz w:val="28"/>
        </w:rPr>
        <w:t>
      103. Работы в санпропусниках (душевых), спецпрачечных на очистке и обеспыливании спецодежды:</w:t>
      </w:r>
    </w:p>
    <w:bookmarkEnd w:id="2136"/>
    <w:bookmarkStart w:name="z2146" w:id="2137"/>
    <w:p>
      <w:pPr>
        <w:spacing w:after="0"/>
        <w:ind w:left="0"/>
        <w:jc w:val="both"/>
      </w:pPr>
      <w:r>
        <w:rPr>
          <w:rFonts w:ascii="Times New Roman"/>
          <w:b w:val="false"/>
          <w:i w:val="false"/>
          <w:color w:val="000000"/>
          <w:sz w:val="28"/>
        </w:rPr>
        <w:t>
      1. Рабочие, занятые не менее 80 % рабочего времени на приемке, сортировке, очистке, транспортировке, стирке, ремонте спецодежды (спецобуви), загрязненной бериллием.</w:t>
      </w:r>
    </w:p>
    <w:bookmarkEnd w:id="2137"/>
    <w:bookmarkStart w:name="z2147" w:id="2138"/>
    <w:p>
      <w:pPr>
        <w:spacing w:after="0"/>
        <w:ind w:left="0"/>
        <w:jc w:val="both"/>
      </w:pPr>
      <w:r>
        <w:rPr>
          <w:rFonts w:ascii="Times New Roman"/>
          <w:b w:val="false"/>
          <w:i w:val="false"/>
          <w:color w:val="000000"/>
          <w:sz w:val="28"/>
        </w:rPr>
        <w:t>
      2. Работники спецпрачечных, санпропусников (душевых), занятые не менее 80 % рабочего времени на ремонте и обслуживании оборудования, уборке помещений в условиях бериллиевой вредности.</w:t>
      </w:r>
    </w:p>
    <w:bookmarkEnd w:id="2138"/>
    <w:bookmarkStart w:name="z2148" w:id="2139"/>
    <w:p>
      <w:pPr>
        <w:spacing w:after="0"/>
        <w:ind w:left="0"/>
        <w:jc w:val="both"/>
      </w:pPr>
      <w:r>
        <w:rPr>
          <w:rFonts w:ascii="Times New Roman"/>
          <w:b w:val="false"/>
          <w:i w:val="false"/>
          <w:color w:val="000000"/>
          <w:sz w:val="28"/>
        </w:rPr>
        <w:t>
      104. Работы в условиях радиационной и бериллиевой вредности:</w:t>
      </w:r>
    </w:p>
    <w:bookmarkEnd w:id="2139"/>
    <w:bookmarkStart w:name="z2149" w:id="2140"/>
    <w:p>
      <w:pPr>
        <w:spacing w:after="0"/>
        <w:ind w:left="0"/>
        <w:jc w:val="both"/>
      </w:pPr>
      <w:r>
        <w:rPr>
          <w:rFonts w:ascii="Times New Roman"/>
          <w:b w:val="false"/>
          <w:i w:val="false"/>
          <w:color w:val="000000"/>
          <w:sz w:val="28"/>
        </w:rPr>
        <w:t>
      работники цехов, шахт, рудников и производств, занятые не менее 80 % рабочего времени организацией и ведением технологического процесса, а также ремонтом, обслуживанием, наладкой и реконструкцией технологического оборудования.</w:t>
      </w:r>
    </w:p>
    <w:bookmarkEnd w:id="2140"/>
    <w:bookmarkStart w:name="z2150" w:id="2141"/>
    <w:p>
      <w:pPr>
        <w:spacing w:after="0"/>
        <w:ind w:left="0"/>
        <w:jc w:val="left"/>
      </w:pPr>
      <w:r>
        <w:rPr>
          <w:rFonts w:ascii="Times New Roman"/>
          <w:b/>
          <w:i w:val="false"/>
          <w:color w:val="000000"/>
        </w:rPr>
        <w:t xml:space="preserve"> Раздел 8. Работы с радиоактивными веществами, источниками ионизирующих излучений, бериллием, танталом, ниобием и редкоземельными элементами</w:t>
      </w:r>
    </w:p>
    <w:bookmarkEnd w:id="2141"/>
    <w:bookmarkStart w:name="z2151" w:id="2142"/>
    <w:p>
      <w:pPr>
        <w:spacing w:after="0"/>
        <w:ind w:left="0"/>
        <w:jc w:val="left"/>
      </w:pPr>
      <w:r>
        <w:rPr>
          <w:rFonts w:ascii="Times New Roman"/>
          <w:b/>
          <w:i w:val="false"/>
          <w:color w:val="000000"/>
        </w:rPr>
        <w:t xml:space="preserve"> Глава 45. Работы на предприятиях, в научно-исследовательских институтах, лабораториях, конструкторских и опытно-конструкторских организациях и медицинских учреждениях</w:t>
      </w:r>
    </w:p>
    <w:bookmarkEnd w:id="2142"/>
    <w:bookmarkStart w:name="z2152" w:id="2143"/>
    <w:p>
      <w:pPr>
        <w:spacing w:after="0"/>
        <w:ind w:left="0"/>
        <w:jc w:val="both"/>
      </w:pPr>
      <w:r>
        <w:rPr>
          <w:rFonts w:ascii="Times New Roman"/>
          <w:b w:val="false"/>
          <w:i w:val="false"/>
          <w:color w:val="000000"/>
          <w:sz w:val="28"/>
        </w:rPr>
        <w:t>
      105. Работники, занятые не менее 80 % рабочего времени в условиях радиационной или бериллиевой вредности на опытных, опытно-производственных, производственных и укрупненных лабораторных установках, в опытных, производственных цехах по отработке или совершенствованию технологических процессов промышленной добычи, переработке радиоактивного сырья, промышленного использования атомной энергии, промышленного или опытного получения радиоактивных веществ, бериллия, тантала и ниобия и изделий из них.</w:t>
      </w:r>
    </w:p>
    <w:bookmarkEnd w:id="2143"/>
    <w:bookmarkStart w:name="z2153" w:id="2144"/>
    <w:p>
      <w:pPr>
        <w:spacing w:after="0"/>
        <w:ind w:left="0"/>
        <w:jc w:val="both"/>
      </w:pPr>
      <w:r>
        <w:rPr>
          <w:rFonts w:ascii="Times New Roman"/>
          <w:b w:val="false"/>
          <w:i w:val="false"/>
          <w:color w:val="000000"/>
          <w:sz w:val="28"/>
        </w:rPr>
        <w:t>
      106. Работники, занятые не менее 80 % рабочего времени на работах с радиоактивными веществами с активностью на рабочем месте не менее 0,1 милликюри радия-226 или эквивалентного количества радиоактивных веществ и на ремонте и обслуживании оборудования, помещений в этих условиях.</w:t>
      </w:r>
    </w:p>
    <w:bookmarkEnd w:id="2144"/>
    <w:bookmarkStart w:name="z2154" w:id="2145"/>
    <w:p>
      <w:pPr>
        <w:spacing w:after="0"/>
        <w:ind w:left="0"/>
        <w:jc w:val="both"/>
      </w:pPr>
      <w:r>
        <w:rPr>
          <w:rFonts w:ascii="Times New Roman"/>
          <w:b w:val="false"/>
          <w:i w:val="false"/>
          <w:color w:val="000000"/>
          <w:sz w:val="28"/>
        </w:rPr>
        <w:t>
      107. Работники, занятые не менее 80 % рабочего времени в производствах бериллия, изделий из бериллия и его соединений, тантала, ниобия и изделий из них, в производстве изделий из металлокерамического бериллия, в том числе и на ремонте, обслуживании оборудования в условиях специальной вредности.</w:t>
      </w:r>
    </w:p>
    <w:bookmarkEnd w:id="2145"/>
    <w:bookmarkStart w:name="z2155" w:id="2146"/>
    <w:p>
      <w:pPr>
        <w:spacing w:after="0"/>
        <w:ind w:left="0"/>
        <w:jc w:val="left"/>
      </w:pPr>
      <w:r>
        <w:rPr>
          <w:rFonts w:ascii="Times New Roman"/>
          <w:b/>
          <w:i w:val="false"/>
          <w:color w:val="000000"/>
        </w:rPr>
        <w:t xml:space="preserve"> Глава 46. Работа на исследовательских, транспортных, опытно-промышленных атомных реакторах, на их прототипах и критсборках и импульсных реакторах, опытных термоядерных установках и мощных изотопных облучательных гамма-установках с активностью облучателя 5х10 в квадрате кюри и выше</w:t>
      </w:r>
    </w:p>
    <w:bookmarkEnd w:id="2146"/>
    <w:bookmarkStart w:name="z2156" w:id="2147"/>
    <w:p>
      <w:pPr>
        <w:spacing w:after="0"/>
        <w:ind w:left="0"/>
        <w:jc w:val="both"/>
      </w:pPr>
      <w:r>
        <w:rPr>
          <w:rFonts w:ascii="Times New Roman"/>
          <w:b w:val="false"/>
          <w:i w:val="false"/>
          <w:color w:val="000000"/>
          <w:sz w:val="28"/>
        </w:rPr>
        <w:t>
      108. Работники, занятых не менее 80 % рабочего времени на эксплуатационных, ремонтных, наладочных и экспериментальных работах в условиях радиационной вредности.</w:t>
      </w:r>
    </w:p>
    <w:bookmarkEnd w:id="2147"/>
    <w:bookmarkStart w:name="z2157" w:id="2148"/>
    <w:p>
      <w:pPr>
        <w:spacing w:after="0"/>
        <w:ind w:left="0"/>
        <w:jc w:val="both"/>
      </w:pPr>
      <w:r>
        <w:rPr>
          <w:rFonts w:ascii="Times New Roman"/>
          <w:b w:val="false"/>
          <w:i w:val="false"/>
          <w:color w:val="000000"/>
          <w:sz w:val="28"/>
        </w:rPr>
        <w:t>
      109. Работники, занятые не менее 80 % рабочего времени на работах по очистке технологической воды от наведенной радиоактивности и радиоактивных осколков, а также на ремонте технологического оборудования очистных устройств в условиях радиационной вредности.</w:t>
      </w:r>
    </w:p>
    <w:bookmarkEnd w:id="2148"/>
    <w:bookmarkStart w:name="z2158" w:id="2149"/>
    <w:p>
      <w:pPr>
        <w:spacing w:after="0"/>
        <w:ind w:left="0"/>
        <w:jc w:val="both"/>
      </w:pPr>
      <w:r>
        <w:rPr>
          <w:rFonts w:ascii="Times New Roman"/>
          <w:b w:val="false"/>
          <w:i w:val="false"/>
          <w:color w:val="000000"/>
          <w:sz w:val="28"/>
        </w:rPr>
        <w:t>
      110. Работники, занятые не менее 80 % рабочего времени внутри зданий, сооружений, судов на хранении средств технологического оснащения и оборудования атомных энергетических установок, где ведутся работы 1 и 2 классов.</w:t>
      </w:r>
    </w:p>
    <w:bookmarkEnd w:id="2149"/>
    <w:bookmarkStart w:name="z2159" w:id="2150"/>
    <w:p>
      <w:pPr>
        <w:spacing w:after="0"/>
        <w:ind w:left="0"/>
        <w:jc w:val="left"/>
      </w:pPr>
      <w:r>
        <w:rPr>
          <w:rFonts w:ascii="Times New Roman"/>
          <w:b/>
          <w:i w:val="false"/>
          <w:color w:val="000000"/>
        </w:rPr>
        <w:t xml:space="preserve"> Глава 47. Работа в хранилищах и на складах радиоактивных веществ, бериллия и его соединений</w:t>
      </w:r>
    </w:p>
    <w:bookmarkEnd w:id="2150"/>
    <w:bookmarkStart w:name="z2160" w:id="2151"/>
    <w:p>
      <w:pPr>
        <w:spacing w:after="0"/>
        <w:ind w:left="0"/>
        <w:jc w:val="both"/>
      </w:pPr>
      <w:r>
        <w:rPr>
          <w:rFonts w:ascii="Times New Roman"/>
          <w:b w:val="false"/>
          <w:i w:val="false"/>
          <w:color w:val="000000"/>
          <w:sz w:val="28"/>
        </w:rPr>
        <w:t>
      111. Работники, занятые не менее 80 % рабочего времени в условиях радиационной вредности, на приемке, перетаривании, расфасовке, хранении и выдаче радиоактивных веществ, источников с активностью свыше 10 милликюри радия-226 или эквивалентного по радиотоксичности количества радиоактивных веществ, бериллия и его соединений.</w:t>
      </w:r>
    </w:p>
    <w:bookmarkEnd w:id="2151"/>
    <w:bookmarkStart w:name="z2161" w:id="2152"/>
    <w:p>
      <w:pPr>
        <w:spacing w:after="0"/>
        <w:ind w:left="0"/>
        <w:jc w:val="left"/>
      </w:pPr>
      <w:r>
        <w:rPr>
          <w:rFonts w:ascii="Times New Roman"/>
          <w:b/>
          <w:i w:val="false"/>
          <w:color w:val="000000"/>
        </w:rPr>
        <w:t xml:space="preserve"> Глава 48. Производство редкоземельных элементов химическим способом</w:t>
      </w:r>
    </w:p>
    <w:bookmarkEnd w:id="2152"/>
    <w:bookmarkStart w:name="z2162" w:id="2153"/>
    <w:p>
      <w:pPr>
        <w:spacing w:after="0"/>
        <w:ind w:left="0"/>
        <w:jc w:val="both"/>
      </w:pPr>
      <w:r>
        <w:rPr>
          <w:rFonts w:ascii="Times New Roman"/>
          <w:b w:val="false"/>
          <w:i w:val="false"/>
          <w:color w:val="000000"/>
          <w:sz w:val="28"/>
        </w:rPr>
        <w:t>
      112. Работники, занятые не менее 80 % рабочего времени в указанном технологическом процессе и на ремонте оборудования.</w:t>
      </w:r>
    </w:p>
    <w:bookmarkEnd w:id="2153"/>
    <w:bookmarkStart w:name="z2163" w:id="2154"/>
    <w:p>
      <w:pPr>
        <w:spacing w:after="0"/>
        <w:ind w:left="0"/>
        <w:jc w:val="left"/>
      </w:pPr>
      <w:r>
        <w:rPr>
          <w:rFonts w:ascii="Times New Roman"/>
          <w:b/>
          <w:i w:val="false"/>
          <w:color w:val="000000"/>
        </w:rPr>
        <w:t xml:space="preserve"> Глава 49. Геологоразведочные работы на поверхности связанные с радиоактивными веществами</w:t>
      </w:r>
    </w:p>
    <w:bookmarkEnd w:id="2154"/>
    <w:bookmarkStart w:name="z2164" w:id="2155"/>
    <w:p>
      <w:pPr>
        <w:spacing w:after="0"/>
        <w:ind w:left="0"/>
        <w:jc w:val="both"/>
      </w:pPr>
      <w:r>
        <w:rPr>
          <w:rFonts w:ascii="Times New Roman"/>
          <w:b w:val="false"/>
          <w:i w:val="false"/>
          <w:color w:val="000000"/>
          <w:sz w:val="28"/>
        </w:rPr>
        <w:t>
      113. Работники, занятые не менее 80 % рабочего времени на работах с радиоактивными рудами.</w:t>
      </w:r>
    </w:p>
    <w:bookmarkEnd w:id="2155"/>
    <w:bookmarkStart w:name="z2165" w:id="2156"/>
    <w:p>
      <w:pPr>
        <w:spacing w:after="0"/>
        <w:ind w:left="0"/>
        <w:jc w:val="left"/>
      </w:pPr>
      <w:r>
        <w:rPr>
          <w:rFonts w:ascii="Times New Roman"/>
          <w:b/>
          <w:i w:val="false"/>
          <w:color w:val="000000"/>
        </w:rPr>
        <w:t xml:space="preserve"> Глава 50. Работы в промсанлабораториях, лабораториях на предприятиях, в организациях, медицинских учреждениях и инспекциях госпроматомнадзора и ведомственных службах радиационной безопасности</w:t>
      </w:r>
    </w:p>
    <w:bookmarkEnd w:id="2156"/>
    <w:bookmarkStart w:name="z2166" w:id="2157"/>
    <w:p>
      <w:pPr>
        <w:spacing w:after="0"/>
        <w:ind w:left="0"/>
        <w:jc w:val="both"/>
      </w:pPr>
      <w:r>
        <w:rPr>
          <w:rFonts w:ascii="Times New Roman"/>
          <w:b w:val="false"/>
          <w:i w:val="false"/>
          <w:color w:val="000000"/>
          <w:sz w:val="28"/>
        </w:rPr>
        <w:t>
      114. Работники, занятые не менее 80 % рабочего времени обслуживанием атомных реакторов, атомных станций и производств радиоактивных веществ и бериллия, тантала, ниобия в условиях специальной вредности.</w:t>
      </w:r>
    </w:p>
    <w:bookmarkEnd w:id="2157"/>
    <w:bookmarkStart w:name="z2167" w:id="2158"/>
    <w:p>
      <w:pPr>
        <w:spacing w:after="0"/>
        <w:ind w:left="0"/>
        <w:jc w:val="left"/>
      </w:pPr>
      <w:r>
        <w:rPr>
          <w:rFonts w:ascii="Times New Roman"/>
          <w:b/>
          <w:i w:val="false"/>
          <w:color w:val="000000"/>
        </w:rPr>
        <w:t xml:space="preserve"> Глава 51. Работы на ускорительных установках, генераторах нейтронов с выходом нейтронов 10 в девятой степени нейтронов в секунду и более</w:t>
      </w:r>
    </w:p>
    <w:bookmarkEnd w:id="2158"/>
    <w:bookmarkStart w:name="z2168" w:id="2159"/>
    <w:p>
      <w:pPr>
        <w:spacing w:after="0"/>
        <w:ind w:left="0"/>
        <w:jc w:val="both"/>
      </w:pPr>
      <w:r>
        <w:rPr>
          <w:rFonts w:ascii="Times New Roman"/>
          <w:b w:val="false"/>
          <w:i w:val="false"/>
          <w:color w:val="000000"/>
          <w:sz w:val="28"/>
        </w:rPr>
        <w:t>
      115. Работники, занятые не менее 80 % рабочего времени в условиях радиационной вредности при проведении экспериментальных и эксплуатационных работ.</w:t>
      </w:r>
    </w:p>
    <w:bookmarkEnd w:id="2159"/>
    <w:bookmarkStart w:name="z2169" w:id="2160"/>
    <w:p>
      <w:pPr>
        <w:spacing w:after="0"/>
        <w:ind w:left="0"/>
        <w:jc w:val="both"/>
      </w:pPr>
      <w:r>
        <w:rPr>
          <w:rFonts w:ascii="Times New Roman"/>
          <w:b w:val="false"/>
          <w:i w:val="false"/>
          <w:color w:val="000000"/>
          <w:sz w:val="28"/>
        </w:rPr>
        <w:t>
      116. Работники, занятые не менее 80 % рабочего времени ремонтом оборудования.</w:t>
      </w:r>
    </w:p>
    <w:bookmarkEnd w:id="2160"/>
    <w:bookmarkStart w:name="z2170" w:id="2161"/>
    <w:p>
      <w:pPr>
        <w:spacing w:after="0"/>
        <w:ind w:left="0"/>
        <w:jc w:val="left"/>
      </w:pPr>
      <w:r>
        <w:rPr>
          <w:rFonts w:ascii="Times New Roman"/>
          <w:b/>
          <w:i w:val="false"/>
          <w:color w:val="000000"/>
        </w:rPr>
        <w:t xml:space="preserve"> Глава 52. Работы по транспортировке, захоронению радиоактивных веществ, бериллия и его соединений; работы по дезактивации, дегазации и обеспыливанию спецодежды, оборудования, производственных поверхностей, загрязненных радиоактивными веществами и бериллием</w:t>
      </w:r>
    </w:p>
    <w:bookmarkEnd w:id="2161"/>
    <w:bookmarkStart w:name="z2171" w:id="2162"/>
    <w:p>
      <w:pPr>
        <w:spacing w:after="0"/>
        <w:ind w:left="0"/>
        <w:jc w:val="both"/>
      </w:pPr>
      <w:r>
        <w:rPr>
          <w:rFonts w:ascii="Times New Roman"/>
          <w:b w:val="false"/>
          <w:i w:val="false"/>
          <w:color w:val="000000"/>
          <w:sz w:val="28"/>
        </w:rPr>
        <w:t>
      117. Работники, занятые не менее 80 % рабочего времени на погрузке, разгрузке, транспортировке, сборе, переработке, хранении и захоронении радиоактивных веществ, радиоактивных отходов, бериллия и его соединений и отходов, а также дезактивацией и дегазацией оборудования, помещений, транспортных средств, сбором, ремонтом, дезактивацией и обеспылеванием спецодежды в условиях специальной вредности.</w:t>
      </w:r>
    </w:p>
    <w:bookmarkEnd w:id="2162"/>
    <w:bookmarkStart w:name="z2172" w:id="2163"/>
    <w:p>
      <w:pPr>
        <w:spacing w:after="0"/>
        <w:ind w:left="0"/>
        <w:jc w:val="both"/>
      </w:pPr>
      <w:r>
        <w:rPr>
          <w:rFonts w:ascii="Times New Roman"/>
          <w:b w:val="false"/>
          <w:i w:val="false"/>
          <w:color w:val="000000"/>
          <w:sz w:val="28"/>
        </w:rPr>
        <w:t>
      118. Рабочие санпропускников (душевых), занятые не менее 80 % рабочего времени.</w:t>
      </w:r>
    </w:p>
    <w:bookmarkEnd w:id="2163"/>
    <w:bookmarkStart w:name="z2173" w:id="2164"/>
    <w:p>
      <w:pPr>
        <w:spacing w:after="0"/>
        <w:ind w:left="0"/>
        <w:jc w:val="left"/>
      </w:pPr>
      <w:r>
        <w:rPr>
          <w:rFonts w:ascii="Times New Roman"/>
          <w:b/>
          <w:i w:val="false"/>
          <w:color w:val="000000"/>
        </w:rPr>
        <w:t xml:space="preserve"> Глава 53. Прочие работы</w:t>
      </w:r>
    </w:p>
    <w:bookmarkEnd w:id="2164"/>
    <w:bookmarkStart w:name="z2174" w:id="2165"/>
    <w:p>
      <w:pPr>
        <w:spacing w:after="0"/>
        <w:ind w:left="0"/>
        <w:jc w:val="both"/>
      </w:pPr>
      <w:r>
        <w:rPr>
          <w:rFonts w:ascii="Times New Roman"/>
          <w:b w:val="false"/>
          <w:i w:val="false"/>
          <w:color w:val="000000"/>
          <w:sz w:val="28"/>
        </w:rPr>
        <w:t>
      119. Работники, занятые не менее 80 % рабочего времени:</w:t>
      </w:r>
    </w:p>
    <w:bookmarkEnd w:id="2165"/>
    <w:bookmarkStart w:name="z2175" w:id="2166"/>
    <w:p>
      <w:pPr>
        <w:spacing w:after="0"/>
        <w:ind w:left="0"/>
        <w:jc w:val="both"/>
      </w:pPr>
      <w:r>
        <w:rPr>
          <w:rFonts w:ascii="Times New Roman"/>
          <w:b w:val="false"/>
          <w:i w:val="false"/>
          <w:color w:val="000000"/>
          <w:sz w:val="28"/>
        </w:rPr>
        <w:t>
      слесарь контрольно-измерительных приборов и автоматики радиоизотопной лаборатории;</w:t>
      </w:r>
    </w:p>
    <w:bookmarkEnd w:id="2166"/>
    <w:bookmarkStart w:name="z2176" w:id="2167"/>
    <w:p>
      <w:pPr>
        <w:spacing w:after="0"/>
        <w:ind w:left="0"/>
        <w:jc w:val="both"/>
      </w:pPr>
      <w:r>
        <w:rPr>
          <w:rFonts w:ascii="Times New Roman"/>
          <w:b w:val="false"/>
          <w:i w:val="false"/>
          <w:color w:val="000000"/>
          <w:sz w:val="28"/>
        </w:rPr>
        <w:t>
      термист, занятый у печей на горячих работах;</w:t>
      </w:r>
    </w:p>
    <w:bookmarkEnd w:id="2167"/>
    <w:bookmarkStart w:name="z2177" w:id="2168"/>
    <w:p>
      <w:pPr>
        <w:spacing w:after="0"/>
        <w:ind w:left="0"/>
        <w:jc w:val="both"/>
      </w:pPr>
      <w:r>
        <w:rPr>
          <w:rFonts w:ascii="Times New Roman"/>
          <w:b w:val="false"/>
          <w:i w:val="false"/>
          <w:color w:val="000000"/>
          <w:sz w:val="28"/>
        </w:rPr>
        <w:t>
      работники, занятые на переносных установках радиоизотопной дефектоскопии (гаммадефектоскопии) на просвечивании материалов и изделий в промышленности и строительстве;</w:t>
      </w:r>
    </w:p>
    <w:bookmarkEnd w:id="2168"/>
    <w:bookmarkStart w:name="z2178" w:id="2169"/>
    <w:p>
      <w:pPr>
        <w:spacing w:after="0"/>
        <w:ind w:left="0"/>
        <w:jc w:val="both"/>
      </w:pPr>
      <w:r>
        <w:rPr>
          <w:rFonts w:ascii="Times New Roman"/>
          <w:b w:val="false"/>
          <w:i w:val="false"/>
          <w:color w:val="000000"/>
          <w:sz w:val="28"/>
        </w:rPr>
        <w:t>
      работники, занятые на рентгеновских установках в промышленности и медицинских учреждениях, а также их регулировкой и наладкой.</w:t>
      </w:r>
    </w:p>
    <w:bookmarkEnd w:id="2169"/>
    <w:bookmarkStart w:name="z2179" w:id="2170"/>
    <w:p>
      <w:pPr>
        <w:spacing w:after="0"/>
        <w:ind w:left="0"/>
        <w:jc w:val="left"/>
      </w:pPr>
      <w:r>
        <w:rPr>
          <w:rFonts w:ascii="Times New Roman"/>
          <w:b/>
          <w:i w:val="false"/>
          <w:color w:val="000000"/>
        </w:rPr>
        <w:t xml:space="preserve"> Раздел 9. Бурение, добыча и переработка нефти, газа и газового конденсата, переработка угля</w:t>
      </w:r>
    </w:p>
    <w:bookmarkEnd w:id="2170"/>
    <w:bookmarkStart w:name="z2180" w:id="2171"/>
    <w:p>
      <w:pPr>
        <w:spacing w:after="0"/>
        <w:ind w:left="0"/>
        <w:jc w:val="left"/>
      </w:pPr>
      <w:r>
        <w:rPr>
          <w:rFonts w:ascii="Times New Roman"/>
          <w:b/>
          <w:i w:val="false"/>
          <w:color w:val="000000"/>
        </w:rPr>
        <w:t xml:space="preserve"> Глава 54. Бурение</w:t>
      </w:r>
    </w:p>
    <w:bookmarkEnd w:id="2171"/>
    <w:bookmarkStart w:name="z2181" w:id="2172"/>
    <w:p>
      <w:pPr>
        <w:spacing w:after="0"/>
        <w:ind w:left="0"/>
        <w:jc w:val="both"/>
      </w:pPr>
      <w:r>
        <w:rPr>
          <w:rFonts w:ascii="Times New Roman"/>
          <w:b w:val="false"/>
          <w:i w:val="false"/>
          <w:color w:val="000000"/>
          <w:sz w:val="28"/>
        </w:rPr>
        <w:t>
      120. Работники, занятые на работах не менее 80 % рабочего времени:</w:t>
      </w:r>
    </w:p>
    <w:bookmarkEnd w:id="2172"/>
    <w:bookmarkStart w:name="z2182" w:id="2173"/>
    <w:p>
      <w:pPr>
        <w:spacing w:after="0"/>
        <w:ind w:left="0"/>
        <w:jc w:val="both"/>
      </w:pPr>
      <w:r>
        <w:rPr>
          <w:rFonts w:ascii="Times New Roman"/>
          <w:b w:val="false"/>
          <w:i w:val="false"/>
          <w:color w:val="000000"/>
          <w:sz w:val="28"/>
        </w:rPr>
        <w:t>
      Рабочие:</w:t>
      </w:r>
    </w:p>
    <w:bookmarkEnd w:id="2173"/>
    <w:bookmarkStart w:name="z2183" w:id="2174"/>
    <w:p>
      <w:pPr>
        <w:spacing w:after="0"/>
        <w:ind w:left="0"/>
        <w:jc w:val="both"/>
      </w:pPr>
      <w:r>
        <w:rPr>
          <w:rFonts w:ascii="Times New Roman"/>
          <w:b w:val="false"/>
          <w:i w:val="false"/>
          <w:color w:val="000000"/>
          <w:sz w:val="28"/>
        </w:rPr>
        <w:t>
      аппаратчик плавления;</w:t>
      </w:r>
    </w:p>
    <w:bookmarkEnd w:id="2174"/>
    <w:bookmarkStart w:name="z2184" w:id="2175"/>
    <w:p>
      <w:pPr>
        <w:spacing w:after="0"/>
        <w:ind w:left="0"/>
        <w:jc w:val="both"/>
      </w:pPr>
      <w:r>
        <w:rPr>
          <w:rFonts w:ascii="Times New Roman"/>
          <w:b w:val="false"/>
          <w:i w:val="false"/>
          <w:color w:val="000000"/>
          <w:sz w:val="28"/>
        </w:rPr>
        <w:t>
      аппаратчик уплотнения технического углерода;</w:t>
      </w:r>
    </w:p>
    <w:bookmarkEnd w:id="2175"/>
    <w:bookmarkStart w:name="z2185" w:id="2176"/>
    <w:p>
      <w:pPr>
        <w:spacing w:after="0"/>
        <w:ind w:left="0"/>
        <w:jc w:val="both"/>
      </w:pPr>
      <w:r>
        <w:rPr>
          <w:rFonts w:ascii="Times New Roman"/>
          <w:b w:val="false"/>
          <w:i w:val="false"/>
          <w:color w:val="000000"/>
          <w:sz w:val="28"/>
        </w:rPr>
        <w:t>
      бункеровщик;</w:t>
      </w:r>
    </w:p>
    <w:bookmarkEnd w:id="2176"/>
    <w:bookmarkStart w:name="z2186" w:id="2177"/>
    <w:p>
      <w:pPr>
        <w:spacing w:after="0"/>
        <w:ind w:left="0"/>
        <w:jc w:val="both"/>
      </w:pPr>
      <w:r>
        <w:rPr>
          <w:rFonts w:ascii="Times New Roman"/>
          <w:b w:val="false"/>
          <w:i w:val="false"/>
          <w:color w:val="000000"/>
          <w:sz w:val="28"/>
        </w:rPr>
        <w:t>
      бурильщик капитального ремонта скважин;</w:t>
      </w:r>
    </w:p>
    <w:bookmarkEnd w:id="2177"/>
    <w:bookmarkStart w:name="z2187" w:id="2178"/>
    <w:p>
      <w:pPr>
        <w:spacing w:after="0"/>
        <w:ind w:left="0"/>
        <w:jc w:val="both"/>
      </w:pPr>
      <w:r>
        <w:rPr>
          <w:rFonts w:ascii="Times New Roman"/>
          <w:b w:val="false"/>
          <w:i w:val="false"/>
          <w:color w:val="000000"/>
          <w:sz w:val="28"/>
        </w:rPr>
        <w:t>
      бурильщик плавучего бурильного агрегата в море;</w:t>
      </w:r>
    </w:p>
    <w:bookmarkEnd w:id="2178"/>
    <w:bookmarkStart w:name="z2188" w:id="2179"/>
    <w:p>
      <w:pPr>
        <w:spacing w:after="0"/>
        <w:ind w:left="0"/>
        <w:jc w:val="both"/>
      </w:pPr>
      <w:r>
        <w:rPr>
          <w:rFonts w:ascii="Times New Roman"/>
          <w:b w:val="false"/>
          <w:i w:val="false"/>
          <w:color w:val="000000"/>
          <w:sz w:val="28"/>
        </w:rPr>
        <w:t>
      бурильщик эксплуатационного и разведочного бурения скважин на нефть и газ;</w:t>
      </w:r>
    </w:p>
    <w:bookmarkEnd w:id="2179"/>
    <w:bookmarkStart w:name="z2189" w:id="2180"/>
    <w:p>
      <w:pPr>
        <w:spacing w:after="0"/>
        <w:ind w:left="0"/>
        <w:jc w:val="both"/>
      </w:pPr>
      <w:r>
        <w:rPr>
          <w:rFonts w:ascii="Times New Roman"/>
          <w:b w:val="false"/>
          <w:i w:val="false"/>
          <w:color w:val="000000"/>
          <w:sz w:val="28"/>
        </w:rPr>
        <w:t>
      взрывник;</w:t>
      </w:r>
    </w:p>
    <w:bookmarkEnd w:id="2180"/>
    <w:bookmarkStart w:name="z2190" w:id="2181"/>
    <w:p>
      <w:pPr>
        <w:spacing w:after="0"/>
        <w:ind w:left="0"/>
        <w:jc w:val="both"/>
      </w:pPr>
      <w:r>
        <w:rPr>
          <w:rFonts w:ascii="Times New Roman"/>
          <w:b w:val="false"/>
          <w:i w:val="false"/>
          <w:color w:val="000000"/>
          <w:sz w:val="28"/>
        </w:rPr>
        <w:t>
      вулканизаторщик;</w:t>
      </w:r>
    </w:p>
    <w:bookmarkEnd w:id="2181"/>
    <w:bookmarkStart w:name="z2191" w:id="2182"/>
    <w:p>
      <w:pPr>
        <w:spacing w:after="0"/>
        <w:ind w:left="0"/>
        <w:jc w:val="both"/>
      </w:pPr>
      <w:r>
        <w:rPr>
          <w:rFonts w:ascii="Times New Roman"/>
          <w:b w:val="false"/>
          <w:i w:val="false"/>
          <w:color w:val="000000"/>
          <w:sz w:val="28"/>
        </w:rPr>
        <w:t>
      вышкомонтажник;</w:t>
      </w:r>
    </w:p>
    <w:bookmarkEnd w:id="2182"/>
    <w:bookmarkStart w:name="z2192" w:id="2183"/>
    <w:p>
      <w:pPr>
        <w:spacing w:after="0"/>
        <w:ind w:left="0"/>
        <w:jc w:val="both"/>
      </w:pPr>
      <w:r>
        <w:rPr>
          <w:rFonts w:ascii="Times New Roman"/>
          <w:b w:val="false"/>
          <w:i w:val="false"/>
          <w:color w:val="000000"/>
          <w:sz w:val="28"/>
        </w:rPr>
        <w:t>
      вышкомонтажник-сварщик;</w:t>
      </w:r>
    </w:p>
    <w:bookmarkEnd w:id="2183"/>
    <w:bookmarkStart w:name="z2193" w:id="2184"/>
    <w:p>
      <w:pPr>
        <w:spacing w:after="0"/>
        <w:ind w:left="0"/>
        <w:jc w:val="both"/>
      </w:pPr>
      <w:r>
        <w:rPr>
          <w:rFonts w:ascii="Times New Roman"/>
          <w:b w:val="false"/>
          <w:i w:val="false"/>
          <w:color w:val="000000"/>
          <w:sz w:val="28"/>
        </w:rPr>
        <w:t>
      вышкомонтажник-электромонтер;</w:t>
      </w:r>
    </w:p>
    <w:bookmarkEnd w:id="2184"/>
    <w:bookmarkStart w:name="z2194" w:id="2185"/>
    <w:p>
      <w:pPr>
        <w:spacing w:after="0"/>
        <w:ind w:left="0"/>
        <w:jc w:val="both"/>
      </w:pPr>
      <w:r>
        <w:rPr>
          <w:rFonts w:ascii="Times New Roman"/>
          <w:b w:val="false"/>
          <w:i w:val="false"/>
          <w:color w:val="000000"/>
          <w:sz w:val="28"/>
        </w:rPr>
        <w:t>
      газогенераторщик;</w:t>
      </w:r>
    </w:p>
    <w:bookmarkEnd w:id="2185"/>
    <w:bookmarkStart w:name="z2195" w:id="2186"/>
    <w:p>
      <w:pPr>
        <w:spacing w:after="0"/>
        <w:ind w:left="0"/>
        <w:jc w:val="both"/>
      </w:pPr>
      <w:r>
        <w:rPr>
          <w:rFonts w:ascii="Times New Roman"/>
          <w:b w:val="false"/>
          <w:i w:val="false"/>
          <w:color w:val="000000"/>
          <w:sz w:val="28"/>
        </w:rPr>
        <w:t>
      дезактиваторщик;</w:t>
      </w:r>
    </w:p>
    <w:bookmarkEnd w:id="2186"/>
    <w:bookmarkStart w:name="z2196" w:id="2187"/>
    <w:p>
      <w:pPr>
        <w:spacing w:after="0"/>
        <w:ind w:left="0"/>
        <w:jc w:val="both"/>
      </w:pPr>
      <w:r>
        <w:rPr>
          <w:rFonts w:ascii="Times New Roman"/>
          <w:b w:val="false"/>
          <w:i w:val="false"/>
          <w:color w:val="000000"/>
          <w:sz w:val="28"/>
        </w:rPr>
        <w:t>
      машинист агрегатов по обслуживанию нефтегазопромыслового оборудования;</w:t>
      </w:r>
    </w:p>
    <w:bookmarkEnd w:id="2187"/>
    <w:bookmarkStart w:name="z2197" w:id="2188"/>
    <w:p>
      <w:pPr>
        <w:spacing w:after="0"/>
        <w:ind w:left="0"/>
        <w:jc w:val="both"/>
      </w:pPr>
      <w:r>
        <w:rPr>
          <w:rFonts w:ascii="Times New Roman"/>
          <w:b w:val="false"/>
          <w:i w:val="false"/>
          <w:color w:val="000000"/>
          <w:sz w:val="28"/>
        </w:rPr>
        <w:t>
      машинист буровой установки;</w:t>
      </w:r>
    </w:p>
    <w:bookmarkEnd w:id="2188"/>
    <w:bookmarkStart w:name="z2198" w:id="2189"/>
    <w:p>
      <w:pPr>
        <w:spacing w:after="0"/>
        <w:ind w:left="0"/>
        <w:jc w:val="both"/>
      </w:pPr>
      <w:r>
        <w:rPr>
          <w:rFonts w:ascii="Times New Roman"/>
          <w:b w:val="false"/>
          <w:i w:val="false"/>
          <w:color w:val="000000"/>
          <w:sz w:val="28"/>
        </w:rPr>
        <w:t>
      машинист газодувных машин;</w:t>
      </w:r>
    </w:p>
    <w:bookmarkEnd w:id="2189"/>
    <w:bookmarkStart w:name="z2199" w:id="2190"/>
    <w:p>
      <w:pPr>
        <w:spacing w:after="0"/>
        <w:ind w:left="0"/>
        <w:jc w:val="both"/>
      </w:pPr>
      <w:r>
        <w:rPr>
          <w:rFonts w:ascii="Times New Roman"/>
          <w:b w:val="false"/>
          <w:i w:val="false"/>
          <w:color w:val="000000"/>
          <w:sz w:val="28"/>
        </w:rPr>
        <w:t>
      машинист гранулирования пластических масс;</w:t>
      </w:r>
    </w:p>
    <w:bookmarkEnd w:id="2190"/>
    <w:bookmarkStart w:name="z2200" w:id="2191"/>
    <w:p>
      <w:pPr>
        <w:spacing w:after="0"/>
        <w:ind w:left="0"/>
        <w:jc w:val="both"/>
      </w:pPr>
      <w:r>
        <w:rPr>
          <w:rFonts w:ascii="Times New Roman"/>
          <w:b w:val="false"/>
          <w:i w:val="false"/>
          <w:color w:val="000000"/>
          <w:sz w:val="28"/>
        </w:rPr>
        <w:t>
      машинист компрессорных установок;</w:t>
      </w:r>
    </w:p>
    <w:bookmarkEnd w:id="2191"/>
    <w:bookmarkStart w:name="z2201" w:id="2192"/>
    <w:p>
      <w:pPr>
        <w:spacing w:after="0"/>
        <w:ind w:left="0"/>
        <w:jc w:val="both"/>
      </w:pPr>
      <w:r>
        <w:rPr>
          <w:rFonts w:ascii="Times New Roman"/>
          <w:b w:val="false"/>
          <w:i w:val="false"/>
          <w:color w:val="000000"/>
          <w:sz w:val="28"/>
        </w:rPr>
        <w:t>
      машинист крана (крановщик);</w:t>
      </w:r>
    </w:p>
    <w:bookmarkEnd w:id="2192"/>
    <w:bookmarkStart w:name="z2202" w:id="2193"/>
    <w:p>
      <w:pPr>
        <w:spacing w:after="0"/>
        <w:ind w:left="0"/>
        <w:jc w:val="both"/>
      </w:pPr>
      <w:r>
        <w:rPr>
          <w:rFonts w:ascii="Times New Roman"/>
          <w:b w:val="false"/>
          <w:i w:val="false"/>
          <w:color w:val="000000"/>
          <w:sz w:val="28"/>
        </w:rPr>
        <w:t>
      машинист по цементажу скважин;</w:t>
      </w:r>
    </w:p>
    <w:bookmarkEnd w:id="2193"/>
    <w:bookmarkStart w:name="z2203" w:id="2194"/>
    <w:p>
      <w:pPr>
        <w:spacing w:after="0"/>
        <w:ind w:left="0"/>
        <w:jc w:val="both"/>
      </w:pPr>
      <w:r>
        <w:rPr>
          <w:rFonts w:ascii="Times New Roman"/>
          <w:b w:val="false"/>
          <w:i w:val="false"/>
          <w:color w:val="000000"/>
          <w:sz w:val="28"/>
        </w:rPr>
        <w:t>
      машинист подъемника по опробованию скважин;</w:t>
      </w:r>
    </w:p>
    <w:bookmarkEnd w:id="2194"/>
    <w:bookmarkStart w:name="z2204" w:id="2195"/>
    <w:p>
      <w:pPr>
        <w:spacing w:after="0"/>
        <w:ind w:left="0"/>
        <w:jc w:val="both"/>
      </w:pPr>
      <w:r>
        <w:rPr>
          <w:rFonts w:ascii="Times New Roman"/>
          <w:b w:val="false"/>
          <w:i w:val="false"/>
          <w:color w:val="000000"/>
          <w:sz w:val="28"/>
        </w:rPr>
        <w:t>
      машинист промывочного агрегата;</w:t>
      </w:r>
    </w:p>
    <w:bookmarkEnd w:id="2195"/>
    <w:bookmarkStart w:name="z2205" w:id="2196"/>
    <w:p>
      <w:pPr>
        <w:spacing w:after="0"/>
        <w:ind w:left="0"/>
        <w:jc w:val="both"/>
      </w:pPr>
      <w:r>
        <w:rPr>
          <w:rFonts w:ascii="Times New Roman"/>
          <w:b w:val="false"/>
          <w:i w:val="false"/>
          <w:color w:val="000000"/>
          <w:sz w:val="28"/>
        </w:rPr>
        <w:t>
      машинист технологических насосов;</w:t>
      </w:r>
    </w:p>
    <w:bookmarkEnd w:id="2196"/>
    <w:bookmarkStart w:name="z2206" w:id="2197"/>
    <w:p>
      <w:pPr>
        <w:spacing w:after="0"/>
        <w:ind w:left="0"/>
        <w:jc w:val="both"/>
      </w:pPr>
      <w:r>
        <w:rPr>
          <w:rFonts w:ascii="Times New Roman"/>
          <w:b w:val="false"/>
          <w:i w:val="false"/>
          <w:color w:val="000000"/>
          <w:sz w:val="28"/>
        </w:rPr>
        <w:t>
      машинист штабелеформирующей машины;</w:t>
      </w:r>
    </w:p>
    <w:bookmarkEnd w:id="2197"/>
    <w:bookmarkStart w:name="z2207" w:id="2198"/>
    <w:p>
      <w:pPr>
        <w:spacing w:after="0"/>
        <w:ind w:left="0"/>
        <w:jc w:val="both"/>
      </w:pPr>
      <w:r>
        <w:rPr>
          <w:rFonts w:ascii="Times New Roman"/>
          <w:b w:val="false"/>
          <w:i w:val="false"/>
          <w:color w:val="000000"/>
          <w:sz w:val="28"/>
        </w:rPr>
        <w:t>
      машинист экструдера;</w:t>
      </w:r>
    </w:p>
    <w:bookmarkEnd w:id="2198"/>
    <w:bookmarkStart w:name="z2208" w:id="2199"/>
    <w:p>
      <w:pPr>
        <w:spacing w:after="0"/>
        <w:ind w:left="0"/>
        <w:jc w:val="both"/>
      </w:pPr>
      <w:r>
        <w:rPr>
          <w:rFonts w:ascii="Times New Roman"/>
          <w:b w:val="false"/>
          <w:i w:val="false"/>
          <w:color w:val="000000"/>
          <w:sz w:val="28"/>
        </w:rPr>
        <w:t>
      моторист буровой установки;</w:t>
      </w:r>
    </w:p>
    <w:bookmarkEnd w:id="2199"/>
    <w:bookmarkStart w:name="z2209" w:id="2200"/>
    <w:p>
      <w:pPr>
        <w:spacing w:after="0"/>
        <w:ind w:left="0"/>
        <w:jc w:val="both"/>
      </w:pPr>
      <w:r>
        <w:rPr>
          <w:rFonts w:ascii="Times New Roman"/>
          <w:b w:val="false"/>
          <w:i w:val="false"/>
          <w:color w:val="000000"/>
          <w:sz w:val="28"/>
        </w:rPr>
        <w:t>
      моторист цементировочного агрегата;</w:t>
      </w:r>
    </w:p>
    <w:bookmarkEnd w:id="2200"/>
    <w:bookmarkStart w:name="z2210" w:id="2201"/>
    <w:p>
      <w:pPr>
        <w:spacing w:after="0"/>
        <w:ind w:left="0"/>
        <w:jc w:val="both"/>
      </w:pPr>
      <w:r>
        <w:rPr>
          <w:rFonts w:ascii="Times New Roman"/>
          <w:b w:val="false"/>
          <w:i w:val="false"/>
          <w:color w:val="000000"/>
          <w:sz w:val="28"/>
        </w:rPr>
        <w:t>
      моторист цементопескосмесительного агрегата;</w:t>
      </w:r>
    </w:p>
    <w:bookmarkEnd w:id="2201"/>
    <w:bookmarkStart w:name="z2211" w:id="2202"/>
    <w:p>
      <w:pPr>
        <w:spacing w:after="0"/>
        <w:ind w:left="0"/>
        <w:jc w:val="both"/>
      </w:pPr>
      <w:r>
        <w:rPr>
          <w:rFonts w:ascii="Times New Roman"/>
          <w:b w:val="false"/>
          <w:i w:val="false"/>
          <w:color w:val="000000"/>
          <w:sz w:val="28"/>
        </w:rPr>
        <w:t>
      оператор по подземному ремонту скважин;</w:t>
      </w:r>
    </w:p>
    <w:bookmarkEnd w:id="2202"/>
    <w:bookmarkStart w:name="z2212" w:id="2203"/>
    <w:p>
      <w:pPr>
        <w:spacing w:after="0"/>
        <w:ind w:left="0"/>
        <w:jc w:val="both"/>
      </w:pPr>
      <w:r>
        <w:rPr>
          <w:rFonts w:ascii="Times New Roman"/>
          <w:b w:val="false"/>
          <w:i w:val="false"/>
          <w:color w:val="000000"/>
          <w:sz w:val="28"/>
        </w:rPr>
        <w:t>
      оператор по гидравлическому разрыву пластов;</w:t>
      </w:r>
    </w:p>
    <w:bookmarkEnd w:id="2203"/>
    <w:bookmarkStart w:name="z2213" w:id="2204"/>
    <w:p>
      <w:pPr>
        <w:spacing w:after="0"/>
        <w:ind w:left="0"/>
        <w:jc w:val="both"/>
      </w:pPr>
      <w:r>
        <w:rPr>
          <w:rFonts w:ascii="Times New Roman"/>
          <w:b w:val="false"/>
          <w:i w:val="false"/>
          <w:color w:val="000000"/>
          <w:sz w:val="28"/>
        </w:rPr>
        <w:t>
      оператор по добыче нефти и газа;</w:t>
      </w:r>
    </w:p>
    <w:bookmarkEnd w:id="2204"/>
    <w:bookmarkStart w:name="z2214" w:id="2205"/>
    <w:p>
      <w:pPr>
        <w:spacing w:after="0"/>
        <w:ind w:left="0"/>
        <w:jc w:val="both"/>
      </w:pPr>
      <w:r>
        <w:rPr>
          <w:rFonts w:ascii="Times New Roman"/>
          <w:b w:val="false"/>
          <w:i w:val="false"/>
          <w:color w:val="000000"/>
          <w:sz w:val="28"/>
        </w:rPr>
        <w:t>
      оператор по опробованию (испытанию) скважин;</w:t>
      </w:r>
    </w:p>
    <w:bookmarkEnd w:id="2205"/>
    <w:bookmarkStart w:name="z2215" w:id="2206"/>
    <w:p>
      <w:pPr>
        <w:spacing w:after="0"/>
        <w:ind w:left="0"/>
        <w:jc w:val="both"/>
      </w:pPr>
      <w:r>
        <w:rPr>
          <w:rFonts w:ascii="Times New Roman"/>
          <w:b w:val="false"/>
          <w:i w:val="false"/>
          <w:color w:val="000000"/>
          <w:sz w:val="28"/>
        </w:rPr>
        <w:t>
      оператор по поддержанию пластового давления;</w:t>
      </w:r>
    </w:p>
    <w:bookmarkEnd w:id="2206"/>
    <w:bookmarkStart w:name="z2216" w:id="2207"/>
    <w:p>
      <w:pPr>
        <w:spacing w:after="0"/>
        <w:ind w:left="0"/>
        <w:jc w:val="both"/>
      </w:pPr>
      <w:r>
        <w:rPr>
          <w:rFonts w:ascii="Times New Roman"/>
          <w:b w:val="false"/>
          <w:i w:val="false"/>
          <w:color w:val="000000"/>
          <w:sz w:val="28"/>
        </w:rPr>
        <w:t>
      оператор по химической обработке скважин;</w:t>
      </w:r>
    </w:p>
    <w:bookmarkEnd w:id="2207"/>
    <w:bookmarkStart w:name="z2217" w:id="2208"/>
    <w:p>
      <w:pPr>
        <w:spacing w:after="0"/>
        <w:ind w:left="0"/>
        <w:jc w:val="both"/>
      </w:pPr>
      <w:r>
        <w:rPr>
          <w:rFonts w:ascii="Times New Roman"/>
          <w:b w:val="false"/>
          <w:i w:val="false"/>
          <w:color w:val="000000"/>
          <w:sz w:val="28"/>
        </w:rPr>
        <w:t>
      оператор технологических установок;</w:t>
      </w:r>
    </w:p>
    <w:bookmarkEnd w:id="2208"/>
    <w:bookmarkStart w:name="z2218" w:id="2209"/>
    <w:p>
      <w:pPr>
        <w:spacing w:after="0"/>
        <w:ind w:left="0"/>
        <w:jc w:val="both"/>
      </w:pPr>
      <w:r>
        <w:rPr>
          <w:rFonts w:ascii="Times New Roman"/>
          <w:b w:val="false"/>
          <w:i w:val="false"/>
          <w:color w:val="000000"/>
          <w:sz w:val="28"/>
        </w:rPr>
        <w:t>
      оператор товарный;</w:t>
      </w:r>
    </w:p>
    <w:bookmarkEnd w:id="2209"/>
    <w:bookmarkStart w:name="z2219" w:id="2210"/>
    <w:p>
      <w:pPr>
        <w:spacing w:after="0"/>
        <w:ind w:left="0"/>
        <w:jc w:val="both"/>
      </w:pPr>
      <w:r>
        <w:rPr>
          <w:rFonts w:ascii="Times New Roman"/>
          <w:b w:val="false"/>
          <w:i w:val="false"/>
          <w:color w:val="000000"/>
          <w:sz w:val="28"/>
        </w:rPr>
        <w:t>
      помощник бурильщика капитального ремонта скважин;</w:t>
      </w:r>
    </w:p>
    <w:bookmarkEnd w:id="2210"/>
    <w:bookmarkStart w:name="z2220" w:id="2211"/>
    <w:p>
      <w:pPr>
        <w:spacing w:after="0"/>
        <w:ind w:left="0"/>
        <w:jc w:val="both"/>
      </w:pPr>
      <w:r>
        <w:rPr>
          <w:rFonts w:ascii="Times New Roman"/>
          <w:b w:val="false"/>
          <w:i w:val="false"/>
          <w:color w:val="000000"/>
          <w:sz w:val="28"/>
        </w:rPr>
        <w:t>
      помощник бурильщика плавучего бурильного агрегата в море;</w:t>
      </w:r>
    </w:p>
    <w:bookmarkEnd w:id="2211"/>
    <w:bookmarkStart w:name="z2221" w:id="2212"/>
    <w:p>
      <w:pPr>
        <w:spacing w:after="0"/>
        <w:ind w:left="0"/>
        <w:jc w:val="both"/>
      </w:pPr>
      <w:r>
        <w:rPr>
          <w:rFonts w:ascii="Times New Roman"/>
          <w:b w:val="false"/>
          <w:i w:val="false"/>
          <w:color w:val="000000"/>
          <w:sz w:val="28"/>
        </w:rPr>
        <w:t>
      помощник бурильщика эксплуатационного и разведочного бурения скважин на нефть и газ;</w:t>
      </w:r>
    </w:p>
    <w:bookmarkEnd w:id="2212"/>
    <w:bookmarkStart w:name="z2222" w:id="2213"/>
    <w:p>
      <w:pPr>
        <w:spacing w:after="0"/>
        <w:ind w:left="0"/>
        <w:jc w:val="both"/>
      </w:pPr>
      <w:r>
        <w:rPr>
          <w:rFonts w:ascii="Times New Roman"/>
          <w:b w:val="false"/>
          <w:i w:val="false"/>
          <w:color w:val="000000"/>
          <w:sz w:val="28"/>
        </w:rPr>
        <w:t>
      скрубберщик-насосчик;</w:t>
      </w:r>
    </w:p>
    <w:bookmarkEnd w:id="2213"/>
    <w:bookmarkStart w:name="z2223" w:id="2214"/>
    <w:p>
      <w:pPr>
        <w:spacing w:after="0"/>
        <w:ind w:left="0"/>
        <w:jc w:val="both"/>
      </w:pPr>
      <w:r>
        <w:rPr>
          <w:rFonts w:ascii="Times New Roman"/>
          <w:b w:val="false"/>
          <w:i w:val="false"/>
          <w:color w:val="000000"/>
          <w:sz w:val="28"/>
        </w:rPr>
        <w:t>
      слесарь по монтажу и ремонту оснований морских буровых и эстакад;</w:t>
      </w:r>
    </w:p>
    <w:bookmarkEnd w:id="2214"/>
    <w:bookmarkStart w:name="z2224" w:id="2215"/>
    <w:p>
      <w:pPr>
        <w:spacing w:after="0"/>
        <w:ind w:left="0"/>
        <w:jc w:val="both"/>
      </w:pPr>
      <w:r>
        <w:rPr>
          <w:rFonts w:ascii="Times New Roman"/>
          <w:b w:val="false"/>
          <w:i w:val="false"/>
          <w:color w:val="000000"/>
          <w:sz w:val="28"/>
        </w:rPr>
        <w:t>
      слесарь по обслуживанию буровых;</w:t>
      </w:r>
    </w:p>
    <w:bookmarkEnd w:id="2215"/>
    <w:bookmarkStart w:name="z2225" w:id="2216"/>
    <w:p>
      <w:pPr>
        <w:spacing w:after="0"/>
        <w:ind w:left="0"/>
        <w:jc w:val="both"/>
      </w:pPr>
      <w:r>
        <w:rPr>
          <w:rFonts w:ascii="Times New Roman"/>
          <w:b w:val="false"/>
          <w:i w:val="false"/>
          <w:color w:val="000000"/>
          <w:sz w:val="28"/>
        </w:rPr>
        <w:t>
      слесарь по ремонту технологических установок;</w:t>
      </w:r>
    </w:p>
    <w:bookmarkEnd w:id="2216"/>
    <w:bookmarkStart w:name="z2226" w:id="2217"/>
    <w:p>
      <w:pPr>
        <w:spacing w:after="0"/>
        <w:ind w:left="0"/>
        <w:jc w:val="both"/>
      </w:pPr>
      <w:r>
        <w:rPr>
          <w:rFonts w:ascii="Times New Roman"/>
          <w:b w:val="false"/>
          <w:i w:val="false"/>
          <w:color w:val="000000"/>
          <w:sz w:val="28"/>
        </w:rPr>
        <w:t>
      слесарь-ремонтник, занятый ремонтом оборудования непосредственно на буровых;</w:t>
      </w:r>
    </w:p>
    <w:bookmarkEnd w:id="2217"/>
    <w:bookmarkStart w:name="z2227" w:id="2218"/>
    <w:p>
      <w:pPr>
        <w:spacing w:after="0"/>
        <w:ind w:left="0"/>
        <w:jc w:val="both"/>
      </w:pPr>
      <w:r>
        <w:rPr>
          <w:rFonts w:ascii="Times New Roman"/>
          <w:b w:val="false"/>
          <w:i w:val="false"/>
          <w:color w:val="000000"/>
          <w:sz w:val="28"/>
        </w:rPr>
        <w:t>
      фильтр-прессовщик;</w:t>
      </w:r>
    </w:p>
    <w:bookmarkEnd w:id="2218"/>
    <w:bookmarkStart w:name="z2228" w:id="2219"/>
    <w:p>
      <w:pPr>
        <w:spacing w:after="0"/>
        <w:ind w:left="0"/>
        <w:jc w:val="both"/>
      </w:pPr>
      <w:r>
        <w:rPr>
          <w:rFonts w:ascii="Times New Roman"/>
          <w:b w:val="false"/>
          <w:i w:val="false"/>
          <w:color w:val="000000"/>
          <w:sz w:val="28"/>
        </w:rPr>
        <w:t>
      центрифуговщик;</w:t>
      </w:r>
    </w:p>
    <w:bookmarkEnd w:id="2219"/>
    <w:bookmarkStart w:name="z2229" w:id="2220"/>
    <w:p>
      <w:pPr>
        <w:spacing w:after="0"/>
        <w:ind w:left="0"/>
        <w:jc w:val="both"/>
      </w:pPr>
      <w:r>
        <w:rPr>
          <w:rFonts w:ascii="Times New Roman"/>
          <w:b w:val="false"/>
          <w:i w:val="false"/>
          <w:color w:val="000000"/>
          <w:sz w:val="28"/>
        </w:rPr>
        <w:t>
      электромонтер по ремонту и обслуживанию электрооборудования, занятый непосредственно на буровых.</w:t>
      </w:r>
    </w:p>
    <w:bookmarkEnd w:id="2220"/>
    <w:bookmarkStart w:name="z2230" w:id="2221"/>
    <w:p>
      <w:pPr>
        <w:spacing w:after="0"/>
        <w:ind w:left="0"/>
        <w:jc w:val="both"/>
      </w:pPr>
      <w:r>
        <w:rPr>
          <w:rFonts w:ascii="Times New Roman"/>
          <w:b w:val="false"/>
          <w:i w:val="false"/>
          <w:color w:val="000000"/>
          <w:sz w:val="28"/>
        </w:rPr>
        <w:t>
      Служащие:</w:t>
      </w:r>
    </w:p>
    <w:bookmarkEnd w:id="2221"/>
    <w:bookmarkStart w:name="z2231" w:id="2222"/>
    <w:p>
      <w:pPr>
        <w:spacing w:after="0"/>
        <w:ind w:left="0"/>
        <w:jc w:val="both"/>
      </w:pPr>
      <w:r>
        <w:rPr>
          <w:rFonts w:ascii="Times New Roman"/>
          <w:b w:val="false"/>
          <w:i w:val="false"/>
          <w:color w:val="000000"/>
          <w:sz w:val="28"/>
        </w:rPr>
        <w:t>
      Работники, обеспечивающие контроль и руководство деятельностью буровой установки, нефтегазоразведки (партии) глубокого (структурно-поискового) бурения; цеха по опробованию (испытанию) скважин, в том числе:</w:t>
      </w:r>
    </w:p>
    <w:bookmarkEnd w:id="2222"/>
    <w:bookmarkStart w:name="z2232" w:id="2223"/>
    <w:p>
      <w:pPr>
        <w:spacing w:after="0"/>
        <w:ind w:left="0"/>
        <w:jc w:val="both"/>
      </w:pPr>
      <w:r>
        <w:rPr>
          <w:rFonts w:ascii="Times New Roman"/>
          <w:b w:val="false"/>
          <w:i w:val="false"/>
          <w:color w:val="000000"/>
          <w:sz w:val="28"/>
        </w:rPr>
        <w:t>
      инженер по бурению (буровым работам);</w:t>
      </w:r>
    </w:p>
    <w:bookmarkEnd w:id="2223"/>
    <w:bookmarkStart w:name="z2233" w:id="2224"/>
    <w:p>
      <w:pPr>
        <w:spacing w:after="0"/>
        <w:ind w:left="0"/>
        <w:jc w:val="both"/>
      </w:pPr>
      <w:r>
        <w:rPr>
          <w:rFonts w:ascii="Times New Roman"/>
          <w:b w:val="false"/>
          <w:i w:val="false"/>
          <w:color w:val="000000"/>
          <w:sz w:val="28"/>
        </w:rPr>
        <w:t>
      мастер (помощник) буровой;</w:t>
      </w:r>
    </w:p>
    <w:bookmarkEnd w:id="2224"/>
    <w:bookmarkStart w:name="z2234" w:id="2225"/>
    <w:p>
      <w:pPr>
        <w:spacing w:after="0"/>
        <w:ind w:left="0"/>
        <w:jc w:val="both"/>
      </w:pPr>
      <w:r>
        <w:rPr>
          <w:rFonts w:ascii="Times New Roman"/>
          <w:b w:val="false"/>
          <w:i w:val="false"/>
          <w:color w:val="000000"/>
          <w:sz w:val="28"/>
        </w:rPr>
        <w:t>
      мастер (старший);</w:t>
      </w:r>
    </w:p>
    <w:bookmarkEnd w:id="2225"/>
    <w:bookmarkStart w:name="z2235" w:id="2226"/>
    <w:p>
      <w:pPr>
        <w:spacing w:after="0"/>
        <w:ind w:left="0"/>
        <w:jc w:val="both"/>
      </w:pPr>
      <w:r>
        <w:rPr>
          <w:rFonts w:ascii="Times New Roman"/>
          <w:b w:val="false"/>
          <w:i w:val="false"/>
          <w:color w:val="000000"/>
          <w:sz w:val="28"/>
        </w:rPr>
        <w:t>
      механик (старший), занятый капитальным ремонтом скважин в производственных процессах по бурению скважин, на вышкостроении, опробовании (испытании) скважин;</w:t>
      </w:r>
    </w:p>
    <w:bookmarkEnd w:id="2226"/>
    <w:bookmarkStart w:name="z2236" w:id="2227"/>
    <w:p>
      <w:pPr>
        <w:spacing w:after="0"/>
        <w:ind w:left="0"/>
        <w:jc w:val="both"/>
      </w:pPr>
      <w:r>
        <w:rPr>
          <w:rFonts w:ascii="Times New Roman"/>
          <w:b w:val="false"/>
          <w:i w:val="false"/>
          <w:color w:val="000000"/>
          <w:sz w:val="28"/>
        </w:rPr>
        <w:t>
      производитель работ вышкостроения.</w:t>
      </w:r>
    </w:p>
    <w:bookmarkEnd w:id="2227"/>
    <w:bookmarkStart w:name="z2237" w:id="2228"/>
    <w:p>
      <w:pPr>
        <w:spacing w:after="0"/>
        <w:ind w:left="0"/>
        <w:jc w:val="left"/>
      </w:pPr>
      <w:r>
        <w:rPr>
          <w:rFonts w:ascii="Times New Roman"/>
          <w:b/>
          <w:i w:val="false"/>
          <w:color w:val="000000"/>
        </w:rPr>
        <w:t xml:space="preserve"> Глава 55. Добыча нефти, газа и газового конденсата</w:t>
      </w:r>
    </w:p>
    <w:bookmarkEnd w:id="2228"/>
    <w:bookmarkStart w:name="z2238" w:id="2229"/>
    <w:p>
      <w:pPr>
        <w:spacing w:after="0"/>
        <w:ind w:left="0"/>
        <w:jc w:val="both"/>
      </w:pPr>
      <w:r>
        <w:rPr>
          <w:rFonts w:ascii="Times New Roman"/>
          <w:b w:val="false"/>
          <w:i w:val="false"/>
          <w:color w:val="000000"/>
          <w:sz w:val="28"/>
        </w:rPr>
        <w:t>
      121. Работники, занятые на работах не менее 80 % рабочего времени:</w:t>
      </w:r>
    </w:p>
    <w:bookmarkEnd w:id="2229"/>
    <w:bookmarkStart w:name="z2239" w:id="2230"/>
    <w:p>
      <w:pPr>
        <w:spacing w:after="0"/>
        <w:ind w:left="0"/>
        <w:jc w:val="both"/>
      </w:pPr>
      <w:r>
        <w:rPr>
          <w:rFonts w:ascii="Times New Roman"/>
          <w:b w:val="false"/>
          <w:i w:val="false"/>
          <w:color w:val="000000"/>
          <w:sz w:val="28"/>
        </w:rPr>
        <w:t>
      Рабочие:</w:t>
      </w:r>
    </w:p>
    <w:bookmarkEnd w:id="2230"/>
    <w:bookmarkStart w:name="z2240" w:id="2231"/>
    <w:p>
      <w:pPr>
        <w:spacing w:after="0"/>
        <w:ind w:left="0"/>
        <w:jc w:val="both"/>
      </w:pPr>
      <w:r>
        <w:rPr>
          <w:rFonts w:ascii="Times New Roman"/>
          <w:b w:val="false"/>
          <w:i w:val="false"/>
          <w:color w:val="000000"/>
          <w:sz w:val="28"/>
        </w:rPr>
        <w:t>
      бурильщик капитального ремонта скважин;</w:t>
      </w:r>
    </w:p>
    <w:bookmarkEnd w:id="2231"/>
    <w:bookmarkStart w:name="z2241" w:id="2232"/>
    <w:p>
      <w:pPr>
        <w:spacing w:after="0"/>
        <w:ind w:left="0"/>
        <w:jc w:val="both"/>
      </w:pPr>
      <w:r>
        <w:rPr>
          <w:rFonts w:ascii="Times New Roman"/>
          <w:b w:val="false"/>
          <w:i w:val="false"/>
          <w:color w:val="000000"/>
          <w:sz w:val="28"/>
        </w:rPr>
        <w:t>
      бурильщик плавучего бурильного агрегата в море;</w:t>
      </w:r>
    </w:p>
    <w:bookmarkEnd w:id="2232"/>
    <w:bookmarkStart w:name="z2242" w:id="2233"/>
    <w:p>
      <w:pPr>
        <w:spacing w:after="0"/>
        <w:ind w:left="0"/>
        <w:jc w:val="both"/>
      </w:pPr>
      <w:r>
        <w:rPr>
          <w:rFonts w:ascii="Times New Roman"/>
          <w:b w:val="false"/>
          <w:i w:val="false"/>
          <w:color w:val="000000"/>
          <w:sz w:val="28"/>
        </w:rPr>
        <w:t>
      бурильщик эксплуатационного и разведочного бурения скважин на нефть и газ;</w:t>
      </w:r>
    </w:p>
    <w:bookmarkEnd w:id="2233"/>
    <w:bookmarkStart w:name="z2243" w:id="2234"/>
    <w:p>
      <w:pPr>
        <w:spacing w:after="0"/>
        <w:ind w:left="0"/>
        <w:jc w:val="both"/>
      </w:pPr>
      <w:r>
        <w:rPr>
          <w:rFonts w:ascii="Times New Roman"/>
          <w:b w:val="false"/>
          <w:i w:val="false"/>
          <w:color w:val="000000"/>
          <w:sz w:val="28"/>
        </w:rPr>
        <w:t>
      взрывник;</w:t>
      </w:r>
    </w:p>
    <w:bookmarkEnd w:id="2234"/>
    <w:bookmarkStart w:name="z2244" w:id="2235"/>
    <w:p>
      <w:pPr>
        <w:spacing w:after="0"/>
        <w:ind w:left="0"/>
        <w:jc w:val="both"/>
      </w:pPr>
      <w:r>
        <w:rPr>
          <w:rFonts w:ascii="Times New Roman"/>
          <w:b w:val="false"/>
          <w:i w:val="false"/>
          <w:color w:val="000000"/>
          <w:sz w:val="28"/>
        </w:rPr>
        <w:t>
      водитель АЦН;</w:t>
      </w:r>
    </w:p>
    <w:bookmarkEnd w:id="2235"/>
    <w:bookmarkStart w:name="z2245" w:id="2236"/>
    <w:p>
      <w:pPr>
        <w:spacing w:after="0"/>
        <w:ind w:left="0"/>
        <w:jc w:val="both"/>
      </w:pPr>
      <w:r>
        <w:rPr>
          <w:rFonts w:ascii="Times New Roman"/>
          <w:b w:val="false"/>
          <w:i w:val="false"/>
          <w:color w:val="000000"/>
          <w:sz w:val="28"/>
        </w:rPr>
        <w:t>
      каротажник;</w:t>
      </w:r>
    </w:p>
    <w:bookmarkEnd w:id="2236"/>
    <w:bookmarkStart w:name="z2246" w:id="2237"/>
    <w:p>
      <w:pPr>
        <w:spacing w:after="0"/>
        <w:ind w:left="0"/>
        <w:jc w:val="both"/>
      </w:pPr>
      <w:r>
        <w:rPr>
          <w:rFonts w:ascii="Times New Roman"/>
          <w:b w:val="false"/>
          <w:i w:val="false"/>
          <w:color w:val="000000"/>
          <w:sz w:val="28"/>
        </w:rPr>
        <w:t>
      машинист агрегатов по обслуживанию нефтегазопромыслового оборудования;</w:t>
      </w:r>
    </w:p>
    <w:bookmarkEnd w:id="2237"/>
    <w:bookmarkStart w:name="z2247" w:id="2238"/>
    <w:p>
      <w:pPr>
        <w:spacing w:after="0"/>
        <w:ind w:left="0"/>
        <w:jc w:val="both"/>
      </w:pPr>
      <w:r>
        <w:rPr>
          <w:rFonts w:ascii="Times New Roman"/>
          <w:b w:val="false"/>
          <w:i w:val="false"/>
          <w:color w:val="000000"/>
          <w:sz w:val="28"/>
        </w:rPr>
        <w:t>
      машинист буровой установки;</w:t>
      </w:r>
    </w:p>
    <w:bookmarkEnd w:id="2238"/>
    <w:bookmarkStart w:name="z2248" w:id="2239"/>
    <w:p>
      <w:pPr>
        <w:spacing w:after="0"/>
        <w:ind w:left="0"/>
        <w:jc w:val="both"/>
      </w:pPr>
      <w:r>
        <w:rPr>
          <w:rFonts w:ascii="Times New Roman"/>
          <w:b w:val="false"/>
          <w:i w:val="false"/>
          <w:color w:val="000000"/>
          <w:sz w:val="28"/>
        </w:rPr>
        <w:t>
      машинист буровых установок на нефть и газ;</w:t>
      </w:r>
    </w:p>
    <w:bookmarkEnd w:id="2239"/>
    <w:bookmarkStart w:name="z2249" w:id="2240"/>
    <w:p>
      <w:pPr>
        <w:spacing w:after="0"/>
        <w:ind w:left="0"/>
        <w:jc w:val="both"/>
      </w:pPr>
      <w:r>
        <w:rPr>
          <w:rFonts w:ascii="Times New Roman"/>
          <w:b w:val="false"/>
          <w:i w:val="false"/>
          <w:color w:val="000000"/>
          <w:sz w:val="28"/>
        </w:rPr>
        <w:t>
      машинист газодувных машин;</w:t>
      </w:r>
    </w:p>
    <w:bookmarkEnd w:id="2240"/>
    <w:bookmarkStart w:name="z2250" w:id="2241"/>
    <w:p>
      <w:pPr>
        <w:spacing w:after="0"/>
        <w:ind w:left="0"/>
        <w:jc w:val="both"/>
      </w:pPr>
      <w:r>
        <w:rPr>
          <w:rFonts w:ascii="Times New Roman"/>
          <w:b w:val="false"/>
          <w:i w:val="false"/>
          <w:color w:val="000000"/>
          <w:sz w:val="28"/>
        </w:rPr>
        <w:t>
      машинист гранулирования пластических масс;</w:t>
      </w:r>
    </w:p>
    <w:bookmarkEnd w:id="2241"/>
    <w:bookmarkStart w:name="z2251" w:id="2242"/>
    <w:p>
      <w:pPr>
        <w:spacing w:after="0"/>
        <w:ind w:left="0"/>
        <w:jc w:val="both"/>
      </w:pPr>
      <w:r>
        <w:rPr>
          <w:rFonts w:ascii="Times New Roman"/>
          <w:b w:val="false"/>
          <w:i w:val="false"/>
          <w:color w:val="000000"/>
          <w:sz w:val="28"/>
        </w:rPr>
        <w:t>
      машинист крана (крановщик);</w:t>
      </w:r>
    </w:p>
    <w:bookmarkEnd w:id="2242"/>
    <w:bookmarkStart w:name="z2252" w:id="2243"/>
    <w:p>
      <w:pPr>
        <w:spacing w:after="0"/>
        <w:ind w:left="0"/>
        <w:jc w:val="both"/>
      </w:pPr>
      <w:r>
        <w:rPr>
          <w:rFonts w:ascii="Times New Roman"/>
          <w:b w:val="false"/>
          <w:i w:val="false"/>
          <w:color w:val="000000"/>
          <w:sz w:val="28"/>
        </w:rPr>
        <w:t>
      машинист насосной станции по закачке рабочего агента в пласт;</w:t>
      </w:r>
    </w:p>
    <w:bookmarkEnd w:id="2243"/>
    <w:bookmarkStart w:name="z2253" w:id="2244"/>
    <w:p>
      <w:pPr>
        <w:spacing w:after="0"/>
        <w:ind w:left="0"/>
        <w:jc w:val="both"/>
      </w:pPr>
      <w:r>
        <w:rPr>
          <w:rFonts w:ascii="Times New Roman"/>
          <w:b w:val="false"/>
          <w:i w:val="false"/>
          <w:color w:val="000000"/>
          <w:sz w:val="28"/>
        </w:rPr>
        <w:t>
      машинист паровой передвижной депарафинизационной установки;</w:t>
      </w:r>
    </w:p>
    <w:bookmarkEnd w:id="2244"/>
    <w:bookmarkStart w:name="z2254" w:id="2245"/>
    <w:p>
      <w:pPr>
        <w:spacing w:after="0"/>
        <w:ind w:left="0"/>
        <w:jc w:val="both"/>
      </w:pPr>
      <w:r>
        <w:rPr>
          <w:rFonts w:ascii="Times New Roman"/>
          <w:b w:val="false"/>
          <w:i w:val="false"/>
          <w:color w:val="000000"/>
          <w:sz w:val="28"/>
        </w:rPr>
        <w:t>
      машинист парогенераторной установки по закачке пара в нефтяные пласты;</w:t>
      </w:r>
    </w:p>
    <w:bookmarkEnd w:id="2245"/>
    <w:bookmarkStart w:name="z2255" w:id="2246"/>
    <w:p>
      <w:pPr>
        <w:spacing w:after="0"/>
        <w:ind w:left="0"/>
        <w:jc w:val="both"/>
      </w:pPr>
      <w:r>
        <w:rPr>
          <w:rFonts w:ascii="Times New Roman"/>
          <w:b w:val="false"/>
          <w:i w:val="false"/>
          <w:color w:val="000000"/>
          <w:sz w:val="28"/>
        </w:rPr>
        <w:t>
      машинист передвижного компрессора;</w:t>
      </w:r>
    </w:p>
    <w:bookmarkEnd w:id="2246"/>
    <w:bookmarkStart w:name="z2256" w:id="2247"/>
    <w:p>
      <w:pPr>
        <w:spacing w:after="0"/>
        <w:ind w:left="0"/>
        <w:jc w:val="both"/>
      </w:pPr>
      <w:r>
        <w:rPr>
          <w:rFonts w:ascii="Times New Roman"/>
          <w:b w:val="false"/>
          <w:i w:val="false"/>
          <w:color w:val="000000"/>
          <w:sz w:val="28"/>
        </w:rPr>
        <w:t>
      машинист по цементажу скважин;</w:t>
      </w:r>
    </w:p>
    <w:bookmarkEnd w:id="2247"/>
    <w:bookmarkStart w:name="z2257" w:id="2248"/>
    <w:p>
      <w:pPr>
        <w:spacing w:after="0"/>
        <w:ind w:left="0"/>
        <w:jc w:val="both"/>
      </w:pPr>
      <w:r>
        <w:rPr>
          <w:rFonts w:ascii="Times New Roman"/>
          <w:b w:val="false"/>
          <w:i w:val="false"/>
          <w:color w:val="000000"/>
          <w:sz w:val="28"/>
        </w:rPr>
        <w:t>
      машинист подъемника каротажной станции;</w:t>
      </w:r>
    </w:p>
    <w:bookmarkEnd w:id="2248"/>
    <w:bookmarkStart w:name="z2258" w:id="2249"/>
    <w:p>
      <w:pPr>
        <w:spacing w:after="0"/>
        <w:ind w:left="0"/>
        <w:jc w:val="both"/>
      </w:pPr>
      <w:r>
        <w:rPr>
          <w:rFonts w:ascii="Times New Roman"/>
          <w:b w:val="false"/>
          <w:i w:val="false"/>
          <w:color w:val="000000"/>
          <w:sz w:val="28"/>
        </w:rPr>
        <w:t>
      машинист подъемника;</w:t>
      </w:r>
    </w:p>
    <w:bookmarkEnd w:id="2249"/>
    <w:bookmarkStart w:name="z2259" w:id="2250"/>
    <w:p>
      <w:pPr>
        <w:spacing w:after="0"/>
        <w:ind w:left="0"/>
        <w:jc w:val="both"/>
      </w:pPr>
      <w:r>
        <w:rPr>
          <w:rFonts w:ascii="Times New Roman"/>
          <w:b w:val="false"/>
          <w:i w:val="false"/>
          <w:color w:val="000000"/>
          <w:sz w:val="28"/>
        </w:rPr>
        <w:t>
      машинист промывочного агрегата;</w:t>
      </w:r>
    </w:p>
    <w:bookmarkEnd w:id="2250"/>
    <w:bookmarkStart w:name="z2260" w:id="2251"/>
    <w:p>
      <w:pPr>
        <w:spacing w:after="0"/>
        <w:ind w:left="0"/>
        <w:jc w:val="both"/>
      </w:pPr>
      <w:r>
        <w:rPr>
          <w:rFonts w:ascii="Times New Roman"/>
          <w:b w:val="false"/>
          <w:i w:val="false"/>
          <w:color w:val="000000"/>
          <w:sz w:val="28"/>
        </w:rPr>
        <w:t>
      машинист технологических насосов;</w:t>
      </w:r>
    </w:p>
    <w:bookmarkEnd w:id="2251"/>
    <w:bookmarkStart w:name="z2261" w:id="2252"/>
    <w:p>
      <w:pPr>
        <w:spacing w:after="0"/>
        <w:ind w:left="0"/>
        <w:jc w:val="both"/>
      </w:pPr>
      <w:r>
        <w:rPr>
          <w:rFonts w:ascii="Times New Roman"/>
          <w:b w:val="false"/>
          <w:i w:val="false"/>
          <w:color w:val="000000"/>
          <w:sz w:val="28"/>
        </w:rPr>
        <w:t>
      машинист штабелеформирующей машины;</w:t>
      </w:r>
    </w:p>
    <w:bookmarkEnd w:id="2252"/>
    <w:bookmarkStart w:name="z2262" w:id="2253"/>
    <w:p>
      <w:pPr>
        <w:spacing w:after="0"/>
        <w:ind w:left="0"/>
        <w:jc w:val="both"/>
      </w:pPr>
      <w:r>
        <w:rPr>
          <w:rFonts w:ascii="Times New Roman"/>
          <w:b w:val="false"/>
          <w:i w:val="false"/>
          <w:color w:val="000000"/>
          <w:sz w:val="28"/>
        </w:rPr>
        <w:t>
      машинист экструдера;</w:t>
      </w:r>
    </w:p>
    <w:bookmarkEnd w:id="2253"/>
    <w:bookmarkStart w:name="z2263" w:id="2254"/>
    <w:p>
      <w:pPr>
        <w:spacing w:after="0"/>
        <w:ind w:left="0"/>
        <w:jc w:val="both"/>
      </w:pPr>
      <w:r>
        <w:rPr>
          <w:rFonts w:ascii="Times New Roman"/>
          <w:b w:val="false"/>
          <w:i w:val="false"/>
          <w:color w:val="000000"/>
          <w:sz w:val="28"/>
        </w:rPr>
        <w:t>
      моторист цементопескосмесительного агрегата;</w:t>
      </w:r>
    </w:p>
    <w:bookmarkEnd w:id="2254"/>
    <w:bookmarkStart w:name="z2264" w:id="2255"/>
    <w:p>
      <w:pPr>
        <w:spacing w:after="0"/>
        <w:ind w:left="0"/>
        <w:jc w:val="both"/>
      </w:pPr>
      <w:r>
        <w:rPr>
          <w:rFonts w:ascii="Times New Roman"/>
          <w:b w:val="false"/>
          <w:i w:val="false"/>
          <w:color w:val="000000"/>
          <w:sz w:val="28"/>
        </w:rPr>
        <w:t>
      моторист цементировочного агрегата;</w:t>
      </w:r>
    </w:p>
    <w:bookmarkEnd w:id="2255"/>
    <w:bookmarkStart w:name="z2265" w:id="2256"/>
    <w:p>
      <w:pPr>
        <w:spacing w:after="0"/>
        <w:ind w:left="0"/>
        <w:jc w:val="both"/>
      </w:pPr>
      <w:r>
        <w:rPr>
          <w:rFonts w:ascii="Times New Roman"/>
          <w:b w:val="false"/>
          <w:i w:val="false"/>
          <w:color w:val="000000"/>
          <w:sz w:val="28"/>
        </w:rPr>
        <w:t>
      оператор обезвоживающей и обессоливающей установки;</w:t>
      </w:r>
    </w:p>
    <w:bookmarkEnd w:id="2256"/>
    <w:bookmarkStart w:name="z2266" w:id="2257"/>
    <w:p>
      <w:pPr>
        <w:spacing w:after="0"/>
        <w:ind w:left="0"/>
        <w:jc w:val="both"/>
      </w:pPr>
      <w:r>
        <w:rPr>
          <w:rFonts w:ascii="Times New Roman"/>
          <w:b w:val="false"/>
          <w:i w:val="false"/>
          <w:color w:val="000000"/>
          <w:sz w:val="28"/>
        </w:rPr>
        <w:t>
      оператор по гидравлическому разрыву пластов;</w:t>
      </w:r>
    </w:p>
    <w:bookmarkEnd w:id="2257"/>
    <w:bookmarkStart w:name="z2267" w:id="2258"/>
    <w:p>
      <w:pPr>
        <w:spacing w:after="0"/>
        <w:ind w:left="0"/>
        <w:jc w:val="both"/>
      </w:pPr>
      <w:r>
        <w:rPr>
          <w:rFonts w:ascii="Times New Roman"/>
          <w:b w:val="false"/>
          <w:i w:val="false"/>
          <w:color w:val="000000"/>
          <w:sz w:val="28"/>
        </w:rPr>
        <w:t>
      оператор по добыче нефти и газа;</w:t>
      </w:r>
    </w:p>
    <w:bookmarkEnd w:id="2258"/>
    <w:bookmarkStart w:name="z2268" w:id="2259"/>
    <w:p>
      <w:pPr>
        <w:spacing w:after="0"/>
        <w:ind w:left="0"/>
        <w:jc w:val="both"/>
      </w:pPr>
      <w:r>
        <w:rPr>
          <w:rFonts w:ascii="Times New Roman"/>
          <w:b w:val="false"/>
          <w:i w:val="false"/>
          <w:color w:val="000000"/>
          <w:sz w:val="28"/>
        </w:rPr>
        <w:t>
      оператор по исследованию скважин;</w:t>
      </w:r>
    </w:p>
    <w:bookmarkEnd w:id="2259"/>
    <w:bookmarkStart w:name="z2269" w:id="2260"/>
    <w:p>
      <w:pPr>
        <w:spacing w:after="0"/>
        <w:ind w:left="0"/>
        <w:jc w:val="both"/>
      </w:pPr>
      <w:r>
        <w:rPr>
          <w:rFonts w:ascii="Times New Roman"/>
          <w:b w:val="false"/>
          <w:i w:val="false"/>
          <w:color w:val="000000"/>
          <w:sz w:val="28"/>
        </w:rPr>
        <w:t>
      оператор по подготовке скважин к капитальному и подземному ремонтам;</w:t>
      </w:r>
    </w:p>
    <w:bookmarkEnd w:id="2260"/>
    <w:bookmarkStart w:name="z2270" w:id="2261"/>
    <w:p>
      <w:pPr>
        <w:spacing w:after="0"/>
        <w:ind w:left="0"/>
        <w:jc w:val="both"/>
      </w:pPr>
      <w:r>
        <w:rPr>
          <w:rFonts w:ascii="Times New Roman"/>
          <w:b w:val="false"/>
          <w:i w:val="false"/>
          <w:color w:val="000000"/>
          <w:sz w:val="28"/>
        </w:rPr>
        <w:t>
      оператор по поддержанию пластового давления;</w:t>
      </w:r>
    </w:p>
    <w:bookmarkEnd w:id="2261"/>
    <w:bookmarkStart w:name="z2271" w:id="2262"/>
    <w:p>
      <w:pPr>
        <w:spacing w:after="0"/>
        <w:ind w:left="0"/>
        <w:jc w:val="both"/>
      </w:pPr>
      <w:r>
        <w:rPr>
          <w:rFonts w:ascii="Times New Roman"/>
          <w:b w:val="false"/>
          <w:i w:val="false"/>
          <w:color w:val="000000"/>
          <w:sz w:val="28"/>
        </w:rPr>
        <w:t>
      оператор по подземному ремонту скважин;</w:t>
      </w:r>
    </w:p>
    <w:bookmarkEnd w:id="2262"/>
    <w:bookmarkStart w:name="z2272" w:id="2263"/>
    <w:p>
      <w:pPr>
        <w:spacing w:after="0"/>
        <w:ind w:left="0"/>
        <w:jc w:val="both"/>
      </w:pPr>
      <w:r>
        <w:rPr>
          <w:rFonts w:ascii="Times New Roman"/>
          <w:b w:val="false"/>
          <w:i w:val="false"/>
          <w:color w:val="000000"/>
          <w:sz w:val="28"/>
        </w:rPr>
        <w:t>
      оператор по химической обработке скважин;</w:t>
      </w:r>
    </w:p>
    <w:bookmarkEnd w:id="2263"/>
    <w:bookmarkStart w:name="z2273" w:id="2264"/>
    <w:p>
      <w:pPr>
        <w:spacing w:after="0"/>
        <w:ind w:left="0"/>
        <w:jc w:val="both"/>
      </w:pPr>
      <w:r>
        <w:rPr>
          <w:rFonts w:ascii="Times New Roman"/>
          <w:b w:val="false"/>
          <w:i w:val="false"/>
          <w:color w:val="000000"/>
          <w:sz w:val="28"/>
        </w:rPr>
        <w:t>
      помощник бурильщика капитального ремонта скважин;</w:t>
      </w:r>
    </w:p>
    <w:bookmarkEnd w:id="2264"/>
    <w:bookmarkStart w:name="z2274" w:id="2265"/>
    <w:p>
      <w:pPr>
        <w:spacing w:after="0"/>
        <w:ind w:left="0"/>
        <w:jc w:val="both"/>
      </w:pPr>
      <w:r>
        <w:rPr>
          <w:rFonts w:ascii="Times New Roman"/>
          <w:b w:val="false"/>
          <w:i w:val="false"/>
          <w:color w:val="000000"/>
          <w:sz w:val="28"/>
        </w:rPr>
        <w:t>
      рабочий промыслово-геофизических партий и отрядов, выполняющий геофизические исследования в скважинах;</w:t>
      </w:r>
    </w:p>
    <w:bookmarkEnd w:id="2265"/>
    <w:bookmarkStart w:name="z2275" w:id="2266"/>
    <w:p>
      <w:pPr>
        <w:spacing w:after="0"/>
        <w:ind w:left="0"/>
        <w:jc w:val="both"/>
      </w:pPr>
      <w:r>
        <w:rPr>
          <w:rFonts w:ascii="Times New Roman"/>
          <w:b w:val="false"/>
          <w:i w:val="false"/>
          <w:color w:val="000000"/>
          <w:sz w:val="28"/>
        </w:rPr>
        <w:t>
      слесарь по контрольно-измерительным приборам и автоматике, занятый на установках комплексной подготовки сероводородсодержащего (более 1,5 %) газа на промыслах;</w:t>
      </w:r>
    </w:p>
    <w:bookmarkEnd w:id="2266"/>
    <w:bookmarkStart w:name="z2276" w:id="2267"/>
    <w:p>
      <w:pPr>
        <w:spacing w:after="0"/>
        <w:ind w:left="0"/>
        <w:jc w:val="both"/>
      </w:pPr>
      <w:r>
        <w:rPr>
          <w:rFonts w:ascii="Times New Roman"/>
          <w:b w:val="false"/>
          <w:i w:val="false"/>
          <w:color w:val="000000"/>
          <w:sz w:val="28"/>
        </w:rPr>
        <w:t>
      слесарь по монтажу и ремонту оснований морских буровых и эстакад;</w:t>
      </w:r>
    </w:p>
    <w:bookmarkEnd w:id="2267"/>
    <w:bookmarkStart w:name="z2277" w:id="2268"/>
    <w:p>
      <w:pPr>
        <w:spacing w:after="0"/>
        <w:ind w:left="0"/>
        <w:jc w:val="both"/>
      </w:pPr>
      <w:r>
        <w:rPr>
          <w:rFonts w:ascii="Times New Roman"/>
          <w:b w:val="false"/>
          <w:i w:val="false"/>
          <w:color w:val="000000"/>
          <w:sz w:val="28"/>
        </w:rPr>
        <w:t>
      слесарь по ремонту технологических установок;</w:t>
      </w:r>
    </w:p>
    <w:bookmarkEnd w:id="2268"/>
    <w:bookmarkStart w:name="z2278" w:id="2269"/>
    <w:p>
      <w:pPr>
        <w:spacing w:after="0"/>
        <w:ind w:left="0"/>
        <w:jc w:val="both"/>
      </w:pPr>
      <w:r>
        <w:rPr>
          <w:rFonts w:ascii="Times New Roman"/>
          <w:b w:val="false"/>
          <w:i w:val="false"/>
          <w:color w:val="000000"/>
          <w:sz w:val="28"/>
        </w:rPr>
        <w:t>
      такелажник;</w:t>
      </w:r>
    </w:p>
    <w:bookmarkEnd w:id="2269"/>
    <w:bookmarkStart w:name="z2279" w:id="2270"/>
    <w:p>
      <w:pPr>
        <w:spacing w:after="0"/>
        <w:ind w:left="0"/>
        <w:jc w:val="both"/>
      </w:pPr>
      <w:r>
        <w:rPr>
          <w:rFonts w:ascii="Times New Roman"/>
          <w:b w:val="false"/>
          <w:i w:val="false"/>
          <w:color w:val="000000"/>
          <w:sz w:val="28"/>
        </w:rPr>
        <w:t>
      трубопроводчик линейный, занятый обслуживанием трубопроводов, транспортирующих сероводород содержащий газ и конденсат от промысла до завода;</w:t>
      </w:r>
    </w:p>
    <w:bookmarkEnd w:id="2270"/>
    <w:bookmarkStart w:name="z2280" w:id="2271"/>
    <w:p>
      <w:pPr>
        <w:spacing w:after="0"/>
        <w:ind w:left="0"/>
        <w:jc w:val="both"/>
      </w:pPr>
      <w:r>
        <w:rPr>
          <w:rFonts w:ascii="Times New Roman"/>
          <w:b w:val="false"/>
          <w:i w:val="false"/>
          <w:color w:val="000000"/>
          <w:sz w:val="28"/>
        </w:rPr>
        <w:t>
      электромонтер по ремонту и обслуживанию электрооборудования, непосредственно занятый на объектах добычи нефти, газа и газового конденсата.</w:t>
      </w:r>
    </w:p>
    <w:bookmarkEnd w:id="2271"/>
    <w:bookmarkStart w:name="z2281" w:id="2272"/>
    <w:p>
      <w:pPr>
        <w:spacing w:after="0"/>
        <w:ind w:left="0"/>
        <w:jc w:val="both"/>
      </w:pPr>
      <w:r>
        <w:rPr>
          <w:rFonts w:ascii="Times New Roman"/>
          <w:b w:val="false"/>
          <w:i w:val="false"/>
          <w:color w:val="000000"/>
          <w:sz w:val="28"/>
        </w:rPr>
        <w:t>
      Служащие:</w:t>
      </w:r>
    </w:p>
    <w:bookmarkEnd w:id="2272"/>
    <w:bookmarkStart w:name="z2282" w:id="2273"/>
    <w:p>
      <w:pPr>
        <w:spacing w:after="0"/>
        <w:ind w:left="0"/>
        <w:jc w:val="both"/>
      </w:pPr>
      <w:r>
        <w:rPr>
          <w:rFonts w:ascii="Times New Roman"/>
          <w:b w:val="false"/>
          <w:i w:val="false"/>
          <w:color w:val="000000"/>
          <w:sz w:val="28"/>
        </w:rPr>
        <w:t>
      Работники, обеспечивающие контроль и руководство деятельностью цеха, оперативно-производственных служб по добыче нефти, газа и газового конденсата (нефтегазопромыслов), в том числе:</w:t>
      </w:r>
    </w:p>
    <w:bookmarkEnd w:id="2273"/>
    <w:bookmarkStart w:name="z2283" w:id="2274"/>
    <w:p>
      <w:pPr>
        <w:spacing w:after="0"/>
        <w:ind w:left="0"/>
        <w:jc w:val="both"/>
      </w:pPr>
      <w:r>
        <w:rPr>
          <w:rFonts w:ascii="Times New Roman"/>
          <w:b w:val="false"/>
          <w:i w:val="false"/>
          <w:color w:val="000000"/>
          <w:sz w:val="28"/>
        </w:rPr>
        <w:t>
      мастер (старший), занятый на работах по добыче нефти, газа и газового конденсата (на нефтегазопромыслах), на работах по подземному и капитальному ремонту скважин, по поддержанию пластового давления, вторичных методов добычи нефти, газа и газового конденсата, по повышению нефтеотдачи пластов;</w:t>
      </w:r>
    </w:p>
    <w:bookmarkEnd w:id="2274"/>
    <w:bookmarkStart w:name="z2284" w:id="2275"/>
    <w:p>
      <w:pPr>
        <w:spacing w:after="0"/>
        <w:ind w:left="0"/>
        <w:jc w:val="both"/>
      </w:pPr>
      <w:r>
        <w:rPr>
          <w:rFonts w:ascii="Times New Roman"/>
          <w:b w:val="false"/>
          <w:i w:val="false"/>
          <w:color w:val="000000"/>
          <w:sz w:val="28"/>
        </w:rPr>
        <w:t>
      мастер, занятый на работах в полигоне временного хранения радиоактивных отходов, в комплексе по переработке замазученного грунта, в установке по приготовлению жидкости для глушения;</w:t>
      </w:r>
    </w:p>
    <w:bookmarkEnd w:id="2275"/>
    <w:bookmarkStart w:name="z2285" w:id="2276"/>
    <w:p>
      <w:pPr>
        <w:spacing w:after="0"/>
        <w:ind w:left="0"/>
        <w:jc w:val="both"/>
      </w:pPr>
      <w:r>
        <w:rPr>
          <w:rFonts w:ascii="Times New Roman"/>
          <w:b w:val="false"/>
          <w:i w:val="false"/>
          <w:color w:val="000000"/>
          <w:sz w:val="28"/>
        </w:rPr>
        <w:t>
      механик (старший), занятый на работах по добыче нефти, газа и газового конденсата (на нефтегазопромыслах), на работах по подземному и капитальному ремонту скважин, поддержанию пластового давления, вторичных методов добычи нефти, газа и газового конденсата, по повышению нефтеотдачи пластов.</w:t>
      </w:r>
    </w:p>
    <w:bookmarkEnd w:id="2276"/>
    <w:bookmarkStart w:name="z2286" w:id="2277"/>
    <w:p>
      <w:pPr>
        <w:spacing w:after="0"/>
        <w:ind w:left="0"/>
        <w:jc w:val="left"/>
      </w:pPr>
      <w:r>
        <w:rPr>
          <w:rFonts w:ascii="Times New Roman"/>
          <w:b/>
          <w:i w:val="false"/>
          <w:color w:val="000000"/>
        </w:rPr>
        <w:t xml:space="preserve"> Глава 56. Переработка нефти, газа, газового конденсата и угля</w:t>
      </w:r>
    </w:p>
    <w:bookmarkEnd w:id="2277"/>
    <w:bookmarkStart w:name="z2287" w:id="2278"/>
    <w:p>
      <w:pPr>
        <w:spacing w:after="0"/>
        <w:ind w:left="0"/>
        <w:jc w:val="both"/>
      </w:pPr>
      <w:r>
        <w:rPr>
          <w:rFonts w:ascii="Times New Roman"/>
          <w:b w:val="false"/>
          <w:i w:val="false"/>
          <w:color w:val="000000"/>
          <w:sz w:val="28"/>
        </w:rPr>
        <w:t>
      122. Работники, занятые на работах не менее 80 % рабочего времени на перегонке, крекировании сернистого нефтя и выработке из них нефтепродуктов; каталитического риформинга; перегонке сланцевых и угольных смол; пиролиза сернистых нефтепродуктов; ректификации ароматических углеводородов; компримировании и фракционировке газов, содержащих сероводород и окись углерода; сернокислотного алкилирования, этилирования бензина; кислотной, селективной гидроочистки и депарафинизации нефтепродуктов и искусственного жидкого топлива; дефеноляции вод; парафина; церезина, меркаптанов; катализаторов, присадок к нефтепродуктам; кокса; синтетических продуктов из нефтесырья; полукоксования твердого топлива; очистки газов от сернистых соединений, окиси углерода; гидрировании твердого топлива и сернистых нефтепродуктов; синтезе углеводородов; переработке продуктов гидрирования, синтезе, полукоксовании, коксовании и газификации твердого топлива; обезмасливании и раскислении щелочных отходов; электрообессоливания и обезвоживания, стабилизации, гидроочистки сероводородосодержащей нефти и газового конденсата, получения элементарной (газовой) серы; производстве технического углерода:</w:t>
      </w:r>
    </w:p>
    <w:bookmarkEnd w:id="2278"/>
    <w:bookmarkStart w:name="z2288" w:id="2279"/>
    <w:p>
      <w:pPr>
        <w:spacing w:after="0"/>
        <w:ind w:left="0"/>
        <w:jc w:val="both"/>
      </w:pPr>
      <w:r>
        <w:rPr>
          <w:rFonts w:ascii="Times New Roman"/>
          <w:b w:val="false"/>
          <w:i w:val="false"/>
          <w:color w:val="000000"/>
          <w:sz w:val="28"/>
        </w:rPr>
        <w:t>
      аппаратчик всех наименований;</w:t>
      </w:r>
    </w:p>
    <w:bookmarkEnd w:id="2279"/>
    <w:bookmarkStart w:name="z2289" w:id="2280"/>
    <w:p>
      <w:pPr>
        <w:spacing w:after="0"/>
        <w:ind w:left="0"/>
        <w:jc w:val="both"/>
      </w:pPr>
      <w:r>
        <w:rPr>
          <w:rFonts w:ascii="Times New Roman"/>
          <w:b w:val="false"/>
          <w:i w:val="false"/>
          <w:color w:val="000000"/>
          <w:sz w:val="28"/>
        </w:rPr>
        <w:t>
      барильетчик;</w:t>
      </w:r>
    </w:p>
    <w:bookmarkEnd w:id="2280"/>
    <w:bookmarkStart w:name="z2290" w:id="2281"/>
    <w:p>
      <w:pPr>
        <w:spacing w:after="0"/>
        <w:ind w:left="0"/>
        <w:jc w:val="both"/>
      </w:pPr>
      <w:r>
        <w:rPr>
          <w:rFonts w:ascii="Times New Roman"/>
          <w:b w:val="false"/>
          <w:i w:val="false"/>
          <w:color w:val="000000"/>
          <w:sz w:val="28"/>
        </w:rPr>
        <w:t>
      дезактиваторщик;</w:t>
      </w:r>
    </w:p>
    <w:bookmarkEnd w:id="2281"/>
    <w:bookmarkStart w:name="z2291" w:id="2282"/>
    <w:p>
      <w:pPr>
        <w:spacing w:after="0"/>
        <w:ind w:left="0"/>
        <w:jc w:val="both"/>
      </w:pPr>
      <w:r>
        <w:rPr>
          <w:rFonts w:ascii="Times New Roman"/>
          <w:b w:val="false"/>
          <w:i w:val="false"/>
          <w:color w:val="000000"/>
          <w:sz w:val="28"/>
        </w:rPr>
        <w:t>
      дробильщик;</w:t>
      </w:r>
    </w:p>
    <w:bookmarkEnd w:id="2282"/>
    <w:bookmarkStart w:name="z2292" w:id="2283"/>
    <w:p>
      <w:pPr>
        <w:spacing w:after="0"/>
        <w:ind w:left="0"/>
        <w:jc w:val="both"/>
      </w:pPr>
      <w:r>
        <w:rPr>
          <w:rFonts w:ascii="Times New Roman"/>
          <w:b w:val="false"/>
          <w:i w:val="false"/>
          <w:color w:val="000000"/>
          <w:sz w:val="28"/>
        </w:rPr>
        <w:t>
      изолировщик;</w:t>
      </w:r>
    </w:p>
    <w:bookmarkEnd w:id="2283"/>
    <w:bookmarkStart w:name="z2293" w:id="2284"/>
    <w:p>
      <w:pPr>
        <w:spacing w:after="0"/>
        <w:ind w:left="0"/>
        <w:jc w:val="both"/>
      </w:pPr>
      <w:r>
        <w:rPr>
          <w:rFonts w:ascii="Times New Roman"/>
          <w:b w:val="false"/>
          <w:i w:val="false"/>
          <w:color w:val="000000"/>
          <w:sz w:val="28"/>
        </w:rPr>
        <w:t>
      коксоочиститель;</w:t>
      </w:r>
    </w:p>
    <w:bookmarkEnd w:id="2284"/>
    <w:bookmarkStart w:name="z2294" w:id="2285"/>
    <w:p>
      <w:pPr>
        <w:spacing w:after="0"/>
        <w:ind w:left="0"/>
        <w:jc w:val="both"/>
      </w:pPr>
      <w:r>
        <w:rPr>
          <w:rFonts w:ascii="Times New Roman"/>
          <w:b w:val="false"/>
          <w:i w:val="false"/>
          <w:color w:val="000000"/>
          <w:sz w:val="28"/>
        </w:rPr>
        <w:t>
      коксоразгрузчик, занятый на ручных работах;</w:t>
      </w:r>
    </w:p>
    <w:bookmarkEnd w:id="2285"/>
    <w:bookmarkStart w:name="z2295" w:id="2286"/>
    <w:p>
      <w:pPr>
        <w:spacing w:after="0"/>
        <w:ind w:left="0"/>
        <w:jc w:val="both"/>
      </w:pPr>
      <w:r>
        <w:rPr>
          <w:rFonts w:ascii="Times New Roman"/>
          <w:b w:val="false"/>
          <w:i w:val="false"/>
          <w:color w:val="000000"/>
          <w:sz w:val="28"/>
        </w:rPr>
        <w:t>
      лаборант химического анализа;</w:t>
      </w:r>
    </w:p>
    <w:bookmarkEnd w:id="2286"/>
    <w:bookmarkStart w:name="z2296" w:id="2287"/>
    <w:p>
      <w:pPr>
        <w:spacing w:after="0"/>
        <w:ind w:left="0"/>
        <w:jc w:val="both"/>
      </w:pPr>
      <w:r>
        <w:rPr>
          <w:rFonts w:ascii="Times New Roman"/>
          <w:b w:val="false"/>
          <w:i w:val="false"/>
          <w:color w:val="000000"/>
          <w:sz w:val="28"/>
        </w:rPr>
        <w:t>
      машинист бульдозера, занятый на рыхлении и погрузке элементарной (газовой) серы;</w:t>
      </w:r>
    </w:p>
    <w:bookmarkEnd w:id="2287"/>
    <w:bookmarkStart w:name="z2297" w:id="2288"/>
    <w:p>
      <w:pPr>
        <w:spacing w:after="0"/>
        <w:ind w:left="0"/>
        <w:jc w:val="both"/>
      </w:pPr>
      <w:r>
        <w:rPr>
          <w:rFonts w:ascii="Times New Roman"/>
          <w:b w:val="false"/>
          <w:i w:val="false"/>
          <w:color w:val="000000"/>
          <w:sz w:val="28"/>
        </w:rPr>
        <w:t>
      машинист по моторным испытаниям топлива, занятый на работах с этилированным бензином;</w:t>
      </w:r>
    </w:p>
    <w:bookmarkEnd w:id="2288"/>
    <w:bookmarkStart w:name="z2298" w:id="2289"/>
    <w:p>
      <w:pPr>
        <w:spacing w:after="0"/>
        <w:ind w:left="0"/>
        <w:jc w:val="both"/>
      </w:pPr>
      <w:r>
        <w:rPr>
          <w:rFonts w:ascii="Times New Roman"/>
          <w:b w:val="false"/>
          <w:i w:val="false"/>
          <w:color w:val="000000"/>
          <w:sz w:val="28"/>
        </w:rPr>
        <w:t>
      машинист технологических насосов;</w:t>
      </w:r>
    </w:p>
    <w:bookmarkEnd w:id="2289"/>
    <w:bookmarkStart w:name="z2299" w:id="2290"/>
    <w:p>
      <w:pPr>
        <w:spacing w:after="0"/>
        <w:ind w:left="0"/>
        <w:jc w:val="both"/>
      </w:pPr>
      <w:r>
        <w:rPr>
          <w:rFonts w:ascii="Times New Roman"/>
          <w:b w:val="false"/>
          <w:i w:val="false"/>
          <w:color w:val="000000"/>
          <w:sz w:val="28"/>
        </w:rPr>
        <w:t>
      машинист экскаватора, занятый на погрузке элементарной (газовой) серы;</w:t>
      </w:r>
    </w:p>
    <w:bookmarkEnd w:id="2290"/>
    <w:bookmarkStart w:name="z2300" w:id="2291"/>
    <w:p>
      <w:pPr>
        <w:spacing w:after="0"/>
        <w:ind w:left="0"/>
        <w:jc w:val="both"/>
      </w:pPr>
      <w:r>
        <w:rPr>
          <w:rFonts w:ascii="Times New Roman"/>
          <w:b w:val="false"/>
          <w:i w:val="false"/>
          <w:color w:val="000000"/>
          <w:sz w:val="28"/>
        </w:rPr>
        <w:t>
      оператор технологических установок;</w:t>
      </w:r>
    </w:p>
    <w:bookmarkEnd w:id="2291"/>
    <w:bookmarkStart w:name="z2301" w:id="2292"/>
    <w:p>
      <w:pPr>
        <w:spacing w:after="0"/>
        <w:ind w:left="0"/>
        <w:jc w:val="both"/>
      </w:pPr>
      <w:r>
        <w:rPr>
          <w:rFonts w:ascii="Times New Roman"/>
          <w:b w:val="false"/>
          <w:i w:val="false"/>
          <w:color w:val="000000"/>
          <w:sz w:val="28"/>
        </w:rPr>
        <w:t>
      рабочий, занятый на выгрузке и сливе этиловой жидкости;</w:t>
      </w:r>
    </w:p>
    <w:bookmarkEnd w:id="2292"/>
    <w:bookmarkStart w:name="z2302" w:id="2293"/>
    <w:p>
      <w:pPr>
        <w:spacing w:after="0"/>
        <w:ind w:left="0"/>
        <w:jc w:val="both"/>
      </w:pPr>
      <w:r>
        <w:rPr>
          <w:rFonts w:ascii="Times New Roman"/>
          <w:b w:val="false"/>
          <w:i w:val="false"/>
          <w:color w:val="000000"/>
          <w:sz w:val="28"/>
        </w:rPr>
        <w:t>
      рамповщик;</w:t>
      </w:r>
    </w:p>
    <w:bookmarkEnd w:id="2293"/>
    <w:bookmarkStart w:name="z2303" w:id="2294"/>
    <w:p>
      <w:pPr>
        <w:spacing w:after="0"/>
        <w:ind w:left="0"/>
        <w:jc w:val="both"/>
      </w:pPr>
      <w:r>
        <w:rPr>
          <w:rFonts w:ascii="Times New Roman"/>
          <w:b w:val="false"/>
          <w:i w:val="false"/>
          <w:color w:val="000000"/>
          <w:sz w:val="28"/>
        </w:rPr>
        <w:t>
      слесарь по ремонту технологических установок;</w:t>
      </w:r>
    </w:p>
    <w:bookmarkEnd w:id="2294"/>
    <w:bookmarkStart w:name="z2304" w:id="2295"/>
    <w:p>
      <w:pPr>
        <w:spacing w:after="0"/>
        <w:ind w:left="0"/>
        <w:jc w:val="both"/>
      </w:pPr>
      <w:r>
        <w:rPr>
          <w:rFonts w:ascii="Times New Roman"/>
          <w:b w:val="false"/>
          <w:i w:val="false"/>
          <w:color w:val="000000"/>
          <w:sz w:val="28"/>
        </w:rPr>
        <w:t>
      фильтропрессовщик;</w:t>
      </w:r>
    </w:p>
    <w:bookmarkEnd w:id="2295"/>
    <w:bookmarkStart w:name="z2305" w:id="2296"/>
    <w:p>
      <w:pPr>
        <w:spacing w:after="0"/>
        <w:ind w:left="0"/>
        <w:jc w:val="both"/>
      </w:pPr>
      <w:r>
        <w:rPr>
          <w:rFonts w:ascii="Times New Roman"/>
          <w:b w:val="false"/>
          <w:i w:val="false"/>
          <w:color w:val="000000"/>
          <w:sz w:val="28"/>
        </w:rPr>
        <w:t>
      чистильщик.</w:t>
      </w:r>
    </w:p>
    <w:bookmarkEnd w:id="2296"/>
    <w:bookmarkStart w:name="z2306" w:id="2297"/>
    <w:p>
      <w:pPr>
        <w:spacing w:after="0"/>
        <w:ind w:left="0"/>
        <w:jc w:val="both"/>
      </w:pPr>
      <w:r>
        <w:rPr>
          <w:rFonts w:ascii="Times New Roman"/>
          <w:b w:val="false"/>
          <w:i w:val="false"/>
          <w:color w:val="000000"/>
          <w:sz w:val="28"/>
        </w:rPr>
        <w:t>
      123. Работники, занятые на работах не менее 80 % рабочего времени в производствах: перегонки, крекирования и каталитического риформинга нефти и нефтепродуктов, пиролизе нефтепродуктов, подготовки сырой нефти, регенерации растворов и масел, производстве газового бензина, сжиженных газов; конденсации, улавливания газового бензина; конверсии природного, водяного газа; щелочной очистки нефтепродуктов, искусственного жидкого топлива; топливоподготовки, топливоподачи, обогащения твердого топлива, производстве битума, консистентных смазок, а также ремонта и обслуживания технологического оборудования и коммуникаций основных производств, производственной канализации, вентиляции, резервуарных парков и коммуникаций для нефтепродуктов и газа, эстакад по сливу и наливу нефтепродуктов и реагентного хозяйства:</w:t>
      </w:r>
    </w:p>
    <w:bookmarkEnd w:id="2297"/>
    <w:bookmarkStart w:name="z2307" w:id="2298"/>
    <w:p>
      <w:pPr>
        <w:spacing w:after="0"/>
        <w:ind w:left="0"/>
        <w:jc w:val="both"/>
      </w:pPr>
      <w:r>
        <w:rPr>
          <w:rFonts w:ascii="Times New Roman"/>
          <w:b w:val="false"/>
          <w:i w:val="false"/>
          <w:color w:val="000000"/>
          <w:sz w:val="28"/>
        </w:rPr>
        <w:t>
      Рабочие:</w:t>
      </w:r>
    </w:p>
    <w:bookmarkEnd w:id="2298"/>
    <w:bookmarkStart w:name="z2308" w:id="2299"/>
    <w:p>
      <w:pPr>
        <w:spacing w:after="0"/>
        <w:ind w:left="0"/>
        <w:jc w:val="both"/>
      </w:pPr>
      <w:r>
        <w:rPr>
          <w:rFonts w:ascii="Times New Roman"/>
          <w:b w:val="false"/>
          <w:i w:val="false"/>
          <w:color w:val="000000"/>
          <w:sz w:val="28"/>
        </w:rPr>
        <w:t>
      аппаратчик всех наименований;</w:t>
      </w:r>
    </w:p>
    <w:bookmarkEnd w:id="2299"/>
    <w:bookmarkStart w:name="z2309" w:id="2300"/>
    <w:p>
      <w:pPr>
        <w:spacing w:after="0"/>
        <w:ind w:left="0"/>
        <w:jc w:val="both"/>
      </w:pPr>
      <w:r>
        <w:rPr>
          <w:rFonts w:ascii="Times New Roman"/>
          <w:b w:val="false"/>
          <w:i w:val="false"/>
          <w:color w:val="000000"/>
          <w:sz w:val="28"/>
        </w:rPr>
        <w:t>
      барильетчик;</w:t>
      </w:r>
    </w:p>
    <w:bookmarkEnd w:id="2300"/>
    <w:bookmarkStart w:name="z2310" w:id="2301"/>
    <w:p>
      <w:pPr>
        <w:spacing w:after="0"/>
        <w:ind w:left="0"/>
        <w:jc w:val="both"/>
      </w:pPr>
      <w:r>
        <w:rPr>
          <w:rFonts w:ascii="Times New Roman"/>
          <w:b w:val="false"/>
          <w:i w:val="false"/>
          <w:color w:val="000000"/>
          <w:sz w:val="28"/>
        </w:rPr>
        <w:t>
      бункеровщик;</w:t>
      </w:r>
    </w:p>
    <w:bookmarkEnd w:id="2301"/>
    <w:bookmarkStart w:name="z2311" w:id="2302"/>
    <w:p>
      <w:pPr>
        <w:spacing w:after="0"/>
        <w:ind w:left="0"/>
        <w:jc w:val="both"/>
      </w:pPr>
      <w:r>
        <w:rPr>
          <w:rFonts w:ascii="Times New Roman"/>
          <w:b w:val="false"/>
          <w:i w:val="false"/>
          <w:color w:val="000000"/>
          <w:sz w:val="28"/>
        </w:rPr>
        <w:t>
      бурильщик капитального ремонта скважин;</w:t>
      </w:r>
    </w:p>
    <w:bookmarkEnd w:id="2302"/>
    <w:bookmarkStart w:name="z2312" w:id="2303"/>
    <w:p>
      <w:pPr>
        <w:spacing w:after="0"/>
        <w:ind w:left="0"/>
        <w:jc w:val="both"/>
      </w:pPr>
      <w:r>
        <w:rPr>
          <w:rFonts w:ascii="Times New Roman"/>
          <w:b w:val="false"/>
          <w:i w:val="false"/>
          <w:color w:val="000000"/>
          <w:sz w:val="28"/>
        </w:rPr>
        <w:t>
      бурильщик плавучего бурильного агрегата в море;</w:t>
      </w:r>
    </w:p>
    <w:bookmarkEnd w:id="2303"/>
    <w:bookmarkStart w:name="z2313" w:id="2304"/>
    <w:p>
      <w:pPr>
        <w:spacing w:after="0"/>
        <w:ind w:left="0"/>
        <w:jc w:val="both"/>
      </w:pPr>
      <w:r>
        <w:rPr>
          <w:rFonts w:ascii="Times New Roman"/>
          <w:b w:val="false"/>
          <w:i w:val="false"/>
          <w:color w:val="000000"/>
          <w:sz w:val="28"/>
        </w:rPr>
        <w:t>
      бурильщик эксплуатационного и разведочного бурения скважин на нефть и газ;</w:t>
      </w:r>
    </w:p>
    <w:bookmarkEnd w:id="2304"/>
    <w:bookmarkStart w:name="z2314" w:id="2305"/>
    <w:p>
      <w:pPr>
        <w:spacing w:after="0"/>
        <w:ind w:left="0"/>
        <w:jc w:val="both"/>
      </w:pPr>
      <w:r>
        <w:rPr>
          <w:rFonts w:ascii="Times New Roman"/>
          <w:b w:val="false"/>
          <w:i w:val="false"/>
          <w:color w:val="000000"/>
          <w:sz w:val="28"/>
        </w:rPr>
        <w:t>
      взрывник;</w:t>
      </w:r>
    </w:p>
    <w:bookmarkEnd w:id="2305"/>
    <w:bookmarkStart w:name="z2315" w:id="2306"/>
    <w:p>
      <w:pPr>
        <w:spacing w:after="0"/>
        <w:ind w:left="0"/>
        <w:jc w:val="both"/>
      </w:pPr>
      <w:r>
        <w:rPr>
          <w:rFonts w:ascii="Times New Roman"/>
          <w:b w:val="false"/>
          <w:i w:val="false"/>
          <w:color w:val="000000"/>
          <w:sz w:val="28"/>
        </w:rPr>
        <w:t>
      вулканизаторщик;</w:t>
      </w:r>
    </w:p>
    <w:bookmarkEnd w:id="2306"/>
    <w:bookmarkStart w:name="z2316" w:id="2307"/>
    <w:p>
      <w:pPr>
        <w:spacing w:after="0"/>
        <w:ind w:left="0"/>
        <w:jc w:val="both"/>
      </w:pPr>
      <w:r>
        <w:rPr>
          <w:rFonts w:ascii="Times New Roman"/>
          <w:b w:val="false"/>
          <w:i w:val="false"/>
          <w:color w:val="000000"/>
          <w:sz w:val="28"/>
        </w:rPr>
        <w:t>
      вышкомонтажник;</w:t>
      </w:r>
    </w:p>
    <w:bookmarkEnd w:id="2307"/>
    <w:bookmarkStart w:name="z2317" w:id="2308"/>
    <w:p>
      <w:pPr>
        <w:spacing w:after="0"/>
        <w:ind w:left="0"/>
        <w:jc w:val="both"/>
      </w:pPr>
      <w:r>
        <w:rPr>
          <w:rFonts w:ascii="Times New Roman"/>
          <w:b w:val="false"/>
          <w:i w:val="false"/>
          <w:color w:val="000000"/>
          <w:sz w:val="28"/>
        </w:rPr>
        <w:t>
      вышкомонтажник-сварщик;</w:t>
      </w:r>
    </w:p>
    <w:bookmarkEnd w:id="2308"/>
    <w:bookmarkStart w:name="z2318" w:id="2309"/>
    <w:p>
      <w:pPr>
        <w:spacing w:after="0"/>
        <w:ind w:left="0"/>
        <w:jc w:val="both"/>
      </w:pPr>
      <w:r>
        <w:rPr>
          <w:rFonts w:ascii="Times New Roman"/>
          <w:b w:val="false"/>
          <w:i w:val="false"/>
          <w:color w:val="000000"/>
          <w:sz w:val="28"/>
        </w:rPr>
        <w:t>
      вышкомонтажник-электромонтер;</w:t>
      </w:r>
    </w:p>
    <w:bookmarkEnd w:id="2309"/>
    <w:bookmarkStart w:name="z2319" w:id="2310"/>
    <w:p>
      <w:pPr>
        <w:spacing w:after="0"/>
        <w:ind w:left="0"/>
        <w:jc w:val="both"/>
      </w:pPr>
      <w:r>
        <w:rPr>
          <w:rFonts w:ascii="Times New Roman"/>
          <w:b w:val="false"/>
          <w:i w:val="false"/>
          <w:color w:val="000000"/>
          <w:sz w:val="28"/>
        </w:rPr>
        <w:t>
      газогенераторщик;</w:t>
      </w:r>
    </w:p>
    <w:bookmarkEnd w:id="2310"/>
    <w:bookmarkStart w:name="z2320" w:id="2311"/>
    <w:p>
      <w:pPr>
        <w:spacing w:after="0"/>
        <w:ind w:left="0"/>
        <w:jc w:val="both"/>
      </w:pPr>
      <w:r>
        <w:rPr>
          <w:rFonts w:ascii="Times New Roman"/>
          <w:b w:val="false"/>
          <w:i w:val="false"/>
          <w:color w:val="000000"/>
          <w:sz w:val="28"/>
        </w:rPr>
        <w:t>
      дезактиваторщик;</w:t>
      </w:r>
    </w:p>
    <w:bookmarkEnd w:id="2311"/>
    <w:bookmarkStart w:name="z2321" w:id="2312"/>
    <w:p>
      <w:pPr>
        <w:spacing w:after="0"/>
        <w:ind w:left="0"/>
        <w:jc w:val="both"/>
      </w:pPr>
      <w:r>
        <w:rPr>
          <w:rFonts w:ascii="Times New Roman"/>
          <w:b w:val="false"/>
          <w:i w:val="false"/>
          <w:color w:val="000000"/>
          <w:sz w:val="28"/>
        </w:rPr>
        <w:t>
      дробильщик;</w:t>
      </w:r>
    </w:p>
    <w:bookmarkEnd w:id="2312"/>
    <w:bookmarkStart w:name="z2322" w:id="2313"/>
    <w:p>
      <w:pPr>
        <w:spacing w:after="0"/>
        <w:ind w:left="0"/>
        <w:jc w:val="both"/>
      </w:pPr>
      <w:r>
        <w:rPr>
          <w:rFonts w:ascii="Times New Roman"/>
          <w:b w:val="false"/>
          <w:i w:val="false"/>
          <w:color w:val="000000"/>
          <w:sz w:val="28"/>
        </w:rPr>
        <w:t>
      коксоочиститель;</w:t>
      </w:r>
    </w:p>
    <w:bookmarkEnd w:id="2313"/>
    <w:bookmarkStart w:name="z2323" w:id="2314"/>
    <w:p>
      <w:pPr>
        <w:spacing w:after="0"/>
        <w:ind w:left="0"/>
        <w:jc w:val="both"/>
      </w:pPr>
      <w:r>
        <w:rPr>
          <w:rFonts w:ascii="Times New Roman"/>
          <w:b w:val="false"/>
          <w:i w:val="false"/>
          <w:color w:val="000000"/>
          <w:sz w:val="28"/>
        </w:rPr>
        <w:t>
      коксоразгрузчик;</w:t>
      </w:r>
    </w:p>
    <w:bookmarkEnd w:id="2314"/>
    <w:bookmarkStart w:name="z2324" w:id="2315"/>
    <w:p>
      <w:pPr>
        <w:spacing w:after="0"/>
        <w:ind w:left="0"/>
        <w:jc w:val="both"/>
      </w:pPr>
      <w:r>
        <w:rPr>
          <w:rFonts w:ascii="Times New Roman"/>
          <w:b w:val="false"/>
          <w:i w:val="false"/>
          <w:color w:val="000000"/>
          <w:sz w:val="28"/>
        </w:rPr>
        <w:t>
      котельщик, занятый на ремонте котлов;</w:t>
      </w:r>
    </w:p>
    <w:bookmarkEnd w:id="2315"/>
    <w:bookmarkStart w:name="z2325" w:id="2316"/>
    <w:p>
      <w:pPr>
        <w:spacing w:after="0"/>
        <w:ind w:left="0"/>
        <w:jc w:val="both"/>
      </w:pPr>
      <w:r>
        <w:rPr>
          <w:rFonts w:ascii="Times New Roman"/>
          <w:b w:val="false"/>
          <w:i w:val="false"/>
          <w:color w:val="000000"/>
          <w:sz w:val="28"/>
        </w:rPr>
        <w:t>
      машинист (помощник) всех наименований;</w:t>
      </w:r>
    </w:p>
    <w:bookmarkEnd w:id="2316"/>
    <w:bookmarkStart w:name="z2326" w:id="2317"/>
    <w:p>
      <w:pPr>
        <w:spacing w:after="0"/>
        <w:ind w:left="0"/>
        <w:jc w:val="both"/>
      </w:pPr>
      <w:r>
        <w:rPr>
          <w:rFonts w:ascii="Times New Roman"/>
          <w:b w:val="false"/>
          <w:i w:val="false"/>
          <w:color w:val="000000"/>
          <w:sz w:val="28"/>
        </w:rPr>
        <w:t>
      машинист по стирке и ремонту спецодежды, зараженной токсическими веществами;</w:t>
      </w:r>
    </w:p>
    <w:bookmarkEnd w:id="2317"/>
    <w:bookmarkStart w:name="z2327" w:id="2318"/>
    <w:p>
      <w:pPr>
        <w:spacing w:after="0"/>
        <w:ind w:left="0"/>
        <w:jc w:val="both"/>
      </w:pPr>
      <w:r>
        <w:rPr>
          <w:rFonts w:ascii="Times New Roman"/>
          <w:b w:val="false"/>
          <w:i w:val="false"/>
          <w:color w:val="000000"/>
          <w:sz w:val="28"/>
        </w:rPr>
        <w:t>
      механик;</w:t>
      </w:r>
    </w:p>
    <w:bookmarkEnd w:id="2318"/>
    <w:bookmarkStart w:name="z2328" w:id="2319"/>
    <w:p>
      <w:pPr>
        <w:spacing w:after="0"/>
        <w:ind w:left="0"/>
        <w:jc w:val="both"/>
      </w:pPr>
      <w:r>
        <w:rPr>
          <w:rFonts w:ascii="Times New Roman"/>
          <w:b w:val="false"/>
          <w:i w:val="false"/>
          <w:color w:val="000000"/>
          <w:sz w:val="28"/>
        </w:rPr>
        <w:t>
      рабочий, занятый на разгрузке и выгрузке, дроблении, колке, затаривании и транспортировке сырья, полуфабрикатов, готовой продукции, реагентов, абсорбентов, катализаторов и топлива, нефтеловушек и сушильных камер.</w:t>
      </w:r>
    </w:p>
    <w:bookmarkEnd w:id="2319"/>
    <w:bookmarkStart w:name="z2329" w:id="2320"/>
    <w:p>
      <w:pPr>
        <w:spacing w:after="0"/>
        <w:ind w:left="0"/>
        <w:jc w:val="both"/>
      </w:pPr>
      <w:r>
        <w:rPr>
          <w:rFonts w:ascii="Times New Roman"/>
          <w:b w:val="false"/>
          <w:i w:val="false"/>
          <w:color w:val="000000"/>
          <w:sz w:val="28"/>
        </w:rPr>
        <w:t>
      слесарь по монтажу и ремонту оснований морских буровых и эстакад;</w:t>
      </w:r>
    </w:p>
    <w:bookmarkEnd w:id="2320"/>
    <w:bookmarkStart w:name="z2330" w:id="2321"/>
    <w:p>
      <w:pPr>
        <w:spacing w:after="0"/>
        <w:ind w:left="0"/>
        <w:jc w:val="both"/>
      </w:pPr>
      <w:r>
        <w:rPr>
          <w:rFonts w:ascii="Times New Roman"/>
          <w:b w:val="false"/>
          <w:i w:val="false"/>
          <w:color w:val="000000"/>
          <w:sz w:val="28"/>
        </w:rPr>
        <w:t>
      слесарь по обслуживанию буровых;</w:t>
      </w:r>
    </w:p>
    <w:bookmarkEnd w:id="2321"/>
    <w:bookmarkStart w:name="z2331" w:id="2322"/>
    <w:p>
      <w:pPr>
        <w:spacing w:after="0"/>
        <w:ind w:left="0"/>
        <w:jc w:val="both"/>
      </w:pPr>
      <w:r>
        <w:rPr>
          <w:rFonts w:ascii="Times New Roman"/>
          <w:b w:val="false"/>
          <w:i w:val="false"/>
          <w:color w:val="000000"/>
          <w:sz w:val="28"/>
        </w:rPr>
        <w:t>
      слесарь по ремонту технологических установок;</w:t>
      </w:r>
    </w:p>
    <w:bookmarkEnd w:id="2322"/>
    <w:bookmarkStart w:name="z2332" w:id="2323"/>
    <w:p>
      <w:pPr>
        <w:spacing w:after="0"/>
        <w:ind w:left="0"/>
        <w:jc w:val="both"/>
      </w:pPr>
      <w:r>
        <w:rPr>
          <w:rFonts w:ascii="Times New Roman"/>
          <w:b w:val="false"/>
          <w:i w:val="false"/>
          <w:color w:val="000000"/>
          <w:sz w:val="28"/>
        </w:rPr>
        <w:t>
      слесарь-ремонтник, непосредственно занятый на объектах добычи нефти, газа и газового конденсата;</w:t>
      </w:r>
    </w:p>
    <w:bookmarkEnd w:id="2323"/>
    <w:bookmarkStart w:name="z2333" w:id="2324"/>
    <w:p>
      <w:pPr>
        <w:spacing w:after="0"/>
        <w:ind w:left="0"/>
        <w:jc w:val="both"/>
      </w:pPr>
      <w:r>
        <w:rPr>
          <w:rFonts w:ascii="Times New Roman"/>
          <w:b w:val="false"/>
          <w:i w:val="false"/>
          <w:color w:val="000000"/>
          <w:sz w:val="28"/>
        </w:rPr>
        <w:t>
      тоннельщик;</w:t>
      </w:r>
    </w:p>
    <w:bookmarkEnd w:id="2324"/>
    <w:bookmarkStart w:name="z2334" w:id="2325"/>
    <w:p>
      <w:pPr>
        <w:spacing w:after="0"/>
        <w:ind w:left="0"/>
        <w:jc w:val="both"/>
      </w:pPr>
      <w:r>
        <w:rPr>
          <w:rFonts w:ascii="Times New Roman"/>
          <w:b w:val="false"/>
          <w:i w:val="false"/>
          <w:color w:val="000000"/>
          <w:sz w:val="28"/>
        </w:rPr>
        <w:t>
      транспортировщик;</w:t>
      </w:r>
    </w:p>
    <w:bookmarkEnd w:id="2325"/>
    <w:bookmarkStart w:name="z2335" w:id="2326"/>
    <w:p>
      <w:pPr>
        <w:spacing w:after="0"/>
        <w:ind w:left="0"/>
        <w:jc w:val="both"/>
      </w:pPr>
      <w:r>
        <w:rPr>
          <w:rFonts w:ascii="Times New Roman"/>
          <w:b w:val="false"/>
          <w:i w:val="false"/>
          <w:color w:val="000000"/>
          <w:sz w:val="28"/>
        </w:rPr>
        <w:t>
      трубопроводчик линейный;</w:t>
      </w:r>
    </w:p>
    <w:bookmarkEnd w:id="2326"/>
    <w:bookmarkStart w:name="z2336" w:id="2327"/>
    <w:p>
      <w:pPr>
        <w:spacing w:after="0"/>
        <w:ind w:left="0"/>
        <w:jc w:val="both"/>
      </w:pPr>
      <w:r>
        <w:rPr>
          <w:rFonts w:ascii="Times New Roman"/>
          <w:b w:val="false"/>
          <w:i w:val="false"/>
          <w:color w:val="000000"/>
          <w:sz w:val="28"/>
        </w:rPr>
        <w:t>
      укладчик-упаковщик;</w:t>
      </w:r>
    </w:p>
    <w:bookmarkEnd w:id="2327"/>
    <w:bookmarkStart w:name="z2337" w:id="2328"/>
    <w:p>
      <w:pPr>
        <w:spacing w:after="0"/>
        <w:ind w:left="0"/>
        <w:jc w:val="both"/>
      </w:pPr>
      <w:r>
        <w:rPr>
          <w:rFonts w:ascii="Times New Roman"/>
          <w:b w:val="false"/>
          <w:i w:val="false"/>
          <w:color w:val="000000"/>
          <w:sz w:val="28"/>
        </w:rPr>
        <w:t>
      фильтровальщик;</w:t>
      </w:r>
    </w:p>
    <w:bookmarkEnd w:id="2328"/>
    <w:bookmarkStart w:name="z2338" w:id="2329"/>
    <w:p>
      <w:pPr>
        <w:spacing w:after="0"/>
        <w:ind w:left="0"/>
        <w:jc w:val="both"/>
      </w:pPr>
      <w:r>
        <w:rPr>
          <w:rFonts w:ascii="Times New Roman"/>
          <w:b w:val="false"/>
          <w:i w:val="false"/>
          <w:color w:val="000000"/>
          <w:sz w:val="28"/>
        </w:rPr>
        <w:t>
      фильтропрессовщик;</w:t>
      </w:r>
    </w:p>
    <w:bookmarkEnd w:id="2329"/>
    <w:bookmarkStart w:name="z2339" w:id="2330"/>
    <w:p>
      <w:pPr>
        <w:spacing w:after="0"/>
        <w:ind w:left="0"/>
        <w:jc w:val="both"/>
      </w:pPr>
      <w:r>
        <w:rPr>
          <w:rFonts w:ascii="Times New Roman"/>
          <w:b w:val="false"/>
          <w:i w:val="false"/>
          <w:color w:val="000000"/>
          <w:sz w:val="28"/>
        </w:rPr>
        <w:t>
      центрифуговщик.</w:t>
      </w:r>
    </w:p>
    <w:bookmarkEnd w:id="2330"/>
    <w:bookmarkStart w:name="z2340" w:id="2331"/>
    <w:p>
      <w:pPr>
        <w:spacing w:after="0"/>
        <w:ind w:left="0"/>
        <w:jc w:val="both"/>
      </w:pPr>
      <w:r>
        <w:rPr>
          <w:rFonts w:ascii="Times New Roman"/>
          <w:b w:val="false"/>
          <w:i w:val="false"/>
          <w:color w:val="000000"/>
          <w:sz w:val="28"/>
        </w:rPr>
        <w:t>
      Служащие:</w:t>
      </w:r>
    </w:p>
    <w:bookmarkEnd w:id="2331"/>
    <w:bookmarkStart w:name="z2341" w:id="2332"/>
    <w:p>
      <w:pPr>
        <w:spacing w:after="0"/>
        <w:ind w:left="0"/>
        <w:jc w:val="both"/>
      </w:pPr>
      <w:r>
        <w:rPr>
          <w:rFonts w:ascii="Times New Roman"/>
          <w:b w:val="false"/>
          <w:i w:val="false"/>
          <w:color w:val="000000"/>
          <w:sz w:val="28"/>
        </w:rPr>
        <w:t>
      Работники, обеспечивающие контроль и руководство деятельностью смены, установки (буровой, газобензиновой, кислородной, обогатительной, регенерационной и др.), цеха (технологического), в том числе:</w:t>
      </w:r>
    </w:p>
    <w:bookmarkEnd w:id="2332"/>
    <w:bookmarkStart w:name="z2342" w:id="2333"/>
    <w:p>
      <w:pPr>
        <w:spacing w:after="0"/>
        <w:ind w:left="0"/>
        <w:jc w:val="both"/>
      </w:pPr>
      <w:r>
        <w:rPr>
          <w:rFonts w:ascii="Times New Roman"/>
          <w:b w:val="false"/>
          <w:i w:val="false"/>
          <w:color w:val="000000"/>
          <w:sz w:val="28"/>
        </w:rPr>
        <w:t>
      инженер (занятый посменно);</w:t>
      </w:r>
    </w:p>
    <w:bookmarkEnd w:id="2333"/>
    <w:bookmarkStart w:name="z2343" w:id="2334"/>
    <w:p>
      <w:pPr>
        <w:spacing w:after="0"/>
        <w:ind w:left="0"/>
        <w:jc w:val="both"/>
      </w:pPr>
      <w:r>
        <w:rPr>
          <w:rFonts w:ascii="Times New Roman"/>
          <w:b w:val="false"/>
          <w:i w:val="false"/>
          <w:color w:val="000000"/>
          <w:sz w:val="28"/>
        </w:rPr>
        <w:t>
      мастер (старший);</w:t>
      </w:r>
    </w:p>
    <w:bookmarkEnd w:id="2334"/>
    <w:bookmarkStart w:name="z2344" w:id="2335"/>
    <w:p>
      <w:pPr>
        <w:spacing w:after="0"/>
        <w:ind w:left="0"/>
        <w:jc w:val="both"/>
      </w:pPr>
      <w:r>
        <w:rPr>
          <w:rFonts w:ascii="Times New Roman"/>
          <w:b w:val="false"/>
          <w:i w:val="false"/>
          <w:color w:val="000000"/>
          <w:sz w:val="28"/>
        </w:rPr>
        <w:t>
      приборист, занятый обслуживанием и ремонтом контрольно-измерительных приборов и автоматики непосредственно в местах их установки.</w:t>
      </w:r>
    </w:p>
    <w:bookmarkEnd w:id="2335"/>
    <w:bookmarkStart w:name="z2345" w:id="2336"/>
    <w:p>
      <w:pPr>
        <w:spacing w:after="0"/>
        <w:ind w:left="0"/>
        <w:jc w:val="both"/>
      </w:pPr>
      <w:r>
        <w:rPr>
          <w:rFonts w:ascii="Times New Roman"/>
          <w:b w:val="false"/>
          <w:i w:val="false"/>
          <w:color w:val="000000"/>
          <w:sz w:val="28"/>
        </w:rPr>
        <w:t>
      124. Работники, занятые на работах по подготовке и переработке нефти, газа, газового конденсата и угля не менее 80 % рабочего времени (в учетном периоде):</w:t>
      </w:r>
    </w:p>
    <w:bookmarkEnd w:id="2336"/>
    <w:bookmarkStart w:name="z2346" w:id="2337"/>
    <w:p>
      <w:pPr>
        <w:spacing w:after="0"/>
        <w:ind w:left="0"/>
        <w:jc w:val="both"/>
      </w:pPr>
      <w:r>
        <w:rPr>
          <w:rFonts w:ascii="Times New Roman"/>
          <w:b w:val="false"/>
          <w:i w:val="false"/>
          <w:color w:val="000000"/>
          <w:sz w:val="28"/>
        </w:rPr>
        <w:t>
      Рабочие:</w:t>
      </w:r>
    </w:p>
    <w:bookmarkEnd w:id="2337"/>
    <w:bookmarkStart w:name="z2347" w:id="2338"/>
    <w:p>
      <w:pPr>
        <w:spacing w:after="0"/>
        <w:ind w:left="0"/>
        <w:jc w:val="both"/>
      </w:pPr>
      <w:r>
        <w:rPr>
          <w:rFonts w:ascii="Times New Roman"/>
          <w:b w:val="false"/>
          <w:i w:val="false"/>
          <w:color w:val="000000"/>
          <w:sz w:val="28"/>
        </w:rPr>
        <w:t>
      аппаратчик плавления;</w:t>
      </w:r>
    </w:p>
    <w:bookmarkEnd w:id="2338"/>
    <w:bookmarkStart w:name="z2348" w:id="2339"/>
    <w:p>
      <w:pPr>
        <w:spacing w:after="0"/>
        <w:ind w:left="0"/>
        <w:jc w:val="both"/>
      </w:pPr>
      <w:r>
        <w:rPr>
          <w:rFonts w:ascii="Times New Roman"/>
          <w:b w:val="false"/>
          <w:i w:val="false"/>
          <w:color w:val="000000"/>
          <w:sz w:val="28"/>
        </w:rPr>
        <w:t>
      аппаратчик уплотнения технического углерода;</w:t>
      </w:r>
    </w:p>
    <w:bookmarkEnd w:id="2339"/>
    <w:bookmarkStart w:name="z2349" w:id="2340"/>
    <w:p>
      <w:pPr>
        <w:spacing w:after="0"/>
        <w:ind w:left="0"/>
        <w:jc w:val="both"/>
      </w:pPr>
      <w:r>
        <w:rPr>
          <w:rFonts w:ascii="Times New Roman"/>
          <w:b w:val="false"/>
          <w:i w:val="false"/>
          <w:color w:val="000000"/>
          <w:sz w:val="28"/>
        </w:rPr>
        <w:t>
      котельщик, занятый на ремонте котлов;</w:t>
      </w:r>
    </w:p>
    <w:bookmarkEnd w:id="2340"/>
    <w:bookmarkStart w:name="z2350" w:id="2341"/>
    <w:p>
      <w:pPr>
        <w:spacing w:after="0"/>
        <w:ind w:left="0"/>
        <w:jc w:val="both"/>
      </w:pPr>
      <w:r>
        <w:rPr>
          <w:rFonts w:ascii="Times New Roman"/>
          <w:b w:val="false"/>
          <w:i w:val="false"/>
          <w:color w:val="000000"/>
          <w:sz w:val="28"/>
        </w:rPr>
        <w:t>
      машинист газодувных машин, занятый на установках пиролиза, каталитического крекинга, синтетического спирта, полиэтилена, компремирования и фракционирования газов, минеральной серной кислоты, очистки промышленных сточных вод;</w:t>
      </w:r>
    </w:p>
    <w:bookmarkEnd w:id="2341"/>
    <w:bookmarkStart w:name="z2351" w:id="2342"/>
    <w:p>
      <w:pPr>
        <w:spacing w:after="0"/>
        <w:ind w:left="0"/>
        <w:jc w:val="both"/>
      </w:pPr>
      <w:r>
        <w:rPr>
          <w:rFonts w:ascii="Times New Roman"/>
          <w:b w:val="false"/>
          <w:i w:val="false"/>
          <w:color w:val="000000"/>
          <w:sz w:val="28"/>
        </w:rPr>
        <w:t>
      машинист гранулирования пластических масс;</w:t>
      </w:r>
    </w:p>
    <w:bookmarkEnd w:id="2342"/>
    <w:bookmarkStart w:name="z2352" w:id="2343"/>
    <w:p>
      <w:pPr>
        <w:spacing w:after="0"/>
        <w:ind w:left="0"/>
        <w:jc w:val="both"/>
      </w:pPr>
      <w:r>
        <w:rPr>
          <w:rFonts w:ascii="Times New Roman"/>
          <w:b w:val="false"/>
          <w:i w:val="false"/>
          <w:color w:val="000000"/>
          <w:sz w:val="28"/>
        </w:rPr>
        <w:t>
      машинист компрессорных установок;</w:t>
      </w:r>
    </w:p>
    <w:bookmarkEnd w:id="2343"/>
    <w:bookmarkStart w:name="z2353" w:id="2344"/>
    <w:p>
      <w:pPr>
        <w:spacing w:after="0"/>
        <w:ind w:left="0"/>
        <w:jc w:val="both"/>
      </w:pPr>
      <w:r>
        <w:rPr>
          <w:rFonts w:ascii="Times New Roman"/>
          <w:b w:val="false"/>
          <w:i w:val="false"/>
          <w:color w:val="000000"/>
          <w:sz w:val="28"/>
        </w:rPr>
        <w:t>
      машинист крана (крановщик), занятый в производстве пиролиза и в производстве этанола;</w:t>
      </w:r>
    </w:p>
    <w:bookmarkEnd w:id="2344"/>
    <w:bookmarkStart w:name="z2354" w:id="2345"/>
    <w:p>
      <w:pPr>
        <w:spacing w:after="0"/>
        <w:ind w:left="0"/>
        <w:jc w:val="both"/>
      </w:pPr>
      <w:r>
        <w:rPr>
          <w:rFonts w:ascii="Times New Roman"/>
          <w:b w:val="false"/>
          <w:i w:val="false"/>
          <w:color w:val="000000"/>
          <w:sz w:val="28"/>
        </w:rPr>
        <w:t>
      машинист по стирке и ремонту спецодежды, зараженной токсическими веществами;</w:t>
      </w:r>
    </w:p>
    <w:bookmarkEnd w:id="2345"/>
    <w:bookmarkStart w:name="z2355" w:id="2346"/>
    <w:p>
      <w:pPr>
        <w:spacing w:after="0"/>
        <w:ind w:left="0"/>
        <w:jc w:val="both"/>
      </w:pPr>
      <w:r>
        <w:rPr>
          <w:rFonts w:ascii="Times New Roman"/>
          <w:b w:val="false"/>
          <w:i w:val="false"/>
          <w:color w:val="000000"/>
          <w:sz w:val="28"/>
        </w:rPr>
        <w:t>
      машинист технологических насосов;</w:t>
      </w:r>
    </w:p>
    <w:bookmarkEnd w:id="2346"/>
    <w:bookmarkStart w:name="z2356" w:id="2347"/>
    <w:p>
      <w:pPr>
        <w:spacing w:after="0"/>
        <w:ind w:left="0"/>
        <w:jc w:val="both"/>
      </w:pPr>
      <w:r>
        <w:rPr>
          <w:rFonts w:ascii="Times New Roman"/>
          <w:b w:val="false"/>
          <w:i w:val="false"/>
          <w:color w:val="000000"/>
          <w:sz w:val="28"/>
        </w:rPr>
        <w:t>
      машинист шпрединг-машины, занятый в производстве синтетических волокон и изделий из него;</w:t>
      </w:r>
    </w:p>
    <w:bookmarkEnd w:id="2347"/>
    <w:bookmarkStart w:name="z2357" w:id="2348"/>
    <w:p>
      <w:pPr>
        <w:spacing w:after="0"/>
        <w:ind w:left="0"/>
        <w:jc w:val="both"/>
      </w:pPr>
      <w:r>
        <w:rPr>
          <w:rFonts w:ascii="Times New Roman"/>
          <w:b w:val="false"/>
          <w:i w:val="false"/>
          <w:color w:val="000000"/>
          <w:sz w:val="28"/>
        </w:rPr>
        <w:t>
      машинист штабелеформирующей машины, занятый в производстве полиэтилена;</w:t>
      </w:r>
    </w:p>
    <w:bookmarkEnd w:id="2348"/>
    <w:bookmarkStart w:name="z2358" w:id="2349"/>
    <w:p>
      <w:pPr>
        <w:spacing w:after="0"/>
        <w:ind w:left="0"/>
        <w:jc w:val="both"/>
      </w:pPr>
      <w:r>
        <w:rPr>
          <w:rFonts w:ascii="Times New Roman"/>
          <w:b w:val="false"/>
          <w:i w:val="false"/>
          <w:color w:val="000000"/>
          <w:sz w:val="28"/>
        </w:rPr>
        <w:t>
      машинист экструдера, занятый в производстве синтетических продуктов из нефтесырья;</w:t>
      </w:r>
    </w:p>
    <w:bookmarkEnd w:id="2349"/>
    <w:bookmarkStart w:name="z2359" w:id="2350"/>
    <w:p>
      <w:pPr>
        <w:spacing w:after="0"/>
        <w:ind w:left="0"/>
        <w:jc w:val="both"/>
      </w:pPr>
      <w:r>
        <w:rPr>
          <w:rFonts w:ascii="Times New Roman"/>
          <w:b w:val="false"/>
          <w:i w:val="false"/>
          <w:color w:val="000000"/>
          <w:sz w:val="28"/>
        </w:rPr>
        <w:t>
      пирометрист;</w:t>
      </w:r>
    </w:p>
    <w:bookmarkEnd w:id="2350"/>
    <w:bookmarkStart w:name="z2360" w:id="2351"/>
    <w:p>
      <w:pPr>
        <w:spacing w:after="0"/>
        <w:ind w:left="0"/>
        <w:jc w:val="both"/>
      </w:pPr>
      <w:r>
        <w:rPr>
          <w:rFonts w:ascii="Times New Roman"/>
          <w:b w:val="false"/>
          <w:i w:val="false"/>
          <w:color w:val="000000"/>
          <w:sz w:val="28"/>
        </w:rPr>
        <w:t>
      приборист, занятый в производствах очистки газов от сернистых соединений, окиси углерода, электрообессоливания и обезвоживания, стабилизации, гидроочистки сероводородсодержащей нефти и газового конденсата, получения элементарной (газовой) серы и доочистке отходящих газов, очистке сжиженных газов и производстве меркаптанов;</w:t>
      </w:r>
    </w:p>
    <w:bookmarkEnd w:id="2351"/>
    <w:bookmarkStart w:name="z2361" w:id="2352"/>
    <w:p>
      <w:pPr>
        <w:spacing w:after="0"/>
        <w:ind w:left="0"/>
        <w:jc w:val="both"/>
      </w:pPr>
      <w:r>
        <w:rPr>
          <w:rFonts w:ascii="Times New Roman"/>
          <w:b w:val="false"/>
          <w:i w:val="false"/>
          <w:color w:val="000000"/>
          <w:sz w:val="28"/>
        </w:rPr>
        <w:t>
      приборист, занятый обслуживанием и ремонтом контрольно-измерительных приборов и автоматики непосредственно в местах их установки;</w:t>
      </w:r>
    </w:p>
    <w:bookmarkEnd w:id="2352"/>
    <w:bookmarkStart w:name="z2362" w:id="2353"/>
    <w:p>
      <w:pPr>
        <w:spacing w:after="0"/>
        <w:ind w:left="0"/>
        <w:jc w:val="both"/>
      </w:pPr>
      <w:r>
        <w:rPr>
          <w:rFonts w:ascii="Times New Roman"/>
          <w:b w:val="false"/>
          <w:i w:val="false"/>
          <w:color w:val="000000"/>
          <w:sz w:val="28"/>
        </w:rPr>
        <w:t>
      рабочий, занятый на загрузке и выгрузке, дроблении, колке, затаривании и транспортировке сырья, полуфабрикатов, готовой продукции, реагентов, абсорбентов, катализаторов, топлива нефтеловушек и сушильных камер;</w:t>
      </w:r>
    </w:p>
    <w:bookmarkEnd w:id="2353"/>
    <w:bookmarkStart w:name="z2363" w:id="2354"/>
    <w:p>
      <w:pPr>
        <w:spacing w:after="0"/>
        <w:ind w:left="0"/>
        <w:jc w:val="both"/>
      </w:pPr>
      <w:r>
        <w:rPr>
          <w:rFonts w:ascii="Times New Roman"/>
          <w:b w:val="false"/>
          <w:i w:val="false"/>
          <w:color w:val="000000"/>
          <w:sz w:val="28"/>
        </w:rPr>
        <w:t>
      скрубберщик-насосчик;</w:t>
      </w:r>
    </w:p>
    <w:bookmarkEnd w:id="2354"/>
    <w:bookmarkStart w:name="z2364" w:id="2355"/>
    <w:p>
      <w:pPr>
        <w:spacing w:after="0"/>
        <w:ind w:left="0"/>
        <w:jc w:val="both"/>
      </w:pPr>
      <w:r>
        <w:rPr>
          <w:rFonts w:ascii="Times New Roman"/>
          <w:b w:val="false"/>
          <w:i w:val="false"/>
          <w:color w:val="000000"/>
          <w:sz w:val="28"/>
        </w:rPr>
        <w:t>
      слесарь по ремонту технологических установок;</w:t>
      </w:r>
    </w:p>
    <w:bookmarkEnd w:id="2355"/>
    <w:bookmarkStart w:name="z2365" w:id="2356"/>
    <w:p>
      <w:pPr>
        <w:spacing w:after="0"/>
        <w:ind w:left="0"/>
        <w:jc w:val="both"/>
      </w:pPr>
      <w:r>
        <w:rPr>
          <w:rFonts w:ascii="Times New Roman"/>
          <w:b w:val="false"/>
          <w:i w:val="false"/>
          <w:color w:val="000000"/>
          <w:sz w:val="28"/>
        </w:rPr>
        <w:t>
      тоннельщик;</w:t>
      </w:r>
    </w:p>
    <w:bookmarkEnd w:id="2356"/>
    <w:bookmarkStart w:name="z2366" w:id="2357"/>
    <w:p>
      <w:pPr>
        <w:spacing w:after="0"/>
        <w:ind w:left="0"/>
        <w:jc w:val="both"/>
      </w:pPr>
      <w:r>
        <w:rPr>
          <w:rFonts w:ascii="Times New Roman"/>
          <w:b w:val="false"/>
          <w:i w:val="false"/>
          <w:color w:val="000000"/>
          <w:sz w:val="28"/>
        </w:rPr>
        <w:t>
      транспортировщик;</w:t>
      </w:r>
    </w:p>
    <w:bookmarkEnd w:id="2357"/>
    <w:bookmarkStart w:name="z2367" w:id="2358"/>
    <w:p>
      <w:pPr>
        <w:spacing w:after="0"/>
        <w:ind w:left="0"/>
        <w:jc w:val="both"/>
      </w:pPr>
      <w:r>
        <w:rPr>
          <w:rFonts w:ascii="Times New Roman"/>
          <w:b w:val="false"/>
          <w:i w:val="false"/>
          <w:color w:val="000000"/>
          <w:sz w:val="28"/>
        </w:rPr>
        <w:t>
      укладчик-упаковщик, занятый на упаковке технического углерода;</w:t>
      </w:r>
    </w:p>
    <w:bookmarkEnd w:id="2358"/>
    <w:bookmarkStart w:name="z2368" w:id="2359"/>
    <w:p>
      <w:pPr>
        <w:spacing w:after="0"/>
        <w:ind w:left="0"/>
        <w:jc w:val="both"/>
      </w:pPr>
      <w:r>
        <w:rPr>
          <w:rFonts w:ascii="Times New Roman"/>
          <w:b w:val="false"/>
          <w:i w:val="false"/>
          <w:color w:val="000000"/>
          <w:sz w:val="28"/>
        </w:rPr>
        <w:t>
      фильтровальщик;</w:t>
      </w:r>
    </w:p>
    <w:bookmarkEnd w:id="2359"/>
    <w:bookmarkStart w:name="z2369" w:id="2360"/>
    <w:p>
      <w:pPr>
        <w:spacing w:after="0"/>
        <w:ind w:left="0"/>
        <w:jc w:val="both"/>
      </w:pPr>
      <w:r>
        <w:rPr>
          <w:rFonts w:ascii="Times New Roman"/>
          <w:b w:val="false"/>
          <w:i w:val="false"/>
          <w:color w:val="000000"/>
          <w:sz w:val="28"/>
        </w:rPr>
        <w:t>
      фильтропрессовщик;</w:t>
      </w:r>
    </w:p>
    <w:bookmarkEnd w:id="2360"/>
    <w:bookmarkStart w:name="z2370" w:id="2361"/>
    <w:p>
      <w:pPr>
        <w:spacing w:after="0"/>
        <w:ind w:left="0"/>
        <w:jc w:val="both"/>
      </w:pPr>
      <w:r>
        <w:rPr>
          <w:rFonts w:ascii="Times New Roman"/>
          <w:b w:val="false"/>
          <w:i w:val="false"/>
          <w:color w:val="000000"/>
          <w:sz w:val="28"/>
        </w:rPr>
        <w:t>
      центрифуговщик.</w:t>
      </w:r>
    </w:p>
    <w:bookmarkEnd w:id="2361"/>
    <w:bookmarkStart w:name="z2371" w:id="2362"/>
    <w:p>
      <w:pPr>
        <w:spacing w:after="0"/>
        <w:ind w:left="0"/>
        <w:jc w:val="both"/>
      </w:pPr>
      <w:r>
        <w:rPr>
          <w:rFonts w:ascii="Times New Roman"/>
          <w:b w:val="false"/>
          <w:i w:val="false"/>
          <w:color w:val="000000"/>
          <w:sz w:val="28"/>
        </w:rPr>
        <w:t>
      Служащие:</w:t>
      </w:r>
    </w:p>
    <w:bookmarkEnd w:id="2362"/>
    <w:bookmarkStart w:name="z2372" w:id="2363"/>
    <w:p>
      <w:pPr>
        <w:spacing w:after="0"/>
        <w:ind w:left="0"/>
        <w:jc w:val="both"/>
      </w:pPr>
      <w:r>
        <w:rPr>
          <w:rFonts w:ascii="Times New Roman"/>
          <w:b w:val="false"/>
          <w:i w:val="false"/>
          <w:color w:val="000000"/>
          <w:sz w:val="28"/>
        </w:rPr>
        <w:t>
      Работники, обеспечивающие контроль и руководство деятельностью смены, участка, в том числе:</w:t>
      </w:r>
    </w:p>
    <w:bookmarkEnd w:id="2363"/>
    <w:bookmarkStart w:name="z2373" w:id="2364"/>
    <w:p>
      <w:pPr>
        <w:spacing w:after="0"/>
        <w:ind w:left="0"/>
        <w:jc w:val="both"/>
      </w:pPr>
      <w:r>
        <w:rPr>
          <w:rFonts w:ascii="Times New Roman"/>
          <w:b w:val="false"/>
          <w:i w:val="false"/>
          <w:color w:val="000000"/>
          <w:sz w:val="28"/>
        </w:rPr>
        <w:t>
      мастер по ремонту оборудования;</w:t>
      </w:r>
    </w:p>
    <w:bookmarkEnd w:id="2364"/>
    <w:bookmarkStart w:name="z2374" w:id="2365"/>
    <w:p>
      <w:pPr>
        <w:spacing w:after="0"/>
        <w:ind w:left="0"/>
        <w:jc w:val="both"/>
      </w:pPr>
      <w:r>
        <w:rPr>
          <w:rFonts w:ascii="Times New Roman"/>
          <w:b w:val="false"/>
          <w:i w:val="false"/>
          <w:color w:val="000000"/>
          <w:sz w:val="28"/>
        </w:rPr>
        <w:t>
      механик (старший).</w:t>
      </w:r>
    </w:p>
    <w:bookmarkEnd w:id="2365"/>
    <w:bookmarkStart w:name="z2375" w:id="2366"/>
    <w:p>
      <w:pPr>
        <w:spacing w:after="0"/>
        <w:ind w:left="0"/>
        <w:jc w:val="both"/>
      </w:pPr>
      <w:r>
        <w:rPr>
          <w:rFonts w:ascii="Times New Roman"/>
          <w:b w:val="false"/>
          <w:i w:val="false"/>
          <w:color w:val="000000"/>
          <w:sz w:val="28"/>
        </w:rPr>
        <w:t>
      125. Работники цеховых лабораторий производств газового технического углерода, занятые не менее 80 % рабочего времени.</w:t>
      </w:r>
    </w:p>
    <w:bookmarkEnd w:id="2366"/>
    <w:bookmarkStart w:name="z2376" w:id="2367"/>
    <w:p>
      <w:pPr>
        <w:spacing w:after="0"/>
        <w:ind w:left="0"/>
        <w:jc w:val="both"/>
      </w:pPr>
      <w:r>
        <w:rPr>
          <w:rFonts w:ascii="Times New Roman"/>
          <w:b w:val="false"/>
          <w:i w:val="false"/>
          <w:color w:val="000000"/>
          <w:sz w:val="28"/>
        </w:rPr>
        <w:t>
      126. Газоспасательная служба:</w:t>
      </w:r>
    </w:p>
    <w:bookmarkEnd w:id="2367"/>
    <w:bookmarkStart w:name="z2377" w:id="2368"/>
    <w:p>
      <w:pPr>
        <w:spacing w:after="0"/>
        <w:ind w:left="0"/>
        <w:jc w:val="both"/>
      </w:pPr>
      <w:r>
        <w:rPr>
          <w:rFonts w:ascii="Times New Roman"/>
          <w:b w:val="false"/>
          <w:i w:val="false"/>
          <w:color w:val="000000"/>
          <w:sz w:val="28"/>
        </w:rPr>
        <w:t>
      работники, занятые на работах не менее 80 % рабочего времени.</w:t>
      </w:r>
    </w:p>
    <w:bookmarkEnd w:id="2368"/>
    <w:bookmarkStart w:name="z2378" w:id="2369"/>
    <w:p>
      <w:pPr>
        <w:spacing w:after="0"/>
        <w:ind w:left="0"/>
        <w:jc w:val="left"/>
      </w:pPr>
      <w:r>
        <w:rPr>
          <w:rFonts w:ascii="Times New Roman"/>
          <w:b/>
          <w:i w:val="false"/>
          <w:color w:val="000000"/>
        </w:rPr>
        <w:t xml:space="preserve"> Раздел 10. Производство строительных материалов</w:t>
      </w:r>
    </w:p>
    <w:bookmarkEnd w:id="2369"/>
    <w:bookmarkStart w:name="z2379" w:id="2370"/>
    <w:p>
      <w:pPr>
        <w:spacing w:after="0"/>
        <w:ind w:left="0"/>
        <w:jc w:val="left"/>
      </w:pPr>
      <w:r>
        <w:rPr>
          <w:rFonts w:ascii="Times New Roman"/>
          <w:b/>
          <w:i w:val="false"/>
          <w:color w:val="000000"/>
        </w:rPr>
        <w:t xml:space="preserve"> Глава 57. Производство цемента</w:t>
      </w:r>
    </w:p>
    <w:bookmarkEnd w:id="2370"/>
    <w:bookmarkStart w:name="z2380" w:id="2371"/>
    <w:p>
      <w:pPr>
        <w:spacing w:after="0"/>
        <w:ind w:left="0"/>
        <w:jc w:val="both"/>
      </w:pPr>
      <w:r>
        <w:rPr>
          <w:rFonts w:ascii="Times New Roman"/>
          <w:b w:val="false"/>
          <w:i w:val="false"/>
          <w:color w:val="000000"/>
          <w:sz w:val="28"/>
        </w:rPr>
        <w:t>
      127. Работники, занятые на работах не менее 80 % рабочего времени:</w:t>
      </w:r>
    </w:p>
    <w:bookmarkEnd w:id="2371"/>
    <w:bookmarkStart w:name="z2381" w:id="2372"/>
    <w:p>
      <w:pPr>
        <w:spacing w:after="0"/>
        <w:ind w:left="0"/>
        <w:jc w:val="both"/>
      </w:pPr>
      <w:r>
        <w:rPr>
          <w:rFonts w:ascii="Times New Roman"/>
          <w:b w:val="false"/>
          <w:i w:val="false"/>
          <w:color w:val="000000"/>
          <w:sz w:val="28"/>
        </w:rPr>
        <w:t>
      аспираторщик;</w:t>
      </w:r>
    </w:p>
    <w:bookmarkEnd w:id="2372"/>
    <w:bookmarkStart w:name="z2382" w:id="2373"/>
    <w:p>
      <w:pPr>
        <w:spacing w:after="0"/>
        <w:ind w:left="0"/>
        <w:jc w:val="both"/>
      </w:pPr>
      <w:r>
        <w:rPr>
          <w:rFonts w:ascii="Times New Roman"/>
          <w:b w:val="false"/>
          <w:i w:val="false"/>
          <w:color w:val="000000"/>
          <w:sz w:val="28"/>
        </w:rPr>
        <w:t>
      бункеровщик;</w:t>
      </w:r>
    </w:p>
    <w:bookmarkEnd w:id="2373"/>
    <w:bookmarkStart w:name="z2383" w:id="2374"/>
    <w:p>
      <w:pPr>
        <w:spacing w:after="0"/>
        <w:ind w:left="0"/>
        <w:jc w:val="both"/>
      </w:pPr>
      <w:r>
        <w:rPr>
          <w:rFonts w:ascii="Times New Roman"/>
          <w:b w:val="false"/>
          <w:i w:val="false"/>
          <w:color w:val="000000"/>
          <w:sz w:val="28"/>
        </w:rPr>
        <w:t>
      выгрузчик шахтных печей;</w:t>
      </w:r>
    </w:p>
    <w:bookmarkEnd w:id="2374"/>
    <w:bookmarkStart w:name="z2384" w:id="2375"/>
    <w:p>
      <w:pPr>
        <w:spacing w:after="0"/>
        <w:ind w:left="0"/>
        <w:jc w:val="both"/>
      </w:pPr>
      <w:r>
        <w:rPr>
          <w:rFonts w:ascii="Times New Roman"/>
          <w:b w:val="false"/>
          <w:i w:val="false"/>
          <w:color w:val="000000"/>
          <w:sz w:val="28"/>
        </w:rPr>
        <w:t>
      газовщик;</w:t>
      </w:r>
    </w:p>
    <w:bookmarkEnd w:id="2375"/>
    <w:bookmarkStart w:name="z2385" w:id="2376"/>
    <w:p>
      <w:pPr>
        <w:spacing w:after="0"/>
        <w:ind w:left="0"/>
        <w:jc w:val="both"/>
      </w:pPr>
      <w:r>
        <w:rPr>
          <w:rFonts w:ascii="Times New Roman"/>
          <w:b w:val="false"/>
          <w:i w:val="false"/>
          <w:color w:val="000000"/>
          <w:sz w:val="28"/>
        </w:rPr>
        <w:t>
      грузчик, занятый на погрузке цемента;</w:t>
      </w:r>
    </w:p>
    <w:bookmarkEnd w:id="2376"/>
    <w:bookmarkStart w:name="z2386" w:id="2377"/>
    <w:p>
      <w:pPr>
        <w:spacing w:after="0"/>
        <w:ind w:left="0"/>
        <w:jc w:val="both"/>
      </w:pPr>
      <w:r>
        <w:rPr>
          <w:rFonts w:ascii="Times New Roman"/>
          <w:b w:val="false"/>
          <w:i w:val="false"/>
          <w:color w:val="000000"/>
          <w:sz w:val="28"/>
        </w:rPr>
        <w:t>
      дозировщик сырья, занятый на дозировке цемента;</w:t>
      </w:r>
    </w:p>
    <w:bookmarkEnd w:id="2377"/>
    <w:bookmarkStart w:name="z2387" w:id="2378"/>
    <w:p>
      <w:pPr>
        <w:spacing w:after="0"/>
        <w:ind w:left="0"/>
        <w:jc w:val="both"/>
      </w:pPr>
      <w:r>
        <w:rPr>
          <w:rFonts w:ascii="Times New Roman"/>
          <w:b w:val="false"/>
          <w:i w:val="false"/>
          <w:color w:val="000000"/>
          <w:sz w:val="28"/>
        </w:rPr>
        <w:t>
      дозировщик-смесительщик на шнеках;</w:t>
      </w:r>
    </w:p>
    <w:bookmarkEnd w:id="2378"/>
    <w:bookmarkStart w:name="z2388" w:id="2379"/>
    <w:p>
      <w:pPr>
        <w:spacing w:after="0"/>
        <w:ind w:left="0"/>
        <w:jc w:val="both"/>
      </w:pPr>
      <w:r>
        <w:rPr>
          <w:rFonts w:ascii="Times New Roman"/>
          <w:b w:val="false"/>
          <w:i w:val="false"/>
          <w:color w:val="000000"/>
          <w:sz w:val="28"/>
        </w:rPr>
        <w:t>
      загрузчик печей (шахтных);</w:t>
      </w:r>
    </w:p>
    <w:bookmarkEnd w:id="2379"/>
    <w:bookmarkStart w:name="z2389" w:id="2380"/>
    <w:p>
      <w:pPr>
        <w:spacing w:after="0"/>
        <w:ind w:left="0"/>
        <w:jc w:val="both"/>
      </w:pPr>
      <w:r>
        <w:rPr>
          <w:rFonts w:ascii="Times New Roman"/>
          <w:b w:val="false"/>
          <w:i w:val="false"/>
          <w:color w:val="000000"/>
          <w:sz w:val="28"/>
        </w:rPr>
        <w:t>
      кочегар сушильных барабанов;</w:t>
      </w:r>
    </w:p>
    <w:bookmarkEnd w:id="2380"/>
    <w:bookmarkStart w:name="z2390" w:id="2381"/>
    <w:p>
      <w:pPr>
        <w:spacing w:after="0"/>
        <w:ind w:left="0"/>
        <w:jc w:val="both"/>
      </w:pPr>
      <w:r>
        <w:rPr>
          <w:rFonts w:ascii="Times New Roman"/>
          <w:b w:val="false"/>
          <w:i w:val="false"/>
          <w:color w:val="000000"/>
          <w:sz w:val="28"/>
        </w:rPr>
        <w:t>
      мастер (старший), занятый в цехах, на участках помола цемента, угля, сухого сырья;</w:t>
      </w:r>
    </w:p>
    <w:bookmarkEnd w:id="2381"/>
    <w:bookmarkStart w:name="z2391" w:id="2382"/>
    <w:p>
      <w:pPr>
        <w:spacing w:after="0"/>
        <w:ind w:left="0"/>
        <w:jc w:val="both"/>
      </w:pPr>
      <w:r>
        <w:rPr>
          <w:rFonts w:ascii="Times New Roman"/>
          <w:b w:val="false"/>
          <w:i w:val="false"/>
          <w:color w:val="000000"/>
          <w:sz w:val="28"/>
        </w:rPr>
        <w:t>
      машинист (обжигальщик) вращающихся печей;</w:t>
      </w:r>
    </w:p>
    <w:bookmarkEnd w:id="2382"/>
    <w:bookmarkStart w:name="z2392" w:id="2383"/>
    <w:p>
      <w:pPr>
        <w:spacing w:after="0"/>
        <w:ind w:left="0"/>
        <w:jc w:val="both"/>
      </w:pPr>
      <w:r>
        <w:rPr>
          <w:rFonts w:ascii="Times New Roman"/>
          <w:b w:val="false"/>
          <w:i w:val="false"/>
          <w:color w:val="000000"/>
          <w:sz w:val="28"/>
        </w:rPr>
        <w:t>
      машинист (обжигальщик) шахтных печей;</w:t>
      </w:r>
    </w:p>
    <w:bookmarkEnd w:id="2383"/>
    <w:bookmarkStart w:name="z2393" w:id="2384"/>
    <w:p>
      <w:pPr>
        <w:spacing w:after="0"/>
        <w:ind w:left="0"/>
        <w:jc w:val="both"/>
      </w:pPr>
      <w:r>
        <w:rPr>
          <w:rFonts w:ascii="Times New Roman"/>
          <w:b w:val="false"/>
          <w:i w:val="false"/>
          <w:color w:val="000000"/>
          <w:sz w:val="28"/>
        </w:rPr>
        <w:t>
      машинист винтовых насосов (фуллеровщик);</w:t>
      </w:r>
    </w:p>
    <w:bookmarkEnd w:id="2384"/>
    <w:bookmarkStart w:name="z2394" w:id="2385"/>
    <w:p>
      <w:pPr>
        <w:spacing w:after="0"/>
        <w:ind w:left="0"/>
        <w:jc w:val="both"/>
      </w:pPr>
      <w:r>
        <w:rPr>
          <w:rFonts w:ascii="Times New Roman"/>
          <w:b w:val="false"/>
          <w:i w:val="false"/>
          <w:color w:val="000000"/>
          <w:sz w:val="28"/>
        </w:rPr>
        <w:t>
      машинист кальцинаторов;</w:t>
      </w:r>
    </w:p>
    <w:bookmarkEnd w:id="2385"/>
    <w:bookmarkStart w:name="z2395" w:id="2386"/>
    <w:p>
      <w:pPr>
        <w:spacing w:after="0"/>
        <w:ind w:left="0"/>
        <w:jc w:val="both"/>
      </w:pPr>
      <w:r>
        <w:rPr>
          <w:rFonts w:ascii="Times New Roman"/>
          <w:b w:val="false"/>
          <w:i w:val="false"/>
          <w:color w:val="000000"/>
          <w:sz w:val="28"/>
        </w:rPr>
        <w:t>
      машинист крана (крановщик), занятый на горячих работах (кринкерные склады);</w:t>
      </w:r>
    </w:p>
    <w:bookmarkEnd w:id="2386"/>
    <w:bookmarkStart w:name="z2396" w:id="2387"/>
    <w:p>
      <w:pPr>
        <w:spacing w:after="0"/>
        <w:ind w:left="0"/>
        <w:jc w:val="both"/>
      </w:pPr>
      <w:r>
        <w:rPr>
          <w:rFonts w:ascii="Times New Roman"/>
          <w:b w:val="false"/>
          <w:i w:val="false"/>
          <w:color w:val="000000"/>
          <w:sz w:val="28"/>
        </w:rPr>
        <w:t>
      машинист пневматической установки;</w:t>
      </w:r>
    </w:p>
    <w:bookmarkEnd w:id="2387"/>
    <w:bookmarkStart w:name="z2397" w:id="2388"/>
    <w:p>
      <w:pPr>
        <w:spacing w:after="0"/>
        <w:ind w:left="0"/>
        <w:jc w:val="both"/>
      </w:pPr>
      <w:r>
        <w:rPr>
          <w:rFonts w:ascii="Times New Roman"/>
          <w:b w:val="false"/>
          <w:i w:val="false"/>
          <w:color w:val="000000"/>
          <w:sz w:val="28"/>
        </w:rPr>
        <w:t>
      машинист расфасовочно-упаковочных машин;</w:t>
      </w:r>
    </w:p>
    <w:bookmarkEnd w:id="2388"/>
    <w:bookmarkStart w:name="z2398" w:id="2389"/>
    <w:p>
      <w:pPr>
        <w:spacing w:after="0"/>
        <w:ind w:left="0"/>
        <w:jc w:val="both"/>
      </w:pPr>
      <w:r>
        <w:rPr>
          <w:rFonts w:ascii="Times New Roman"/>
          <w:b w:val="false"/>
          <w:i w:val="false"/>
          <w:color w:val="000000"/>
          <w:sz w:val="28"/>
        </w:rPr>
        <w:t>
      машинист скреперной лебедки;</w:t>
      </w:r>
    </w:p>
    <w:bookmarkEnd w:id="2389"/>
    <w:bookmarkStart w:name="z2399" w:id="2390"/>
    <w:p>
      <w:pPr>
        <w:spacing w:after="0"/>
        <w:ind w:left="0"/>
        <w:jc w:val="both"/>
      </w:pPr>
      <w:r>
        <w:rPr>
          <w:rFonts w:ascii="Times New Roman"/>
          <w:b w:val="false"/>
          <w:i w:val="false"/>
          <w:color w:val="000000"/>
          <w:sz w:val="28"/>
        </w:rPr>
        <w:t>
      машинист сырьевых мельниц;</w:t>
      </w:r>
    </w:p>
    <w:bookmarkEnd w:id="2390"/>
    <w:bookmarkStart w:name="z2400" w:id="2391"/>
    <w:p>
      <w:pPr>
        <w:spacing w:after="0"/>
        <w:ind w:left="0"/>
        <w:jc w:val="both"/>
      </w:pPr>
      <w:r>
        <w:rPr>
          <w:rFonts w:ascii="Times New Roman"/>
          <w:b w:val="false"/>
          <w:i w:val="false"/>
          <w:color w:val="000000"/>
          <w:sz w:val="28"/>
        </w:rPr>
        <w:t>
      машинист угольных мельниц;</w:t>
      </w:r>
    </w:p>
    <w:bookmarkEnd w:id="2391"/>
    <w:bookmarkStart w:name="z2401" w:id="2392"/>
    <w:p>
      <w:pPr>
        <w:spacing w:after="0"/>
        <w:ind w:left="0"/>
        <w:jc w:val="both"/>
      </w:pPr>
      <w:r>
        <w:rPr>
          <w:rFonts w:ascii="Times New Roman"/>
          <w:b w:val="false"/>
          <w:i w:val="false"/>
          <w:color w:val="000000"/>
          <w:sz w:val="28"/>
        </w:rPr>
        <w:t>
      машинист цементных мельниц;</w:t>
      </w:r>
    </w:p>
    <w:bookmarkEnd w:id="2392"/>
    <w:bookmarkStart w:name="z2402" w:id="2393"/>
    <w:p>
      <w:pPr>
        <w:spacing w:after="0"/>
        <w:ind w:left="0"/>
        <w:jc w:val="both"/>
      </w:pPr>
      <w:r>
        <w:rPr>
          <w:rFonts w:ascii="Times New Roman"/>
          <w:b w:val="false"/>
          <w:i w:val="false"/>
          <w:color w:val="000000"/>
          <w:sz w:val="28"/>
        </w:rPr>
        <w:t>
      машинист штабелеформирующей машины;</w:t>
      </w:r>
    </w:p>
    <w:bookmarkEnd w:id="2393"/>
    <w:bookmarkStart w:name="z2403" w:id="2394"/>
    <w:p>
      <w:pPr>
        <w:spacing w:after="0"/>
        <w:ind w:left="0"/>
        <w:jc w:val="both"/>
      </w:pPr>
      <w:r>
        <w:rPr>
          <w:rFonts w:ascii="Times New Roman"/>
          <w:b w:val="false"/>
          <w:i w:val="false"/>
          <w:color w:val="000000"/>
          <w:sz w:val="28"/>
        </w:rPr>
        <w:t>
      насыпщик цемента;</w:t>
      </w:r>
    </w:p>
    <w:bookmarkEnd w:id="2394"/>
    <w:bookmarkStart w:name="z2404" w:id="2395"/>
    <w:p>
      <w:pPr>
        <w:spacing w:after="0"/>
        <w:ind w:left="0"/>
        <w:jc w:val="both"/>
      </w:pPr>
      <w:r>
        <w:rPr>
          <w:rFonts w:ascii="Times New Roman"/>
          <w:b w:val="false"/>
          <w:i w:val="false"/>
          <w:color w:val="000000"/>
          <w:sz w:val="28"/>
        </w:rPr>
        <w:t>
      помощник машиниста (обжигальщика) вращающихся печей;</w:t>
      </w:r>
    </w:p>
    <w:bookmarkEnd w:id="2395"/>
    <w:bookmarkStart w:name="z2405" w:id="2396"/>
    <w:p>
      <w:pPr>
        <w:spacing w:after="0"/>
        <w:ind w:left="0"/>
        <w:jc w:val="both"/>
      </w:pPr>
      <w:r>
        <w:rPr>
          <w:rFonts w:ascii="Times New Roman"/>
          <w:b w:val="false"/>
          <w:i w:val="false"/>
          <w:color w:val="000000"/>
          <w:sz w:val="28"/>
        </w:rPr>
        <w:t>
      помощник машиниста (обжигальщика) шахтных печей;</w:t>
      </w:r>
    </w:p>
    <w:bookmarkEnd w:id="2396"/>
    <w:bookmarkStart w:name="z2406" w:id="2397"/>
    <w:p>
      <w:pPr>
        <w:spacing w:after="0"/>
        <w:ind w:left="0"/>
        <w:jc w:val="both"/>
      </w:pPr>
      <w:r>
        <w:rPr>
          <w:rFonts w:ascii="Times New Roman"/>
          <w:b w:val="false"/>
          <w:i w:val="false"/>
          <w:color w:val="000000"/>
          <w:sz w:val="28"/>
        </w:rPr>
        <w:t>
      помощник машинистов сырьевых мельниц;</w:t>
      </w:r>
    </w:p>
    <w:bookmarkEnd w:id="2397"/>
    <w:bookmarkStart w:name="z2407" w:id="2398"/>
    <w:p>
      <w:pPr>
        <w:spacing w:after="0"/>
        <w:ind w:left="0"/>
        <w:jc w:val="both"/>
      </w:pPr>
      <w:r>
        <w:rPr>
          <w:rFonts w:ascii="Times New Roman"/>
          <w:b w:val="false"/>
          <w:i w:val="false"/>
          <w:color w:val="000000"/>
          <w:sz w:val="28"/>
        </w:rPr>
        <w:t>
      помощник машинистов угольных мельниц;</w:t>
      </w:r>
    </w:p>
    <w:bookmarkEnd w:id="2398"/>
    <w:bookmarkStart w:name="z2408" w:id="2399"/>
    <w:p>
      <w:pPr>
        <w:spacing w:after="0"/>
        <w:ind w:left="0"/>
        <w:jc w:val="both"/>
      </w:pPr>
      <w:r>
        <w:rPr>
          <w:rFonts w:ascii="Times New Roman"/>
          <w:b w:val="false"/>
          <w:i w:val="false"/>
          <w:color w:val="000000"/>
          <w:sz w:val="28"/>
        </w:rPr>
        <w:t>
      помощник машинистов цементных мельниц;</w:t>
      </w:r>
    </w:p>
    <w:bookmarkEnd w:id="2399"/>
    <w:bookmarkStart w:name="z2409" w:id="2400"/>
    <w:p>
      <w:pPr>
        <w:spacing w:after="0"/>
        <w:ind w:left="0"/>
        <w:jc w:val="both"/>
      </w:pPr>
      <w:r>
        <w:rPr>
          <w:rFonts w:ascii="Times New Roman"/>
          <w:b w:val="false"/>
          <w:i w:val="false"/>
          <w:color w:val="000000"/>
          <w:sz w:val="28"/>
        </w:rPr>
        <w:t>
      слесарь-ремонтник, занятый ремонтом и обслуживанием технологического и обеспыливающего оборудования;</w:t>
      </w:r>
    </w:p>
    <w:bookmarkEnd w:id="2400"/>
    <w:bookmarkStart w:name="z2410" w:id="2401"/>
    <w:p>
      <w:pPr>
        <w:spacing w:after="0"/>
        <w:ind w:left="0"/>
        <w:jc w:val="both"/>
      </w:pPr>
      <w:r>
        <w:rPr>
          <w:rFonts w:ascii="Times New Roman"/>
          <w:b w:val="false"/>
          <w:i w:val="false"/>
          <w:color w:val="000000"/>
          <w:sz w:val="28"/>
        </w:rPr>
        <w:t>
      слесарь-электрик по ремонту электрооборудования, занятый в цехах помола, аспирации и цехах помола сырья по сухому способу;</w:t>
      </w:r>
    </w:p>
    <w:bookmarkEnd w:id="2401"/>
    <w:bookmarkStart w:name="z2411" w:id="2402"/>
    <w:p>
      <w:pPr>
        <w:spacing w:after="0"/>
        <w:ind w:left="0"/>
        <w:jc w:val="both"/>
      </w:pPr>
      <w:r>
        <w:rPr>
          <w:rFonts w:ascii="Times New Roman"/>
          <w:b w:val="false"/>
          <w:i w:val="false"/>
          <w:color w:val="000000"/>
          <w:sz w:val="28"/>
        </w:rPr>
        <w:t>
      смесительщик муки на силосах;</w:t>
      </w:r>
    </w:p>
    <w:bookmarkEnd w:id="2402"/>
    <w:bookmarkStart w:name="z2412" w:id="2403"/>
    <w:p>
      <w:pPr>
        <w:spacing w:after="0"/>
        <w:ind w:left="0"/>
        <w:jc w:val="both"/>
      </w:pPr>
      <w:r>
        <w:rPr>
          <w:rFonts w:ascii="Times New Roman"/>
          <w:b w:val="false"/>
          <w:i w:val="false"/>
          <w:color w:val="000000"/>
          <w:sz w:val="28"/>
        </w:rPr>
        <w:t>
      транспортерщик горячего клинкера;</w:t>
      </w:r>
    </w:p>
    <w:bookmarkEnd w:id="2403"/>
    <w:bookmarkStart w:name="z2413" w:id="2404"/>
    <w:p>
      <w:pPr>
        <w:spacing w:after="0"/>
        <w:ind w:left="0"/>
        <w:jc w:val="both"/>
      </w:pPr>
      <w:r>
        <w:rPr>
          <w:rFonts w:ascii="Times New Roman"/>
          <w:b w:val="false"/>
          <w:i w:val="false"/>
          <w:color w:val="000000"/>
          <w:sz w:val="28"/>
        </w:rPr>
        <w:t>
      упаковщик цемента;</w:t>
      </w:r>
    </w:p>
    <w:bookmarkEnd w:id="2404"/>
    <w:bookmarkStart w:name="z2414" w:id="2405"/>
    <w:p>
      <w:pPr>
        <w:spacing w:after="0"/>
        <w:ind w:left="0"/>
        <w:jc w:val="both"/>
      </w:pPr>
      <w:r>
        <w:rPr>
          <w:rFonts w:ascii="Times New Roman"/>
          <w:b w:val="false"/>
          <w:i w:val="false"/>
          <w:color w:val="000000"/>
          <w:sz w:val="28"/>
        </w:rPr>
        <w:t>
      футеровщик-каменщик;</w:t>
      </w:r>
    </w:p>
    <w:bookmarkEnd w:id="2405"/>
    <w:bookmarkStart w:name="z2415" w:id="2406"/>
    <w:p>
      <w:pPr>
        <w:spacing w:after="0"/>
        <w:ind w:left="0"/>
        <w:jc w:val="both"/>
      </w:pPr>
      <w:r>
        <w:rPr>
          <w:rFonts w:ascii="Times New Roman"/>
          <w:b w:val="false"/>
          <w:i w:val="false"/>
          <w:color w:val="000000"/>
          <w:sz w:val="28"/>
        </w:rPr>
        <w:t>
      чистильщик на очистке шламовых бассейнов и болтушек;</w:t>
      </w:r>
    </w:p>
    <w:bookmarkEnd w:id="2406"/>
    <w:bookmarkStart w:name="z2416" w:id="2407"/>
    <w:p>
      <w:pPr>
        <w:spacing w:after="0"/>
        <w:ind w:left="0"/>
        <w:jc w:val="both"/>
      </w:pPr>
      <w:r>
        <w:rPr>
          <w:rFonts w:ascii="Times New Roman"/>
          <w:b w:val="false"/>
          <w:i w:val="false"/>
          <w:color w:val="000000"/>
          <w:sz w:val="28"/>
        </w:rPr>
        <w:t>
      чистильщик по очистке пылевых камер;</w:t>
      </w:r>
    </w:p>
    <w:bookmarkEnd w:id="2407"/>
    <w:bookmarkStart w:name="z2417" w:id="2408"/>
    <w:p>
      <w:pPr>
        <w:spacing w:after="0"/>
        <w:ind w:left="0"/>
        <w:jc w:val="both"/>
      </w:pPr>
      <w:r>
        <w:rPr>
          <w:rFonts w:ascii="Times New Roman"/>
          <w:b w:val="false"/>
          <w:i w:val="false"/>
          <w:color w:val="000000"/>
          <w:sz w:val="28"/>
        </w:rPr>
        <w:t>
      шламовщик;</w:t>
      </w:r>
    </w:p>
    <w:bookmarkEnd w:id="2408"/>
    <w:bookmarkStart w:name="z2418" w:id="2409"/>
    <w:p>
      <w:pPr>
        <w:spacing w:after="0"/>
        <w:ind w:left="0"/>
        <w:jc w:val="both"/>
      </w:pPr>
      <w:r>
        <w:rPr>
          <w:rFonts w:ascii="Times New Roman"/>
          <w:b w:val="false"/>
          <w:i w:val="false"/>
          <w:color w:val="000000"/>
          <w:sz w:val="28"/>
        </w:rPr>
        <w:t>
      электромонтер по ремонту и обслуживанию электрооборудования (технологического и обеспыливающего).</w:t>
      </w:r>
    </w:p>
    <w:bookmarkEnd w:id="2409"/>
    <w:bookmarkStart w:name="z2419" w:id="2410"/>
    <w:p>
      <w:pPr>
        <w:spacing w:after="0"/>
        <w:ind w:left="0"/>
        <w:jc w:val="left"/>
      </w:pPr>
      <w:r>
        <w:rPr>
          <w:rFonts w:ascii="Times New Roman"/>
          <w:b/>
          <w:i w:val="false"/>
          <w:color w:val="000000"/>
        </w:rPr>
        <w:t xml:space="preserve"> Глава 58. Производство и обработка слюды</w:t>
      </w:r>
    </w:p>
    <w:bookmarkEnd w:id="2410"/>
    <w:bookmarkStart w:name="z2420" w:id="2411"/>
    <w:p>
      <w:pPr>
        <w:spacing w:after="0"/>
        <w:ind w:left="0"/>
        <w:jc w:val="both"/>
      </w:pPr>
      <w:r>
        <w:rPr>
          <w:rFonts w:ascii="Times New Roman"/>
          <w:b w:val="false"/>
          <w:i w:val="false"/>
          <w:color w:val="000000"/>
          <w:sz w:val="28"/>
        </w:rPr>
        <w:t>
      128. Работники, занятые на работах не менее 80 % рабочего времени:</w:t>
      </w:r>
    </w:p>
    <w:bookmarkEnd w:id="2411"/>
    <w:bookmarkStart w:name="z2421" w:id="2412"/>
    <w:p>
      <w:pPr>
        <w:spacing w:after="0"/>
        <w:ind w:left="0"/>
        <w:jc w:val="both"/>
      </w:pPr>
      <w:r>
        <w:rPr>
          <w:rFonts w:ascii="Times New Roman"/>
          <w:b w:val="false"/>
          <w:i w:val="false"/>
          <w:color w:val="000000"/>
          <w:sz w:val="28"/>
        </w:rPr>
        <w:t>
      Рабочие:</w:t>
      </w:r>
    </w:p>
    <w:bookmarkEnd w:id="2412"/>
    <w:bookmarkStart w:name="z2422" w:id="2413"/>
    <w:p>
      <w:pPr>
        <w:spacing w:after="0"/>
        <w:ind w:left="0"/>
        <w:jc w:val="both"/>
      </w:pPr>
      <w:r>
        <w:rPr>
          <w:rFonts w:ascii="Times New Roman"/>
          <w:b w:val="false"/>
          <w:i w:val="false"/>
          <w:color w:val="000000"/>
          <w:sz w:val="28"/>
        </w:rPr>
        <w:t>
      дробильщик слюды;</w:t>
      </w:r>
    </w:p>
    <w:bookmarkEnd w:id="2413"/>
    <w:bookmarkStart w:name="z2423" w:id="2414"/>
    <w:p>
      <w:pPr>
        <w:spacing w:after="0"/>
        <w:ind w:left="0"/>
        <w:jc w:val="both"/>
      </w:pPr>
      <w:r>
        <w:rPr>
          <w:rFonts w:ascii="Times New Roman"/>
          <w:b w:val="false"/>
          <w:i w:val="false"/>
          <w:color w:val="000000"/>
          <w:sz w:val="28"/>
        </w:rPr>
        <w:t>
      дробильщик-размольщик;</w:t>
      </w:r>
    </w:p>
    <w:bookmarkEnd w:id="2414"/>
    <w:bookmarkStart w:name="z2424" w:id="2415"/>
    <w:p>
      <w:pPr>
        <w:spacing w:after="0"/>
        <w:ind w:left="0"/>
        <w:jc w:val="both"/>
      </w:pPr>
      <w:r>
        <w:rPr>
          <w:rFonts w:ascii="Times New Roman"/>
          <w:b w:val="false"/>
          <w:i w:val="false"/>
          <w:color w:val="000000"/>
          <w:sz w:val="28"/>
        </w:rPr>
        <w:t>
      заготовщик микалексовой массы;</w:t>
      </w:r>
    </w:p>
    <w:bookmarkEnd w:id="2415"/>
    <w:bookmarkStart w:name="z2425" w:id="2416"/>
    <w:p>
      <w:pPr>
        <w:spacing w:after="0"/>
        <w:ind w:left="0"/>
        <w:jc w:val="both"/>
      </w:pPr>
      <w:r>
        <w:rPr>
          <w:rFonts w:ascii="Times New Roman"/>
          <w:b w:val="false"/>
          <w:i w:val="false"/>
          <w:color w:val="000000"/>
          <w:sz w:val="28"/>
        </w:rPr>
        <w:t>
      калибровщик слюды;</w:t>
      </w:r>
    </w:p>
    <w:bookmarkEnd w:id="2416"/>
    <w:bookmarkStart w:name="z2426" w:id="2417"/>
    <w:p>
      <w:pPr>
        <w:spacing w:after="0"/>
        <w:ind w:left="0"/>
        <w:jc w:val="both"/>
      </w:pPr>
      <w:r>
        <w:rPr>
          <w:rFonts w:ascii="Times New Roman"/>
          <w:b w:val="false"/>
          <w:i w:val="false"/>
          <w:color w:val="000000"/>
          <w:sz w:val="28"/>
        </w:rPr>
        <w:t>
      клейщик миканитов;</w:t>
      </w:r>
    </w:p>
    <w:bookmarkEnd w:id="2417"/>
    <w:bookmarkStart w:name="z2427" w:id="2418"/>
    <w:p>
      <w:pPr>
        <w:spacing w:after="0"/>
        <w:ind w:left="0"/>
        <w:jc w:val="both"/>
      </w:pPr>
      <w:r>
        <w:rPr>
          <w:rFonts w:ascii="Times New Roman"/>
          <w:b w:val="false"/>
          <w:i w:val="false"/>
          <w:color w:val="000000"/>
          <w:sz w:val="28"/>
        </w:rPr>
        <w:t>
      кольщик слюды;</w:t>
      </w:r>
    </w:p>
    <w:bookmarkEnd w:id="2418"/>
    <w:bookmarkStart w:name="z2428" w:id="2419"/>
    <w:p>
      <w:pPr>
        <w:spacing w:after="0"/>
        <w:ind w:left="0"/>
        <w:jc w:val="both"/>
      </w:pPr>
      <w:r>
        <w:rPr>
          <w:rFonts w:ascii="Times New Roman"/>
          <w:b w:val="false"/>
          <w:i w:val="false"/>
          <w:color w:val="000000"/>
          <w:sz w:val="28"/>
        </w:rPr>
        <w:t>
      лаковар;</w:t>
      </w:r>
    </w:p>
    <w:bookmarkEnd w:id="2419"/>
    <w:bookmarkStart w:name="z2429" w:id="2420"/>
    <w:p>
      <w:pPr>
        <w:spacing w:after="0"/>
        <w:ind w:left="0"/>
        <w:jc w:val="both"/>
      </w:pPr>
      <w:r>
        <w:rPr>
          <w:rFonts w:ascii="Times New Roman"/>
          <w:b w:val="false"/>
          <w:i w:val="false"/>
          <w:color w:val="000000"/>
          <w:sz w:val="28"/>
        </w:rPr>
        <w:t>
      намотчик электроизоляционных изделий;</w:t>
      </w:r>
    </w:p>
    <w:bookmarkEnd w:id="2420"/>
    <w:bookmarkStart w:name="z2430" w:id="2421"/>
    <w:p>
      <w:pPr>
        <w:spacing w:after="0"/>
        <w:ind w:left="0"/>
        <w:jc w:val="both"/>
      </w:pPr>
      <w:r>
        <w:rPr>
          <w:rFonts w:ascii="Times New Roman"/>
          <w:b w:val="false"/>
          <w:i w:val="false"/>
          <w:color w:val="000000"/>
          <w:sz w:val="28"/>
        </w:rPr>
        <w:t>
      прессовщик миканита и микалекса;</w:t>
      </w:r>
    </w:p>
    <w:bookmarkEnd w:id="2421"/>
    <w:bookmarkStart w:name="z2431" w:id="2422"/>
    <w:p>
      <w:pPr>
        <w:spacing w:after="0"/>
        <w:ind w:left="0"/>
        <w:jc w:val="both"/>
      </w:pPr>
      <w:r>
        <w:rPr>
          <w:rFonts w:ascii="Times New Roman"/>
          <w:b w:val="false"/>
          <w:i w:val="false"/>
          <w:color w:val="000000"/>
          <w:sz w:val="28"/>
        </w:rPr>
        <w:t>
      пропитчик слюдопластовых материалов, работающий с алюмопромфосфатом;</w:t>
      </w:r>
    </w:p>
    <w:bookmarkEnd w:id="2422"/>
    <w:bookmarkStart w:name="z2432" w:id="2423"/>
    <w:p>
      <w:pPr>
        <w:spacing w:after="0"/>
        <w:ind w:left="0"/>
        <w:jc w:val="both"/>
      </w:pPr>
      <w:r>
        <w:rPr>
          <w:rFonts w:ascii="Times New Roman"/>
          <w:b w:val="false"/>
          <w:i w:val="false"/>
          <w:color w:val="000000"/>
          <w:sz w:val="28"/>
        </w:rPr>
        <w:t>
      резчик слюды;</w:t>
      </w:r>
    </w:p>
    <w:bookmarkEnd w:id="2423"/>
    <w:bookmarkStart w:name="z2433" w:id="2424"/>
    <w:p>
      <w:pPr>
        <w:spacing w:after="0"/>
        <w:ind w:left="0"/>
        <w:jc w:val="both"/>
      </w:pPr>
      <w:r>
        <w:rPr>
          <w:rFonts w:ascii="Times New Roman"/>
          <w:b w:val="false"/>
          <w:i w:val="false"/>
          <w:color w:val="000000"/>
          <w:sz w:val="28"/>
        </w:rPr>
        <w:t>
      слесарь-ремонтник, занятый ремонтом и обслуживанием дробильно-помольных участков слюды, кварца и пегматита;</w:t>
      </w:r>
    </w:p>
    <w:bookmarkEnd w:id="2424"/>
    <w:bookmarkStart w:name="z2434" w:id="2425"/>
    <w:p>
      <w:pPr>
        <w:spacing w:after="0"/>
        <w:ind w:left="0"/>
        <w:jc w:val="both"/>
      </w:pPr>
      <w:r>
        <w:rPr>
          <w:rFonts w:ascii="Times New Roman"/>
          <w:b w:val="false"/>
          <w:i w:val="false"/>
          <w:color w:val="000000"/>
          <w:sz w:val="28"/>
        </w:rPr>
        <w:t>
      сортировщик сырья и изделий из слюды, постоянно занятый сортировкой слюды;</w:t>
      </w:r>
    </w:p>
    <w:bookmarkEnd w:id="2425"/>
    <w:bookmarkStart w:name="z2435" w:id="2426"/>
    <w:p>
      <w:pPr>
        <w:spacing w:after="0"/>
        <w:ind w:left="0"/>
        <w:jc w:val="both"/>
      </w:pPr>
      <w:r>
        <w:rPr>
          <w:rFonts w:ascii="Times New Roman"/>
          <w:b w:val="false"/>
          <w:i w:val="false"/>
          <w:color w:val="000000"/>
          <w:sz w:val="28"/>
        </w:rPr>
        <w:t>
      термист по обработке слюды;</w:t>
      </w:r>
    </w:p>
    <w:bookmarkEnd w:id="2426"/>
    <w:bookmarkStart w:name="z2436" w:id="2427"/>
    <w:p>
      <w:pPr>
        <w:spacing w:after="0"/>
        <w:ind w:left="0"/>
        <w:jc w:val="both"/>
      </w:pPr>
      <w:r>
        <w:rPr>
          <w:rFonts w:ascii="Times New Roman"/>
          <w:b w:val="false"/>
          <w:i w:val="false"/>
          <w:color w:val="000000"/>
          <w:sz w:val="28"/>
        </w:rPr>
        <w:t>
      укладчик-упаковщик, занятый на упаковке слюды;</w:t>
      </w:r>
    </w:p>
    <w:bookmarkEnd w:id="2427"/>
    <w:bookmarkStart w:name="z2437" w:id="2428"/>
    <w:p>
      <w:pPr>
        <w:spacing w:after="0"/>
        <w:ind w:left="0"/>
        <w:jc w:val="both"/>
      </w:pPr>
      <w:r>
        <w:rPr>
          <w:rFonts w:ascii="Times New Roman"/>
          <w:b w:val="false"/>
          <w:i w:val="false"/>
          <w:color w:val="000000"/>
          <w:sz w:val="28"/>
        </w:rPr>
        <w:t>
      электромонтер по обслуживанию электрооборудования, занятый на обслуживании электрооборудования дробильно-помольных участков слюды, кварца, пегматита.</w:t>
      </w:r>
    </w:p>
    <w:bookmarkEnd w:id="2428"/>
    <w:bookmarkStart w:name="z2438" w:id="2429"/>
    <w:p>
      <w:pPr>
        <w:spacing w:after="0"/>
        <w:ind w:left="0"/>
        <w:jc w:val="both"/>
      </w:pPr>
      <w:r>
        <w:rPr>
          <w:rFonts w:ascii="Times New Roman"/>
          <w:b w:val="false"/>
          <w:i w:val="false"/>
          <w:color w:val="000000"/>
          <w:sz w:val="28"/>
        </w:rPr>
        <w:t>
      Служащие:</w:t>
      </w:r>
    </w:p>
    <w:bookmarkEnd w:id="2429"/>
    <w:bookmarkStart w:name="z2439" w:id="2430"/>
    <w:p>
      <w:pPr>
        <w:spacing w:after="0"/>
        <w:ind w:left="0"/>
        <w:jc w:val="both"/>
      </w:pPr>
      <w:r>
        <w:rPr>
          <w:rFonts w:ascii="Times New Roman"/>
          <w:b w:val="false"/>
          <w:i w:val="false"/>
          <w:color w:val="000000"/>
          <w:sz w:val="28"/>
        </w:rPr>
        <w:t>
      Работники, обеспечивающие контроль и руководство деятельностью смены, участка в карьерах и на горных отвалах, в том числе:</w:t>
      </w:r>
    </w:p>
    <w:bookmarkEnd w:id="2430"/>
    <w:bookmarkStart w:name="z2440" w:id="2431"/>
    <w:p>
      <w:pPr>
        <w:spacing w:after="0"/>
        <w:ind w:left="0"/>
        <w:jc w:val="both"/>
      </w:pPr>
      <w:r>
        <w:rPr>
          <w:rFonts w:ascii="Times New Roman"/>
          <w:b w:val="false"/>
          <w:i w:val="false"/>
          <w:color w:val="000000"/>
          <w:sz w:val="28"/>
        </w:rPr>
        <w:t>
      мастер (старший).</w:t>
      </w:r>
    </w:p>
    <w:bookmarkEnd w:id="2431"/>
    <w:bookmarkStart w:name="z2441" w:id="2432"/>
    <w:p>
      <w:pPr>
        <w:spacing w:after="0"/>
        <w:ind w:left="0"/>
        <w:jc w:val="left"/>
      </w:pPr>
      <w:r>
        <w:rPr>
          <w:rFonts w:ascii="Times New Roman"/>
          <w:b/>
          <w:i w:val="false"/>
          <w:color w:val="000000"/>
        </w:rPr>
        <w:t xml:space="preserve"> Глава 59. Производство асбеста</w:t>
      </w:r>
    </w:p>
    <w:bookmarkEnd w:id="2432"/>
    <w:bookmarkStart w:name="z2442" w:id="2433"/>
    <w:p>
      <w:pPr>
        <w:spacing w:after="0"/>
        <w:ind w:left="0"/>
        <w:jc w:val="both"/>
      </w:pPr>
      <w:r>
        <w:rPr>
          <w:rFonts w:ascii="Times New Roman"/>
          <w:b w:val="false"/>
          <w:i w:val="false"/>
          <w:color w:val="000000"/>
          <w:sz w:val="28"/>
        </w:rPr>
        <w:t>
      129. Работники, занятые на работах не менее 80 % рабочего времени:</w:t>
      </w:r>
    </w:p>
    <w:bookmarkEnd w:id="2433"/>
    <w:bookmarkStart w:name="z2443" w:id="2434"/>
    <w:p>
      <w:pPr>
        <w:spacing w:after="0"/>
        <w:ind w:left="0"/>
        <w:jc w:val="both"/>
      </w:pPr>
      <w:r>
        <w:rPr>
          <w:rFonts w:ascii="Times New Roman"/>
          <w:b w:val="false"/>
          <w:i w:val="false"/>
          <w:color w:val="000000"/>
          <w:sz w:val="28"/>
        </w:rPr>
        <w:t>
      Рабочие:</w:t>
      </w:r>
    </w:p>
    <w:bookmarkEnd w:id="2434"/>
    <w:bookmarkStart w:name="z2444" w:id="2435"/>
    <w:p>
      <w:pPr>
        <w:spacing w:after="0"/>
        <w:ind w:left="0"/>
        <w:jc w:val="both"/>
      </w:pPr>
      <w:r>
        <w:rPr>
          <w:rFonts w:ascii="Times New Roman"/>
          <w:b w:val="false"/>
          <w:i w:val="false"/>
          <w:color w:val="000000"/>
          <w:sz w:val="28"/>
        </w:rPr>
        <w:t>
      бурильщик шпуров;</w:t>
      </w:r>
    </w:p>
    <w:bookmarkEnd w:id="2435"/>
    <w:bookmarkStart w:name="z2445" w:id="2436"/>
    <w:p>
      <w:pPr>
        <w:spacing w:after="0"/>
        <w:ind w:left="0"/>
        <w:jc w:val="both"/>
      </w:pPr>
      <w:r>
        <w:rPr>
          <w:rFonts w:ascii="Times New Roman"/>
          <w:b w:val="false"/>
          <w:i w:val="false"/>
          <w:color w:val="000000"/>
          <w:sz w:val="28"/>
        </w:rPr>
        <w:t>
      взрывник;</w:t>
      </w:r>
    </w:p>
    <w:bookmarkEnd w:id="2436"/>
    <w:bookmarkStart w:name="z2446" w:id="2437"/>
    <w:p>
      <w:pPr>
        <w:spacing w:after="0"/>
        <w:ind w:left="0"/>
        <w:jc w:val="both"/>
      </w:pPr>
      <w:r>
        <w:rPr>
          <w:rFonts w:ascii="Times New Roman"/>
          <w:b w:val="false"/>
          <w:i w:val="false"/>
          <w:color w:val="000000"/>
          <w:sz w:val="28"/>
        </w:rPr>
        <w:t>
      водитель дрезины;</w:t>
      </w:r>
    </w:p>
    <w:bookmarkEnd w:id="2437"/>
    <w:bookmarkStart w:name="z2447" w:id="2438"/>
    <w:p>
      <w:pPr>
        <w:spacing w:after="0"/>
        <w:ind w:left="0"/>
        <w:jc w:val="both"/>
      </w:pPr>
      <w:r>
        <w:rPr>
          <w:rFonts w:ascii="Times New Roman"/>
          <w:b w:val="false"/>
          <w:i w:val="false"/>
          <w:color w:val="000000"/>
          <w:sz w:val="28"/>
        </w:rPr>
        <w:t>
      водитель погрузчика, занятый погрузкой асбеста, догрузкой асбеста вручную и погрузкой навалом асбеста, сопутствующих продуктов и отходов обогатительных фабрик;</w:t>
      </w:r>
    </w:p>
    <w:bookmarkEnd w:id="2438"/>
    <w:bookmarkStart w:name="z2448" w:id="2439"/>
    <w:p>
      <w:pPr>
        <w:spacing w:after="0"/>
        <w:ind w:left="0"/>
        <w:jc w:val="both"/>
      </w:pPr>
      <w:r>
        <w:rPr>
          <w:rFonts w:ascii="Times New Roman"/>
          <w:b w:val="false"/>
          <w:i w:val="false"/>
          <w:color w:val="000000"/>
          <w:sz w:val="28"/>
        </w:rPr>
        <w:t>
      водитель погрузчика, постоянно занятый в карьерах;</w:t>
      </w:r>
    </w:p>
    <w:bookmarkEnd w:id="2439"/>
    <w:bookmarkStart w:name="z2449" w:id="2440"/>
    <w:p>
      <w:pPr>
        <w:spacing w:after="0"/>
        <w:ind w:left="0"/>
        <w:jc w:val="both"/>
      </w:pPr>
      <w:r>
        <w:rPr>
          <w:rFonts w:ascii="Times New Roman"/>
          <w:b w:val="false"/>
          <w:i w:val="false"/>
          <w:color w:val="000000"/>
          <w:sz w:val="28"/>
        </w:rPr>
        <w:t>
      выгрузчик пыли;</w:t>
      </w:r>
    </w:p>
    <w:bookmarkEnd w:id="2440"/>
    <w:bookmarkStart w:name="z2450" w:id="2441"/>
    <w:p>
      <w:pPr>
        <w:spacing w:after="0"/>
        <w:ind w:left="0"/>
        <w:jc w:val="both"/>
      </w:pPr>
      <w:r>
        <w:rPr>
          <w:rFonts w:ascii="Times New Roman"/>
          <w:b w:val="false"/>
          <w:i w:val="false"/>
          <w:color w:val="000000"/>
          <w:sz w:val="28"/>
        </w:rPr>
        <w:t>
      грохотовщик;</w:t>
      </w:r>
    </w:p>
    <w:bookmarkEnd w:id="2441"/>
    <w:bookmarkStart w:name="z2451" w:id="2442"/>
    <w:p>
      <w:pPr>
        <w:spacing w:after="0"/>
        <w:ind w:left="0"/>
        <w:jc w:val="both"/>
      </w:pPr>
      <w:r>
        <w:rPr>
          <w:rFonts w:ascii="Times New Roman"/>
          <w:b w:val="false"/>
          <w:i w:val="false"/>
          <w:color w:val="000000"/>
          <w:sz w:val="28"/>
        </w:rPr>
        <w:t>
      грузчик, занятый на работах с асбестом;</w:t>
      </w:r>
    </w:p>
    <w:bookmarkEnd w:id="2442"/>
    <w:bookmarkStart w:name="z2452" w:id="2443"/>
    <w:p>
      <w:pPr>
        <w:spacing w:after="0"/>
        <w:ind w:left="0"/>
        <w:jc w:val="both"/>
      </w:pPr>
      <w:r>
        <w:rPr>
          <w:rFonts w:ascii="Times New Roman"/>
          <w:b w:val="false"/>
          <w:i w:val="false"/>
          <w:color w:val="000000"/>
          <w:sz w:val="28"/>
        </w:rPr>
        <w:t>
      дробильщик;</w:t>
      </w:r>
    </w:p>
    <w:bookmarkEnd w:id="2443"/>
    <w:bookmarkStart w:name="z2453" w:id="2444"/>
    <w:p>
      <w:pPr>
        <w:spacing w:after="0"/>
        <w:ind w:left="0"/>
        <w:jc w:val="both"/>
      </w:pPr>
      <w:r>
        <w:rPr>
          <w:rFonts w:ascii="Times New Roman"/>
          <w:b w:val="false"/>
          <w:i w:val="false"/>
          <w:color w:val="000000"/>
          <w:sz w:val="28"/>
        </w:rPr>
        <w:t>
      забойщик;</w:t>
      </w:r>
    </w:p>
    <w:bookmarkEnd w:id="2444"/>
    <w:bookmarkStart w:name="z2454" w:id="2445"/>
    <w:p>
      <w:pPr>
        <w:spacing w:after="0"/>
        <w:ind w:left="0"/>
        <w:jc w:val="both"/>
      </w:pPr>
      <w:r>
        <w:rPr>
          <w:rFonts w:ascii="Times New Roman"/>
          <w:b w:val="false"/>
          <w:i w:val="false"/>
          <w:color w:val="000000"/>
          <w:sz w:val="28"/>
        </w:rPr>
        <w:t>
      лаборант по физико-механическим испытаниям, занятый на контрольных аппаратах в цехах (участках) обогащения;</w:t>
      </w:r>
    </w:p>
    <w:bookmarkEnd w:id="2445"/>
    <w:bookmarkStart w:name="z2455" w:id="2446"/>
    <w:p>
      <w:pPr>
        <w:spacing w:after="0"/>
        <w:ind w:left="0"/>
        <w:jc w:val="both"/>
      </w:pPr>
      <w:r>
        <w:rPr>
          <w:rFonts w:ascii="Times New Roman"/>
          <w:b w:val="false"/>
          <w:i w:val="false"/>
          <w:color w:val="000000"/>
          <w:sz w:val="28"/>
        </w:rPr>
        <w:t>
      машинист (кочегар) котельной;</w:t>
      </w:r>
    </w:p>
    <w:bookmarkEnd w:id="2446"/>
    <w:bookmarkStart w:name="z2456" w:id="2447"/>
    <w:p>
      <w:pPr>
        <w:spacing w:after="0"/>
        <w:ind w:left="0"/>
        <w:jc w:val="both"/>
      </w:pPr>
      <w:r>
        <w:rPr>
          <w:rFonts w:ascii="Times New Roman"/>
          <w:b w:val="false"/>
          <w:i w:val="false"/>
          <w:color w:val="000000"/>
          <w:sz w:val="28"/>
        </w:rPr>
        <w:t>
      машинист бульдозера, занятый на складах сухой руды обогатительных фабрик;</w:t>
      </w:r>
    </w:p>
    <w:bookmarkEnd w:id="2447"/>
    <w:bookmarkStart w:name="z2457" w:id="2448"/>
    <w:p>
      <w:pPr>
        <w:spacing w:after="0"/>
        <w:ind w:left="0"/>
        <w:jc w:val="both"/>
      </w:pPr>
      <w:r>
        <w:rPr>
          <w:rFonts w:ascii="Times New Roman"/>
          <w:b w:val="false"/>
          <w:i w:val="false"/>
          <w:color w:val="000000"/>
          <w:sz w:val="28"/>
        </w:rPr>
        <w:t>
      машинист буровой установки;</w:t>
      </w:r>
    </w:p>
    <w:bookmarkEnd w:id="2448"/>
    <w:bookmarkStart w:name="z2458" w:id="2449"/>
    <w:p>
      <w:pPr>
        <w:spacing w:after="0"/>
        <w:ind w:left="0"/>
        <w:jc w:val="both"/>
      </w:pPr>
      <w:r>
        <w:rPr>
          <w:rFonts w:ascii="Times New Roman"/>
          <w:b w:val="false"/>
          <w:i w:val="false"/>
          <w:color w:val="000000"/>
          <w:sz w:val="28"/>
        </w:rPr>
        <w:t>
      машинист вентиляционной и аспирационной установок, занятый на аспирационных установках;</w:t>
      </w:r>
    </w:p>
    <w:bookmarkEnd w:id="2449"/>
    <w:bookmarkStart w:name="z2459" w:id="2450"/>
    <w:p>
      <w:pPr>
        <w:spacing w:after="0"/>
        <w:ind w:left="0"/>
        <w:jc w:val="both"/>
      </w:pPr>
      <w:r>
        <w:rPr>
          <w:rFonts w:ascii="Times New Roman"/>
          <w:b w:val="false"/>
          <w:i w:val="false"/>
          <w:color w:val="000000"/>
          <w:sz w:val="28"/>
        </w:rPr>
        <w:t>
      машинист вентиляционной и аспирационной установок, занятый на полупромышленных установках обогатительных фабрик;</w:t>
      </w:r>
    </w:p>
    <w:bookmarkEnd w:id="2450"/>
    <w:bookmarkStart w:name="z2460" w:id="2451"/>
    <w:p>
      <w:pPr>
        <w:spacing w:after="0"/>
        <w:ind w:left="0"/>
        <w:jc w:val="both"/>
      </w:pPr>
      <w:r>
        <w:rPr>
          <w:rFonts w:ascii="Times New Roman"/>
          <w:b w:val="false"/>
          <w:i w:val="false"/>
          <w:color w:val="000000"/>
          <w:sz w:val="28"/>
        </w:rPr>
        <w:t>
      машинист выправочно-подбивочно-отделочной машины;</w:t>
      </w:r>
    </w:p>
    <w:bookmarkEnd w:id="2451"/>
    <w:bookmarkStart w:name="z2461" w:id="2452"/>
    <w:p>
      <w:pPr>
        <w:spacing w:after="0"/>
        <w:ind w:left="0"/>
        <w:jc w:val="both"/>
      </w:pPr>
      <w:r>
        <w:rPr>
          <w:rFonts w:ascii="Times New Roman"/>
          <w:b w:val="false"/>
          <w:i w:val="false"/>
          <w:color w:val="000000"/>
          <w:sz w:val="28"/>
        </w:rPr>
        <w:t>
      машинист дробильно-помольно-сортировочных механизмов;</w:t>
      </w:r>
    </w:p>
    <w:bookmarkEnd w:id="2452"/>
    <w:bookmarkStart w:name="z2462" w:id="2453"/>
    <w:p>
      <w:pPr>
        <w:spacing w:after="0"/>
        <w:ind w:left="0"/>
        <w:jc w:val="both"/>
      </w:pPr>
      <w:r>
        <w:rPr>
          <w:rFonts w:ascii="Times New Roman"/>
          <w:b w:val="false"/>
          <w:i w:val="false"/>
          <w:color w:val="000000"/>
          <w:sz w:val="28"/>
        </w:rPr>
        <w:t>
      машинист компрессорных установок, занятый на открытых горных работах и обогатительных фабриках;</w:t>
      </w:r>
    </w:p>
    <w:bookmarkEnd w:id="2453"/>
    <w:bookmarkStart w:name="z2463" w:id="2454"/>
    <w:p>
      <w:pPr>
        <w:spacing w:after="0"/>
        <w:ind w:left="0"/>
        <w:jc w:val="both"/>
      </w:pPr>
      <w:r>
        <w:rPr>
          <w:rFonts w:ascii="Times New Roman"/>
          <w:b w:val="false"/>
          <w:i w:val="false"/>
          <w:color w:val="000000"/>
          <w:sz w:val="28"/>
        </w:rPr>
        <w:t>
      машинист конвейера, занятый на обогатительных фабриках;</w:t>
      </w:r>
    </w:p>
    <w:bookmarkEnd w:id="2454"/>
    <w:bookmarkStart w:name="z2464" w:id="2455"/>
    <w:p>
      <w:pPr>
        <w:spacing w:after="0"/>
        <w:ind w:left="0"/>
        <w:jc w:val="both"/>
      </w:pPr>
      <w:r>
        <w:rPr>
          <w:rFonts w:ascii="Times New Roman"/>
          <w:b w:val="false"/>
          <w:i w:val="false"/>
          <w:color w:val="000000"/>
          <w:sz w:val="28"/>
        </w:rPr>
        <w:t>
      машинист крана (крановщик), занятый в помещениях технологических цехов обогатительных фабрик;</w:t>
      </w:r>
    </w:p>
    <w:bookmarkEnd w:id="2455"/>
    <w:bookmarkStart w:name="z2465" w:id="2456"/>
    <w:p>
      <w:pPr>
        <w:spacing w:after="0"/>
        <w:ind w:left="0"/>
        <w:jc w:val="both"/>
      </w:pPr>
      <w:r>
        <w:rPr>
          <w:rFonts w:ascii="Times New Roman"/>
          <w:b w:val="false"/>
          <w:i w:val="false"/>
          <w:color w:val="000000"/>
          <w:sz w:val="28"/>
        </w:rPr>
        <w:t>
      машинист отвального плуга;</w:t>
      </w:r>
    </w:p>
    <w:bookmarkEnd w:id="2456"/>
    <w:bookmarkStart w:name="z2466" w:id="2457"/>
    <w:p>
      <w:pPr>
        <w:spacing w:after="0"/>
        <w:ind w:left="0"/>
        <w:jc w:val="both"/>
      </w:pPr>
      <w:r>
        <w:rPr>
          <w:rFonts w:ascii="Times New Roman"/>
          <w:b w:val="false"/>
          <w:i w:val="false"/>
          <w:color w:val="000000"/>
          <w:sz w:val="28"/>
        </w:rPr>
        <w:t>
      машинист питателя;</w:t>
      </w:r>
    </w:p>
    <w:bookmarkEnd w:id="2457"/>
    <w:bookmarkStart w:name="z2467" w:id="2458"/>
    <w:p>
      <w:pPr>
        <w:spacing w:after="0"/>
        <w:ind w:left="0"/>
        <w:jc w:val="both"/>
      </w:pPr>
      <w:r>
        <w:rPr>
          <w:rFonts w:ascii="Times New Roman"/>
          <w:b w:val="false"/>
          <w:i w:val="false"/>
          <w:color w:val="000000"/>
          <w:sz w:val="28"/>
        </w:rPr>
        <w:t>
      машинист путепередвигателя;</w:t>
      </w:r>
    </w:p>
    <w:bookmarkEnd w:id="2458"/>
    <w:bookmarkStart w:name="z2468" w:id="2459"/>
    <w:p>
      <w:pPr>
        <w:spacing w:after="0"/>
        <w:ind w:left="0"/>
        <w:jc w:val="both"/>
      </w:pPr>
      <w:r>
        <w:rPr>
          <w:rFonts w:ascii="Times New Roman"/>
          <w:b w:val="false"/>
          <w:i w:val="false"/>
          <w:color w:val="000000"/>
          <w:sz w:val="28"/>
        </w:rPr>
        <w:t>
      машинист путеподъемника;</w:t>
      </w:r>
    </w:p>
    <w:bookmarkEnd w:id="2459"/>
    <w:bookmarkStart w:name="z2469" w:id="2460"/>
    <w:p>
      <w:pPr>
        <w:spacing w:after="0"/>
        <w:ind w:left="0"/>
        <w:jc w:val="both"/>
      </w:pPr>
      <w:r>
        <w:rPr>
          <w:rFonts w:ascii="Times New Roman"/>
          <w:b w:val="false"/>
          <w:i w:val="false"/>
          <w:color w:val="000000"/>
          <w:sz w:val="28"/>
        </w:rPr>
        <w:t>
      машинист путеукладчика широкой колеи;</w:t>
      </w:r>
    </w:p>
    <w:bookmarkEnd w:id="2460"/>
    <w:bookmarkStart w:name="z2470" w:id="2461"/>
    <w:p>
      <w:pPr>
        <w:spacing w:after="0"/>
        <w:ind w:left="0"/>
        <w:jc w:val="both"/>
      </w:pPr>
      <w:r>
        <w:rPr>
          <w:rFonts w:ascii="Times New Roman"/>
          <w:b w:val="false"/>
          <w:i w:val="false"/>
          <w:color w:val="000000"/>
          <w:sz w:val="28"/>
        </w:rPr>
        <w:t>
      машинист расфасовочно-упаковочных машин;</w:t>
      </w:r>
    </w:p>
    <w:bookmarkEnd w:id="2461"/>
    <w:bookmarkStart w:name="z2471" w:id="2462"/>
    <w:p>
      <w:pPr>
        <w:spacing w:after="0"/>
        <w:ind w:left="0"/>
        <w:jc w:val="both"/>
      </w:pPr>
      <w:r>
        <w:rPr>
          <w:rFonts w:ascii="Times New Roman"/>
          <w:b w:val="false"/>
          <w:i w:val="false"/>
          <w:color w:val="000000"/>
          <w:sz w:val="28"/>
        </w:rPr>
        <w:t>
      машинист тягового агрегата и его помощник;</w:t>
      </w:r>
    </w:p>
    <w:bookmarkEnd w:id="2462"/>
    <w:bookmarkStart w:name="z2472" w:id="2463"/>
    <w:p>
      <w:pPr>
        <w:spacing w:after="0"/>
        <w:ind w:left="0"/>
        <w:jc w:val="both"/>
      </w:pPr>
      <w:r>
        <w:rPr>
          <w:rFonts w:ascii="Times New Roman"/>
          <w:b w:val="false"/>
          <w:i w:val="false"/>
          <w:color w:val="000000"/>
          <w:sz w:val="28"/>
        </w:rPr>
        <w:t>
      машинист хоппер-дозатора;</w:t>
      </w:r>
    </w:p>
    <w:bookmarkEnd w:id="2463"/>
    <w:bookmarkStart w:name="z2473" w:id="2464"/>
    <w:p>
      <w:pPr>
        <w:spacing w:after="0"/>
        <w:ind w:left="0"/>
        <w:jc w:val="both"/>
      </w:pPr>
      <w:r>
        <w:rPr>
          <w:rFonts w:ascii="Times New Roman"/>
          <w:b w:val="false"/>
          <w:i w:val="false"/>
          <w:color w:val="000000"/>
          <w:sz w:val="28"/>
        </w:rPr>
        <w:t>
      машинист шпалоподбивочной машины;</w:t>
      </w:r>
    </w:p>
    <w:bookmarkEnd w:id="2464"/>
    <w:bookmarkStart w:name="z2474" w:id="2465"/>
    <w:p>
      <w:pPr>
        <w:spacing w:after="0"/>
        <w:ind w:left="0"/>
        <w:jc w:val="both"/>
      </w:pPr>
      <w:r>
        <w:rPr>
          <w:rFonts w:ascii="Times New Roman"/>
          <w:b w:val="false"/>
          <w:i w:val="false"/>
          <w:color w:val="000000"/>
          <w:sz w:val="28"/>
        </w:rPr>
        <w:t>
      машинист штабелеформирующей машины;</w:t>
      </w:r>
    </w:p>
    <w:bookmarkEnd w:id="2465"/>
    <w:bookmarkStart w:name="z2475" w:id="2466"/>
    <w:p>
      <w:pPr>
        <w:spacing w:after="0"/>
        <w:ind w:left="0"/>
        <w:jc w:val="both"/>
      </w:pPr>
      <w:r>
        <w:rPr>
          <w:rFonts w:ascii="Times New Roman"/>
          <w:b w:val="false"/>
          <w:i w:val="false"/>
          <w:color w:val="000000"/>
          <w:sz w:val="28"/>
        </w:rPr>
        <w:t>
      машинист экскаватора, занятый на отгрузке и складировании сопутствующих продуктов обогащения асбестовых руд и отходов обогатительных фабрик;</w:t>
      </w:r>
    </w:p>
    <w:bookmarkEnd w:id="2466"/>
    <w:bookmarkStart w:name="z2476" w:id="2467"/>
    <w:p>
      <w:pPr>
        <w:spacing w:after="0"/>
        <w:ind w:left="0"/>
        <w:jc w:val="both"/>
      </w:pPr>
      <w:r>
        <w:rPr>
          <w:rFonts w:ascii="Times New Roman"/>
          <w:b w:val="false"/>
          <w:i w:val="false"/>
          <w:color w:val="000000"/>
          <w:sz w:val="28"/>
        </w:rPr>
        <w:t>
      монтажник по монтажу и демонтажу асбестообогатительного оборудования, занятый в основных цехах асбестообогатительных фабрик;</w:t>
      </w:r>
    </w:p>
    <w:bookmarkEnd w:id="2467"/>
    <w:bookmarkStart w:name="z2477" w:id="2468"/>
    <w:p>
      <w:pPr>
        <w:spacing w:after="0"/>
        <w:ind w:left="0"/>
        <w:jc w:val="both"/>
      </w:pPr>
      <w:r>
        <w:rPr>
          <w:rFonts w:ascii="Times New Roman"/>
          <w:b w:val="false"/>
          <w:i w:val="false"/>
          <w:color w:val="000000"/>
          <w:sz w:val="28"/>
        </w:rPr>
        <w:t>
      монтер пути;</w:t>
      </w:r>
    </w:p>
    <w:bookmarkEnd w:id="2468"/>
    <w:bookmarkStart w:name="z2478" w:id="2469"/>
    <w:p>
      <w:pPr>
        <w:spacing w:after="0"/>
        <w:ind w:left="0"/>
        <w:jc w:val="both"/>
      </w:pPr>
      <w:r>
        <w:rPr>
          <w:rFonts w:ascii="Times New Roman"/>
          <w:b w:val="false"/>
          <w:i w:val="false"/>
          <w:color w:val="000000"/>
          <w:sz w:val="28"/>
        </w:rPr>
        <w:t>
      подсобный рабочий, занятый в обогатительных цехах (участках);</w:t>
      </w:r>
    </w:p>
    <w:bookmarkEnd w:id="2469"/>
    <w:bookmarkStart w:name="z2479" w:id="2470"/>
    <w:p>
      <w:pPr>
        <w:spacing w:after="0"/>
        <w:ind w:left="0"/>
        <w:jc w:val="both"/>
      </w:pPr>
      <w:r>
        <w:rPr>
          <w:rFonts w:ascii="Times New Roman"/>
          <w:b w:val="false"/>
          <w:i w:val="false"/>
          <w:color w:val="000000"/>
          <w:sz w:val="28"/>
        </w:rPr>
        <w:t>
      приемщик руды и асбеста;</w:t>
      </w:r>
    </w:p>
    <w:bookmarkEnd w:id="2470"/>
    <w:bookmarkStart w:name="z2480" w:id="2471"/>
    <w:p>
      <w:pPr>
        <w:spacing w:after="0"/>
        <w:ind w:left="0"/>
        <w:jc w:val="both"/>
      </w:pPr>
      <w:r>
        <w:rPr>
          <w:rFonts w:ascii="Times New Roman"/>
          <w:b w:val="false"/>
          <w:i w:val="false"/>
          <w:color w:val="000000"/>
          <w:sz w:val="28"/>
        </w:rPr>
        <w:t>
      пробоотборщик, занятый отбором и обработкой проб на обогатительных фабриках;</w:t>
      </w:r>
    </w:p>
    <w:bookmarkEnd w:id="2471"/>
    <w:bookmarkStart w:name="z2481" w:id="2472"/>
    <w:p>
      <w:pPr>
        <w:spacing w:after="0"/>
        <w:ind w:left="0"/>
        <w:jc w:val="both"/>
      </w:pPr>
      <w:r>
        <w:rPr>
          <w:rFonts w:ascii="Times New Roman"/>
          <w:b w:val="false"/>
          <w:i w:val="false"/>
          <w:color w:val="000000"/>
          <w:sz w:val="28"/>
        </w:rPr>
        <w:t>
      рабочий, занятый на горных отвалах;</w:t>
      </w:r>
    </w:p>
    <w:bookmarkEnd w:id="2472"/>
    <w:bookmarkStart w:name="z2482" w:id="2473"/>
    <w:p>
      <w:pPr>
        <w:spacing w:after="0"/>
        <w:ind w:left="0"/>
        <w:jc w:val="both"/>
      </w:pPr>
      <w:r>
        <w:rPr>
          <w:rFonts w:ascii="Times New Roman"/>
          <w:b w:val="false"/>
          <w:i w:val="false"/>
          <w:color w:val="000000"/>
          <w:sz w:val="28"/>
        </w:rPr>
        <w:t>
      регулировщик асбестообогатительного оборудования;</w:t>
      </w:r>
    </w:p>
    <w:bookmarkEnd w:id="2473"/>
    <w:bookmarkStart w:name="z2483" w:id="2474"/>
    <w:p>
      <w:pPr>
        <w:spacing w:after="0"/>
        <w:ind w:left="0"/>
        <w:jc w:val="both"/>
      </w:pPr>
      <w:r>
        <w:rPr>
          <w:rFonts w:ascii="Times New Roman"/>
          <w:b w:val="false"/>
          <w:i w:val="false"/>
          <w:color w:val="000000"/>
          <w:sz w:val="28"/>
        </w:rPr>
        <w:t>
      слесарь-ремонтник, занятый ремонтом асбесто-обогатительного оборудования;</w:t>
      </w:r>
    </w:p>
    <w:bookmarkEnd w:id="2474"/>
    <w:bookmarkStart w:name="z2484" w:id="2475"/>
    <w:p>
      <w:pPr>
        <w:spacing w:after="0"/>
        <w:ind w:left="0"/>
        <w:jc w:val="both"/>
      </w:pPr>
      <w:r>
        <w:rPr>
          <w:rFonts w:ascii="Times New Roman"/>
          <w:b w:val="false"/>
          <w:i w:val="false"/>
          <w:color w:val="000000"/>
          <w:sz w:val="28"/>
        </w:rPr>
        <w:t>
      смазчик, занятый смазкой оборудования в обогатительных цехах (участках);</w:t>
      </w:r>
    </w:p>
    <w:bookmarkEnd w:id="2475"/>
    <w:bookmarkStart w:name="z2485" w:id="2476"/>
    <w:p>
      <w:pPr>
        <w:spacing w:after="0"/>
        <w:ind w:left="0"/>
        <w:jc w:val="both"/>
      </w:pPr>
      <w:r>
        <w:rPr>
          <w:rFonts w:ascii="Times New Roman"/>
          <w:b w:val="false"/>
          <w:i w:val="false"/>
          <w:color w:val="000000"/>
          <w:sz w:val="28"/>
        </w:rPr>
        <w:t>
      сортировщик;</w:t>
      </w:r>
    </w:p>
    <w:bookmarkEnd w:id="2476"/>
    <w:bookmarkStart w:name="z2486" w:id="2477"/>
    <w:p>
      <w:pPr>
        <w:spacing w:after="0"/>
        <w:ind w:left="0"/>
        <w:jc w:val="both"/>
      </w:pPr>
      <w:r>
        <w:rPr>
          <w:rFonts w:ascii="Times New Roman"/>
          <w:b w:val="false"/>
          <w:i w:val="false"/>
          <w:color w:val="000000"/>
          <w:sz w:val="28"/>
        </w:rPr>
        <w:t>
      сушильщик;</w:t>
      </w:r>
    </w:p>
    <w:bookmarkEnd w:id="2477"/>
    <w:bookmarkStart w:name="z2487" w:id="2478"/>
    <w:p>
      <w:pPr>
        <w:spacing w:after="0"/>
        <w:ind w:left="0"/>
        <w:jc w:val="both"/>
      </w:pPr>
      <w:r>
        <w:rPr>
          <w:rFonts w:ascii="Times New Roman"/>
          <w:b w:val="false"/>
          <w:i w:val="false"/>
          <w:color w:val="000000"/>
          <w:sz w:val="28"/>
        </w:rPr>
        <w:t>
      электрогазосварщик, занятый в технологических цехах обогатительных фабрик;</w:t>
      </w:r>
    </w:p>
    <w:bookmarkEnd w:id="2478"/>
    <w:bookmarkStart w:name="z2488" w:id="2479"/>
    <w:p>
      <w:pPr>
        <w:spacing w:after="0"/>
        <w:ind w:left="0"/>
        <w:jc w:val="both"/>
      </w:pPr>
      <w:r>
        <w:rPr>
          <w:rFonts w:ascii="Times New Roman"/>
          <w:b w:val="false"/>
          <w:i w:val="false"/>
          <w:color w:val="000000"/>
          <w:sz w:val="28"/>
        </w:rPr>
        <w:t>
      электромонтер всех наименований, занятый в технологических цехах обогатительных фабрик;</w:t>
      </w:r>
    </w:p>
    <w:bookmarkEnd w:id="2479"/>
    <w:bookmarkStart w:name="z2489" w:id="2480"/>
    <w:p>
      <w:pPr>
        <w:spacing w:after="0"/>
        <w:ind w:left="0"/>
        <w:jc w:val="both"/>
      </w:pPr>
      <w:r>
        <w:rPr>
          <w:rFonts w:ascii="Times New Roman"/>
          <w:b w:val="false"/>
          <w:i w:val="false"/>
          <w:color w:val="000000"/>
          <w:sz w:val="28"/>
        </w:rPr>
        <w:t>
      электрослесарь (слесарь) дежурный и по ремонту оборудования.</w:t>
      </w:r>
    </w:p>
    <w:bookmarkEnd w:id="2480"/>
    <w:bookmarkStart w:name="z2490" w:id="2481"/>
    <w:p>
      <w:pPr>
        <w:spacing w:after="0"/>
        <w:ind w:left="0"/>
        <w:jc w:val="both"/>
      </w:pPr>
      <w:r>
        <w:rPr>
          <w:rFonts w:ascii="Times New Roman"/>
          <w:b w:val="false"/>
          <w:i w:val="false"/>
          <w:color w:val="000000"/>
          <w:sz w:val="28"/>
        </w:rPr>
        <w:t>
      Служащие:</w:t>
      </w:r>
    </w:p>
    <w:bookmarkEnd w:id="2481"/>
    <w:bookmarkStart w:name="z2491" w:id="2482"/>
    <w:p>
      <w:pPr>
        <w:spacing w:after="0"/>
        <w:ind w:left="0"/>
        <w:jc w:val="both"/>
      </w:pPr>
      <w:r>
        <w:rPr>
          <w:rFonts w:ascii="Times New Roman"/>
          <w:b w:val="false"/>
          <w:i w:val="false"/>
          <w:color w:val="000000"/>
          <w:sz w:val="28"/>
        </w:rPr>
        <w:t>
      мастер (старший);</w:t>
      </w:r>
    </w:p>
    <w:bookmarkEnd w:id="2482"/>
    <w:bookmarkStart w:name="z2492" w:id="2483"/>
    <w:p>
      <w:pPr>
        <w:spacing w:after="0"/>
        <w:ind w:left="0"/>
        <w:jc w:val="both"/>
      </w:pPr>
      <w:r>
        <w:rPr>
          <w:rFonts w:ascii="Times New Roman"/>
          <w:b w:val="false"/>
          <w:i w:val="false"/>
          <w:color w:val="000000"/>
          <w:sz w:val="28"/>
        </w:rPr>
        <w:t>
      механик технологического цеха обогатительной фабрики.</w:t>
      </w:r>
    </w:p>
    <w:bookmarkEnd w:id="2483"/>
    <w:bookmarkStart w:name="z2493" w:id="2484"/>
    <w:p>
      <w:pPr>
        <w:spacing w:after="0"/>
        <w:ind w:left="0"/>
        <w:jc w:val="left"/>
      </w:pPr>
      <w:r>
        <w:rPr>
          <w:rFonts w:ascii="Times New Roman"/>
          <w:b/>
          <w:i w:val="false"/>
          <w:color w:val="000000"/>
        </w:rPr>
        <w:t xml:space="preserve"> Глава 60. Асбестоцементное, асбестосилитовое производство и производство асбокартона</w:t>
      </w:r>
    </w:p>
    <w:bookmarkEnd w:id="2484"/>
    <w:bookmarkStart w:name="z2494" w:id="2485"/>
    <w:p>
      <w:pPr>
        <w:spacing w:after="0"/>
        <w:ind w:left="0"/>
        <w:jc w:val="both"/>
      </w:pPr>
      <w:r>
        <w:rPr>
          <w:rFonts w:ascii="Times New Roman"/>
          <w:b w:val="false"/>
          <w:i w:val="false"/>
          <w:color w:val="000000"/>
          <w:sz w:val="28"/>
        </w:rPr>
        <w:t>
      130. Рабочие занятые не менее 80 % рабочего времени:</w:t>
      </w:r>
    </w:p>
    <w:bookmarkEnd w:id="2485"/>
    <w:bookmarkStart w:name="z2495" w:id="2486"/>
    <w:p>
      <w:pPr>
        <w:spacing w:after="0"/>
        <w:ind w:left="0"/>
        <w:jc w:val="both"/>
      </w:pPr>
      <w:r>
        <w:rPr>
          <w:rFonts w:ascii="Times New Roman"/>
          <w:b w:val="false"/>
          <w:i w:val="false"/>
          <w:color w:val="000000"/>
          <w:sz w:val="28"/>
        </w:rPr>
        <w:t>
      бегунщик;</w:t>
      </w:r>
    </w:p>
    <w:bookmarkEnd w:id="2486"/>
    <w:bookmarkStart w:name="z2496" w:id="2487"/>
    <w:p>
      <w:pPr>
        <w:spacing w:after="0"/>
        <w:ind w:left="0"/>
        <w:jc w:val="both"/>
      </w:pPr>
      <w:r>
        <w:rPr>
          <w:rFonts w:ascii="Times New Roman"/>
          <w:b w:val="false"/>
          <w:i w:val="false"/>
          <w:color w:val="000000"/>
          <w:sz w:val="28"/>
        </w:rPr>
        <w:t>
      бункеровщик;</w:t>
      </w:r>
    </w:p>
    <w:bookmarkEnd w:id="2487"/>
    <w:bookmarkStart w:name="z2497" w:id="2488"/>
    <w:p>
      <w:pPr>
        <w:spacing w:after="0"/>
        <w:ind w:left="0"/>
        <w:jc w:val="both"/>
      </w:pPr>
      <w:r>
        <w:rPr>
          <w:rFonts w:ascii="Times New Roman"/>
          <w:b w:val="false"/>
          <w:i w:val="false"/>
          <w:color w:val="000000"/>
          <w:sz w:val="28"/>
        </w:rPr>
        <w:t>
      волнировщик асбестоцементных листов;</w:t>
      </w:r>
    </w:p>
    <w:bookmarkEnd w:id="2488"/>
    <w:bookmarkStart w:name="z2498" w:id="2489"/>
    <w:p>
      <w:pPr>
        <w:spacing w:after="0"/>
        <w:ind w:left="0"/>
        <w:jc w:val="both"/>
      </w:pPr>
      <w:r>
        <w:rPr>
          <w:rFonts w:ascii="Times New Roman"/>
          <w:b w:val="false"/>
          <w:i w:val="false"/>
          <w:color w:val="000000"/>
          <w:sz w:val="28"/>
        </w:rPr>
        <w:t>
      голлендорщик;</w:t>
      </w:r>
    </w:p>
    <w:bookmarkEnd w:id="2489"/>
    <w:bookmarkStart w:name="z2499" w:id="2490"/>
    <w:p>
      <w:pPr>
        <w:spacing w:after="0"/>
        <w:ind w:left="0"/>
        <w:jc w:val="both"/>
      </w:pPr>
      <w:r>
        <w:rPr>
          <w:rFonts w:ascii="Times New Roman"/>
          <w:b w:val="false"/>
          <w:i w:val="false"/>
          <w:color w:val="000000"/>
          <w:sz w:val="28"/>
        </w:rPr>
        <w:t>
      грунтовщик асбестоцементных и асбестосилитовых изделий, занятый на работах с применением вредных веществ не ниже 3 класса опасности;</w:t>
      </w:r>
    </w:p>
    <w:bookmarkEnd w:id="2490"/>
    <w:bookmarkStart w:name="z2500" w:id="2491"/>
    <w:p>
      <w:pPr>
        <w:spacing w:after="0"/>
        <w:ind w:left="0"/>
        <w:jc w:val="both"/>
      </w:pPr>
      <w:r>
        <w:rPr>
          <w:rFonts w:ascii="Times New Roman"/>
          <w:b w:val="false"/>
          <w:i w:val="false"/>
          <w:color w:val="000000"/>
          <w:sz w:val="28"/>
        </w:rPr>
        <w:t>
      дозировщик асбеста;</w:t>
      </w:r>
    </w:p>
    <w:bookmarkEnd w:id="2491"/>
    <w:bookmarkStart w:name="z2501" w:id="2492"/>
    <w:p>
      <w:pPr>
        <w:spacing w:after="0"/>
        <w:ind w:left="0"/>
        <w:jc w:val="both"/>
      </w:pPr>
      <w:r>
        <w:rPr>
          <w:rFonts w:ascii="Times New Roman"/>
          <w:b w:val="false"/>
          <w:i w:val="false"/>
          <w:color w:val="000000"/>
          <w:sz w:val="28"/>
        </w:rPr>
        <w:t>
      машинист крана (крановщик), занятый на подаче цемента и асбеста;</w:t>
      </w:r>
    </w:p>
    <w:bookmarkEnd w:id="2492"/>
    <w:bookmarkStart w:name="z2502" w:id="2493"/>
    <w:p>
      <w:pPr>
        <w:spacing w:after="0"/>
        <w:ind w:left="0"/>
        <w:jc w:val="both"/>
      </w:pPr>
      <w:r>
        <w:rPr>
          <w:rFonts w:ascii="Times New Roman"/>
          <w:b w:val="false"/>
          <w:i w:val="false"/>
          <w:color w:val="000000"/>
          <w:sz w:val="28"/>
        </w:rPr>
        <w:t>
      машинист листоформовочной машины;</w:t>
      </w:r>
    </w:p>
    <w:bookmarkEnd w:id="2493"/>
    <w:bookmarkStart w:name="z2503" w:id="2494"/>
    <w:p>
      <w:pPr>
        <w:spacing w:after="0"/>
        <w:ind w:left="0"/>
        <w:jc w:val="both"/>
      </w:pPr>
      <w:r>
        <w:rPr>
          <w:rFonts w:ascii="Times New Roman"/>
          <w:b w:val="false"/>
          <w:i w:val="false"/>
          <w:color w:val="000000"/>
          <w:sz w:val="28"/>
        </w:rPr>
        <w:t>
      машинист трубной машины;</w:t>
      </w:r>
    </w:p>
    <w:bookmarkEnd w:id="2494"/>
    <w:bookmarkStart w:name="z2504" w:id="2495"/>
    <w:p>
      <w:pPr>
        <w:spacing w:after="0"/>
        <w:ind w:left="0"/>
        <w:jc w:val="both"/>
      </w:pPr>
      <w:r>
        <w:rPr>
          <w:rFonts w:ascii="Times New Roman"/>
          <w:b w:val="false"/>
          <w:i w:val="false"/>
          <w:color w:val="000000"/>
          <w:sz w:val="28"/>
        </w:rPr>
        <w:t>
      моторист смесителя и мешалки;</w:t>
      </w:r>
    </w:p>
    <w:bookmarkEnd w:id="2495"/>
    <w:bookmarkStart w:name="z2505" w:id="2496"/>
    <w:p>
      <w:pPr>
        <w:spacing w:after="0"/>
        <w:ind w:left="0"/>
        <w:jc w:val="both"/>
      </w:pPr>
      <w:r>
        <w:rPr>
          <w:rFonts w:ascii="Times New Roman"/>
          <w:b w:val="false"/>
          <w:i w:val="false"/>
          <w:color w:val="000000"/>
          <w:sz w:val="28"/>
        </w:rPr>
        <w:t>
      прессовщик асбестоцементных изделий;</w:t>
      </w:r>
    </w:p>
    <w:bookmarkEnd w:id="2496"/>
    <w:bookmarkStart w:name="z2506" w:id="2497"/>
    <w:p>
      <w:pPr>
        <w:spacing w:after="0"/>
        <w:ind w:left="0"/>
        <w:jc w:val="both"/>
      </w:pPr>
      <w:r>
        <w:rPr>
          <w:rFonts w:ascii="Times New Roman"/>
          <w:b w:val="false"/>
          <w:i w:val="false"/>
          <w:color w:val="000000"/>
          <w:sz w:val="28"/>
        </w:rPr>
        <w:t>
      резчик асбестоцементных и асбестосилитовых изделий;</w:t>
      </w:r>
    </w:p>
    <w:bookmarkEnd w:id="2497"/>
    <w:bookmarkStart w:name="z2507" w:id="2498"/>
    <w:p>
      <w:pPr>
        <w:spacing w:after="0"/>
        <w:ind w:left="0"/>
        <w:jc w:val="both"/>
      </w:pPr>
      <w:r>
        <w:rPr>
          <w:rFonts w:ascii="Times New Roman"/>
          <w:b w:val="false"/>
          <w:i w:val="false"/>
          <w:color w:val="000000"/>
          <w:sz w:val="28"/>
        </w:rPr>
        <w:t>
      резчик бумаги, картона и целлюлозы;</w:t>
      </w:r>
    </w:p>
    <w:bookmarkEnd w:id="2498"/>
    <w:bookmarkStart w:name="z2508" w:id="2499"/>
    <w:p>
      <w:pPr>
        <w:spacing w:after="0"/>
        <w:ind w:left="0"/>
        <w:jc w:val="both"/>
      </w:pPr>
      <w:r>
        <w:rPr>
          <w:rFonts w:ascii="Times New Roman"/>
          <w:b w:val="false"/>
          <w:i w:val="false"/>
          <w:color w:val="000000"/>
          <w:sz w:val="28"/>
        </w:rPr>
        <w:t>
      слесарь-ремонтник, занятый в основных цехах (участках);</w:t>
      </w:r>
    </w:p>
    <w:bookmarkEnd w:id="2499"/>
    <w:bookmarkStart w:name="z2509" w:id="2500"/>
    <w:p>
      <w:pPr>
        <w:spacing w:after="0"/>
        <w:ind w:left="0"/>
        <w:jc w:val="both"/>
      </w:pPr>
      <w:r>
        <w:rPr>
          <w:rFonts w:ascii="Times New Roman"/>
          <w:b w:val="false"/>
          <w:i w:val="false"/>
          <w:color w:val="000000"/>
          <w:sz w:val="28"/>
        </w:rPr>
        <w:t>
      сортировщик;</w:t>
      </w:r>
    </w:p>
    <w:bookmarkEnd w:id="2500"/>
    <w:bookmarkStart w:name="z2510" w:id="2501"/>
    <w:p>
      <w:pPr>
        <w:spacing w:after="0"/>
        <w:ind w:left="0"/>
        <w:jc w:val="both"/>
      </w:pPr>
      <w:r>
        <w:rPr>
          <w:rFonts w:ascii="Times New Roman"/>
          <w:b w:val="false"/>
          <w:i w:val="false"/>
          <w:color w:val="000000"/>
          <w:sz w:val="28"/>
        </w:rPr>
        <w:t>
      сушильщик асбестоцементных изделий;</w:t>
      </w:r>
    </w:p>
    <w:bookmarkEnd w:id="2501"/>
    <w:bookmarkStart w:name="z2511" w:id="2502"/>
    <w:p>
      <w:pPr>
        <w:spacing w:after="0"/>
        <w:ind w:left="0"/>
        <w:jc w:val="both"/>
      </w:pPr>
      <w:r>
        <w:rPr>
          <w:rFonts w:ascii="Times New Roman"/>
          <w:b w:val="false"/>
          <w:i w:val="false"/>
          <w:color w:val="000000"/>
          <w:sz w:val="28"/>
        </w:rPr>
        <w:t>
      сушильщик;</w:t>
      </w:r>
    </w:p>
    <w:bookmarkEnd w:id="2502"/>
    <w:bookmarkStart w:name="z2512" w:id="2503"/>
    <w:p>
      <w:pPr>
        <w:spacing w:after="0"/>
        <w:ind w:left="0"/>
        <w:jc w:val="both"/>
      </w:pPr>
      <w:r>
        <w:rPr>
          <w:rFonts w:ascii="Times New Roman"/>
          <w:b w:val="false"/>
          <w:i w:val="false"/>
          <w:color w:val="000000"/>
          <w:sz w:val="28"/>
        </w:rPr>
        <w:t>
      токарь по обработке асбестоцементных труб и муфт;</w:t>
      </w:r>
    </w:p>
    <w:bookmarkEnd w:id="2503"/>
    <w:bookmarkStart w:name="z2513" w:id="2504"/>
    <w:p>
      <w:pPr>
        <w:spacing w:after="0"/>
        <w:ind w:left="0"/>
        <w:jc w:val="both"/>
      </w:pPr>
      <w:r>
        <w:rPr>
          <w:rFonts w:ascii="Times New Roman"/>
          <w:b w:val="false"/>
          <w:i w:val="false"/>
          <w:color w:val="000000"/>
          <w:sz w:val="28"/>
        </w:rPr>
        <w:t>
      укладчик-упаковщик;</w:t>
      </w:r>
    </w:p>
    <w:bookmarkEnd w:id="2504"/>
    <w:bookmarkStart w:name="z2514" w:id="2505"/>
    <w:p>
      <w:pPr>
        <w:spacing w:after="0"/>
        <w:ind w:left="0"/>
        <w:jc w:val="both"/>
      </w:pPr>
      <w:r>
        <w:rPr>
          <w:rFonts w:ascii="Times New Roman"/>
          <w:b w:val="false"/>
          <w:i w:val="false"/>
          <w:color w:val="000000"/>
          <w:sz w:val="28"/>
        </w:rPr>
        <w:t>
      шлифовщик асбестоцементных и асбестосилитовых плит;</w:t>
      </w:r>
    </w:p>
    <w:bookmarkEnd w:id="2505"/>
    <w:bookmarkStart w:name="z2515" w:id="2506"/>
    <w:p>
      <w:pPr>
        <w:spacing w:after="0"/>
        <w:ind w:left="0"/>
        <w:jc w:val="both"/>
      </w:pPr>
      <w:r>
        <w:rPr>
          <w:rFonts w:ascii="Times New Roman"/>
          <w:b w:val="false"/>
          <w:i w:val="false"/>
          <w:color w:val="000000"/>
          <w:sz w:val="28"/>
        </w:rPr>
        <w:t>
      штамповщик, занятый в производстве асбокартона;</w:t>
      </w:r>
    </w:p>
    <w:bookmarkEnd w:id="2506"/>
    <w:bookmarkStart w:name="z2516" w:id="2507"/>
    <w:p>
      <w:pPr>
        <w:spacing w:after="0"/>
        <w:ind w:left="0"/>
        <w:jc w:val="both"/>
      </w:pPr>
      <w:r>
        <w:rPr>
          <w:rFonts w:ascii="Times New Roman"/>
          <w:b w:val="false"/>
          <w:i w:val="false"/>
          <w:color w:val="000000"/>
          <w:sz w:val="28"/>
        </w:rPr>
        <w:t>
      электрослесарь (слесарь) дежурный и по ремонту оборудования.</w:t>
      </w:r>
    </w:p>
    <w:bookmarkEnd w:id="2507"/>
    <w:bookmarkStart w:name="z2517" w:id="2508"/>
    <w:p>
      <w:pPr>
        <w:spacing w:after="0"/>
        <w:ind w:left="0"/>
        <w:jc w:val="left"/>
      </w:pPr>
      <w:r>
        <w:rPr>
          <w:rFonts w:ascii="Times New Roman"/>
          <w:b/>
          <w:i w:val="false"/>
          <w:color w:val="000000"/>
        </w:rPr>
        <w:t xml:space="preserve"> Глава 61. Производство базальтового волокна, минеральной ваты и изделий из них</w:t>
      </w:r>
    </w:p>
    <w:bookmarkEnd w:id="2508"/>
    <w:bookmarkStart w:name="z2518" w:id="2509"/>
    <w:p>
      <w:pPr>
        <w:spacing w:after="0"/>
        <w:ind w:left="0"/>
        <w:jc w:val="both"/>
      </w:pPr>
      <w:r>
        <w:rPr>
          <w:rFonts w:ascii="Times New Roman"/>
          <w:b w:val="false"/>
          <w:i w:val="false"/>
          <w:color w:val="000000"/>
          <w:sz w:val="28"/>
        </w:rPr>
        <w:t>
      131. Работники, занятые на работах не менее 80 % рабочего времени.</w:t>
      </w:r>
    </w:p>
    <w:bookmarkEnd w:id="2509"/>
    <w:bookmarkStart w:name="z2519" w:id="2510"/>
    <w:p>
      <w:pPr>
        <w:spacing w:after="0"/>
        <w:ind w:left="0"/>
        <w:jc w:val="left"/>
      </w:pPr>
      <w:r>
        <w:rPr>
          <w:rFonts w:ascii="Times New Roman"/>
          <w:b/>
          <w:i w:val="false"/>
          <w:color w:val="000000"/>
        </w:rPr>
        <w:t xml:space="preserve"> Глава 62. Производство глиняного кирпича, черепицы и керамических блоков</w:t>
      </w:r>
    </w:p>
    <w:bookmarkEnd w:id="2510"/>
    <w:bookmarkStart w:name="z2520" w:id="2511"/>
    <w:p>
      <w:pPr>
        <w:spacing w:after="0"/>
        <w:ind w:left="0"/>
        <w:jc w:val="both"/>
      </w:pPr>
      <w:r>
        <w:rPr>
          <w:rFonts w:ascii="Times New Roman"/>
          <w:b w:val="false"/>
          <w:i w:val="false"/>
          <w:color w:val="000000"/>
          <w:sz w:val="28"/>
        </w:rPr>
        <w:t>
      132. Работники, занятые на работах не менее 80 % рабочего времени:</w:t>
      </w:r>
    </w:p>
    <w:bookmarkEnd w:id="2511"/>
    <w:bookmarkStart w:name="z2521" w:id="2512"/>
    <w:p>
      <w:pPr>
        <w:spacing w:after="0"/>
        <w:ind w:left="0"/>
        <w:jc w:val="both"/>
      </w:pPr>
      <w:r>
        <w:rPr>
          <w:rFonts w:ascii="Times New Roman"/>
          <w:b w:val="false"/>
          <w:i w:val="false"/>
          <w:color w:val="000000"/>
          <w:sz w:val="28"/>
        </w:rPr>
        <w:t>
      битумщик;</w:t>
      </w:r>
    </w:p>
    <w:bookmarkEnd w:id="2512"/>
    <w:bookmarkStart w:name="z2522" w:id="2513"/>
    <w:p>
      <w:pPr>
        <w:spacing w:after="0"/>
        <w:ind w:left="0"/>
        <w:jc w:val="both"/>
      </w:pPr>
      <w:r>
        <w:rPr>
          <w:rFonts w:ascii="Times New Roman"/>
          <w:b w:val="false"/>
          <w:i w:val="false"/>
          <w:color w:val="000000"/>
          <w:sz w:val="28"/>
        </w:rPr>
        <w:t>
      вагранщик;</w:t>
      </w:r>
    </w:p>
    <w:bookmarkEnd w:id="2513"/>
    <w:bookmarkStart w:name="z2523" w:id="2514"/>
    <w:p>
      <w:pPr>
        <w:spacing w:after="0"/>
        <w:ind w:left="0"/>
        <w:jc w:val="both"/>
      </w:pPr>
      <w:r>
        <w:rPr>
          <w:rFonts w:ascii="Times New Roman"/>
          <w:b w:val="false"/>
          <w:i w:val="false"/>
          <w:color w:val="000000"/>
          <w:sz w:val="28"/>
        </w:rPr>
        <w:t>
      выставщик;</w:t>
      </w:r>
    </w:p>
    <w:bookmarkEnd w:id="2514"/>
    <w:bookmarkStart w:name="z2524" w:id="2515"/>
    <w:p>
      <w:pPr>
        <w:spacing w:after="0"/>
        <w:ind w:left="0"/>
        <w:jc w:val="both"/>
      </w:pPr>
      <w:r>
        <w:rPr>
          <w:rFonts w:ascii="Times New Roman"/>
          <w:b w:val="false"/>
          <w:i w:val="false"/>
          <w:color w:val="000000"/>
          <w:sz w:val="28"/>
        </w:rPr>
        <w:t>
      мастер (старший);</w:t>
      </w:r>
    </w:p>
    <w:bookmarkEnd w:id="2515"/>
    <w:bookmarkStart w:name="z2525" w:id="2516"/>
    <w:p>
      <w:pPr>
        <w:spacing w:after="0"/>
        <w:ind w:left="0"/>
        <w:jc w:val="both"/>
      </w:pPr>
      <w:r>
        <w:rPr>
          <w:rFonts w:ascii="Times New Roman"/>
          <w:b w:val="false"/>
          <w:i w:val="false"/>
          <w:color w:val="000000"/>
          <w:sz w:val="28"/>
        </w:rPr>
        <w:t>
      наладчик технологического оборудования;</w:t>
      </w:r>
    </w:p>
    <w:bookmarkEnd w:id="2516"/>
    <w:bookmarkStart w:name="z2526" w:id="2517"/>
    <w:p>
      <w:pPr>
        <w:spacing w:after="0"/>
        <w:ind w:left="0"/>
        <w:jc w:val="both"/>
      </w:pPr>
      <w:r>
        <w:rPr>
          <w:rFonts w:ascii="Times New Roman"/>
          <w:b w:val="false"/>
          <w:i w:val="false"/>
          <w:color w:val="000000"/>
          <w:sz w:val="28"/>
        </w:rPr>
        <w:t>
      обжигальщик стеновых и вяжущих материалов, занятый на обжиге кирпича в кольцевых печах, а также в тоннельных печах на твердом топливе;</w:t>
      </w:r>
    </w:p>
    <w:bookmarkEnd w:id="2517"/>
    <w:bookmarkStart w:name="z2527" w:id="2518"/>
    <w:p>
      <w:pPr>
        <w:spacing w:after="0"/>
        <w:ind w:left="0"/>
        <w:jc w:val="both"/>
      </w:pPr>
      <w:r>
        <w:rPr>
          <w:rFonts w:ascii="Times New Roman"/>
          <w:b w:val="false"/>
          <w:i w:val="false"/>
          <w:color w:val="000000"/>
          <w:sz w:val="28"/>
        </w:rPr>
        <w:t>
      оператор конвейерной линии оборудования;</w:t>
      </w:r>
    </w:p>
    <w:bookmarkEnd w:id="2518"/>
    <w:bookmarkStart w:name="z2528" w:id="2519"/>
    <w:p>
      <w:pPr>
        <w:spacing w:after="0"/>
        <w:ind w:left="0"/>
        <w:jc w:val="both"/>
      </w:pPr>
      <w:r>
        <w:rPr>
          <w:rFonts w:ascii="Times New Roman"/>
          <w:b w:val="false"/>
          <w:i w:val="false"/>
          <w:color w:val="000000"/>
          <w:sz w:val="28"/>
        </w:rPr>
        <w:t>
      оператор установки волокнообразования;</w:t>
      </w:r>
    </w:p>
    <w:bookmarkEnd w:id="2519"/>
    <w:bookmarkStart w:name="z2529" w:id="2520"/>
    <w:p>
      <w:pPr>
        <w:spacing w:after="0"/>
        <w:ind w:left="0"/>
        <w:jc w:val="both"/>
      </w:pPr>
      <w:r>
        <w:rPr>
          <w:rFonts w:ascii="Times New Roman"/>
          <w:b w:val="false"/>
          <w:i w:val="false"/>
          <w:color w:val="000000"/>
          <w:sz w:val="28"/>
        </w:rPr>
        <w:t>
      садчик;</w:t>
      </w:r>
    </w:p>
    <w:bookmarkEnd w:id="2520"/>
    <w:bookmarkStart w:name="z2530" w:id="2521"/>
    <w:p>
      <w:pPr>
        <w:spacing w:after="0"/>
        <w:ind w:left="0"/>
        <w:jc w:val="both"/>
      </w:pPr>
      <w:r>
        <w:rPr>
          <w:rFonts w:ascii="Times New Roman"/>
          <w:b w:val="false"/>
          <w:i w:val="false"/>
          <w:color w:val="000000"/>
          <w:sz w:val="28"/>
        </w:rPr>
        <w:t>
      сортировщик (упаковщик) теплоизоляционных изделий;</w:t>
      </w:r>
    </w:p>
    <w:bookmarkEnd w:id="2521"/>
    <w:bookmarkStart w:name="z2531" w:id="2522"/>
    <w:p>
      <w:pPr>
        <w:spacing w:after="0"/>
        <w:ind w:left="0"/>
        <w:jc w:val="both"/>
      </w:pPr>
      <w:r>
        <w:rPr>
          <w:rFonts w:ascii="Times New Roman"/>
          <w:b w:val="false"/>
          <w:i w:val="false"/>
          <w:color w:val="000000"/>
          <w:sz w:val="28"/>
        </w:rPr>
        <w:t>
      сушильщик теплоизоляционных изделий;</w:t>
      </w:r>
    </w:p>
    <w:bookmarkEnd w:id="2522"/>
    <w:bookmarkStart w:name="z2532" w:id="2523"/>
    <w:p>
      <w:pPr>
        <w:spacing w:after="0"/>
        <w:ind w:left="0"/>
        <w:jc w:val="both"/>
      </w:pPr>
      <w:r>
        <w:rPr>
          <w:rFonts w:ascii="Times New Roman"/>
          <w:b w:val="false"/>
          <w:i w:val="false"/>
          <w:color w:val="000000"/>
          <w:sz w:val="28"/>
        </w:rPr>
        <w:t>
      съемщик теплоизоляционных изделий, кроме занятого на прошивке матов;</w:t>
      </w:r>
    </w:p>
    <w:bookmarkEnd w:id="2523"/>
    <w:bookmarkStart w:name="z2533" w:id="2524"/>
    <w:p>
      <w:pPr>
        <w:spacing w:after="0"/>
        <w:ind w:left="0"/>
        <w:jc w:val="both"/>
      </w:pPr>
      <w:r>
        <w:rPr>
          <w:rFonts w:ascii="Times New Roman"/>
          <w:b w:val="false"/>
          <w:i w:val="false"/>
          <w:color w:val="000000"/>
          <w:sz w:val="28"/>
        </w:rPr>
        <w:t>
      фенольщик;</w:t>
      </w:r>
    </w:p>
    <w:bookmarkEnd w:id="2524"/>
    <w:bookmarkStart w:name="z2534" w:id="2525"/>
    <w:p>
      <w:pPr>
        <w:spacing w:after="0"/>
        <w:ind w:left="0"/>
        <w:jc w:val="both"/>
      </w:pPr>
      <w:r>
        <w:rPr>
          <w:rFonts w:ascii="Times New Roman"/>
          <w:b w:val="false"/>
          <w:i w:val="false"/>
          <w:color w:val="000000"/>
          <w:sz w:val="28"/>
        </w:rPr>
        <w:t>
      формовщик камнелитейного производства;</w:t>
      </w:r>
    </w:p>
    <w:bookmarkEnd w:id="2525"/>
    <w:bookmarkStart w:name="z2535" w:id="2526"/>
    <w:p>
      <w:pPr>
        <w:spacing w:after="0"/>
        <w:ind w:left="0"/>
        <w:jc w:val="both"/>
      </w:pPr>
      <w:r>
        <w:rPr>
          <w:rFonts w:ascii="Times New Roman"/>
          <w:b w:val="false"/>
          <w:i w:val="false"/>
          <w:color w:val="000000"/>
          <w:sz w:val="28"/>
        </w:rPr>
        <w:t>
      формовщик теплоизоляционных изделий;</w:t>
      </w:r>
    </w:p>
    <w:bookmarkEnd w:id="2526"/>
    <w:bookmarkStart w:name="z2536" w:id="2527"/>
    <w:p>
      <w:pPr>
        <w:spacing w:after="0"/>
        <w:ind w:left="0"/>
        <w:jc w:val="both"/>
      </w:pPr>
      <w:r>
        <w:rPr>
          <w:rFonts w:ascii="Times New Roman"/>
          <w:b w:val="false"/>
          <w:i w:val="false"/>
          <w:color w:val="000000"/>
          <w:sz w:val="28"/>
        </w:rPr>
        <w:t>
      шихтовар;</w:t>
      </w:r>
    </w:p>
    <w:bookmarkEnd w:id="2527"/>
    <w:bookmarkStart w:name="z2537" w:id="2528"/>
    <w:p>
      <w:pPr>
        <w:spacing w:after="0"/>
        <w:ind w:left="0"/>
        <w:jc w:val="both"/>
      </w:pPr>
      <w:r>
        <w:rPr>
          <w:rFonts w:ascii="Times New Roman"/>
          <w:b w:val="false"/>
          <w:i w:val="false"/>
          <w:color w:val="000000"/>
          <w:sz w:val="28"/>
        </w:rPr>
        <w:t>
      шихтовщик.</w:t>
      </w:r>
    </w:p>
    <w:bookmarkEnd w:id="2528"/>
    <w:bookmarkStart w:name="z2538" w:id="2529"/>
    <w:p>
      <w:pPr>
        <w:spacing w:after="0"/>
        <w:ind w:left="0"/>
        <w:jc w:val="left"/>
      </w:pPr>
      <w:r>
        <w:rPr>
          <w:rFonts w:ascii="Times New Roman"/>
          <w:b/>
          <w:i w:val="false"/>
          <w:color w:val="000000"/>
        </w:rPr>
        <w:t xml:space="preserve"> Глава 63. Производство извести (доломита) и силикатного кирпича</w:t>
      </w:r>
    </w:p>
    <w:bookmarkEnd w:id="2529"/>
    <w:bookmarkStart w:name="z2539" w:id="2530"/>
    <w:p>
      <w:pPr>
        <w:spacing w:after="0"/>
        <w:ind w:left="0"/>
        <w:jc w:val="both"/>
      </w:pPr>
      <w:r>
        <w:rPr>
          <w:rFonts w:ascii="Times New Roman"/>
          <w:b w:val="false"/>
          <w:i w:val="false"/>
          <w:color w:val="000000"/>
          <w:sz w:val="28"/>
        </w:rPr>
        <w:t>
      133. Рабочие, занятые не менее 80 % рабочего времени:</w:t>
      </w:r>
    </w:p>
    <w:bookmarkEnd w:id="2530"/>
    <w:bookmarkStart w:name="z2540" w:id="2531"/>
    <w:p>
      <w:pPr>
        <w:spacing w:after="0"/>
        <w:ind w:left="0"/>
        <w:jc w:val="both"/>
      </w:pPr>
      <w:r>
        <w:rPr>
          <w:rFonts w:ascii="Times New Roman"/>
          <w:b w:val="false"/>
          <w:i w:val="false"/>
          <w:color w:val="000000"/>
          <w:sz w:val="28"/>
        </w:rPr>
        <w:t>
      аспираторщик;</w:t>
      </w:r>
    </w:p>
    <w:bookmarkEnd w:id="2531"/>
    <w:bookmarkStart w:name="z2541" w:id="2532"/>
    <w:p>
      <w:pPr>
        <w:spacing w:after="0"/>
        <w:ind w:left="0"/>
        <w:jc w:val="both"/>
      </w:pPr>
      <w:r>
        <w:rPr>
          <w:rFonts w:ascii="Times New Roman"/>
          <w:b w:val="false"/>
          <w:i w:val="false"/>
          <w:color w:val="000000"/>
          <w:sz w:val="28"/>
        </w:rPr>
        <w:t>
      выгрузчик извести из печей;</w:t>
      </w:r>
    </w:p>
    <w:bookmarkEnd w:id="2532"/>
    <w:bookmarkStart w:name="z2542" w:id="2533"/>
    <w:p>
      <w:pPr>
        <w:spacing w:after="0"/>
        <w:ind w:left="0"/>
        <w:jc w:val="both"/>
      </w:pPr>
      <w:r>
        <w:rPr>
          <w:rFonts w:ascii="Times New Roman"/>
          <w:b w:val="false"/>
          <w:i w:val="false"/>
          <w:color w:val="000000"/>
          <w:sz w:val="28"/>
        </w:rPr>
        <w:t>
      дробильщик извести;</w:t>
      </w:r>
    </w:p>
    <w:bookmarkEnd w:id="2533"/>
    <w:bookmarkStart w:name="z2543" w:id="2534"/>
    <w:p>
      <w:pPr>
        <w:spacing w:after="0"/>
        <w:ind w:left="0"/>
        <w:jc w:val="both"/>
      </w:pPr>
      <w:r>
        <w:rPr>
          <w:rFonts w:ascii="Times New Roman"/>
          <w:b w:val="false"/>
          <w:i w:val="false"/>
          <w:color w:val="000000"/>
          <w:sz w:val="28"/>
        </w:rPr>
        <w:t>
      загрузчик-выгрузчик сырья, топлива и стеновых изделий, занятый на загрузке и выгрузке печей;</w:t>
      </w:r>
    </w:p>
    <w:bookmarkEnd w:id="2534"/>
    <w:bookmarkStart w:name="z2544" w:id="2535"/>
    <w:p>
      <w:pPr>
        <w:spacing w:after="0"/>
        <w:ind w:left="0"/>
        <w:jc w:val="both"/>
      </w:pPr>
      <w:r>
        <w:rPr>
          <w:rFonts w:ascii="Times New Roman"/>
          <w:b w:val="false"/>
          <w:i w:val="false"/>
          <w:color w:val="000000"/>
          <w:sz w:val="28"/>
        </w:rPr>
        <w:t>
      машинист винтовых насосов (фуллеровщик);</w:t>
      </w:r>
    </w:p>
    <w:bookmarkEnd w:id="2535"/>
    <w:bookmarkStart w:name="z2545" w:id="2536"/>
    <w:p>
      <w:pPr>
        <w:spacing w:after="0"/>
        <w:ind w:left="0"/>
        <w:jc w:val="both"/>
      </w:pPr>
      <w:r>
        <w:rPr>
          <w:rFonts w:ascii="Times New Roman"/>
          <w:b w:val="false"/>
          <w:i w:val="false"/>
          <w:color w:val="000000"/>
          <w:sz w:val="28"/>
        </w:rPr>
        <w:t>
      мельник извести;</w:t>
      </w:r>
    </w:p>
    <w:bookmarkEnd w:id="2536"/>
    <w:bookmarkStart w:name="z2546" w:id="2537"/>
    <w:p>
      <w:pPr>
        <w:spacing w:after="0"/>
        <w:ind w:left="0"/>
        <w:jc w:val="both"/>
      </w:pPr>
      <w:r>
        <w:rPr>
          <w:rFonts w:ascii="Times New Roman"/>
          <w:b w:val="false"/>
          <w:i w:val="false"/>
          <w:color w:val="000000"/>
          <w:sz w:val="28"/>
        </w:rPr>
        <w:t>
      обжигальщик извести;</w:t>
      </w:r>
    </w:p>
    <w:bookmarkEnd w:id="2537"/>
    <w:bookmarkStart w:name="z2547" w:id="2538"/>
    <w:p>
      <w:pPr>
        <w:spacing w:after="0"/>
        <w:ind w:left="0"/>
        <w:jc w:val="both"/>
      </w:pPr>
      <w:r>
        <w:rPr>
          <w:rFonts w:ascii="Times New Roman"/>
          <w:b w:val="false"/>
          <w:i w:val="false"/>
          <w:color w:val="000000"/>
          <w:sz w:val="28"/>
        </w:rPr>
        <w:t>
      сортировщик извести;</w:t>
      </w:r>
    </w:p>
    <w:bookmarkEnd w:id="2538"/>
    <w:bookmarkStart w:name="z2548" w:id="2539"/>
    <w:p>
      <w:pPr>
        <w:spacing w:after="0"/>
        <w:ind w:left="0"/>
        <w:jc w:val="both"/>
      </w:pPr>
      <w:r>
        <w:rPr>
          <w:rFonts w:ascii="Times New Roman"/>
          <w:b w:val="false"/>
          <w:i w:val="false"/>
          <w:color w:val="000000"/>
          <w:sz w:val="28"/>
        </w:rPr>
        <w:t>
      транспортировщик, занятый транспортировкой извести;</w:t>
      </w:r>
    </w:p>
    <w:bookmarkEnd w:id="2539"/>
    <w:bookmarkStart w:name="z2549" w:id="2540"/>
    <w:p>
      <w:pPr>
        <w:spacing w:after="0"/>
        <w:ind w:left="0"/>
        <w:jc w:val="both"/>
      </w:pPr>
      <w:r>
        <w:rPr>
          <w:rFonts w:ascii="Times New Roman"/>
          <w:b w:val="false"/>
          <w:i w:val="false"/>
          <w:color w:val="000000"/>
          <w:sz w:val="28"/>
        </w:rPr>
        <w:t>
      форсунщик, занятый на печах по обжигу извести.</w:t>
      </w:r>
    </w:p>
    <w:bookmarkEnd w:id="2540"/>
    <w:bookmarkStart w:name="z2550" w:id="2541"/>
    <w:p>
      <w:pPr>
        <w:spacing w:after="0"/>
        <w:ind w:left="0"/>
        <w:jc w:val="left"/>
      </w:pPr>
      <w:r>
        <w:rPr>
          <w:rFonts w:ascii="Times New Roman"/>
          <w:b/>
          <w:i w:val="false"/>
          <w:color w:val="000000"/>
        </w:rPr>
        <w:t xml:space="preserve"> Глава 64. Производство железобетонных и бетонных изделий</w:t>
      </w:r>
    </w:p>
    <w:bookmarkEnd w:id="2541"/>
    <w:bookmarkStart w:name="z2551" w:id="2542"/>
    <w:p>
      <w:pPr>
        <w:spacing w:after="0"/>
        <w:ind w:left="0"/>
        <w:jc w:val="both"/>
      </w:pPr>
      <w:r>
        <w:rPr>
          <w:rFonts w:ascii="Times New Roman"/>
          <w:b w:val="false"/>
          <w:i w:val="false"/>
          <w:color w:val="000000"/>
          <w:sz w:val="28"/>
        </w:rPr>
        <w:t>
      134. Рабочие занятые не менее 80 % рабочего времени:</w:t>
      </w:r>
    </w:p>
    <w:bookmarkEnd w:id="2542"/>
    <w:bookmarkStart w:name="z2552" w:id="2543"/>
    <w:p>
      <w:pPr>
        <w:spacing w:after="0"/>
        <w:ind w:left="0"/>
        <w:jc w:val="both"/>
      </w:pPr>
      <w:r>
        <w:rPr>
          <w:rFonts w:ascii="Times New Roman"/>
          <w:b w:val="false"/>
          <w:i w:val="false"/>
          <w:color w:val="000000"/>
          <w:sz w:val="28"/>
        </w:rPr>
        <w:t>
      машинист перегружателей, занятый на перегрузке цемента;</w:t>
      </w:r>
    </w:p>
    <w:bookmarkEnd w:id="2543"/>
    <w:bookmarkStart w:name="z2553" w:id="2544"/>
    <w:p>
      <w:pPr>
        <w:spacing w:after="0"/>
        <w:ind w:left="0"/>
        <w:jc w:val="both"/>
      </w:pPr>
      <w:r>
        <w:rPr>
          <w:rFonts w:ascii="Times New Roman"/>
          <w:b w:val="false"/>
          <w:i w:val="false"/>
          <w:color w:val="000000"/>
          <w:sz w:val="28"/>
        </w:rPr>
        <w:t>
      рабочий, занятый на подземной галерее.</w:t>
      </w:r>
    </w:p>
    <w:bookmarkEnd w:id="2544"/>
    <w:bookmarkStart w:name="z2554" w:id="2545"/>
    <w:p>
      <w:pPr>
        <w:spacing w:after="0"/>
        <w:ind w:left="0"/>
        <w:jc w:val="left"/>
      </w:pPr>
      <w:r>
        <w:rPr>
          <w:rFonts w:ascii="Times New Roman"/>
          <w:b/>
          <w:i w:val="false"/>
          <w:color w:val="000000"/>
        </w:rPr>
        <w:t xml:space="preserve"> Глава 65. Производство изделий из пека, битума и смол</w:t>
      </w:r>
    </w:p>
    <w:bookmarkEnd w:id="2545"/>
    <w:bookmarkStart w:name="z2555" w:id="2546"/>
    <w:p>
      <w:pPr>
        <w:spacing w:after="0"/>
        <w:ind w:left="0"/>
        <w:jc w:val="both"/>
      </w:pPr>
      <w:r>
        <w:rPr>
          <w:rFonts w:ascii="Times New Roman"/>
          <w:b w:val="false"/>
          <w:i w:val="false"/>
          <w:color w:val="000000"/>
          <w:sz w:val="28"/>
        </w:rPr>
        <w:t>
      135. Рабочие занятые не менее 80 % рабочего времени:</w:t>
      </w:r>
    </w:p>
    <w:bookmarkEnd w:id="2546"/>
    <w:bookmarkStart w:name="z2556" w:id="2547"/>
    <w:p>
      <w:pPr>
        <w:spacing w:after="0"/>
        <w:ind w:left="0"/>
        <w:jc w:val="both"/>
      </w:pPr>
      <w:r>
        <w:rPr>
          <w:rFonts w:ascii="Times New Roman"/>
          <w:b w:val="false"/>
          <w:i w:val="false"/>
          <w:color w:val="000000"/>
          <w:sz w:val="28"/>
        </w:rPr>
        <w:t>
      аппаратчик на пропиточных агрегатах;</w:t>
      </w:r>
    </w:p>
    <w:bookmarkEnd w:id="2547"/>
    <w:bookmarkStart w:name="z2557" w:id="2548"/>
    <w:p>
      <w:pPr>
        <w:spacing w:after="0"/>
        <w:ind w:left="0"/>
        <w:jc w:val="both"/>
      </w:pPr>
      <w:r>
        <w:rPr>
          <w:rFonts w:ascii="Times New Roman"/>
          <w:b w:val="false"/>
          <w:i w:val="false"/>
          <w:color w:val="000000"/>
          <w:sz w:val="28"/>
        </w:rPr>
        <w:t>
      аппаратчик обезвоживания битума;</w:t>
      </w:r>
    </w:p>
    <w:bookmarkEnd w:id="2548"/>
    <w:bookmarkStart w:name="z2558" w:id="2549"/>
    <w:p>
      <w:pPr>
        <w:spacing w:after="0"/>
        <w:ind w:left="0"/>
        <w:jc w:val="both"/>
      </w:pPr>
      <w:r>
        <w:rPr>
          <w:rFonts w:ascii="Times New Roman"/>
          <w:b w:val="false"/>
          <w:i w:val="false"/>
          <w:color w:val="000000"/>
          <w:sz w:val="28"/>
        </w:rPr>
        <w:t>
      аппаратчик окисления битума;</w:t>
      </w:r>
    </w:p>
    <w:bookmarkEnd w:id="2549"/>
    <w:bookmarkStart w:name="z2559" w:id="2550"/>
    <w:p>
      <w:pPr>
        <w:spacing w:after="0"/>
        <w:ind w:left="0"/>
        <w:jc w:val="both"/>
      </w:pPr>
      <w:r>
        <w:rPr>
          <w:rFonts w:ascii="Times New Roman"/>
          <w:b w:val="false"/>
          <w:i w:val="false"/>
          <w:color w:val="000000"/>
          <w:sz w:val="28"/>
        </w:rPr>
        <w:t>
      варщик асфальтовой массы;</w:t>
      </w:r>
    </w:p>
    <w:bookmarkEnd w:id="2550"/>
    <w:bookmarkStart w:name="z2560" w:id="2551"/>
    <w:p>
      <w:pPr>
        <w:spacing w:after="0"/>
        <w:ind w:left="0"/>
        <w:jc w:val="both"/>
      </w:pPr>
      <w:r>
        <w:rPr>
          <w:rFonts w:ascii="Times New Roman"/>
          <w:b w:val="false"/>
          <w:i w:val="false"/>
          <w:color w:val="000000"/>
          <w:sz w:val="28"/>
        </w:rPr>
        <w:t>
      варщик битума;</w:t>
      </w:r>
    </w:p>
    <w:bookmarkEnd w:id="2551"/>
    <w:bookmarkStart w:name="z2561" w:id="2552"/>
    <w:p>
      <w:pPr>
        <w:spacing w:after="0"/>
        <w:ind w:left="0"/>
        <w:jc w:val="both"/>
      </w:pPr>
      <w:r>
        <w:rPr>
          <w:rFonts w:ascii="Times New Roman"/>
          <w:b w:val="false"/>
          <w:i w:val="false"/>
          <w:color w:val="000000"/>
          <w:sz w:val="28"/>
        </w:rPr>
        <w:t>
      загрузчик варочных котлов;</w:t>
      </w:r>
    </w:p>
    <w:bookmarkEnd w:id="2552"/>
    <w:bookmarkStart w:name="z2562" w:id="2553"/>
    <w:p>
      <w:pPr>
        <w:spacing w:after="0"/>
        <w:ind w:left="0"/>
        <w:jc w:val="both"/>
      </w:pPr>
      <w:r>
        <w:rPr>
          <w:rFonts w:ascii="Times New Roman"/>
          <w:b w:val="false"/>
          <w:i w:val="false"/>
          <w:color w:val="000000"/>
          <w:sz w:val="28"/>
        </w:rPr>
        <w:t>
      котлочист;</w:t>
      </w:r>
    </w:p>
    <w:bookmarkEnd w:id="2553"/>
    <w:bookmarkStart w:name="z2563" w:id="2554"/>
    <w:p>
      <w:pPr>
        <w:spacing w:after="0"/>
        <w:ind w:left="0"/>
        <w:jc w:val="both"/>
      </w:pPr>
      <w:r>
        <w:rPr>
          <w:rFonts w:ascii="Times New Roman"/>
          <w:b w:val="false"/>
          <w:i w:val="false"/>
          <w:color w:val="000000"/>
          <w:sz w:val="28"/>
        </w:rPr>
        <w:t>
      оператор трубчатой печи;</w:t>
      </w:r>
    </w:p>
    <w:bookmarkEnd w:id="2554"/>
    <w:bookmarkStart w:name="z2564" w:id="2555"/>
    <w:p>
      <w:pPr>
        <w:spacing w:after="0"/>
        <w:ind w:left="0"/>
        <w:jc w:val="both"/>
      </w:pPr>
      <w:r>
        <w:rPr>
          <w:rFonts w:ascii="Times New Roman"/>
          <w:b w:val="false"/>
          <w:i w:val="false"/>
          <w:color w:val="000000"/>
          <w:sz w:val="28"/>
        </w:rPr>
        <w:t>
      оператор турбосмесителя;</w:t>
      </w:r>
    </w:p>
    <w:bookmarkEnd w:id="2555"/>
    <w:bookmarkStart w:name="z2565" w:id="2556"/>
    <w:p>
      <w:pPr>
        <w:spacing w:after="0"/>
        <w:ind w:left="0"/>
        <w:jc w:val="both"/>
      </w:pPr>
      <w:r>
        <w:rPr>
          <w:rFonts w:ascii="Times New Roman"/>
          <w:b w:val="false"/>
          <w:i w:val="false"/>
          <w:color w:val="000000"/>
          <w:sz w:val="28"/>
        </w:rPr>
        <w:t>
      оператор узла посыпки и охлаждения.</w:t>
      </w:r>
    </w:p>
    <w:bookmarkEnd w:id="2556"/>
    <w:bookmarkStart w:name="z2566" w:id="2557"/>
    <w:p>
      <w:pPr>
        <w:spacing w:after="0"/>
        <w:ind w:left="0"/>
        <w:jc w:val="left"/>
      </w:pPr>
      <w:r>
        <w:rPr>
          <w:rFonts w:ascii="Times New Roman"/>
          <w:b/>
          <w:i w:val="false"/>
          <w:color w:val="000000"/>
        </w:rPr>
        <w:t xml:space="preserve"> Глава 66. Камнелитейное производство</w:t>
      </w:r>
    </w:p>
    <w:bookmarkEnd w:id="2557"/>
    <w:bookmarkStart w:name="z2567" w:id="2558"/>
    <w:p>
      <w:pPr>
        <w:spacing w:after="0"/>
        <w:ind w:left="0"/>
        <w:jc w:val="both"/>
      </w:pPr>
      <w:r>
        <w:rPr>
          <w:rFonts w:ascii="Times New Roman"/>
          <w:b w:val="false"/>
          <w:i w:val="false"/>
          <w:color w:val="000000"/>
          <w:sz w:val="28"/>
        </w:rPr>
        <w:t>
      136. Работники, занятые на работах не менее 80 % рабочего времени:</w:t>
      </w:r>
    </w:p>
    <w:bookmarkEnd w:id="2558"/>
    <w:bookmarkStart w:name="z2568" w:id="2559"/>
    <w:p>
      <w:pPr>
        <w:spacing w:after="0"/>
        <w:ind w:left="0"/>
        <w:jc w:val="both"/>
      </w:pPr>
      <w:r>
        <w:rPr>
          <w:rFonts w:ascii="Times New Roman"/>
          <w:b w:val="false"/>
          <w:i w:val="false"/>
          <w:color w:val="000000"/>
          <w:sz w:val="28"/>
        </w:rPr>
        <w:t>
      Рабочие:</w:t>
      </w:r>
    </w:p>
    <w:bookmarkEnd w:id="2559"/>
    <w:bookmarkStart w:name="z2569" w:id="2560"/>
    <w:p>
      <w:pPr>
        <w:spacing w:after="0"/>
        <w:ind w:left="0"/>
        <w:jc w:val="both"/>
      </w:pPr>
      <w:r>
        <w:rPr>
          <w:rFonts w:ascii="Times New Roman"/>
          <w:b w:val="false"/>
          <w:i w:val="false"/>
          <w:color w:val="000000"/>
          <w:sz w:val="28"/>
        </w:rPr>
        <w:t>
      водитель автомобиля, занятый на транспортировании горной массы в технологическом процессе;</w:t>
      </w:r>
    </w:p>
    <w:bookmarkEnd w:id="2560"/>
    <w:bookmarkStart w:name="z2570" w:id="2561"/>
    <w:p>
      <w:pPr>
        <w:spacing w:after="0"/>
        <w:ind w:left="0"/>
        <w:jc w:val="both"/>
      </w:pPr>
      <w:r>
        <w:rPr>
          <w:rFonts w:ascii="Times New Roman"/>
          <w:b w:val="false"/>
          <w:i w:val="false"/>
          <w:color w:val="000000"/>
          <w:sz w:val="28"/>
        </w:rPr>
        <w:t>
      выбивальщик отливок;</w:t>
      </w:r>
    </w:p>
    <w:bookmarkEnd w:id="2561"/>
    <w:bookmarkStart w:name="z2571" w:id="2562"/>
    <w:p>
      <w:pPr>
        <w:spacing w:after="0"/>
        <w:ind w:left="0"/>
        <w:jc w:val="both"/>
      </w:pPr>
      <w:r>
        <w:rPr>
          <w:rFonts w:ascii="Times New Roman"/>
          <w:b w:val="false"/>
          <w:i w:val="false"/>
          <w:color w:val="000000"/>
          <w:sz w:val="28"/>
        </w:rPr>
        <w:t>
      гасильщик извести;</w:t>
      </w:r>
    </w:p>
    <w:bookmarkEnd w:id="2562"/>
    <w:bookmarkStart w:name="z2572" w:id="2563"/>
    <w:p>
      <w:pPr>
        <w:spacing w:after="0"/>
        <w:ind w:left="0"/>
        <w:jc w:val="both"/>
      </w:pPr>
      <w:r>
        <w:rPr>
          <w:rFonts w:ascii="Times New Roman"/>
          <w:b w:val="false"/>
          <w:i w:val="false"/>
          <w:color w:val="000000"/>
          <w:sz w:val="28"/>
        </w:rPr>
        <w:t>
      дробильщик;</w:t>
      </w:r>
    </w:p>
    <w:bookmarkEnd w:id="2563"/>
    <w:bookmarkStart w:name="z2573" w:id="2564"/>
    <w:p>
      <w:pPr>
        <w:spacing w:after="0"/>
        <w:ind w:left="0"/>
        <w:jc w:val="both"/>
      </w:pPr>
      <w:r>
        <w:rPr>
          <w:rFonts w:ascii="Times New Roman"/>
          <w:b w:val="false"/>
          <w:i w:val="false"/>
          <w:color w:val="000000"/>
          <w:sz w:val="28"/>
        </w:rPr>
        <w:t>
      заливщик камнелитейных изделий;</w:t>
      </w:r>
    </w:p>
    <w:bookmarkEnd w:id="2564"/>
    <w:bookmarkStart w:name="z2574" w:id="2565"/>
    <w:p>
      <w:pPr>
        <w:spacing w:after="0"/>
        <w:ind w:left="0"/>
        <w:jc w:val="both"/>
      </w:pPr>
      <w:r>
        <w:rPr>
          <w:rFonts w:ascii="Times New Roman"/>
          <w:b w:val="false"/>
          <w:i w:val="false"/>
          <w:color w:val="000000"/>
          <w:sz w:val="28"/>
        </w:rPr>
        <w:t>
      земледел;</w:t>
      </w:r>
    </w:p>
    <w:bookmarkEnd w:id="2565"/>
    <w:bookmarkStart w:name="z2575" w:id="2566"/>
    <w:p>
      <w:pPr>
        <w:spacing w:after="0"/>
        <w:ind w:left="0"/>
        <w:jc w:val="both"/>
      </w:pPr>
      <w:r>
        <w:rPr>
          <w:rFonts w:ascii="Times New Roman"/>
          <w:b w:val="false"/>
          <w:i w:val="false"/>
          <w:color w:val="000000"/>
          <w:sz w:val="28"/>
        </w:rPr>
        <w:t>
      камневар;</w:t>
      </w:r>
    </w:p>
    <w:bookmarkEnd w:id="2566"/>
    <w:bookmarkStart w:name="z2576" w:id="2567"/>
    <w:p>
      <w:pPr>
        <w:spacing w:after="0"/>
        <w:ind w:left="0"/>
        <w:jc w:val="both"/>
      </w:pPr>
      <w:r>
        <w:rPr>
          <w:rFonts w:ascii="Times New Roman"/>
          <w:b w:val="false"/>
          <w:i w:val="false"/>
          <w:color w:val="000000"/>
          <w:sz w:val="28"/>
        </w:rPr>
        <w:t>
      контролер изделий из камня;</w:t>
      </w:r>
    </w:p>
    <w:bookmarkEnd w:id="2567"/>
    <w:bookmarkStart w:name="z2577" w:id="2568"/>
    <w:p>
      <w:pPr>
        <w:spacing w:after="0"/>
        <w:ind w:left="0"/>
        <w:jc w:val="both"/>
      </w:pPr>
      <w:r>
        <w:rPr>
          <w:rFonts w:ascii="Times New Roman"/>
          <w:b w:val="false"/>
          <w:i w:val="false"/>
          <w:color w:val="000000"/>
          <w:sz w:val="28"/>
        </w:rPr>
        <w:t>
      машинист вибропогрузочной установки;</w:t>
      </w:r>
    </w:p>
    <w:bookmarkEnd w:id="2568"/>
    <w:bookmarkStart w:name="z2578" w:id="2569"/>
    <w:p>
      <w:pPr>
        <w:spacing w:after="0"/>
        <w:ind w:left="0"/>
        <w:jc w:val="both"/>
      </w:pPr>
      <w:r>
        <w:rPr>
          <w:rFonts w:ascii="Times New Roman"/>
          <w:b w:val="false"/>
          <w:i w:val="false"/>
          <w:color w:val="000000"/>
          <w:sz w:val="28"/>
        </w:rPr>
        <w:t>
      огнеупорщик;</w:t>
      </w:r>
    </w:p>
    <w:bookmarkEnd w:id="2569"/>
    <w:bookmarkStart w:name="z2579" w:id="2570"/>
    <w:p>
      <w:pPr>
        <w:spacing w:after="0"/>
        <w:ind w:left="0"/>
        <w:jc w:val="both"/>
      </w:pPr>
      <w:r>
        <w:rPr>
          <w:rFonts w:ascii="Times New Roman"/>
          <w:b w:val="false"/>
          <w:i w:val="false"/>
          <w:color w:val="000000"/>
          <w:sz w:val="28"/>
        </w:rPr>
        <w:t>
      оператор котельной;</w:t>
      </w:r>
    </w:p>
    <w:bookmarkEnd w:id="2570"/>
    <w:bookmarkStart w:name="z2580" w:id="2571"/>
    <w:p>
      <w:pPr>
        <w:spacing w:after="0"/>
        <w:ind w:left="0"/>
        <w:jc w:val="both"/>
      </w:pPr>
      <w:r>
        <w:rPr>
          <w:rFonts w:ascii="Times New Roman"/>
          <w:b w:val="false"/>
          <w:i w:val="false"/>
          <w:color w:val="000000"/>
          <w:sz w:val="28"/>
        </w:rPr>
        <w:t>
      оператор пульта управления в производстве стеновых и вяжущих материалов 2-х, 3-х камерного дозатора;</w:t>
      </w:r>
    </w:p>
    <w:bookmarkEnd w:id="2571"/>
    <w:bookmarkStart w:name="z2581" w:id="2572"/>
    <w:p>
      <w:pPr>
        <w:spacing w:after="0"/>
        <w:ind w:left="0"/>
        <w:jc w:val="both"/>
      </w:pPr>
      <w:r>
        <w:rPr>
          <w:rFonts w:ascii="Times New Roman"/>
          <w:b w:val="false"/>
          <w:i w:val="false"/>
          <w:color w:val="000000"/>
          <w:sz w:val="28"/>
        </w:rPr>
        <w:t>
      оператор сушильного оборудования, сушильных установок печник;</w:t>
      </w:r>
    </w:p>
    <w:bookmarkEnd w:id="2572"/>
    <w:bookmarkStart w:name="z2582" w:id="2573"/>
    <w:p>
      <w:pPr>
        <w:spacing w:after="0"/>
        <w:ind w:left="0"/>
        <w:jc w:val="both"/>
      </w:pPr>
      <w:r>
        <w:rPr>
          <w:rFonts w:ascii="Times New Roman"/>
          <w:b w:val="false"/>
          <w:i w:val="false"/>
          <w:color w:val="000000"/>
          <w:sz w:val="28"/>
        </w:rPr>
        <w:t>
      приготовитель растворов и масс;</w:t>
      </w:r>
    </w:p>
    <w:bookmarkEnd w:id="2573"/>
    <w:bookmarkStart w:name="z2583" w:id="2574"/>
    <w:p>
      <w:pPr>
        <w:spacing w:after="0"/>
        <w:ind w:left="0"/>
        <w:jc w:val="both"/>
      </w:pPr>
      <w:r>
        <w:rPr>
          <w:rFonts w:ascii="Times New Roman"/>
          <w:b w:val="false"/>
          <w:i w:val="false"/>
          <w:color w:val="000000"/>
          <w:sz w:val="28"/>
        </w:rPr>
        <w:t>
      пропарщик стеновых материалов;</w:t>
      </w:r>
    </w:p>
    <w:bookmarkEnd w:id="2574"/>
    <w:bookmarkStart w:name="z2584" w:id="2575"/>
    <w:p>
      <w:pPr>
        <w:spacing w:after="0"/>
        <w:ind w:left="0"/>
        <w:jc w:val="both"/>
      </w:pPr>
      <w:r>
        <w:rPr>
          <w:rFonts w:ascii="Times New Roman"/>
          <w:b w:val="false"/>
          <w:i w:val="false"/>
          <w:color w:val="000000"/>
          <w:sz w:val="28"/>
        </w:rPr>
        <w:t>
      рабочий, занятый в цехе жидких добавок;</w:t>
      </w:r>
    </w:p>
    <w:bookmarkEnd w:id="2575"/>
    <w:bookmarkStart w:name="z2585" w:id="2576"/>
    <w:p>
      <w:pPr>
        <w:spacing w:after="0"/>
        <w:ind w:left="0"/>
        <w:jc w:val="both"/>
      </w:pPr>
      <w:r>
        <w:rPr>
          <w:rFonts w:ascii="Times New Roman"/>
          <w:b w:val="false"/>
          <w:i w:val="false"/>
          <w:color w:val="000000"/>
          <w:sz w:val="28"/>
        </w:rPr>
        <w:t>
      рабочий, занятый на подземной галерее;</w:t>
      </w:r>
    </w:p>
    <w:bookmarkEnd w:id="2576"/>
    <w:bookmarkStart w:name="z2586" w:id="2577"/>
    <w:p>
      <w:pPr>
        <w:spacing w:after="0"/>
        <w:ind w:left="0"/>
        <w:jc w:val="both"/>
      </w:pPr>
      <w:r>
        <w:rPr>
          <w:rFonts w:ascii="Times New Roman"/>
          <w:b w:val="false"/>
          <w:i w:val="false"/>
          <w:color w:val="000000"/>
          <w:sz w:val="28"/>
        </w:rPr>
        <w:t>
      рабочий, занятый на разборке и вывозке продукции на горячих участках работ;</w:t>
      </w:r>
    </w:p>
    <w:bookmarkEnd w:id="2577"/>
    <w:bookmarkStart w:name="z2587" w:id="2578"/>
    <w:p>
      <w:pPr>
        <w:spacing w:after="0"/>
        <w:ind w:left="0"/>
        <w:jc w:val="both"/>
      </w:pPr>
      <w:r>
        <w:rPr>
          <w:rFonts w:ascii="Times New Roman"/>
          <w:b w:val="false"/>
          <w:i w:val="false"/>
          <w:color w:val="000000"/>
          <w:sz w:val="28"/>
        </w:rPr>
        <w:t>
      тоннельщик;</w:t>
      </w:r>
    </w:p>
    <w:bookmarkEnd w:id="2578"/>
    <w:bookmarkStart w:name="z2588" w:id="2579"/>
    <w:p>
      <w:pPr>
        <w:spacing w:after="0"/>
        <w:ind w:left="0"/>
        <w:jc w:val="both"/>
      </w:pPr>
      <w:r>
        <w:rPr>
          <w:rFonts w:ascii="Times New Roman"/>
          <w:b w:val="false"/>
          <w:i w:val="false"/>
          <w:color w:val="000000"/>
          <w:sz w:val="28"/>
        </w:rPr>
        <w:t>
      формовщик камнелитейного производства;</w:t>
      </w:r>
    </w:p>
    <w:bookmarkEnd w:id="2579"/>
    <w:bookmarkStart w:name="z2589" w:id="2580"/>
    <w:p>
      <w:pPr>
        <w:spacing w:after="0"/>
        <w:ind w:left="0"/>
        <w:jc w:val="both"/>
      </w:pPr>
      <w:r>
        <w:rPr>
          <w:rFonts w:ascii="Times New Roman"/>
          <w:b w:val="false"/>
          <w:i w:val="false"/>
          <w:color w:val="000000"/>
          <w:sz w:val="28"/>
        </w:rPr>
        <w:t>
      шихтовщик;</w:t>
      </w:r>
    </w:p>
    <w:bookmarkEnd w:id="2580"/>
    <w:bookmarkStart w:name="z2590" w:id="2581"/>
    <w:p>
      <w:pPr>
        <w:spacing w:after="0"/>
        <w:ind w:left="0"/>
        <w:jc w:val="both"/>
      </w:pPr>
      <w:r>
        <w:rPr>
          <w:rFonts w:ascii="Times New Roman"/>
          <w:b w:val="false"/>
          <w:i w:val="false"/>
          <w:color w:val="000000"/>
          <w:sz w:val="28"/>
        </w:rPr>
        <w:t>
      шихтовщик-дозировщик.</w:t>
      </w:r>
    </w:p>
    <w:bookmarkEnd w:id="2581"/>
    <w:bookmarkStart w:name="z2591" w:id="2582"/>
    <w:p>
      <w:pPr>
        <w:spacing w:after="0"/>
        <w:ind w:left="0"/>
        <w:jc w:val="both"/>
      </w:pPr>
      <w:r>
        <w:rPr>
          <w:rFonts w:ascii="Times New Roman"/>
          <w:b w:val="false"/>
          <w:i w:val="false"/>
          <w:color w:val="000000"/>
          <w:sz w:val="28"/>
        </w:rPr>
        <w:t>
      Служащие:</w:t>
      </w:r>
    </w:p>
    <w:bookmarkEnd w:id="2582"/>
    <w:bookmarkStart w:name="z2592" w:id="2583"/>
    <w:p>
      <w:pPr>
        <w:spacing w:after="0"/>
        <w:ind w:left="0"/>
        <w:jc w:val="both"/>
      </w:pPr>
      <w:r>
        <w:rPr>
          <w:rFonts w:ascii="Times New Roman"/>
          <w:b w:val="false"/>
          <w:i w:val="false"/>
          <w:color w:val="000000"/>
          <w:sz w:val="28"/>
        </w:rPr>
        <w:t>
      мастер (старший), занятый на горячих участках работ;</w:t>
      </w:r>
    </w:p>
    <w:bookmarkEnd w:id="2583"/>
    <w:bookmarkStart w:name="z2593" w:id="2584"/>
    <w:p>
      <w:pPr>
        <w:spacing w:after="0"/>
        <w:ind w:left="0"/>
        <w:jc w:val="both"/>
      </w:pPr>
      <w:r>
        <w:rPr>
          <w:rFonts w:ascii="Times New Roman"/>
          <w:b w:val="false"/>
          <w:i w:val="false"/>
          <w:color w:val="000000"/>
          <w:sz w:val="28"/>
        </w:rPr>
        <w:t>
      механик (старший) цеха.</w:t>
      </w:r>
    </w:p>
    <w:bookmarkEnd w:id="2584"/>
    <w:bookmarkStart w:name="z2594" w:id="2585"/>
    <w:p>
      <w:pPr>
        <w:spacing w:after="0"/>
        <w:ind w:left="0"/>
        <w:jc w:val="left"/>
      </w:pPr>
      <w:r>
        <w:rPr>
          <w:rFonts w:ascii="Times New Roman"/>
          <w:b/>
          <w:i w:val="false"/>
          <w:color w:val="000000"/>
        </w:rPr>
        <w:t xml:space="preserve"> Раздел 11. Целлюлозно-бумажное и деревообрабатывающее производства</w:t>
      </w:r>
    </w:p>
    <w:bookmarkEnd w:id="2585"/>
    <w:bookmarkStart w:name="z2595" w:id="2586"/>
    <w:p>
      <w:pPr>
        <w:spacing w:after="0"/>
        <w:ind w:left="0"/>
        <w:jc w:val="left"/>
      </w:pPr>
      <w:r>
        <w:rPr>
          <w:rFonts w:ascii="Times New Roman"/>
          <w:b/>
          <w:i w:val="false"/>
          <w:color w:val="000000"/>
        </w:rPr>
        <w:t xml:space="preserve"> Глава 67. Целлюлозно-бумажное производство</w:t>
      </w:r>
    </w:p>
    <w:bookmarkEnd w:id="2586"/>
    <w:bookmarkStart w:name="z2596" w:id="2587"/>
    <w:p>
      <w:pPr>
        <w:spacing w:after="0"/>
        <w:ind w:left="0"/>
        <w:jc w:val="both"/>
      </w:pPr>
      <w:r>
        <w:rPr>
          <w:rFonts w:ascii="Times New Roman"/>
          <w:b w:val="false"/>
          <w:i w:val="false"/>
          <w:color w:val="000000"/>
          <w:sz w:val="28"/>
        </w:rPr>
        <w:t>
      137. Производство целлюлозы и регенерации сернистой кислоты и щелоков:</w:t>
      </w:r>
    </w:p>
    <w:bookmarkEnd w:id="2587"/>
    <w:bookmarkStart w:name="z2597" w:id="2588"/>
    <w:p>
      <w:pPr>
        <w:spacing w:after="0"/>
        <w:ind w:left="0"/>
        <w:jc w:val="both"/>
      </w:pPr>
      <w:r>
        <w:rPr>
          <w:rFonts w:ascii="Times New Roman"/>
          <w:b w:val="false"/>
          <w:i w:val="false"/>
          <w:color w:val="000000"/>
          <w:sz w:val="28"/>
        </w:rPr>
        <w:t>
      Рабочие занятые не менее 80 % рабочего времени:</w:t>
      </w:r>
    </w:p>
    <w:bookmarkEnd w:id="2588"/>
    <w:bookmarkStart w:name="z2598" w:id="2589"/>
    <w:p>
      <w:pPr>
        <w:spacing w:after="0"/>
        <w:ind w:left="0"/>
        <w:jc w:val="both"/>
      </w:pPr>
      <w:r>
        <w:rPr>
          <w:rFonts w:ascii="Times New Roman"/>
          <w:b w:val="false"/>
          <w:i w:val="false"/>
          <w:color w:val="000000"/>
          <w:sz w:val="28"/>
        </w:rPr>
        <w:t>
      аппаратчик скипидарной установки;</w:t>
      </w:r>
    </w:p>
    <w:bookmarkEnd w:id="2589"/>
    <w:bookmarkStart w:name="z2599" w:id="2590"/>
    <w:p>
      <w:pPr>
        <w:spacing w:after="0"/>
        <w:ind w:left="0"/>
        <w:jc w:val="both"/>
      </w:pPr>
      <w:r>
        <w:rPr>
          <w:rFonts w:ascii="Times New Roman"/>
          <w:b w:val="false"/>
          <w:i w:val="false"/>
          <w:color w:val="000000"/>
          <w:sz w:val="28"/>
        </w:rPr>
        <w:t>
      аппаратчик талловой установки;</w:t>
      </w:r>
    </w:p>
    <w:bookmarkEnd w:id="2590"/>
    <w:bookmarkStart w:name="z2600" w:id="2591"/>
    <w:p>
      <w:pPr>
        <w:spacing w:after="0"/>
        <w:ind w:left="0"/>
        <w:jc w:val="both"/>
      </w:pPr>
      <w:r>
        <w:rPr>
          <w:rFonts w:ascii="Times New Roman"/>
          <w:b w:val="false"/>
          <w:i w:val="false"/>
          <w:color w:val="000000"/>
          <w:sz w:val="28"/>
        </w:rPr>
        <w:t>
      варщик химической древесной массы;</w:t>
      </w:r>
    </w:p>
    <w:bookmarkEnd w:id="2591"/>
    <w:bookmarkStart w:name="z2601" w:id="2592"/>
    <w:p>
      <w:pPr>
        <w:spacing w:after="0"/>
        <w:ind w:left="0"/>
        <w:jc w:val="both"/>
      </w:pPr>
      <w:r>
        <w:rPr>
          <w:rFonts w:ascii="Times New Roman"/>
          <w:b w:val="false"/>
          <w:i w:val="false"/>
          <w:color w:val="000000"/>
          <w:sz w:val="28"/>
        </w:rPr>
        <w:t>
      варщик целлюлозы;</w:t>
      </w:r>
    </w:p>
    <w:bookmarkEnd w:id="2592"/>
    <w:bookmarkStart w:name="z2602" w:id="2593"/>
    <w:p>
      <w:pPr>
        <w:spacing w:after="0"/>
        <w:ind w:left="0"/>
        <w:jc w:val="both"/>
      </w:pPr>
      <w:r>
        <w:rPr>
          <w:rFonts w:ascii="Times New Roman"/>
          <w:b w:val="false"/>
          <w:i w:val="false"/>
          <w:color w:val="000000"/>
          <w:sz w:val="28"/>
        </w:rPr>
        <w:t>
      выпарщик щелоков;</w:t>
      </w:r>
    </w:p>
    <w:bookmarkEnd w:id="2593"/>
    <w:bookmarkStart w:name="z2603" w:id="2594"/>
    <w:p>
      <w:pPr>
        <w:spacing w:after="0"/>
        <w:ind w:left="0"/>
        <w:jc w:val="both"/>
      </w:pPr>
      <w:r>
        <w:rPr>
          <w:rFonts w:ascii="Times New Roman"/>
          <w:b w:val="false"/>
          <w:i w:val="false"/>
          <w:color w:val="000000"/>
          <w:sz w:val="28"/>
        </w:rPr>
        <w:t>
      диффузорщик целлюлозы;</w:t>
      </w:r>
    </w:p>
    <w:bookmarkEnd w:id="2594"/>
    <w:bookmarkStart w:name="z2604" w:id="2595"/>
    <w:p>
      <w:pPr>
        <w:spacing w:after="0"/>
        <w:ind w:left="0"/>
        <w:jc w:val="both"/>
      </w:pPr>
      <w:r>
        <w:rPr>
          <w:rFonts w:ascii="Times New Roman"/>
          <w:b w:val="false"/>
          <w:i w:val="false"/>
          <w:color w:val="000000"/>
          <w:sz w:val="28"/>
        </w:rPr>
        <w:t>
      загрузчик сульфата;</w:t>
      </w:r>
    </w:p>
    <w:bookmarkEnd w:id="2595"/>
    <w:bookmarkStart w:name="z2605" w:id="2596"/>
    <w:p>
      <w:pPr>
        <w:spacing w:after="0"/>
        <w:ind w:left="0"/>
        <w:jc w:val="both"/>
      </w:pPr>
      <w:r>
        <w:rPr>
          <w:rFonts w:ascii="Times New Roman"/>
          <w:b w:val="false"/>
          <w:i w:val="false"/>
          <w:color w:val="000000"/>
          <w:sz w:val="28"/>
        </w:rPr>
        <w:t>
      миксовщик;</w:t>
      </w:r>
    </w:p>
    <w:bookmarkEnd w:id="2596"/>
    <w:bookmarkStart w:name="z2606" w:id="2597"/>
    <w:p>
      <w:pPr>
        <w:spacing w:after="0"/>
        <w:ind w:left="0"/>
        <w:jc w:val="both"/>
      </w:pPr>
      <w:r>
        <w:rPr>
          <w:rFonts w:ascii="Times New Roman"/>
          <w:b w:val="false"/>
          <w:i w:val="false"/>
          <w:color w:val="000000"/>
          <w:sz w:val="28"/>
        </w:rPr>
        <w:t>
      промывщик целлюлозы;</w:t>
      </w:r>
    </w:p>
    <w:bookmarkEnd w:id="2597"/>
    <w:bookmarkStart w:name="z2607" w:id="2598"/>
    <w:p>
      <w:pPr>
        <w:spacing w:after="0"/>
        <w:ind w:left="0"/>
        <w:jc w:val="both"/>
      </w:pPr>
      <w:r>
        <w:rPr>
          <w:rFonts w:ascii="Times New Roman"/>
          <w:b w:val="false"/>
          <w:i w:val="false"/>
          <w:color w:val="000000"/>
          <w:sz w:val="28"/>
        </w:rPr>
        <w:t>
      регенераторщик сернистой кислоты;</w:t>
      </w:r>
    </w:p>
    <w:bookmarkEnd w:id="2598"/>
    <w:bookmarkStart w:name="z2608" w:id="2599"/>
    <w:p>
      <w:pPr>
        <w:spacing w:after="0"/>
        <w:ind w:left="0"/>
        <w:jc w:val="both"/>
      </w:pPr>
      <w:r>
        <w:rPr>
          <w:rFonts w:ascii="Times New Roman"/>
          <w:b w:val="false"/>
          <w:i w:val="false"/>
          <w:color w:val="000000"/>
          <w:sz w:val="28"/>
        </w:rPr>
        <w:t>
      содовщик.</w:t>
      </w:r>
    </w:p>
    <w:bookmarkEnd w:id="2599"/>
    <w:bookmarkStart w:name="z2609" w:id="2600"/>
    <w:p>
      <w:pPr>
        <w:spacing w:after="0"/>
        <w:ind w:left="0"/>
        <w:jc w:val="both"/>
      </w:pPr>
      <w:r>
        <w:rPr>
          <w:rFonts w:ascii="Times New Roman"/>
          <w:b w:val="false"/>
          <w:i w:val="false"/>
          <w:color w:val="000000"/>
          <w:sz w:val="28"/>
        </w:rPr>
        <w:t>
      138. Варка, промывка и отбелка целлюлозы:</w:t>
      </w:r>
    </w:p>
    <w:bookmarkEnd w:id="2600"/>
    <w:bookmarkStart w:name="z2610" w:id="2601"/>
    <w:p>
      <w:pPr>
        <w:spacing w:after="0"/>
        <w:ind w:left="0"/>
        <w:jc w:val="both"/>
      </w:pPr>
      <w:r>
        <w:rPr>
          <w:rFonts w:ascii="Times New Roman"/>
          <w:b w:val="false"/>
          <w:i w:val="false"/>
          <w:color w:val="000000"/>
          <w:sz w:val="28"/>
        </w:rPr>
        <w:t>
      Работники, занятые на работах не менее 80 % рабочего времени:</w:t>
      </w:r>
    </w:p>
    <w:bookmarkEnd w:id="2601"/>
    <w:bookmarkStart w:name="z2611" w:id="2602"/>
    <w:p>
      <w:pPr>
        <w:spacing w:after="0"/>
        <w:ind w:left="0"/>
        <w:jc w:val="both"/>
      </w:pPr>
      <w:r>
        <w:rPr>
          <w:rFonts w:ascii="Times New Roman"/>
          <w:b w:val="false"/>
          <w:i w:val="false"/>
          <w:color w:val="000000"/>
          <w:sz w:val="28"/>
        </w:rPr>
        <w:t>
      ведущий инженер-химик;</w:t>
      </w:r>
    </w:p>
    <w:bookmarkEnd w:id="2602"/>
    <w:bookmarkStart w:name="z2612" w:id="2603"/>
    <w:p>
      <w:pPr>
        <w:spacing w:after="0"/>
        <w:ind w:left="0"/>
        <w:jc w:val="both"/>
      </w:pPr>
      <w:r>
        <w:rPr>
          <w:rFonts w:ascii="Times New Roman"/>
          <w:b w:val="false"/>
          <w:i w:val="false"/>
          <w:color w:val="000000"/>
          <w:sz w:val="28"/>
        </w:rPr>
        <w:t>
      инженер-электронщик копировального оборудования;</w:t>
      </w:r>
    </w:p>
    <w:bookmarkEnd w:id="2603"/>
    <w:bookmarkStart w:name="z2613" w:id="2604"/>
    <w:p>
      <w:pPr>
        <w:spacing w:after="0"/>
        <w:ind w:left="0"/>
        <w:jc w:val="both"/>
      </w:pPr>
      <w:r>
        <w:rPr>
          <w:rFonts w:ascii="Times New Roman"/>
          <w:b w:val="false"/>
          <w:i w:val="false"/>
          <w:color w:val="000000"/>
          <w:sz w:val="28"/>
        </w:rPr>
        <w:t>
      мастер цеха банкнот;</w:t>
      </w:r>
    </w:p>
    <w:bookmarkEnd w:id="2604"/>
    <w:bookmarkStart w:name="z2614" w:id="2605"/>
    <w:p>
      <w:pPr>
        <w:spacing w:after="0"/>
        <w:ind w:left="0"/>
        <w:jc w:val="both"/>
      </w:pPr>
      <w:r>
        <w:rPr>
          <w:rFonts w:ascii="Times New Roman"/>
          <w:b w:val="false"/>
          <w:i w:val="false"/>
          <w:color w:val="000000"/>
          <w:sz w:val="28"/>
        </w:rPr>
        <w:t>
      работники, обеспечивающие контроль и руководство деятельностью цеха банкнот.</w:t>
      </w:r>
    </w:p>
    <w:bookmarkEnd w:id="2605"/>
    <w:bookmarkStart w:name="z2615" w:id="2606"/>
    <w:p>
      <w:pPr>
        <w:spacing w:after="0"/>
        <w:ind w:left="0"/>
        <w:jc w:val="both"/>
      </w:pPr>
      <w:r>
        <w:rPr>
          <w:rFonts w:ascii="Times New Roman"/>
          <w:b w:val="false"/>
          <w:i w:val="false"/>
          <w:color w:val="000000"/>
          <w:sz w:val="28"/>
        </w:rPr>
        <w:t>
      139. Производство целлюлозы, бумаги и картона:</w:t>
      </w:r>
    </w:p>
    <w:bookmarkEnd w:id="2606"/>
    <w:bookmarkStart w:name="z2616" w:id="2607"/>
    <w:p>
      <w:pPr>
        <w:spacing w:after="0"/>
        <w:ind w:left="0"/>
        <w:jc w:val="both"/>
      </w:pPr>
      <w:r>
        <w:rPr>
          <w:rFonts w:ascii="Times New Roman"/>
          <w:b w:val="false"/>
          <w:i w:val="false"/>
          <w:color w:val="000000"/>
          <w:sz w:val="28"/>
        </w:rPr>
        <w:t>
      Работники занятые на работах не менее 80 % рабочего времени:</w:t>
      </w:r>
    </w:p>
    <w:bookmarkEnd w:id="2607"/>
    <w:bookmarkStart w:name="z2617" w:id="2608"/>
    <w:p>
      <w:pPr>
        <w:spacing w:after="0"/>
        <w:ind w:left="0"/>
        <w:jc w:val="both"/>
      </w:pPr>
      <w:r>
        <w:rPr>
          <w:rFonts w:ascii="Times New Roman"/>
          <w:b w:val="false"/>
          <w:i w:val="false"/>
          <w:color w:val="000000"/>
          <w:sz w:val="28"/>
        </w:rPr>
        <w:t>
      аппаратчик гашения извести;</w:t>
      </w:r>
    </w:p>
    <w:bookmarkEnd w:id="2608"/>
    <w:bookmarkStart w:name="z2618" w:id="2609"/>
    <w:p>
      <w:pPr>
        <w:spacing w:after="0"/>
        <w:ind w:left="0"/>
        <w:jc w:val="both"/>
      </w:pPr>
      <w:r>
        <w:rPr>
          <w:rFonts w:ascii="Times New Roman"/>
          <w:b w:val="false"/>
          <w:i w:val="false"/>
          <w:color w:val="000000"/>
          <w:sz w:val="28"/>
        </w:rPr>
        <w:t>
      аппаратчик электролиза;</w:t>
      </w:r>
    </w:p>
    <w:bookmarkEnd w:id="2609"/>
    <w:bookmarkStart w:name="z2619" w:id="2610"/>
    <w:p>
      <w:pPr>
        <w:spacing w:after="0"/>
        <w:ind w:left="0"/>
        <w:jc w:val="both"/>
      </w:pPr>
      <w:r>
        <w:rPr>
          <w:rFonts w:ascii="Times New Roman"/>
          <w:b w:val="false"/>
          <w:i w:val="false"/>
          <w:color w:val="000000"/>
          <w:sz w:val="28"/>
        </w:rPr>
        <w:t>
      бункеровщик;</w:t>
      </w:r>
    </w:p>
    <w:bookmarkEnd w:id="2610"/>
    <w:bookmarkStart w:name="z2620" w:id="2611"/>
    <w:p>
      <w:pPr>
        <w:spacing w:after="0"/>
        <w:ind w:left="0"/>
        <w:jc w:val="both"/>
      </w:pPr>
      <w:r>
        <w:rPr>
          <w:rFonts w:ascii="Times New Roman"/>
          <w:b w:val="false"/>
          <w:i w:val="false"/>
          <w:color w:val="000000"/>
          <w:sz w:val="28"/>
        </w:rPr>
        <w:t>
      варщик тряпья;</w:t>
      </w:r>
    </w:p>
    <w:bookmarkEnd w:id="2611"/>
    <w:bookmarkStart w:name="z2621" w:id="2612"/>
    <w:p>
      <w:pPr>
        <w:spacing w:after="0"/>
        <w:ind w:left="0"/>
        <w:jc w:val="both"/>
      </w:pPr>
      <w:r>
        <w:rPr>
          <w:rFonts w:ascii="Times New Roman"/>
          <w:b w:val="false"/>
          <w:i w:val="false"/>
          <w:color w:val="000000"/>
          <w:sz w:val="28"/>
        </w:rPr>
        <w:t>
      варщик хлопка;</w:t>
      </w:r>
    </w:p>
    <w:bookmarkEnd w:id="2612"/>
    <w:bookmarkStart w:name="z2622" w:id="2613"/>
    <w:p>
      <w:pPr>
        <w:spacing w:after="0"/>
        <w:ind w:left="0"/>
        <w:jc w:val="both"/>
      </w:pPr>
      <w:r>
        <w:rPr>
          <w:rFonts w:ascii="Times New Roman"/>
          <w:b w:val="false"/>
          <w:i w:val="false"/>
          <w:color w:val="000000"/>
          <w:sz w:val="28"/>
        </w:rPr>
        <w:t>
      гальваник;</w:t>
      </w:r>
    </w:p>
    <w:bookmarkEnd w:id="2613"/>
    <w:bookmarkStart w:name="z2623" w:id="2614"/>
    <w:p>
      <w:pPr>
        <w:spacing w:after="0"/>
        <w:ind w:left="0"/>
        <w:jc w:val="both"/>
      </w:pPr>
      <w:r>
        <w:rPr>
          <w:rFonts w:ascii="Times New Roman"/>
          <w:b w:val="false"/>
          <w:i w:val="false"/>
          <w:color w:val="000000"/>
          <w:sz w:val="28"/>
        </w:rPr>
        <w:t>
      древопар;</w:t>
      </w:r>
    </w:p>
    <w:bookmarkEnd w:id="2614"/>
    <w:bookmarkStart w:name="z2624" w:id="2615"/>
    <w:p>
      <w:pPr>
        <w:spacing w:after="0"/>
        <w:ind w:left="0"/>
        <w:jc w:val="both"/>
      </w:pPr>
      <w:r>
        <w:rPr>
          <w:rFonts w:ascii="Times New Roman"/>
          <w:b w:val="false"/>
          <w:i w:val="false"/>
          <w:color w:val="000000"/>
          <w:sz w:val="28"/>
        </w:rPr>
        <w:t>
      дробильщик колчедана;</w:t>
      </w:r>
    </w:p>
    <w:bookmarkEnd w:id="2615"/>
    <w:bookmarkStart w:name="z2625" w:id="2616"/>
    <w:p>
      <w:pPr>
        <w:spacing w:after="0"/>
        <w:ind w:left="0"/>
        <w:jc w:val="both"/>
      </w:pPr>
      <w:r>
        <w:rPr>
          <w:rFonts w:ascii="Times New Roman"/>
          <w:b w:val="false"/>
          <w:i w:val="false"/>
          <w:color w:val="000000"/>
          <w:sz w:val="28"/>
        </w:rPr>
        <w:t>
      клеевар;</w:t>
      </w:r>
    </w:p>
    <w:bookmarkEnd w:id="2616"/>
    <w:bookmarkStart w:name="z2626" w:id="2617"/>
    <w:p>
      <w:pPr>
        <w:spacing w:after="0"/>
        <w:ind w:left="0"/>
        <w:jc w:val="both"/>
      </w:pPr>
      <w:r>
        <w:rPr>
          <w:rFonts w:ascii="Times New Roman"/>
          <w:b w:val="false"/>
          <w:i w:val="false"/>
          <w:color w:val="000000"/>
          <w:sz w:val="28"/>
        </w:rPr>
        <w:t>
      колорист;</w:t>
      </w:r>
    </w:p>
    <w:bookmarkEnd w:id="2617"/>
    <w:bookmarkStart w:name="z2627" w:id="2618"/>
    <w:p>
      <w:pPr>
        <w:spacing w:after="0"/>
        <w:ind w:left="0"/>
        <w:jc w:val="both"/>
      </w:pPr>
      <w:r>
        <w:rPr>
          <w:rFonts w:ascii="Times New Roman"/>
          <w:b w:val="false"/>
          <w:i w:val="false"/>
          <w:color w:val="000000"/>
          <w:sz w:val="28"/>
        </w:rPr>
        <w:t>
      лаборант химического анализа, занятый в производстве синтетических клеющих смол;</w:t>
      </w:r>
    </w:p>
    <w:bookmarkEnd w:id="2618"/>
    <w:bookmarkStart w:name="z2628" w:id="2619"/>
    <w:p>
      <w:pPr>
        <w:spacing w:after="0"/>
        <w:ind w:left="0"/>
        <w:jc w:val="both"/>
      </w:pPr>
      <w:r>
        <w:rPr>
          <w:rFonts w:ascii="Times New Roman"/>
          <w:b w:val="false"/>
          <w:i w:val="false"/>
          <w:color w:val="000000"/>
          <w:sz w:val="28"/>
        </w:rPr>
        <w:t>
      машинист бумагоделательной (картоноделательной) машины (сеточник);</w:t>
      </w:r>
    </w:p>
    <w:bookmarkEnd w:id="2619"/>
    <w:bookmarkStart w:name="z2629" w:id="2620"/>
    <w:p>
      <w:pPr>
        <w:spacing w:after="0"/>
        <w:ind w:left="0"/>
        <w:jc w:val="both"/>
      </w:pPr>
      <w:r>
        <w:rPr>
          <w:rFonts w:ascii="Times New Roman"/>
          <w:b w:val="false"/>
          <w:i w:val="false"/>
          <w:color w:val="000000"/>
          <w:sz w:val="28"/>
        </w:rPr>
        <w:t>
      машинист насосных установок, занятый в производстве синтетических клеющих смол;</w:t>
      </w:r>
    </w:p>
    <w:bookmarkEnd w:id="2620"/>
    <w:bookmarkStart w:name="z2630" w:id="2621"/>
    <w:p>
      <w:pPr>
        <w:spacing w:after="0"/>
        <w:ind w:left="0"/>
        <w:jc w:val="both"/>
      </w:pPr>
      <w:r>
        <w:rPr>
          <w:rFonts w:ascii="Times New Roman"/>
          <w:b w:val="false"/>
          <w:i w:val="false"/>
          <w:color w:val="000000"/>
          <w:sz w:val="28"/>
        </w:rPr>
        <w:t>
      машинист пресспата (сеточник);</w:t>
      </w:r>
    </w:p>
    <w:bookmarkEnd w:id="2621"/>
    <w:bookmarkStart w:name="z2631" w:id="2622"/>
    <w:p>
      <w:pPr>
        <w:spacing w:after="0"/>
        <w:ind w:left="0"/>
        <w:jc w:val="both"/>
      </w:pPr>
      <w:r>
        <w:rPr>
          <w:rFonts w:ascii="Times New Roman"/>
          <w:b w:val="false"/>
          <w:i w:val="false"/>
          <w:color w:val="000000"/>
          <w:sz w:val="28"/>
        </w:rPr>
        <w:t>
      накатчик бумагоделательной (картоноделательной) машины;</w:t>
      </w:r>
    </w:p>
    <w:bookmarkEnd w:id="2622"/>
    <w:bookmarkStart w:name="z2632" w:id="2623"/>
    <w:p>
      <w:pPr>
        <w:spacing w:after="0"/>
        <w:ind w:left="0"/>
        <w:jc w:val="both"/>
      </w:pPr>
      <w:r>
        <w:rPr>
          <w:rFonts w:ascii="Times New Roman"/>
          <w:b w:val="false"/>
          <w:i w:val="false"/>
          <w:color w:val="000000"/>
          <w:sz w:val="28"/>
        </w:rPr>
        <w:t>
      накатчик клеильно-сушильной машины;</w:t>
      </w:r>
    </w:p>
    <w:bookmarkEnd w:id="2623"/>
    <w:bookmarkStart w:name="z2633" w:id="2624"/>
    <w:p>
      <w:pPr>
        <w:spacing w:after="0"/>
        <w:ind w:left="0"/>
        <w:jc w:val="both"/>
      </w:pPr>
      <w:r>
        <w:rPr>
          <w:rFonts w:ascii="Times New Roman"/>
          <w:b w:val="false"/>
          <w:i w:val="false"/>
          <w:color w:val="000000"/>
          <w:sz w:val="28"/>
        </w:rPr>
        <w:t>
      накатчик машин для покрытия бумаги полиэтиленовой пленкой;</w:t>
      </w:r>
    </w:p>
    <w:bookmarkEnd w:id="2624"/>
    <w:bookmarkStart w:name="z2634" w:id="2625"/>
    <w:p>
      <w:pPr>
        <w:spacing w:after="0"/>
        <w:ind w:left="0"/>
        <w:jc w:val="both"/>
      </w:pPr>
      <w:r>
        <w:rPr>
          <w:rFonts w:ascii="Times New Roman"/>
          <w:b w:val="false"/>
          <w:i w:val="false"/>
          <w:color w:val="000000"/>
          <w:sz w:val="28"/>
        </w:rPr>
        <w:t>
      накатчик пресспата;</w:t>
      </w:r>
    </w:p>
    <w:bookmarkEnd w:id="2625"/>
    <w:bookmarkStart w:name="z2635" w:id="2626"/>
    <w:p>
      <w:pPr>
        <w:spacing w:after="0"/>
        <w:ind w:left="0"/>
        <w:jc w:val="both"/>
      </w:pPr>
      <w:r>
        <w:rPr>
          <w:rFonts w:ascii="Times New Roman"/>
          <w:b w:val="false"/>
          <w:i w:val="false"/>
          <w:color w:val="000000"/>
          <w:sz w:val="28"/>
        </w:rPr>
        <w:t>
      намотчик ровничной машины;</w:t>
      </w:r>
    </w:p>
    <w:bookmarkEnd w:id="2626"/>
    <w:bookmarkStart w:name="z2636" w:id="2627"/>
    <w:p>
      <w:pPr>
        <w:spacing w:after="0"/>
        <w:ind w:left="0"/>
        <w:jc w:val="both"/>
      </w:pPr>
      <w:r>
        <w:rPr>
          <w:rFonts w:ascii="Times New Roman"/>
          <w:b w:val="false"/>
          <w:i w:val="false"/>
          <w:color w:val="000000"/>
          <w:sz w:val="28"/>
        </w:rPr>
        <w:t>
      оператор котельной;</w:t>
      </w:r>
    </w:p>
    <w:bookmarkEnd w:id="2627"/>
    <w:bookmarkStart w:name="z2637" w:id="2628"/>
    <w:p>
      <w:pPr>
        <w:spacing w:after="0"/>
        <w:ind w:left="0"/>
        <w:jc w:val="both"/>
      </w:pPr>
      <w:r>
        <w:rPr>
          <w:rFonts w:ascii="Times New Roman"/>
          <w:b w:val="false"/>
          <w:i w:val="false"/>
          <w:color w:val="000000"/>
          <w:sz w:val="28"/>
        </w:rPr>
        <w:t>
      оператор очистного оборудования;</w:t>
      </w:r>
    </w:p>
    <w:bookmarkEnd w:id="2628"/>
    <w:bookmarkStart w:name="z2638" w:id="2629"/>
    <w:p>
      <w:pPr>
        <w:spacing w:after="0"/>
        <w:ind w:left="0"/>
        <w:jc w:val="both"/>
      </w:pPr>
      <w:r>
        <w:rPr>
          <w:rFonts w:ascii="Times New Roman"/>
          <w:b w:val="false"/>
          <w:i w:val="false"/>
          <w:color w:val="000000"/>
          <w:sz w:val="28"/>
        </w:rPr>
        <w:t>
      оператор по изготовлений валов;</w:t>
      </w:r>
    </w:p>
    <w:bookmarkEnd w:id="2629"/>
    <w:bookmarkStart w:name="z2639" w:id="2630"/>
    <w:p>
      <w:pPr>
        <w:spacing w:after="0"/>
        <w:ind w:left="0"/>
        <w:jc w:val="both"/>
      </w:pPr>
      <w:r>
        <w:rPr>
          <w:rFonts w:ascii="Times New Roman"/>
          <w:b w:val="false"/>
          <w:i w:val="false"/>
          <w:color w:val="000000"/>
          <w:sz w:val="28"/>
        </w:rPr>
        <w:t>
      отбельщик;</w:t>
      </w:r>
    </w:p>
    <w:bookmarkEnd w:id="2630"/>
    <w:bookmarkStart w:name="z2640" w:id="2631"/>
    <w:p>
      <w:pPr>
        <w:spacing w:after="0"/>
        <w:ind w:left="0"/>
        <w:jc w:val="both"/>
      </w:pPr>
      <w:r>
        <w:rPr>
          <w:rFonts w:ascii="Times New Roman"/>
          <w:b w:val="false"/>
          <w:i w:val="false"/>
          <w:color w:val="000000"/>
          <w:sz w:val="28"/>
        </w:rPr>
        <w:t>
      печатник орловской печати;</w:t>
      </w:r>
    </w:p>
    <w:bookmarkEnd w:id="2631"/>
    <w:bookmarkStart w:name="z2641" w:id="2632"/>
    <w:p>
      <w:pPr>
        <w:spacing w:after="0"/>
        <w:ind w:left="0"/>
        <w:jc w:val="both"/>
      </w:pPr>
      <w:r>
        <w:rPr>
          <w:rFonts w:ascii="Times New Roman"/>
          <w:b w:val="false"/>
          <w:i w:val="false"/>
          <w:color w:val="000000"/>
          <w:sz w:val="28"/>
        </w:rPr>
        <w:t>
      прессовщик бумагоделательной (картоноделательной) машины;</w:t>
      </w:r>
    </w:p>
    <w:bookmarkEnd w:id="2632"/>
    <w:bookmarkStart w:name="z2642" w:id="2633"/>
    <w:p>
      <w:pPr>
        <w:spacing w:after="0"/>
        <w:ind w:left="0"/>
        <w:jc w:val="both"/>
      </w:pPr>
      <w:r>
        <w:rPr>
          <w:rFonts w:ascii="Times New Roman"/>
          <w:b w:val="false"/>
          <w:i w:val="false"/>
          <w:color w:val="000000"/>
          <w:sz w:val="28"/>
        </w:rPr>
        <w:t>
      прессовщик картона и фибры;</w:t>
      </w:r>
    </w:p>
    <w:bookmarkEnd w:id="2633"/>
    <w:bookmarkStart w:name="z2643" w:id="2634"/>
    <w:p>
      <w:pPr>
        <w:spacing w:after="0"/>
        <w:ind w:left="0"/>
        <w:jc w:val="both"/>
      </w:pPr>
      <w:r>
        <w:rPr>
          <w:rFonts w:ascii="Times New Roman"/>
          <w:b w:val="false"/>
          <w:i w:val="false"/>
          <w:color w:val="000000"/>
          <w:sz w:val="28"/>
        </w:rPr>
        <w:t>
      прессовщик клеильно-сушильной машины;</w:t>
      </w:r>
    </w:p>
    <w:bookmarkEnd w:id="2634"/>
    <w:bookmarkStart w:name="z2644" w:id="2635"/>
    <w:p>
      <w:pPr>
        <w:spacing w:after="0"/>
        <w:ind w:left="0"/>
        <w:jc w:val="both"/>
      </w:pPr>
      <w:r>
        <w:rPr>
          <w:rFonts w:ascii="Times New Roman"/>
          <w:b w:val="false"/>
          <w:i w:val="false"/>
          <w:color w:val="000000"/>
          <w:sz w:val="28"/>
        </w:rPr>
        <w:t>
      прессовщик пресспата;</w:t>
      </w:r>
    </w:p>
    <w:bookmarkEnd w:id="2635"/>
    <w:bookmarkStart w:name="z2645" w:id="2636"/>
    <w:p>
      <w:pPr>
        <w:spacing w:after="0"/>
        <w:ind w:left="0"/>
        <w:jc w:val="both"/>
      </w:pPr>
      <w:r>
        <w:rPr>
          <w:rFonts w:ascii="Times New Roman"/>
          <w:b w:val="false"/>
          <w:i w:val="false"/>
          <w:color w:val="000000"/>
          <w:sz w:val="28"/>
        </w:rPr>
        <w:t>
      прессовщик ровничной машины;</w:t>
      </w:r>
    </w:p>
    <w:bookmarkEnd w:id="2636"/>
    <w:bookmarkStart w:name="z2646" w:id="2637"/>
    <w:p>
      <w:pPr>
        <w:spacing w:after="0"/>
        <w:ind w:left="0"/>
        <w:jc w:val="both"/>
      </w:pPr>
      <w:r>
        <w:rPr>
          <w:rFonts w:ascii="Times New Roman"/>
          <w:b w:val="false"/>
          <w:i w:val="false"/>
          <w:color w:val="000000"/>
          <w:sz w:val="28"/>
        </w:rPr>
        <w:t>
      сатураторщик;</w:t>
      </w:r>
    </w:p>
    <w:bookmarkEnd w:id="2637"/>
    <w:bookmarkStart w:name="z2647" w:id="2638"/>
    <w:p>
      <w:pPr>
        <w:spacing w:after="0"/>
        <w:ind w:left="0"/>
        <w:jc w:val="both"/>
      </w:pPr>
      <w:r>
        <w:rPr>
          <w:rFonts w:ascii="Times New Roman"/>
          <w:b w:val="false"/>
          <w:i w:val="false"/>
          <w:color w:val="000000"/>
          <w:sz w:val="28"/>
        </w:rPr>
        <w:t>
      сушильщик бумаги, картона, фибры и изделий из них;</w:t>
      </w:r>
    </w:p>
    <w:bookmarkEnd w:id="2638"/>
    <w:bookmarkStart w:name="z2648" w:id="2639"/>
    <w:p>
      <w:pPr>
        <w:spacing w:after="0"/>
        <w:ind w:left="0"/>
        <w:jc w:val="both"/>
      </w:pPr>
      <w:r>
        <w:rPr>
          <w:rFonts w:ascii="Times New Roman"/>
          <w:b w:val="false"/>
          <w:i w:val="false"/>
          <w:color w:val="000000"/>
          <w:sz w:val="28"/>
        </w:rPr>
        <w:t>
      сушильщик бумагоделательной (картоноделательной) машины;</w:t>
      </w:r>
    </w:p>
    <w:bookmarkEnd w:id="2639"/>
    <w:bookmarkStart w:name="z2649" w:id="2640"/>
    <w:p>
      <w:pPr>
        <w:spacing w:after="0"/>
        <w:ind w:left="0"/>
        <w:jc w:val="both"/>
      </w:pPr>
      <w:r>
        <w:rPr>
          <w:rFonts w:ascii="Times New Roman"/>
          <w:b w:val="false"/>
          <w:i w:val="false"/>
          <w:color w:val="000000"/>
          <w:sz w:val="28"/>
        </w:rPr>
        <w:t>
      сушильщик клеильно-сушильной машины;</w:t>
      </w:r>
    </w:p>
    <w:bookmarkEnd w:id="2640"/>
    <w:bookmarkStart w:name="z2650" w:id="2641"/>
    <w:p>
      <w:pPr>
        <w:spacing w:after="0"/>
        <w:ind w:left="0"/>
        <w:jc w:val="both"/>
      </w:pPr>
      <w:r>
        <w:rPr>
          <w:rFonts w:ascii="Times New Roman"/>
          <w:b w:val="false"/>
          <w:i w:val="false"/>
          <w:color w:val="000000"/>
          <w:sz w:val="28"/>
        </w:rPr>
        <w:t>
      сушильщик машины длинноволокнистой бумаги;</w:t>
      </w:r>
    </w:p>
    <w:bookmarkEnd w:id="2641"/>
    <w:bookmarkStart w:name="z2651" w:id="2642"/>
    <w:p>
      <w:pPr>
        <w:spacing w:after="0"/>
        <w:ind w:left="0"/>
        <w:jc w:val="both"/>
      </w:pPr>
      <w:r>
        <w:rPr>
          <w:rFonts w:ascii="Times New Roman"/>
          <w:b w:val="false"/>
          <w:i w:val="false"/>
          <w:color w:val="000000"/>
          <w:sz w:val="28"/>
        </w:rPr>
        <w:t>
      сушильщик пресспата;</w:t>
      </w:r>
    </w:p>
    <w:bookmarkEnd w:id="2642"/>
    <w:bookmarkStart w:name="z2652" w:id="2643"/>
    <w:p>
      <w:pPr>
        <w:spacing w:after="0"/>
        <w:ind w:left="0"/>
        <w:jc w:val="both"/>
      </w:pPr>
      <w:r>
        <w:rPr>
          <w:rFonts w:ascii="Times New Roman"/>
          <w:b w:val="false"/>
          <w:i w:val="false"/>
          <w:color w:val="000000"/>
          <w:sz w:val="28"/>
        </w:rPr>
        <w:t>
      сушильщик ровничной машины;</w:t>
      </w:r>
    </w:p>
    <w:bookmarkEnd w:id="2643"/>
    <w:bookmarkStart w:name="z2653" w:id="2644"/>
    <w:p>
      <w:pPr>
        <w:spacing w:after="0"/>
        <w:ind w:left="0"/>
        <w:jc w:val="both"/>
      </w:pPr>
      <w:r>
        <w:rPr>
          <w:rFonts w:ascii="Times New Roman"/>
          <w:b w:val="false"/>
          <w:i w:val="false"/>
          <w:color w:val="000000"/>
          <w:sz w:val="28"/>
        </w:rPr>
        <w:t>
      ткач металлических и синтетических сеток;</w:t>
      </w:r>
    </w:p>
    <w:bookmarkEnd w:id="2644"/>
    <w:bookmarkStart w:name="z2654" w:id="2645"/>
    <w:p>
      <w:pPr>
        <w:spacing w:after="0"/>
        <w:ind w:left="0"/>
        <w:jc w:val="both"/>
      </w:pPr>
      <w:r>
        <w:rPr>
          <w:rFonts w:ascii="Times New Roman"/>
          <w:b w:val="false"/>
          <w:i w:val="false"/>
          <w:color w:val="000000"/>
          <w:sz w:val="28"/>
        </w:rPr>
        <w:t>
      хлорщик.</w:t>
      </w:r>
    </w:p>
    <w:bookmarkEnd w:id="2645"/>
    <w:bookmarkStart w:name="z2655" w:id="2646"/>
    <w:p>
      <w:pPr>
        <w:spacing w:after="0"/>
        <w:ind w:left="0"/>
        <w:jc w:val="both"/>
      </w:pPr>
      <w:r>
        <w:rPr>
          <w:rFonts w:ascii="Times New Roman"/>
          <w:b w:val="false"/>
          <w:i w:val="false"/>
          <w:color w:val="000000"/>
          <w:sz w:val="28"/>
        </w:rPr>
        <w:t>
      140. Производство пергамента, битумированной бумаги, фибры и бумажных мешков:</w:t>
      </w:r>
    </w:p>
    <w:bookmarkEnd w:id="2646"/>
    <w:bookmarkStart w:name="z2656" w:id="2647"/>
    <w:p>
      <w:pPr>
        <w:spacing w:after="0"/>
        <w:ind w:left="0"/>
        <w:jc w:val="both"/>
      </w:pPr>
      <w:r>
        <w:rPr>
          <w:rFonts w:ascii="Times New Roman"/>
          <w:b w:val="false"/>
          <w:i w:val="false"/>
          <w:color w:val="000000"/>
          <w:sz w:val="28"/>
        </w:rPr>
        <w:t>
      Рабочие занятые не менее 80 % рабочего времени:</w:t>
      </w:r>
    </w:p>
    <w:bookmarkEnd w:id="2647"/>
    <w:bookmarkStart w:name="z2657" w:id="2648"/>
    <w:p>
      <w:pPr>
        <w:spacing w:after="0"/>
        <w:ind w:left="0"/>
        <w:jc w:val="both"/>
      </w:pPr>
      <w:r>
        <w:rPr>
          <w:rFonts w:ascii="Times New Roman"/>
          <w:b w:val="false"/>
          <w:i w:val="false"/>
          <w:color w:val="000000"/>
          <w:sz w:val="28"/>
        </w:rPr>
        <w:t>
      аппаратчик выпаривания;</w:t>
      </w:r>
    </w:p>
    <w:bookmarkEnd w:id="2648"/>
    <w:bookmarkStart w:name="z2658" w:id="2649"/>
    <w:p>
      <w:pPr>
        <w:spacing w:after="0"/>
        <w:ind w:left="0"/>
        <w:jc w:val="both"/>
      </w:pPr>
      <w:r>
        <w:rPr>
          <w:rFonts w:ascii="Times New Roman"/>
          <w:b w:val="false"/>
          <w:i w:val="false"/>
          <w:color w:val="000000"/>
          <w:sz w:val="28"/>
        </w:rPr>
        <w:t>
      аппаратчик по выщелачиванию фибры;</w:t>
      </w:r>
    </w:p>
    <w:bookmarkEnd w:id="2649"/>
    <w:bookmarkStart w:name="z2659" w:id="2650"/>
    <w:p>
      <w:pPr>
        <w:spacing w:after="0"/>
        <w:ind w:left="0"/>
        <w:jc w:val="both"/>
      </w:pPr>
      <w:r>
        <w:rPr>
          <w:rFonts w:ascii="Times New Roman"/>
          <w:b w:val="false"/>
          <w:i w:val="false"/>
          <w:color w:val="000000"/>
          <w:sz w:val="28"/>
        </w:rPr>
        <w:t>
      аппаратчик приготовления химических растворов;</w:t>
      </w:r>
    </w:p>
    <w:bookmarkEnd w:id="2650"/>
    <w:bookmarkStart w:name="z2660" w:id="2651"/>
    <w:p>
      <w:pPr>
        <w:spacing w:after="0"/>
        <w:ind w:left="0"/>
        <w:jc w:val="both"/>
      </w:pPr>
      <w:r>
        <w:rPr>
          <w:rFonts w:ascii="Times New Roman"/>
          <w:b w:val="false"/>
          <w:i w:val="false"/>
          <w:color w:val="000000"/>
          <w:sz w:val="28"/>
        </w:rPr>
        <w:t>
      варщик битума;</w:t>
      </w:r>
    </w:p>
    <w:bookmarkEnd w:id="2651"/>
    <w:bookmarkStart w:name="z2661" w:id="2652"/>
    <w:p>
      <w:pPr>
        <w:spacing w:after="0"/>
        <w:ind w:left="0"/>
        <w:jc w:val="both"/>
      </w:pPr>
      <w:r>
        <w:rPr>
          <w:rFonts w:ascii="Times New Roman"/>
          <w:b w:val="false"/>
          <w:i w:val="false"/>
          <w:color w:val="000000"/>
          <w:sz w:val="28"/>
        </w:rPr>
        <w:t>
      машинист битумировочной машины;</w:t>
      </w:r>
    </w:p>
    <w:bookmarkEnd w:id="2652"/>
    <w:bookmarkStart w:name="z2662" w:id="2653"/>
    <w:p>
      <w:pPr>
        <w:spacing w:after="0"/>
        <w:ind w:left="0"/>
        <w:jc w:val="both"/>
      </w:pPr>
      <w:r>
        <w:rPr>
          <w:rFonts w:ascii="Times New Roman"/>
          <w:b w:val="false"/>
          <w:i w:val="false"/>
          <w:color w:val="000000"/>
          <w:sz w:val="28"/>
        </w:rPr>
        <w:t>
      машинист пергаментной машины;</w:t>
      </w:r>
    </w:p>
    <w:bookmarkEnd w:id="2653"/>
    <w:bookmarkStart w:name="z2663" w:id="2654"/>
    <w:p>
      <w:pPr>
        <w:spacing w:after="0"/>
        <w:ind w:left="0"/>
        <w:jc w:val="both"/>
      </w:pPr>
      <w:r>
        <w:rPr>
          <w:rFonts w:ascii="Times New Roman"/>
          <w:b w:val="false"/>
          <w:i w:val="false"/>
          <w:color w:val="000000"/>
          <w:sz w:val="28"/>
        </w:rPr>
        <w:t>
      машинист трубочной машины (трубочник);</w:t>
      </w:r>
    </w:p>
    <w:bookmarkEnd w:id="2654"/>
    <w:bookmarkStart w:name="z2664" w:id="2655"/>
    <w:p>
      <w:pPr>
        <w:spacing w:after="0"/>
        <w:ind w:left="0"/>
        <w:jc w:val="both"/>
      </w:pPr>
      <w:r>
        <w:rPr>
          <w:rFonts w:ascii="Times New Roman"/>
          <w:b w:val="false"/>
          <w:i w:val="false"/>
          <w:color w:val="000000"/>
          <w:sz w:val="28"/>
        </w:rPr>
        <w:t>
      мойщик фибры;</w:t>
      </w:r>
    </w:p>
    <w:bookmarkEnd w:id="2655"/>
    <w:bookmarkStart w:name="z2665" w:id="2656"/>
    <w:p>
      <w:pPr>
        <w:spacing w:after="0"/>
        <w:ind w:left="0"/>
        <w:jc w:val="both"/>
      </w:pPr>
      <w:r>
        <w:rPr>
          <w:rFonts w:ascii="Times New Roman"/>
          <w:b w:val="false"/>
          <w:i w:val="false"/>
          <w:color w:val="000000"/>
          <w:sz w:val="28"/>
        </w:rPr>
        <w:t>
      накатчик пергаментной машины;</w:t>
      </w:r>
    </w:p>
    <w:bookmarkEnd w:id="2656"/>
    <w:bookmarkStart w:name="z2666" w:id="2657"/>
    <w:p>
      <w:pPr>
        <w:spacing w:after="0"/>
        <w:ind w:left="0"/>
        <w:jc w:val="both"/>
      </w:pPr>
      <w:r>
        <w:rPr>
          <w:rFonts w:ascii="Times New Roman"/>
          <w:b w:val="false"/>
          <w:i w:val="false"/>
          <w:color w:val="000000"/>
          <w:sz w:val="28"/>
        </w:rPr>
        <w:t>
      окрасчик картона и фибры;</w:t>
      </w:r>
    </w:p>
    <w:bookmarkEnd w:id="2657"/>
    <w:bookmarkStart w:name="z2667" w:id="2658"/>
    <w:p>
      <w:pPr>
        <w:spacing w:after="0"/>
        <w:ind w:left="0"/>
        <w:jc w:val="both"/>
      </w:pPr>
      <w:r>
        <w:rPr>
          <w:rFonts w:ascii="Times New Roman"/>
          <w:b w:val="false"/>
          <w:i w:val="false"/>
          <w:color w:val="000000"/>
          <w:sz w:val="28"/>
        </w:rPr>
        <w:t>
      опиловщик фибры;</w:t>
      </w:r>
    </w:p>
    <w:bookmarkEnd w:id="2658"/>
    <w:bookmarkStart w:name="z2668" w:id="2659"/>
    <w:p>
      <w:pPr>
        <w:spacing w:after="0"/>
        <w:ind w:left="0"/>
        <w:jc w:val="both"/>
      </w:pPr>
      <w:r>
        <w:rPr>
          <w:rFonts w:ascii="Times New Roman"/>
          <w:b w:val="false"/>
          <w:i w:val="false"/>
          <w:color w:val="000000"/>
          <w:sz w:val="28"/>
        </w:rPr>
        <w:t>
      прессовщик пергаментной машины;</w:t>
      </w:r>
    </w:p>
    <w:bookmarkEnd w:id="2659"/>
    <w:bookmarkStart w:name="z2669" w:id="2660"/>
    <w:p>
      <w:pPr>
        <w:spacing w:after="0"/>
        <w:ind w:left="0"/>
        <w:jc w:val="both"/>
      </w:pPr>
      <w:r>
        <w:rPr>
          <w:rFonts w:ascii="Times New Roman"/>
          <w:b w:val="false"/>
          <w:i w:val="false"/>
          <w:color w:val="000000"/>
          <w:sz w:val="28"/>
        </w:rPr>
        <w:t>
      пропитчик бумаги и бумажных изделий;</w:t>
      </w:r>
    </w:p>
    <w:bookmarkEnd w:id="2660"/>
    <w:bookmarkStart w:name="z2670" w:id="2661"/>
    <w:p>
      <w:pPr>
        <w:spacing w:after="0"/>
        <w:ind w:left="0"/>
        <w:jc w:val="both"/>
      </w:pPr>
      <w:r>
        <w:rPr>
          <w:rFonts w:ascii="Times New Roman"/>
          <w:b w:val="false"/>
          <w:i w:val="false"/>
          <w:color w:val="000000"/>
          <w:sz w:val="28"/>
        </w:rPr>
        <w:t>
      разгрузчик диффузоров;</w:t>
      </w:r>
    </w:p>
    <w:bookmarkEnd w:id="2661"/>
    <w:bookmarkStart w:name="z2671" w:id="2662"/>
    <w:p>
      <w:pPr>
        <w:spacing w:after="0"/>
        <w:ind w:left="0"/>
        <w:jc w:val="both"/>
      </w:pPr>
      <w:r>
        <w:rPr>
          <w:rFonts w:ascii="Times New Roman"/>
          <w:b w:val="false"/>
          <w:i w:val="false"/>
          <w:color w:val="000000"/>
          <w:sz w:val="28"/>
        </w:rPr>
        <w:t>
      сушильщик пергаментной машины;</w:t>
      </w:r>
    </w:p>
    <w:bookmarkEnd w:id="2662"/>
    <w:bookmarkStart w:name="z2672" w:id="2663"/>
    <w:p>
      <w:pPr>
        <w:spacing w:after="0"/>
        <w:ind w:left="0"/>
        <w:jc w:val="both"/>
      </w:pPr>
      <w:r>
        <w:rPr>
          <w:rFonts w:ascii="Times New Roman"/>
          <w:b w:val="false"/>
          <w:i w:val="false"/>
          <w:color w:val="000000"/>
          <w:sz w:val="28"/>
        </w:rPr>
        <w:t>
      фибровщик.</w:t>
      </w:r>
    </w:p>
    <w:bookmarkEnd w:id="2663"/>
    <w:bookmarkStart w:name="z2673" w:id="2664"/>
    <w:p>
      <w:pPr>
        <w:spacing w:after="0"/>
        <w:ind w:left="0"/>
        <w:jc w:val="both"/>
      </w:pPr>
      <w:r>
        <w:rPr>
          <w:rFonts w:ascii="Times New Roman"/>
          <w:b w:val="false"/>
          <w:i w:val="false"/>
          <w:color w:val="000000"/>
          <w:sz w:val="28"/>
        </w:rPr>
        <w:t>
      141. Переработка бумаги (производство технической и крашеной бумаги, обоев и лент для пишущих машин):</w:t>
      </w:r>
    </w:p>
    <w:bookmarkEnd w:id="2664"/>
    <w:bookmarkStart w:name="z2674" w:id="2665"/>
    <w:p>
      <w:pPr>
        <w:spacing w:after="0"/>
        <w:ind w:left="0"/>
        <w:jc w:val="both"/>
      </w:pPr>
      <w:r>
        <w:rPr>
          <w:rFonts w:ascii="Times New Roman"/>
          <w:b w:val="false"/>
          <w:i w:val="false"/>
          <w:color w:val="000000"/>
          <w:sz w:val="28"/>
        </w:rPr>
        <w:t>
      Рабочие занятые не менее 80 % рабочего времени:</w:t>
      </w:r>
    </w:p>
    <w:bookmarkEnd w:id="2665"/>
    <w:bookmarkStart w:name="z2675" w:id="2666"/>
    <w:p>
      <w:pPr>
        <w:spacing w:after="0"/>
        <w:ind w:left="0"/>
        <w:jc w:val="both"/>
      </w:pPr>
      <w:r>
        <w:rPr>
          <w:rFonts w:ascii="Times New Roman"/>
          <w:b w:val="false"/>
          <w:i w:val="false"/>
          <w:color w:val="000000"/>
          <w:sz w:val="28"/>
        </w:rPr>
        <w:t>
      заготовщик клапанов;</w:t>
      </w:r>
    </w:p>
    <w:bookmarkEnd w:id="2666"/>
    <w:bookmarkStart w:name="z2676" w:id="2667"/>
    <w:p>
      <w:pPr>
        <w:spacing w:after="0"/>
        <w:ind w:left="0"/>
        <w:jc w:val="both"/>
      </w:pPr>
      <w:r>
        <w:rPr>
          <w:rFonts w:ascii="Times New Roman"/>
          <w:b w:val="false"/>
          <w:i w:val="false"/>
          <w:color w:val="000000"/>
          <w:sz w:val="28"/>
        </w:rPr>
        <w:t>
      загрузчик-выгрузчик;</w:t>
      </w:r>
    </w:p>
    <w:bookmarkEnd w:id="2667"/>
    <w:bookmarkStart w:name="z2677" w:id="2668"/>
    <w:p>
      <w:pPr>
        <w:spacing w:after="0"/>
        <w:ind w:left="0"/>
        <w:jc w:val="both"/>
      </w:pPr>
      <w:r>
        <w:rPr>
          <w:rFonts w:ascii="Times New Roman"/>
          <w:b w:val="false"/>
          <w:i w:val="false"/>
          <w:color w:val="000000"/>
          <w:sz w:val="28"/>
        </w:rPr>
        <w:t>
      закройщик-резак;</w:t>
      </w:r>
    </w:p>
    <w:bookmarkEnd w:id="2668"/>
    <w:bookmarkStart w:name="z2678" w:id="2669"/>
    <w:p>
      <w:pPr>
        <w:spacing w:after="0"/>
        <w:ind w:left="0"/>
        <w:jc w:val="both"/>
      </w:pPr>
      <w:r>
        <w:rPr>
          <w:rFonts w:ascii="Times New Roman"/>
          <w:b w:val="false"/>
          <w:i w:val="false"/>
          <w:color w:val="000000"/>
          <w:sz w:val="28"/>
        </w:rPr>
        <w:t>
      клеевар;</w:t>
      </w:r>
    </w:p>
    <w:bookmarkEnd w:id="2669"/>
    <w:bookmarkStart w:name="z2679" w:id="2670"/>
    <w:p>
      <w:pPr>
        <w:spacing w:after="0"/>
        <w:ind w:left="0"/>
        <w:jc w:val="both"/>
      </w:pPr>
      <w:r>
        <w:rPr>
          <w:rFonts w:ascii="Times New Roman"/>
          <w:b w:val="false"/>
          <w:i w:val="false"/>
          <w:color w:val="000000"/>
          <w:sz w:val="28"/>
        </w:rPr>
        <w:t>
      клеильщик;</w:t>
      </w:r>
    </w:p>
    <w:bookmarkEnd w:id="2670"/>
    <w:bookmarkStart w:name="z2680" w:id="2671"/>
    <w:p>
      <w:pPr>
        <w:spacing w:after="0"/>
        <w:ind w:left="0"/>
        <w:jc w:val="both"/>
      </w:pPr>
      <w:r>
        <w:rPr>
          <w:rFonts w:ascii="Times New Roman"/>
          <w:b w:val="false"/>
          <w:i w:val="false"/>
          <w:color w:val="000000"/>
          <w:sz w:val="28"/>
        </w:rPr>
        <w:t>
      клейщик бумаги, картона и изделий из них;</w:t>
      </w:r>
    </w:p>
    <w:bookmarkEnd w:id="2671"/>
    <w:bookmarkStart w:name="z2681" w:id="2672"/>
    <w:p>
      <w:pPr>
        <w:spacing w:after="0"/>
        <w:ind w:left="0"/>
        <w:jc w:val="both"/>
      </w:pPr>
      <w:r>
        <w:rPr>
          <w:rFonts w:ascii="Times New Roman"/>
          <w:b w:val="false"/>
          <w:i w:val="false"/>
          <w:color w:val="000000"/>
          <w:sz w:val="28"/>
        </w:rPr>
        <w:t>
      красковар;</w:t>
      </w:r>
    </w:p>
    <w:bookmarkEnd w:id="2672"/>
    <w:bookmarkStart w:name="z2682" w:id="2673"/>
    <w:p>
      <w:pPr>
        <w:spacing w:after="0"/>
        <w:ind w:left="0"/>
        <w:jc w:val="both"/>
      </w:pPr>
      <w:r>
        <w:rPr>
          <w:rFonts w:ascii="Times New Roman"/>
          <w:b w:val="false"/>
          <w:i w:val="false"/>
          <w:color w:val="000000"/>
          <w:sz w:val="28"/>
        </w:rPr>
        <w:t>
      краскосоставитель, занятый с анилиновыми красителями, аммиаком и хромовыми солями;</w:t>
      </w:r>
    </w:p>
    <w:bookmarkEnd w:id="2673"/>
    <w:bookmarkStart w:name="z2683" w:id="2674"/>
    <w:p>
      <w:pPr>
        <w:spacing w:after="0"/>
        <w:ind w:left="0"/>
        <w:jc w:val="both"/>
      </w:pPr>
      <w:r>
        <w:rPr>
          <w:rFonts w:ascii="Times New Roman"/>
          <w:b w:val="false"/>
          <w:i w:val="false"/>
          <w:color w:val="000000"/>
          <w:sz w:val="28"/>
        </w:rPr>
        <w:t>
      краскотер;</w:t>
      </w:r>
    </w:p>
    <w:bookmarkEnd w:id="2674"/>
    <w:bookmarkStart w:name="z2684" w:id="2675"/>
    <w:p>
      <w:pPr>
        <w:spacing w:after="0"/>
        <w:ind w:left="0"/>
        <w:jc w:val="both"/>
      </w:pPr>
      <w:r>
        <w:rPr>
          <w:rFonts w:ascii="Times New Roman"/>
          <w:b w:val="false"/>
          <w:i w:val="false"/>
          <w:color w:val="000000"/>
          <w:sz w:val="28"/>
        </w:rPr>
        <w:t>
      машинист бумагокрасильной машины (красильщик), занятый с анилиновыми красителями, аммиаком и хромовыми солями;</w:t>
      </w:r>
    </w:p>
    <w:bookmarkEnd w:id="2675"/>
    <w:bookmarkStart w:name="z2685" w:id="2676"/>
    <w:p>
      <w:pPr>
        <w:spacing w:after="0"/>
        <w:ind w:left="0"/>
        <w:jc w:val="both"/>
      </w:pPr>
      <w:r>
        <w:rPr>
          <w:rFonts w:ascii="Times New Roman"/>
          <w:b w:val="false"/>
          <w:i w:val="false"/>
          <w:color w:val="000000"/>
          <w:sz w:val="28"/>
        </w:rPr>
        <w:t>
      машинист клеильно-сушильной машины (клейщик);</w:t>
      </w:r>
    </w:p>
    <w:bookmarkEnd w:id="2676"/>
    <w:bookmarkStart w:name="z2686" w:id="2677"/>
    <w:p>
      <w:pPr>
        <w:spacing w:after="0"/>
        <w:ind w:left="0"/>
        <w:jc w:val="both"/>
      </w:pPr>
      <w:r>
        <w:rPr>
          <w:rFonts w:ascii="Times New Roman"/>
          <w:b w:val="false"/>
          <w:i w:val="false"/>
          <w:color w:val="000000"/>
          <w:sz w:val="28"/>
        </w:rPr>
        <w:t>
      печатник миллиметровки;</w:t>
      </w:r>
    </w:p>
    <w:bookmarkEnd w:id="2677"/>
    <w:bookmarkStart w:name="z2687" w:id="2678"/>
    <w:p>
      <w:pPr>
        <w:spacing w:after="0"/>
        <w:ind w:left="0"/>
        <w:jc w:val="both"/>
      </w:pPr>
      <w:r>
        <w:rPr>
          <w:rFonts w:ascii="Times New Roman"/>
          <w:b w:val="false"/>
          <w:i w:val="false"/>
          <w:color w:val="000000"/>
          <w:sz w:val="28"/>
        </w:rPr>
        <w:t>
      приготовитель эмульсий;</w:t>
      </w:r>
    </w:p>
    <w:bookmarkEnd w:id="2678"/>
    <w:bookmarkStart w:name="z2688" w:id="2679"/>
    <w:p>
      <w:pPr>
        <w:spacing w:after="0"/>
        <w:ind w:left="0"/>
        <w:jc w:val="both"/>
      </w:pPr>
      <w:r>
        <w:rPr>
          <w:rFonts w:ascii="Times New Roman"/>
          <w:b w:val="false"/>
          <w:i w:val="false"/>
          <w:color w:val="000000"/>
          <w:sz w:val="28"/>
        </w:rPr>
        <w:t>
      пропитчик бумаги и бумажных изделий;</w:t>
      </w:r>
    </w:p>
    <w:bookmarkEnd w:id="2679"/>
    <w:bookmarkStart w:name="z2689" w:id="2680"/>
    <w:p>
      <w:pPr>
        <w:spacing w:after="0"/>
        <w:ind w:left="0"/>
        <w:jc w:val="both"/>
      </w:pPr>
      <w:r>
        <w:rPr>
          <w:rFonts w:ascii="Times New Roman"/>
          <w:b w:val="false"/>
          <w:i w:val="false"/>
          <w:color w:val="000000"/>
          <w:sz w:val="28"/>
        </w:rPr>
        <w:t>
      размотчик лент;</w:t>
      </w:r>
    </w:p>
    <w:bookmarkEnd w:id="2680"/>
    <w:bookmarkStart w:name="z2690" w:id="2681"/>
    <w:p>
      <w:pPr>
        <w:spacing w:after="0"/>
        <w:ind w:left="0"/>
        <w:jc w:val="both"/>
      </w:pPr>
      <w:r>
        <w:rPr>
          <w:rFonts w:ascii="Times New Roman"/>
          <w:b w:val="false"/>
          <w:i w:val="false"/>
          <w:color w:val="000000"/>
          <w:sz w:val="28"/>
        </w:rPr>
        <w:t>
      раскатчик-сортировщик бумаги.</w:t>
      </w:r>
    </w:p>
    <w:bookmarkEnd w:id="2681"/>
    <w:bookmarkStart w:name="z2691" w:id="2682"/>
    <w:p>
      <w:pPr>
        <w:spacing w:after="0"/>
        <w:ind w:left="0"/>
        <w:jc w:val="left"/>
      </w:pPr>
      <w:r>
        <w:rPr>
          <w:rFonts w:ascii="Times New Roman"/>
          <w:b/>
          <w:i w:val="false"/>
          <w:color w:val="000000"/>
        </w:rPr>
        <w:t xml:space="preserve"> Глава 68. Приготовление синтетических клеев, смол и красок</w:t>
      </w:r>
    </w:p>
    <w:bookmarkEnd w:id="2682"/>
    <w:bookmarkStart w:name="z2692" w:id="2683"/>
    <w:p>
      <w:pPr>
        <w:spacing w:after="0"/>
        <w:ind w:left="0"/>
        <w:jc w:val="both"/>
      </w:pPr>
      <w:r>
        <w:rPr>
          <w:rFonts w:ascii="Times New Roman"/>
          <w:b w:val="false"/>
          <w:i w:val="false"/>
          <w:color w:val="000000"/>
          <w:sz w:val="28"/>
        </w:rPr>
        <w:t>
      142. Работники, занятые не менее 80 % рабочего времени на работах по приготовлению синтетических клеев, смол и красок.</w:t>
      </w:r>
    </w:p>
    <w:bookmarkEnd w:id="2683"/>
    <w:bookmarkStart w:name="z2693" w:id="2684"/>
    <w:p>
      <w:pPr>
        <w:spacing w:after="0"/>
        <w:ind w:left="0"/>
        <w:jc w:val="left"/>
      </w:pPr>
      <w:r>
        <w:rPr>
          <w:rFonts w:ascii="Times New Roman"/>
          <w:b/>
          <w:i w:val="false"/>
          <w:color w:val="000000"/>
        </w:rPr>
        <w:t xml:space="preserve"> Глава 69. Приготовление ванилина из сульфитных щелоков</w:t>
      </w:r>
    </w:p>
    <w:bookmarkEnd w:id="2684"/>
    <w:bookmarkStart w:name="z2694" w:id="2685"/>
    <w:p>
      <w:pPr>
        <w:spacing w:after="0"/>
        <w:ind w:left="0"/>
        <w:jc w:val="both"/>
      </w:pPr>
      <w:r>
        <w:rPr>
          <w:rFonts w:ascii="Times New Roman"/>
          <w:b w:val="false"/>
          <w:i w:val="false"/>
          <w:color w:val="000000"/>
          <w:sz w:val="28"/>
        </w:rPr>
        <w:t>
      143. Рабочие занятые не менее 80 % рабочего времени:</w:t>
      </w:r>
    </w:p>
    <w:bookmarkEnd w:id="2685"/>
    <w:bookmarkStart w:name="z2695" w:id="2686"/>
    <w:p>
      <w:pPr>
        <w:spacing w:after="0"/>
        <w:ind w:left="0"/>
        <w:jc w:val="both"/>
      </w:pPr>
      <w:r>
        <w:rPr>
          <w:rFonts w:ascii="Times New Roman"/>
          <w:b w:val="false"/>
          <w:i w:val="false"/>
          <w:color w:val="000000"/>
          <w:sz w:val="28"/>
        </w:rPr>
        <w:t>
      аппаратчик бисульфитирования ванилина;</w:t>
      </w:r>
    </w:p>
    <w:bookmarkEnd w:id="2686"/>
    <w:bookmarkStart w:name="z2696" w:id="2687"/>
    <w:p>
      <w:pPr>
        <w:spacing w:after="0"/>
        <w:ind w:left="0"/>
        <w:jc w:val="both"/>
      </w:pPr>
      <w:r>
        <w:rPr>
          <w:rFonts w:ascii="Times New Roman"/>
          <w:b w:val="false"/>
          <w:i w:val="false"/>
          <w:color w:val="000000"/>
          <w:sz w:val="28"/>
        </w:rPr>
        <w:t>
      аппаратчик дозирования;</w:t>
      </w:r>
    </w:p>
    <w:bookmarkEnd w:id="2687"/>
    <w:bookmarkStart w:name="z2697" w:id="2688"/>
    <w:p>
      <w:pPr>
        <w:spacing w:after="0"/>
        <w:ind w:left="0"/>
        <w:jc w:val="both"/>
      </w:pPr>
      <w:r>
        <w:rPr>
          <w:rFonts w:ascii="Times New Roman"/>
          <w:b w:val="false"/>
          <w:i w:val="false"/>
          <w:color w:val="000000"/>
          <w:sz w:val="28"/>
        </w:rPr>
        <w:t>
      аппаратчик окисления;</w:t>
      </w:r>
    </w:p>
    <w:bookmarkEnd w:id="2688"/>
    <w:bookmarkStart w:name="z2698" w:id="2689"/>
    <w:p>
      <w:pPr>
        <w:spacing w:after="0"/>
        <w:ind w:left="0"/>
        <w:jc w:val="both"/>
      </w:pPr>
      <w:r>
        <w:rPr>
          <w:rFonts w:ascii="Times New Roman"/>
          <w:b w:val="false"/>
          <w:i w:val="false"/>
          <w:color w:val="000000"/>
          <w:sz w:val="28"/>
        </w:rPr>
        <w:t>
      аппаратчик перегонки;</w:t>
      </w:r>
    </w:p>
    <w:bookmarkEnd w:id="2689"/>
    <w:bookmarkStart w:name="z2699" w:id="2690"/>
    <w:p>
      <w:pPr>
        <w:spacing w:after="0"/>
        <w:ind w:left="0"/>
        <w:jc w:val="both"/>
      </w:pPr>
      <w:r>
        <w:rPr>
          <w:rFonts w:ascii="Times New Roman"/>
          <w:b w:val="false"/>
          <w:i w:val="false"/>
          <w:color w:val="000000"/>
          <w:sz w:val="28"/>
        </w:rPr>
        <w:t>
      аппаратчик экстрагирования.</w:t>
      </w:r>
    </w:p>
    <w:bookmarkEnd w:id="2690"/>
    <w:bookmarkStart w:name="z2700" w:id="2691"/>
    <w:p>
      <w:pPr>
        <w:spacing w:after="0"/>
        <w:ind w:left="0"/>
        <w:jc w:val="left"/>
      </w:pPr>
      <w:r>
        <w:rPr>
          <w:rFonts w:ascii="Times New Roman"/>
          <w:b/>
          <w:i w:val="false"/>
          <w:color w:val="000000"/>
        </w:rPr>
        <w:t xml:space="preserve"> Глава 70. Гидролизное и сульфитно-спиртовое производства</w:t>
      </w:r>
    </w:p>
    <w:bookmarkEnd w:id="2691"/>
    <w:bookmarkStart w:name="z2701" w:id="2692"/>
    <w:p>
      <w:pPr>
        <w:spacing w:after="0"/>
        <w:ind w:left="0"/>
        <w:jc w:val="both"/>
      </w:pPr>
      <w:r>
        <w:rPr>
          <w:rFonts w:ascii="Times New Roman"/>
          <w:b w:val="false"/>
          <w:i w:val="false"/>
          <w:color w:val="000000"/>
          <w:sz w:val="28"/>
        </w:rPr>
        <w:t>
      144. Рабочие занятые не менее 80 % рабочего времени:</w:t>
      </w:r>
    </w:p>
    <w:bookmarkEnd w:id="2692"/>
    <w:bookmarkStart w:name="z2702" w:id="2693"/>
    <w:p>
      <w:pPr>
        <w:spacing w:after="0"/>
        <w:ind w:left="0"/>
        <w:jc w:val="both"/>
      </w:pPr>
      <w:r>
        <w:rPr>
          <w:rFonts w:ascii="Times New Roman"/>
          <w:b w:val="false"/>
          <w:i w:val="false"/>
          <w:color w:val="000000"/>
          <w:sz w:val="28"/>
        </w:rPr>
        <w:t>
      аппаратчик всех наименований;</w:t>
      </w:r>
    </w:p>
    <w:bookmarkEnd w:id="2693"/>
    <w:bookmarkStart w:name="z2703" w:id="2694"/>
    <w:p>
      <w:pPr>
        <w:spacing w:after="0"/>
        <w:ind w:left="0"/>
        <w:jc w:val="both"/>
      </w:pPr>
      <w:r>
        <w:rPr>
          <w:rFonts w:ascii="Times New Roman"/>
          <w:b w:val="false"/>
          <w:i w:val="false"/>
          <w:color w:val="000000"/>
          <w:sz w:val="28"/>
        </w:rPr>
        <w:t>
      варщик;</w:t>
      </w:r>
    </w:p>
    <w:bookmarkEnd w:id="2694"/>
    <w:bookmarkStart w:name="z2704" w:id="2695"/>
    <w:p>
      <w:pPr>
        <w:spacing w:after="0"/>
        <w:ind w:left="0"/>
        <w:jc w:val="both"/>
      </w:pPr>
      <w:r>
        <w:rPr>
          <w:rFonts w:ascii="Times New Roman"/>
          <w:b w:val="false"/>
          <w:i w:val="false"/>
          <w:color w:val="000000"/>
          <w:sz w:val="28"/>
        </w:rPr>
        <w:t>
      кислотчик;</w:t>
      </w:r>
    </w:p>
    <w:bookmarkEnd w:id="2695"/>
    <w:bookmarkStart w:name="z2705" w:id="2696"/>
    <w:p>
      <w:pPr>
        <w:spacing w:after="0"/>
        <w:ind w:left="0"/>
        <w:jc w:val="both"/>
      </w:pPr>
      <w:r>
        <w:rPr>
          <w:rFonts w:ascii="Times New Roman"/>
          <w:b w:val="false"/>
          <w:i w:val="false"/>
          <w:color w:val="000000"/>
          <w:sz w:val="28"/>
        </w:rPr>
        <w:t>
      клеевар;</w:t>
      </w:r>
    </w:p>
    <w:bookmarkEnd w:id="2696"/>
    <w:bookmarkStart w:name="z2706" w:id="2697"/>
    <w:p>
      <w:pPr>
        <w:spacing w:after="0"/>
        <w:ind w:left="0"/>
        <w:jc w:val="both"/>
      </w:pPr>
      <w:r>
        <w:rPr>
          <w:rFonts w:ascii="Times New Roman"/>
          <w:b w:val="false"/>
          <w:i w:val="false"/>
          <w:color w:val="000000"/>
          <w:sz w:val="28"/>
        </w:rPr>
        <w:t>
      лаборант химического анализа, занятый в производстве синтетических клеящих смол;</w:t>
      </w:r>
    </w:p>
    <w:bookmarkEnd w:id="2697"/>
    <w:bookmarkStart w:name="z2707" w:id="2698"/>
    <w:p>
      <w:pPr>
        <w:spacing w:after="0"/>
        <w:ind w:left="0"/>
        <w:jc w:val="both"/>
      </w:pPr>
      <w:r>
        <w:rPr>
          <w:rFonts w:ascii="Times New Roman"/>
          <w:b w:val="false"/>
          <w:i w:val="false"/>
          <w:color w:val="000000"/>
          <w:sz w:val="28"/>
        </w:rPr>
        <w:t>
      машинист мельниц, занятый на лигнинных, фурфурольных и ректификационных установках;</w:t>
      </w:r>
    </w:p>
    <w:bookmarkEnd w:id="2698"/>
    <w:bookmarkStart w:name="z2708" w:id="2699"/>
    <w:p>
      <w:pPr>
        <w:spacing w:after="0"/>
        <w:ind w:left="0"/>
        <w:jc w:val="both"/>
      </w:pPr>
      <w:r>
        <w:rPr>
          <w:rFonts w:ascii="Times New Roman"/>
          <w:b w:val="false"/>
          <w:i w:val="false"/>
          <w:color w:val="000000"/>
          <w:sz w:val="28"/>
        </w:rPr>
        <w:t>
      машинист насосных установок, занятый в производстве синтетических клеящих смол;</w:t>
      </w:r>
    </w:p>
    <w:bookmarkEnd w:id="2699"/>
    <w:bookmarkStart w:name="z2709" w:id="2700"/>
    <w:p>
      <w:pPr>
        <w:spacing w:after="0"/>
        <w:ind w:left="0"/>
        <w:jc w:val="both"/>
      </w:pPr>
      <w:r>
        <w:rPr>
          <w:rFonts w:ascii="Times New Roman"/>
          <w:b w:val="false"/>
          <w:i w:val="false"/>
          <w:color w:val="000000"/>
          <w:sz w:val="28"/>
        </w:rPr>
        <w:t>
      промывщик целлюлозы;</w:t>
      </w:r>
    </w:p>
    <w:bookmarkEnd w:id="2700"/>
    <w:bookmarkStart w:name="z2710" w:id="2701"/>
    <w:p>
      <w:pPr>
        <w:spacing w:after="0"/>
        <w:ind w:left="0"/>
        <w:jc w:val="both"/>
      </w:pPr>
      <w:r>
        <w:rPr>
          <w:rFonts w:ascii="Times New Roman"/>
          <w:b w:val="false"/>
          <w:i w:val="false"/>
          <w:color w:val="000000"/>
          <w:sz w:val="28"/>
        </w:rPr>
        <w:t>
      рабочий, занятый на лигнинных, фурфурольных и ректификационных установках;</w:t>
      </w:r>
    </w:p>
    <w:bookmarkEnd w:id="2701"/>
    <w:bookmarkStart w:name="z2711" w:id="2702"/>
    <w:p>
      <w:pPr>
        <w:spacing w:after="0"/>
        <w:ind w:left="0"/>
        <w:jc w:val="both"/>
      </w:pPr>
      <w:r>
        <w:rPr>
          <w:rFonts w:ascii="Times New Roman"/>
          <w:b w:val="false"/>
          <w:i w:val="false"/>
          <w:color w:val="000000"/>
          <w:sz w:val="28"/>
        </w:rPr>
        <w:t>
      рабочий, занятый на очистке цистерн от химических продуктов;</w:t>
      </w:r>
    </w:p>
    <w:bookmarkEnd w:id="2702"/>
    <w:bookmarkStart w:name="z2712" w:id="2703"/>
    <w:p>
      <w:pPr>
        <w:spacing w:after="0"/>
        <w:ind w:left="0"/>
        <w:jc w:val="both"/>
      </w:pPr>
      <w:r>
        <w:rPr>
          <w:rFonts w:ascii="Times New Roman"/>
          <w:b w:val="false"/>
          <w:i w:val="false"/>
          <w:color w:val="000000"/>
          <w:sz w:val="28"/>
        </w:rPr>
        <w:t>
      реакторщик;</w:t>
      </w:r>
    </w:p>
    <w:bookmarkEnd w:id="2703"/>
    <w:bookmarkStart w:name="z2713" w:id="2704"/>
    <w:p>
      <w:pPr>
        <w:spacing w:after="0"/>
        <w:ind w:left="0"/>
        <w:jc w:val="both"/>
      </w:pPr>
      <w:r>
        <w:rPr>
          <w:rFonts w:ascii="Times New Roman"/>
          <w:b w:val="false"/>
          <w:i w:val="false"/>
          <w:color w:val="000000"/>
          <w:sz w:val="28"/>
        </w:rPr>
        <w:t>
      слесарь-ремонтник, занятый в производстве синтетических клеящих смол;</w:t>
      </w:r>
    </w:p>
    <w:bookmarkEnd w:id="2704"/>
    <w:bookmarkStart w:name="z2714" w:id="2705"/>
    <w:p>
      <w:pPr>
        <w:spacing w:after="0"/>
        <w:ind w:left="0"/>
        <w:jc w:val="both"/>
      </w:pPr>
      <w:r>
        <w:rPr>
          <w:rFonts w:ascii="Times New Roman"/>
          <w:b w:val="false"/>
          <w:i w:val="false"/>
          <w:color w:val="000000"/>
          <w:sz w:val="28"/>
        </w:rPr>
        <w:t>
      футеровщик (кислотоупорщик).</w:t>
      </w:r>
    </w:p>
    <w:bookmarkEnd w:id="2705"/>
    <w:bookmarkStart w:name="z2715" w:id="2706"/>
    <w:p>
      <w:pPr>
        <w:spacing w:after="0"/>
        <w:ind w:left="0"/>
        <w:jc w:val="left"/>
      </w:pPr>
      <w:r>
        <w:rPr>
          <w:rFonts w:ascii="Times New Roman"/>
          <w:b/>
          <w:i w:val="false"/>
          <w:color w:val="000000"/>
        </w:rPr>
        <w:t xml:space="preserve"> Глава 71. Лесохимическое производство</w:t>
      </w:r>
    </w:p>
    <w:bookmarkEnd w:id="2706"/>
    <w:bookmarkStart w:name="z2716" w:id="2707"/>
    <w:p>
      <w:pPr>
        <w:spacing w:after="0"/>
        <w:ind w:left="0"/>
        <w:jc w:val="both"/>
      </w:pPr>
      <w:r>
        <w:rPr>
          <w:rFonts w:ascii="Times New Roman"/>
          <w:b w:val="false"/>
          <w:i w:val="false"/>
          <w:color w:val="000000"/>
          <w:sz w:val="28"/>
        </w:rPr>
        <w:t>
      145. Рабочие, занятые не менее 80 % рабочего времени на производстве формалина:</w:t>
      </w:r>
    </w:p>
    <w:bookmarkEnd w:id="2707"/>
    <w:bookmarkStart w:name="z2717" w:id="2708"/>
    <w:p>
      <w:pPr>
        <w:spacing w:after="0"/>
        <w:ind w:left="0"/>
        <w:jc w:val="both"/>
      </w:pPr>
      <w:r>
        <w:rPr>
          <w:rFonts w:ascii="Times New Roman"/>
          <w:b w:val="false"/>
          <w:i w:val="false"/>
          <w:color w:val="000000"/>
          <w:sz w:val="28"/>
        </w:rPr>
        <w:t>
      аппаратчик варки;</w:t>
      </w:r>
    </w:p>
    <w:bookmarkEnd w:id="2708"/>
    <w:bookmarkStart w:name="z2718" w:id="2709"/>
    <w:p>
      <w:pPr>
        <w:spacing w:after="0"/>
        <w:ind w:left="0"/>
        <w:jc w:val="both"/>
      </w:pPr>
      <w:r>
        <w:rPr>
          <w:rFonts w:ascii="Times New Roman"/>
          <w:b w:val="false"/>
          <w:i w:val="false"/>
          <w:color w:val="000000"/>
          <w:sz w:val="28"/>
        </w:rPr>
        <w:t>
      аппаратчик дегидрирования;</w:t>
      </w:r>
    </w:p>
    <w:bookmarkEnd w:id="2709"/>
    <w:bookmarkStart w:name="z2719" w:id="2710"/>
    <w:p>
      <w:pPr>
        <w:spacing w:after="0"/>
        <w:ind w:left="0"/>
        <w:jc w:val="both"/>
      </w:pPr>
      <w:r>
        <w:rPr>
          <w:rFonts w:ascii="Times New Roman"/>
          <w:b w:val="false"/>
          <w:i w:val="false"/>
          <w:color w:val="000000"/>
          <w:sz w:val="28"/>
        </w:rPr>
        <w:t>
      сливщик-разливщик.</w:t>
      </w:r>
    </w:p>
    <w:bookmarkEnd w:id="2710"/>
    <w:bookmarkStart w:name="z2720" w:id="2711"/>
    <w:p>
      <w:pPr>
        <w:spacing w:after="0"/>
        <w:ind w:left="0"/>
        <w:jc w:val="both"/>
      </w:pPr>
      <w:r>
        <w:rPr>
          <w:rFonts w:ascii="Times New Roman"/>
          <w:b w:val="false"/>
          <w:i w:val="false"/>
          <w:color w:val="000000"/>
          <w:sz w:val="28"/>
        </w:rPr>
        <w:t>
      146. Рабочие, занятые не менее 80 % рабочего времени на производстве метанола:</w:t>
      </w:r>
    </w:p>
    <w:bookmarkEnd w:id="2711"/>
    <w:bookmarkStart w:name="z2721" w:id="2712"/>
    <w:p>
      <w:pPr>
        <w:spacing w:after="0"/>
        <w:ind w:left="0"/>
        <w:jc w:val="both"/>
      </w:pPr>
      <w:r>
        <w:rPr>
          <w:rFonts w:ascii="Times New Roman"/>
          <w:b w:val="false"/>
          <w:i w:val="false"/>
          <w:color w:val="000000"/>
          <w:sz w:val="28"/>
        </w:rPr>
        <w:t>
      аппаратчик перегонки;</w:t>
      </w:r>
    </w:p>
    <w:bookmarkEnd w:id="2712"/>
    <w:bookmarkStart w:name="z2722" w:id="2713"/>
    <w:p>
      <w:pPr>
        <w:spacing w:after="0"/>
        <w:ind w:left="0"/>
        <w:jc w:val="both"/>
      </w:pPr>
      <w:r>
        <w:rPr>
          <w:rFonts w:ascii="Times New Roman"/>
          <w:b w:val="false"/>
          <w:i w:val="false"/>
          <w:color w:val="000000"/>
          <w:sz w:val="28"/>
        </w:rPr>
        <w:t>
      аппаратчик подготовки сырья и отпуска полуфабрикатов и продукции.</w:t>
      </w:r>
    </w:p>
    <w:bookmarkEnd w:id="2713"/>
    <w:bookmarkStart w:name="z2723" w:id="2714"/>
    <w:p>
      <w:pPr>
        <w:spacing w:after="0"/>
        <w:ind w:left="0"/>
        <w:jc w:val="both"/>
      </w:pPr>
      <w:r>
        <w:rPr>
          <w:rFonts w:ascii="Times New Roman"/>
          <w:b w:val="false"/>
          <w:i w:val="false"/>
          <w:color w:val="000000"/>
          <w:sz w:val="28"/>
        </w:rPr>
        <w:t>
      147. Рабочие, занятые не менее 80 % рабочего времени на производстве камфоры.</w:t>
      </w:r>
    </w:p>
    <w:bookmarkEnd w:id="2714"/>
    <w:bookmarkStart w:name="z2724" w:id="2715"/>
    <w:p>
      <w:pPr>
        <w:spacing w:after="0"/>
        <w:ind w:left="0"/>
        <w:jc w:val="both"/>
      </w:pPr>
      <w:r>
        <w:rPr>
          <w:rFonts w:ascii="Times New Roman"/>
          <w:b w:val="false"/>
          <w:i w:val="false"/>
          <w:color w:val="000000"/>
          <w:sz w:val="28"/>
        </w:rPr>
        <w:t>
      148. Работники, занятые не менее 80 % рабочего времени на производстве уксусно-кальциевого порошка, ацетатов, карбюризатора и смолоразгонном производстве:</w:t>
      </w:r>
    </w:p>
    <w:bookmarkEnd w:id="2715"/>
    <w:bookmarkStart w:name="z2725" w:id="2716"/>
    <w:p>
      <w:pPr>
        <w:spacing w:after="0"/>
        <w:ind w:left="0"/>
        <w:jc w:val="both"/>
      </w:pPr>
      <w:r>
        <w:rPr>
          <w:rFonts w:ascii="Times New Roman"/>
          <w:b w:val="false"/>
          <w:i w:val="false"/>
          <w:color w:val="000000"/>
          <w:sz w:val="28"/>
        </w:rPr>
        <w:t>
      аппаратчик всех наименований;</w:t>
      </w:r>
    </w:p>
    <w:bookmarkEnd w:id="2716"/>
    <w:bookmarkStart w:name="z2726" w:id="2717"/>
    <w:p>
      <w:pPr>
        <w:spacing w:after="0"/>
        <w:ind w:left="0"/>
        <w:jc w:val="both"/>
      </w:pPr>
      <w:r>
        <w:rPr>
          <w:rFonts w:ascii="Times New Roman"/>
          <w:b w:val="false"/>
          <w:i w:val="false"/>
          <w:color w:val="000000"/>
          <w:sz w:val="28"/>
        </w:rPr>
        <w:t>
      газогенераторщик;</w:t>
      </w:r>
    </w:p>
    <w:bookmarkEnd w:id="2717"/>
    <w:bookmarkStart w:name="z2727" w:id="2718"/>
    <w:p>
      <w:pPr>
        <w:spacing w:after="0"/>
        <w:ind w:left="0"/>
        <w:jc w:val="both"/>
      </w:pPr>
      <w:r>
        <w:rPr>
          <w:rFonts w:ascii="Times New Roman"/>
          <w:b w:val="false"/>
          <w:i w:val="false"/>
          <w:color w:val="000000"/>
          <w:sz w:val="28"/>
        </w:rPr>
        <w:t>
      мастер, занятый в производствах варки и отбелки целлюлозы, камфары, формалина, метанола, ацетатов, уксусном производстве и регенерации сернистой кислоты и щелоков.</w:t>
      </w:r>
    </w:p>
    <w:bookmarkEnd w:id="2718"/>
    <w:bookmarkStart w:name="z2728" w:id="2719"/>
    <w:p>
      <w:pPr>
        <w:spacing w:after="0"/>
        <w:ind w:left="0"/>
        <w:jc w:val="both"/>
      </w:pPr>
      <w:r>
        <w:rPr>
          <w:rFonts w:ascii="Times New Roman"/>
          <w:b w:val="false"/>
          <w:i w:val="false"/>
          <w:color w:val="000000"/>
          <w:sz w:val="28"/>
        </w:rPr>
        <w:t>
      чистильщик.</w:t>
      </w:r>
    </w:p>
    <w:bookmarkEnd w:id="2719"/>
    <w:bookmarkStart w:name="z2729" w:id="2720"/>
    <w:p>
      <w:pPr>
        <w:spacing w:after="0"/>
        <w:ind w:left="0"/>
        <w:jc w:val="left"/>
      </w:pPr>
      <w:r>
        <w:rPr>
          <w:rFonts w:ascii="Times New Roman"/>
          <w:b/>
          <w:i w:val="false"/>
          <w:color w:val="000000"/>
        </w:rPr>
        <w:t xml:space="preserve"> Глава 72. Деревообрабатывающее производство</w:t>
      </w:r>
    </w:p>
    <w:bookmarkEnd w:id="2720"/>
    <w:bookmarkStart w:name="z2730" w:id="2721"/>
    <w:p>
      <w:pPr>
        <w:spacing w:after="0"/>
        <w:ind w:left="0"/>
        <w:jc w:val="both"/>
      </w:pPr>
      <w:r>
        <w:rPr>
          <w:rFonts w:ascii="Times New Roman"/>
          <w:b w:val="false"/>
          <w:i w:val="false"/>
          <w:color w:val="000000"/>
          <w:sz w:val="28"/>
        </w:rPr>
        <w:t>
      149. Рабочие, занятые не менее 80 % рабочего времени на производстве фанеры на гидравлических прессах с применением синтетических клеев, содержащих фенол, формалин, мочевину и их производные:</w:t>
      </w:r>
    </w:p>
    <w:bookmarkEnd w:id="2721"/>
    <w:bookmarkStart w:name="z2731" w:id="2722"/>
    <w:p>
      <w:pPr>
        <w:spacing w:after="0"/>
        <w:ind w:left="0"/>
        <w:jc w:val="both"/>
      </w:pPr>
      <w:r>
        <w:rPr>
          <w:rFonts w:ascii="Times New Roman"/>
          <w:b w:val="false"/>
          <w:i w:val="false"/>
          <w:color w:val="000000"/>
          <w:sz w:val="28"/>
        </w:rPr>
        <w:t>
      аппаратчик производства бакелитовой пленки;</w:t>
      </w:r>
    </w:p>
    <w:bookmarkEnd w:id="2722"/>
    <w:bookmarkStart w:name="z2732" w:id="2723"/>
    <w:p>
      <w:pPr>
        <w:spacing w:after="0"/>
        <w:ind w:left="0"/>
        <w:jc w:val="both"/>
      </w:pPr>
      <w:r>
        <w:rPr>
          <w:rFonts w:ascii="Times New Roman"/>
          <w:b w:val="false"/>
          <w:i w:val="false"/>
          <w:color w:val="000000"/>
          <w:sz w:val="28"/>
        </w:rPr>
        <w:t>
      вентилевой гидравлического пресса;</w:t>
      </w:r>
    </w:p>
    <w:bookmarkEnd w:id="2723"/>
    <w:bookmarkStart w:name="z2733" w:id="2724"/>
    <w:p>
      <w:pPr>
        <w:spacing w:after="0"/>
        <w:ind w:left="0"/>
        <w:jc w:val="both"/>
      </w:pPr>
      <w:r>
        <w:rPr>
          <w:rFonts w:ascii="Times New Roman"/>
          <w:b w:val="false"/>
          <w:i w:val="false"/>
          <w:color w:val="000000"/>
          <w:sz w:val="28"/>
        </w:rPr>
        <w:t>
      оператор формирующей машины;</w:t>
      </w:r>
    </w:p>
    <w:bookmarkEnd w:id="2724"/>
    <w:bookmarkStart w:name="z2734" w:id="2725"/>
    <w:p>
      <w:pPr>
        <w:spacing w:after="0"/>
        <w:ind w:left="0"/>
        <w:jc w:val="both"/>
      </w:pPr>
      <w:r>
        <w:rPr>
          <w:rFonts w:ascii="Times New Roman"/>
          <w:b w:val="false"/>
          <w:i w:val="false"/>
          <w:color w:val="000000"/>
          <w:sz w:val="28"/>
        </w:rPr>
        <w:t>
      пропитчик шпона;</w:t>
      </w:r>
    </w:p>
    <w:bookmarkEnd w:id="2725"/>
    <w:bookmarkStart w:name="z2735" w:id="2726"/>
    <w:p>
      <w:pPr>
        <w:spacing w:after="0"/>
        <w:ind w:left="0"/>
        <w:jc w:val="both"/>
      </w:pPr>
      <w:r>
        <w:rPr>
          <w:rFonts w:ascii="Times New Roman"/>
          <w:b w:val="false"/>
          <w:i w:val="false"/>
          <w:color w:val="000000"/>
          <w:sz w:val="28"/>
        </w:rPr>
        <w:t>
      сборщик;</w:t>
      </w:r>
    </w:p>
    <w:bookmarkEnd w:id="2726"/>
    <w:bookmarkStart w:name="z2736" w:id="2727"/>
    <w:p>
      <w:pPr>
        <w:spacing w:after="0"/>
        <w:ind w:left="0"/>
        <w:jc w:val="both"/>
      </w:pPr>
      <w:r>
        <w:rPr>
          <w:rFonts w:ascii="Times New Roman"/>
          <w:b w:val="false"/>
          <w:i w:val="false"/>
          <w:color w:val="000000"/>
          <w:sz w:val="28"/>
        </w:rPr>
        <w:t>
      сушильщик.</w:t>
      </w:r>
    </w:p>
    <w:bookmarkEnd w:id="2727"/>
    <w:bookmarkStart w:name="z2737" w:id="2728"/>
    <w:p>
      <w:pPr>
        <w:spacing w:after="0"/>
        <w:ind w:left="0"/>
        <w:jc w:val="both"/>
      </w:pPr>
      <w:r>
        <w:rPr>
          <w:rFonts w:ascii="Times New Roman"/>
          <w:b w:val="false"/>
          <w:i w:val="false"/>
          <w:color w:val="000000"/>
          <w:sz w:val="28"/>
        </w:rPr>
        <w:t>
      150. Рабочие, занятые не менее 80 % рабочего времени на прочих работах деревообработки:</w:t>
      </w:r>
    </w:p>
    <w:bookmarkEnd w:id="2728"/>
    <w:bookmarkStart w:name="z2738" w:id="2729"/>
    <w:p>
      <w:pPr>
        <w:spacing w:after="0"/>
        <w:ind w:left="0"/>
        <w:jc w:val="both"/>
      </w:pPr>
      <w:r>
        <w:rPr>
          <w:rFonts w:ascii="Times New Roman"/>
          <w:b w:val="false"/>
          <w:i w:val="false"/>
          <w:color w:val="000000"/>
          <w:sz w:val="28"/>
        </w:rPr>
        <w:t>
      аппаратчик пропитки облицовочных материалов, занятый в производстве декоративной пленки;</w:t>
      </w:r>
    </w:p>
    <w:bookmarkEnd w:id="2729"/>
    <w:bookmarkStart w:name="z2739" w:id="2730"/>
    <w:p>
      <w:pPr>
        <w:spacing w:after="0"/>
        <w:ind w:left="0"/>
        <w:jc w:val="both"/>
      </w:pPr>
      <w:r>
        <w:rPr>
          <w:rFonts w:ascii="Times New Roman"/>
          <w:b w:val="false"/>
          <w:i w:val="false"/>
          <w:color w:val="000000"/>
          <w:sz w:val="28"/>
        </w:rPr>
        <w:t>
      гальванотипист, занятый изготовлением формных цилиндров глубокой печати;</w:t>
      </w:r>
    </w:p>
    <w:bookmarkEnd w:id="2730"/>
    <w:bookmarkStart w:name="z2740" w:id="2731"/>
    <w:p>
      <w:pPr>
        <w:spacing w:after="0"/>
        <w:ind w:left="0"/>
        <w:jc w:val="both"/>
      </w:pPr>
      <w:r>
        <w:rPr>
          <w:rFonts w:ascii="Times New Roman"/>
          <w:b w:val="false"/>
          <w:i w:val="false"/>
          <w:color w:val="000000"/>
          <w:sz w:val="28"/>
        </w:rPr>
        <w:t>
      отделочник изделий из древесины, работающие с применением лакокрасочных материалов, содержащих вредные вещества не ниже 3 класса опасности;</w:t>
      </w:r>
    </w:p>
    <w:bookmarkEnd w:id="2731"/>
    <w:bookmarkStart w:name="z2741" w:id="2732"/>
    <w:p>
      <w:pPr>
        <w:spacing w:after="0"/>
        <w:ind w:left="0"/>
        <w:jc w:val="both"/>
      </w:pPr>
      <w:r>
        <w:rPr>
          <w:rFonts w:ascii="Times New Roman"/>
          <w:b w:val="false"/>
          <w:i w:val="false"/>
          <w:color w:val="000000"/>
          <w:sz w:val="28"/>
        </w:rPr>
        <w:t>
      прессовщик древесных и костровых плит, занятый на горячем прессовании древесно-стружечных плит с применением вредных веществ не ниже 3 класса опасности;</w:t>
      </w:r>
    </w:p>
    <w:bookmarkEnd w:id="2732"/>
    <w:bookmarkStart w:name="z2742" w:id="2733"/>
    <w:p>
      <w:pPr>
        <w:spacing w:after="0"/>
        <w:ind w:left="0"/>
        <w:jc w:val="both"/>
      </w:pPr>
      <w:r>
        <w:rPr>
          <w:rFonts w:ascii="Times New Roman"/>
          <w:b w:val="false"/>
          <w:i w:val="false"/>
          <w:color w:val="000000"/>
          <w:sz w:val="28"/>
        </w:rPr>
        <w:t>
      травильщик.</w:t>
      </w:r>
    </w:p>
    <w:bookmarkEnd w:id="2733"/>
    <w:bookmarkStart w:name="z2743" w:id="2734"/>
    <w:p>
      <w:pPr>
        <w:spacing w:after="0"/>
        <w:ind w:left="0"/>
        <w:jc w:val="left"/>
      </w:pPr>
      <w:r>
        <w:rPr>
          <w:rFonts w:ascii="Times New Roman"/>
          <w:b/>
          <w:i w:val="false"/>
          <w:color w:val="000000"/>
        </w:rPr>
        <w:t xml:space="preserve"> Раздел 12. Производство медикаментов, медицинских и биологических препаратов и материалов</w:t>
      </w:r>
    </w:p>
    <w:bookmarkEnd w:id="2734"/>
    <w:bookmarkStart w:name="z2744" w:id="2735"/>
    <w:p>
      <w:pPr>
        <w:spacing w:after="0"/>
        <w:ind w:left="0"/>
        <w:jc w:val="left"/>
      </w:pPr>
      <w:r>
        <w:rPr>
          <w:rFonts w:ascii="Times New Roman"/>
          <w:b/>
          <w:i w:val="false"/>
          <w:color w:val="000000"/>
        </w:rPr>
        <w:t xml:space="preserve"> Глава 73. Химико-фармацевтическое и фармацевтическое производство</w:t>
      </w:r>
    </w:p>
    <w:bookmarkEnd w:id="2735"/>
    <w:bookmarkStart w:name="z2745" w:id="2736"/>
    <w:p>
      <w:pPr>
        <w:spacing w:after="0"/>
        <w:ind w:left="0"/>
        <w:jc w:val="both"/>
      </w:pPr>
      <w:r>
        <w:rPr>
          <w:rFonts w:ascii="Times New Roman"/>
          <w:b w:val="false"/>
          <w:i w:val="false"/>
          <w:color w:val="000000"/>
          <w:sz w:val="28"/>
        </w:rPr>
        <w:t>
      151. Работники, занятые не менее 80 % рабочего времени на производстве медикаментов и полупродуктов, относящихся к группам адамантана, акридина, барбитуровой кислоты, бензола, бензоксазина, гидразина, галоидосодержащих соединений, диазепина, имидазола, индола, кумарина, металоорганических соединений, морфолина, нафталина, пиперазина, пиперидина, пиразина, пиразолона, пиридазина, пиридина, пиримидина, пирролидина, птеридина, пурина, сиднона, серосодержащих соединений, стероидов, сульфаниламидов, сульфонов, тиадиазина, фенола, фенотиазина, фурана, хиназолина, хинолина, хиноксалина, хинона, хинуклидина, циансодержащих соединений.</w:t>
      </w:r>
    </w:p>
    <w:bookmarkEnd w:id="2736"/>
    <w:bookmarkStart w:name="z2746" w:id="2737"/>
    <w:p>
      <w:pPr>
        <w:spacing w:after="0"/>
        <w:ind w:left="0"/>
        <w:jc w:val="both"/>
      </w:pPr>
      <w:r>
        <w:rPr>
          <w:rFonts w:ascii="Times New Roman"/>
          <w:b w:val="false"/>
          <w:i w:val="false"/>
          <w:color w:val="000000"/>
          <w:sz w:val="28"/>
        </w:rPr>
        <w:t>
      152. Работники, занятые не менее 80 % рабочего времени на производстве гетероциклических пятичленных соединений с двумя и более гетероатомами, спиросоединений, органических соединений серы, фосфора и мышьяка, ацетоуксусного и диэтилового эфиров, непредельных углеводородов.</w:t>
      </w:r>
    </w:p>
    <w:bookmarkEnd w:id="2737"/>
    <w:bookmarkStart w:name="z2747" w:id="2738"/>
    <w:p>
      <w:pPr>
        <w:spacing w:after="0"/>
        <w:ind w:left="0"/>
        <w:jc w:val="both"/>
      </w:pPr>
      <w:r>
        <w:rPr>
          <w:rFonts w:ascii="Times New Roman"/>
          <w:b w:val="false"/>
          <w:i w:val="false"/>
          <w:color w:val="000000"/>
          <w:sz w:val="28"/>
        </w:rPr>
        <w:t>
      153. Работники, занятые не менее 80 % рабочего времени на производстве алкалоидов и гликозидов, относящихся к сильнодействующим веществам, простагландинов, противоопухолевых антибиотиков и препаратов, гормонов синтетических.</w:t>
      </w:r>
    </w:p>
    <w:bookmarkEnd w:id="2738"/>
    <w:bookmarkStart w:name="z2748" w:id="2739"/>
    <w:p>
      <w:pPr>
        <w:spacing w:after="0"/>
        <w:ind w:left="0"/>
        <w:jc w:val="both"/>
      </w:pPr>
      <w:r>
        <w:rPr>
          <w:rFonts w:ascii="Times New Roman"/>
          <w:b w:val="false"/>
          <w:i w:val="false"/>
          <w:color w:val="000000"/>
          <w:sz w:val="28"/>
        </w:rPr>
        <w:t>
      154. Работники, занятые не менее 80 % рабочего времени на работах с применением или получением: азо- и иазосоединений, гидрозина, диметилсульфата, изоцианатов, галоидов и их органических соединений, нитро-, нитрозо- и аминопродуктов, солей цианистой кислоты и циансодержащих соединений, сероуглерода, фосгена, окиси этилена, азидов и нитритов, тионилхлорида, окси- и сульфохлоридов фосфора; свинца, ртути, марганца, никеля, кадмия и их соединений, эфира диэтилового:</w:t>
      </w:r>
    </w:p>
    <w:bookmarkEnd w:id="2739"/>
    <w:bookmarkStart w:name="z2749" w:id="2740"/>
    <w:p>
      <w:pPr>
        <w:spacing w:after="0"/>
        <w:ind w:left="0"/>
        <w:jc w:val="both"/>
      </w:pPr>
      <w:r>
        <w:rPr>
          <w:rFonts w:ascii="Times New Roman"/>
          <w:b w:val="false"/>
          <w:i w:val="false"/>
          <w:color w:val="000000"/>
          <w:sz w:val="28"/>
        </w:rPr>
        <w:t>
      аппаратчик всех наименований;</w:t>
      </w:r>
    </w:p>
    <w:bookmarkEnd w:id="2740"/>
    <w:bookmarkStart w:name="z2750" w:id="2741"/>
    <w:p>
      <w:pPr>
        <w:spacing w:after="0"/>
        <w:ind w:left="0"/>
        <w:jc w:val="both"/>
      </w:pPr>
      <w:r>
        <w:rPr>
          <w:rFonts w:ascii="Times New Roman"/>
          <w:b w:val="false"/>
          <w:i w:val="false"/>
          <w:color w:val="000000"/>
          <w:sz w:val="28"/>
        </w:rPr>
        <w:t>
      дозировщик медицинских препаратов;</w:t>
      </w:r>
    </w:p>
    <w:bookmarkEnd w:id="2741"/>
    <w:bookmarkStart w:name="z2751" w:id="2742"/>
    <w:p>
      <w:pPr>
        <w:spacing w:after="0"/>
        <w:ind w:left="0"/>
        <w:jc w:val="both"/>
      </w:pPr>
      <w:r>
        <w:rPr>
          <w:rFonts w:ascii="Times New Roman"/>
          <w:b w:val="false"/>
          <w:i w:val="false"/>
          <w:color w:val="000000"/>
          <w:sz w:val="28"/>
        </w:rPr>
        <w:t>
      капиллярщик;</w:t>
      </w:r>
    </w:p>
    <w:bookmarkEnd w:id="2742"/>
    <w:bookmarkStart w:name="z2752" w:id="2743"/>
    <w:p>
      <w:pPr>
        <w:spacing w:after="0"/>
        <w:ind w:left="0"/>
        <w:jc w:val="both"/>
      </w:pPr>
      <w:r>
        <w:rPr>
          <w:rFonts w:ascii="Times New Roman"/>
          <w:b w:val="false"/>
          <w:i w:val="false"/>
          <w:color w:val="000000"/>
          <w:sz w:val="28"/>
        </w:rPr>
        <w:t>
      наполнитель ампул;</w:t>
      </w:r>
    </w:p>
    <w:bookmarkEnd w:id="2743"/>
    <w:bookmarkStart w:name="z2753" w:id="2744"/>
    <w:p>
      <w:pPr>
        <w:spacing w:after="0"/>
        <w:ind w:left="0"/>
        <w:jc w:val="both"/>
      </w:pPr>
      <w:r>
        <w:rPr>
          <w:rFonts w:ascii="Times New Roman"/>
          <w:b w:val="false"/>
          <w:i w:val="false"/>
          <w:color w:val="000000"/>
          <w:sz w:val="28"/>
        </w:rPr>
        <w:t>
      препаратор производства биосинтетических лечебных средств;</w:t>
      </w:r>
    </w:p>
    <w:bookmarkEnd w:id="2744"/>
    <w:bookmarkStart w:name="z2754" w:id="2745"/>
    <w:p>
      <w:pPr>
        <w:spacing w:after="0"/>
        <w:ind w:left="0"/>
        <w:jc w:val="both"/>
      </w:pPr>
      <w:r>
        <w:rPr>
          <w:rFonts w:ascii="Times New Roman"/>
          <w:b w:val="false"/>
          <w:i w:val="false"/>
          <w:color w:val="000000"/>
          <w:sz w:val="28"/>
        </w:rPr>
        <w:t>
      слесарь-ремонтник, занятый на ремонте, профилактике и обслуживании технологического оборудования в производствах, перечисленных в данном подразделе;</w:t>
      </w:r>
    </w:p>
    <w:bookmarkEnd w:id="2745"/>
    <w:bookmarkStart w:name="z2755" w:id="2746"/>
    <w:p>
      <w:pPr>
        <w:spacing w:after="0"/>
        <w:ind w:left="0"/>
        <w:jc w:val="both"/>
      </w:pPr>
      <w:r>
        <w:rPr>
          <w:rFonts w:ascii="Times New Roman"/>
          <w:b w:val="false"/>
          <w:i w:val="false"/>
          <w:color w:val="000000"/>
          <w:sz w:val="28"/>
        </w:rPr>
        <w:t>
      стерилизаторщик материалов и препаратов;</w:t>
      </w:r>
    </w:p>
    <w:bookmarkEnd w:id="2746"/>
    <w:bookmarkStart w:name="z2756" w:id="2747"/>
    <w:p>
      <w:pPr>
        <w:spacing w:after="0"/>
        <w:ind w:left="0"/>
        <w:jc w:val="both"/>
      </w:pPr>
      <w:r>
        <w:rPr>
          <w:rFonts w:ascii="Times New Roman"/>
          <w:b w:val="false"/>
          <w:i w:val="false"/>
          <w:color w:val="000000"/>
          <w:sz w:val="28"/>
        </w:rPr>
        <w:t>
      электромонтер по ремонту и обслуживанию электрооборудования, занятый на ремонте, профилактике и обслуживании технологического оборудования в производствах, перечисленных в данном подразделе.</w:t>
      </w:r>
    </w:p>
    <w:bookmarkEnd w:id="2747"/>
    <w:bookmarkStart w:name="z2757" w:id="2748"/>
    <w:p>
      <w:pPr>
        <w:spacing w:after="0"/>
        <w:ind w:left="0"/>
        <w:jc w:val="left"/>
      </w:pPr>
      <w:r>
        <w:rPr>
          <w:rFonts w:ascii="Times New Roman"/>
          <w:b/>
          <w:i w:val="false"/>
          <w:color w:val="000000"/>
        </w:rPr>
        <w:t xml:space="preserve"> Глава 74. Производство диагностикумов вируса иммунодефицита человека и гепатита В, а также бактериальных и вирусных препаратов с использованием патогенных микроорганизмов и ядов биологического происхождения, относящихся к I-II группам патогенности</w:t>
      </w:r>
    </w:p>
    <w:bookmarkEnd w:id="2748"/>
    <w:bookmarkStart w:name="z2758" w:id="2749"/>
    <w:p>
      <w:pPr>
        <w:spacing w:after="0"/>
        <w:ind w:left="0"/>
        <w:jc w:val="both"/>
      </w:pPr>
      <w:r>
        <w:rPr>
          <w:rFonts w:ascii="Times New Roman"/>
          <w:b w:val="false"/>
          <w:i w:val="false"/>
          <w:color w:val="000000"/>
          <w:sz w:val="28"/>
        </w:rPr>
        <w:t>
      155. Работники, занятые в боксах и боксовых помещениях не менее 80 % рабочего времени.</w:t>
      </w:r>
    </w:p>
    <w:bookmarkEnd w:id="2749"/>
    <w:bookmarkStart w:name="z2759" w:id="2750"/>
    <w:p>
      <w:pPr>
        <w:spacing w:after="0"/>
        <w:ind w:left="0"/>
        <w:jc w:val="left"/>
      </w:pPr>
      <w:r>
        <w:rPr>
          <w:rFonts w:ascii="Times New Roman"/>
          <w:b/>
          <w:i w:val="false"/>
          <w:color w:val="000000"/>
        </w:rPr>
        <w:t xml:space="preserve"> Глава 75. Производство витамина В12, натрия бензоата, гидроперита, кальция сульфата, уродана, кальция хлористого, терпингидрата, валидола, колларгола, закиси азота, антисептика-стимулятора. Дорогова, танальбина, горчичников, лейкопластырей, глютаминовой кислоты, этилацетата, эмульсий гексахлорана, бактерийных препаратов, расфасовка мышечно-аденилового препарата, мазей и эмульсий, содержащих летучие, сильнодействующие наполнители, пелоидина, бария гидроокиси, производство препаратов, связанных с применением вредных органических растворителей не ниже 3 класса опасности, производство готовых лекарственных средств (форм)</w:t>
      </w:r>
    </w:p>
    <w:bookmarkEnd w:id="2750"/>
    <w:bookmarkStart w:name="z2760" w:id="2751"/>
    <w:p>
      <w:pPr>
        <w:spacing w:after="0"/>
        <w:ind w:left="0"/>
        <w:jc w:val="both"/>
      </w:pPr>
      <w:r>
        <w:rPr>
          <w:rFonts w:ascii="Times New Roman"/>
          <w:b w:val="false"/>
          <w:i w:val="false"/>
          <w:color w:val="000000"/>
          <w:sz w:val="28"/>
        </w:rPr>
        <w:t>
      156. Рабочие, занятые на работах не менее 80 % рабочего времени в технологическом процессе указанных производств:</w:t>
      </w:r>
    </w:p>
    <w:bookmarkEnd w:id="2751"/>
    <w:bookmarkStart w:name="z2761" w:id="2752"/>
    <w:p>
      <w:pPr>
        <w:spacing w:after="0"/>
        <w:ind w:left="0"/>
        <w:jc w:val="both"/>
      </w:pPr>
      <w:r>
        <w:rPr>
          <w:rFonts w:ascii="Times New Roman"/>
          <w:b w:val="false"/>
          <w:i w:val="false"/>
          <w:color w:val="000000"/>
          <w:sz w:val="28"/>
        </w:rPr>
        <w:t>
      аппаратчик всех наименований;</w:t>
      </w:r>
    </w:p>
    <w:bookmarkEnd w:id="2752"/>
    <w:bookmarkStart w:name="z2762" w:id="2753"/>
    <w:p>
      <w:pPr>
        <w:spacing w:after="0"/>
        <w:ind w:left="0"/>
        <w:jc w:val="both"/>
      </w:pPr>
      <w:r>
        <w:rPr>
          <w:rFonts w:ascii="Times New Roman"/>
          <w:b w:val="false"/>
          <w:i w:val="false"/>
          <w:color w:val="000000"/>
          <w:sz w:val="28"/>
        </w:rPr>
        <w:t>
      вальцовщик;</w:t>
      </w:r>
    </w:p>
    <w:bookmarkEnd w:id="2753"/>
    <w:bookmarkStart w:name="z2763" w:id="2754"/>
    <w:p>
      <w:pPr>
        <w:spacing w:after="0"/>
        <w:ind w:left="0"/>
        <w:jc w:val="both"/>
      </w:pPr>
      <w:r>
        <w:rPr>
          <w:rFonts w:ascii="Times New Roman"/>
          <w:b w:val="false"/>
          <w:i w:val="false"/>
          <w:color w:val="000000"/>
          <w:sz w:val="28"/>
        </w:rPr>
        <w:t>
      шпредингист.</w:t>
      </w:r>
    </w:p>
    <w:bookmarkEnd w:id="2754"/>
    <w:bookmarkStart w:name="z2764" w:id="2755"/>
    <w:p>
      <w:pPr>
        <w:spacing w:after="0"/>
        <w:ind w:left="0"/>
        <w:jc w:val="left"/>
      </w:pPr>
      <w:r>
        <w:rPr>
          <w:rFonts w:ascii="Times New Roman"/>
          <w:b/>
          <w:i w:val="false"/>
          <w:color w:val="000000"/>
        </w:rPr>
        <w:t xml:space="preserve"> Глава 76. Производство антибиотиков и препаратов медицинского назначения, получаемых микробиологическим синтезом</w:t>
      </w:r>
    </w:p>
    <w:bookmarkEnd w:id="2755"/>
    <w:bookmarkStart w:name="z2765" w:id="2756"/>
    <w:p>
      <w:pPr>
        <w:spacing w:after="0"/>
        <w:ind w:left="0"/>
        <w:jc w:val="both"/>
      </w:pPr>
      <w:r>
        <w:rPr>
          <w:rFonts w:ascii="Times New Roman"/>
          <w:b w:val="false"/>
          <w:i w:val="false"/>
          <w:color w:val="000000"/>
          <w:sz w:val="28"/>
        </w:rPr>
        <w:t>
      157. Рабочие, занятые на работах не менее 80 % рабочего времени в технологическом процессе указанных производств:</w:t>
      </w:r>
    </w:p>
    <w:bookmarkEnd w:id="2756"/>
    <w:bookmarkStart w:name="z2766" w:id="2757"/>
    <w:p>
      <w:pPr>
        <w:spacing w:after="0"/>
        <w:ind w:left="0"/>
        <w:jc w:val="both"/>
      </w:pPr>
      <w:r>
        <w:rPr>
          <w:rFonts w:ascii="Times New Roman"/>
          <w:b w:val="false"/>
          <w:i w:val="false"/>
          <w:color w:val="000000"/>
          <w:sz w:val="28"/>
        </w:rPr>
        <w:t>
      аппаратчик всех наименований;</w:t>
      </w:r>
    </w:p>
    <w:bookmarkEnd w:id="2757"/>
    <w:bookmarkStart w:name="z2767" w:id="2758"/>
    <w:p>
      <w:pPr>
        <w:spacing w:after="0"/>
        <w:ind w:left="0"/>
        <w:jc w:val="both"/>
      </w:pPr>
      <w:r>
        <w:rPr>
          <w:rFonts w:ascii="Times New Roman"/>
          <w:b w:val="false"/>
          <w:i w:val="false"/>
          <w:color w:val="000000"/>
          <w:sz w:val="28"/>
        </w:rPr>
        <w:t>
      препаратор производства биосинтетических лечебных средств;</w:t>
      </w:r>
    </w:p>
    <w:bookmarkEnd w:id="2758"/>
    <w:bookmarkStart w:name="z2768" w:id="2759"/>
    <w:p>
      <w:pPr>
        <w:spacing w:after="0"/>
        <w:ind w:left="0"/>
        <w:jc w:val="both"/>
      </w:pPr>
      <w:r>
        <w:rPr>
          <w:rFonts w:ascii="Times New Roman"/>
          <w:b w:val="false"/>
          <w:i w:val="false"/>
          <w:color w:val="000000"/>
          <w:sz w:val="28"/>
        </w:rPr>
        <w:t>
      просмотрщик продукции медицинского назначения, занятый в производстве готовой продукции антибиотиков.</w:t>
      </w:r>
    </w:p>
    <w:bookmarkEnd w:id="2759"/>
    <w:bookmarkStart w:name="z2769" w:id="2760"/>
    <w:p>
      <w:pPr>
        <w:spacing w:after="0"/>
        <w:ind w:left="0"/>
        <w:jc w:val="left"/>
      </w:pPr>
      <w:r>
        <w:rPr>
          <w:rFonts w:ascii="Times New Roman"/>
          <w:b/>
          <w:i w:val="false"/>
          <w:color w:val="000000"/>
        </w:rPr>
        <w:t xml:space="preserve"> Глава 77. Производство продуктов и препаратов немедицинского назначения, получаемых микробиологическим синтезом в цехах, отделениях, на участках и отдельных установках при наличии в воздухе рабочей зоны вредных веществ не ниже 3 класса опасности</w:t>
      </w:r>
    </w:p>
    <w:bookmarkEnd w:id="2760"/>
    <w:bookmarkStart w:name="z2770" w:id="2761"/>
    <w:p>
      <w:pPr>
        <w:spacing w:after="0"/>
        <w:ind w:left="0"/>
        <w:jc w:val="both"/>
      </w:pPr>
      <w:r>
        <w:rPr>
          <w:rFonts w:ascii="Times New Roman"/>
          <w:b w:val="false"/>
          <w:i w:val="false"/>
          <w:color w:val="000000"/>
          <w:sz w:val="28"/>
        </w:rPr>
        <w:t>
      158. Рабочие, занятые не менее 80 % рабочего времени в технологическом процессе указанного производства.</w:t>
      </w:r>
    </w:p>
    <w:bookmarkEnd w:id="2761"/>
    <w:bookmarkStart w:name="z2771" w:id="2762"/>
    <w:p>
      <w:pPr>
        <w:spacing w:after="0"/>
        <w:ind w:left="0"/>
        <w:jc w:val="left"/>
      </w:pPr>
      <w:r>
        <w:rPr>
          <w:rFonts w:ascii="Times New Roman"/>
          <w:b/>
          <w:i w:val="false"/>
          <w:color w:val="000000"/>
        </w:rPr>
        <w:t xml:space="preserve"> Глава 78. Производство шовного материала из животного сырья</w:t>
      </w:r>
    </w:p>
    <w:bookmarkEnd w:id="2762"/>
    <w:bookmarkStart w:name="z2772" w:id="2763"/>
    <w:p>
      <w:pPr>
        <w:spacing w:after="0"/>
        <w:ind w:left="0"/>
        <w:jc w:val="both"/>
      </w:pPr>
      <w:r>
        <w:rPr>
          <w:rFonts w:ascii="Times New Roman"/>
          <w:b w:val="false"/>
          <w:i w:val="false"/>
          <w:color w:val="000000"/>
          <w:sz w:val="28"/>
        </w:rPr>
        <w:t>
      159. Рабочие, занятые на работах не менее 80 % рабочего времени в технологическом процессе указанного производства:</w:t>
      </w:r>
    </w:p>
    <w:bookmarkEnd w:id="2763"/>
    <w:bookmarkStart w:name="z2773" w:id="2764"/>
    <w:p>
      <w:pPr>
        <w:spacing w:after="0"/>
        <w:ind w:left="0"/>
        <w:jc w:val="both"/>
      </w:pPr>
      <w:r>
        <w:rPr>
          <w:rFonts w:ascii="Times New Roman"/>
          <w:b w:val="false"/>
          <w:i w:val="false"/>
          <w:color w:val="000000"/>
          <w:sz w:val="28"/>
        </w:rPr>
        <w:t>
      аппаратчик приготовления химических растворов;</w:t>
      </w:r>
    </w:p>
    <w:bookmarkEnd w:id="2764"/>
    <w:bookmarkStart w:name="z2774" w:id="2765"/>
    <w:p>
      <w:pPr>
        <w:spacing w:after="0"/>
        <w:ind w:left="0"/>
        <w:jc w:val="both"/>
      </w:pPr>
      <w:r>
        <w:rPr>
          <w:rFonts w:ascii="Times New Roman"/>
          <w:b w:val="false"/>
          <w:i w:val="false"/>
          <w:color w:val="000000"/>
          <w:sz w:val="28"/>
        </w:rPr>
        <w:t>
      закладчик хирургического шовного материала;</w:t>
      </w:r>
    </w:p>
    <w:bookmarkEnd w:id="2765"/>
    <w:bookmarkStart w:name="z2775" w:id="2766"/>
    <w:p>
      <w:pPr>
        <w:spacing w:after="0"/>
        <w:ind w:left="0"/>
        <w:jc w:val="both"/>
      </w:pPr>
      <w:r>
        <w:rPr>
          <w:rFonts w:ascii="Times New Roman"/>
          <w:b w:val="false"/>
          <w:i w:val="false"/>
          <w:color w:val="000000"/>
          <w:sz w:val="28"/>
        </w:rPr>
        <w:t>
      изготовитель кетгута;</w:t>
      </w:r>
    </w:p>
    <w:bookmarkEnd w:id="2766"/>
    <w:bookmarkStart w:name="z2776" w:id="2767"/>
    <w:p>
      <w:pPr>
        <w:spacing w:after="0"/>
        <w:ind w:left="0"/>
        <w:jc w:val="both"/>
      </w:pPr>
      <w:r>
        <w:rPr>
          <w:rFonts w:ascii="Times New Roman"/>
          <w:b w:val="false"/>
          <w:i w:val="false"/>
          <w:color w:val="000000"/>
          <w:sz w:val="28"/>
        </w:rPr>
        <w:t>
      намотчик материалов и полуфабрикатов;</w:t>
      </w:r>
    </w:p>
    <w:bookmarkEnd w:id="2767"/>
    <w:bookmarkStart w:name="z2777" w:id="2768"/>
    <w:p>
      <w:pPr>
        <w:spacing w:after="0"/>
        <w:ind w:left="0"/>
        <w:jc w:val="both"/>
      </w:pPr>
      <w:r>
        <w:rPr>
          <w:rFonts w:ascii="Times New Roman"/>
          <w:b w:val="false"/>
          <w:i w:val="false"/>
          <w:color w:val="000000"/>
          <w:sz w:val="28"/>
        </w:rPr>
        <w:t>
      фиксаторщик;</w:t>
      </w:r>
    </w:p>
    <w:bookmarkEnd w:id="2768"/>
    <w:bookmarkStart w:name="z2778" w:id="2769"/>
    <w:p>
      <w:pPr>
        <w:spacing w:after="0"/>
        <w:ind w:left="0"/>
        <w:jc w:val="both"/>
      </w:pPr>
      <w:r>
        <w:rPr>
          <w:rFonts w:ascii="Times New Roman"/>
          <w:b w:val="false"/>
          <w:i w:val="false"/>
          <w:color w:val="000000"/>
          <w:sz w:val="28"/>
        </w:rPr>
        <w:t>
      шлифовщик медицинских изделий.</w:t>
      </w:r>
    </w:p>
    <w:bookmarkEnd w:id="2769"/>
    <w:bookmarkStart w:name="z2779" w:id="2770"/>
    <w:p>
      <w:pPr>
        <w:spacing w:after="0"/>
        <w:ind w:left="0"/>
        <w:jc w:val="left"/>
      </w:pPr>
      <w:r>
        <w:rPr>
          <w:rFonts w:ascii="Times New Roman"/>
          <w:b/>
          <w:i w:val="false"/>
          <w:color w:val="000000"/>
        </w:rPr>
        <w:t xml:space="preserve"> Глава 79. Производство ветеринарных биологических, химико-фармацевтических препаратов и биологических средств защиты растений, получаемых на биопредприятиях, в производственных лабораториях, цехах, отделениях, на участках и отдельных установках при работе с микроорганизмами 1-3 групп патогенности и вредными веществами не ниже 3 класса опасности</w:t>
      </w:r>
    </w:p>
    <w:bookmarkEnd w:id="2770"/>
    <w:bookmarkStart w:name="z2780" w:id="2771"/>
    <w:p>
      <w:pPr>
        <w:spacing w:after="0"/>
        <w:ind w:left="0"/>
        <w:jc w:val="both"/>
      </w:pPr>
      <w:r>
        <w:rPr>
          <w:rFonts w:ascii="Times New Roman"/>
          <w:b w:val="false"/>
          <w:i w:val="false"/>
          <w:color w:val="000000"/>
          <w:sz w:val="28"/>
        </w:rPr>
        <w:t>
      160. Работники, занятые на работах не менее 80 % рабочего времени в технологическом процессе указанных производств:</w:t>
      </w:r>
    </w:p>
    <w:bookmarkEnd w:id="2771"/>
    <w:bookmarkStart w:name="z2781" w:id="2772"/>
    <w:p>
      <w:pPr>
        <w:spacing w:after="0"/>
        <w:ind w:left="0"/>
        <w:jc w:val="both"/>
      </w:pPr>
      <w:r>
        <w:rPr>
          <w:rFonts w:ascii="Times New Roman"/>
          <w:b w:val="false"/>
          <w:i w:val="false"/>
          <w:color w:val="000000"/>
          <w:sz w:val="28"/>
        </w:rPr>
        <w:t>
      Рабочие:</w:t>
      </w:r>
    </w:p>
    <w:bookmarkEnd w:id="2772"/>
    <w:bookmarkStart w:name="z2782" w:id="2773"/>
    <w:p>
      <w:pPr>
        <w:spacing w:after="0"/>
        <w:ind w:left="0"/>
        <w:jc w:val="both"/>
      </w:pPr>
      <w:r>
        <w:rPr>
          <w:rFonts w:ascii="Times New Roman"/>
          <w:b w:val="false"/>
          <w:i w:val="false"/>
          <w:color w:val="000000"/>
          <w:sz w:val="28"/>
        </w:rPr>
        <w:t>
      аппаратчик всех наименований;</w:t>
      </w:r>
    </w:p>
    <w:bookmarkEnd w:id="2773"/>
    <w:bookmarkStart w:name="z2783" w:id="2774"/>
    <w:p>
      <w:pPr>
        <w:spacing w:after="0"/>
        <w:ind w:left="0"/>
        <w:jc w:val="both"/>
      </w:pPr>
      <w:r>
        <w:rPr>
          <w:rFonts w:ascii="Times New Roman"/>
          <w:b w:val="false"/>
          <w:i w:val="false"/>
          <w:color w:val="000000"/>
          <w:sz w:val="28"/>
        </w:rPr>
        <w:t>
      бактериолог, в том числе цеховых лабораторий;</w:t>
      </w:r>
    </w:p>
    <w:bookmarkEnd w:id="2774"/>
    <w:bookmarkStart w:name="z2784" w:id="2775"/>
    <w:p>
      <w:pPr>
        <w:spacing w:after="0"/>
        <w:ind w:left="0"/>
        <w:jc w:val="both"/>
      </w:pPr>
      <w:r>
        <w:rPr>
          <w:rFonts w:ascii="Times New Roman"/>
          <w:b w:val="false"/>
          <w:i w:val="false"/>
          <w:color w:val="000000"/>
          <w:sz w:val="28"/>
        </w:rPr>
        <w:t>
      биохимик;</w:t>
      </w:r>
    </w:p>
    <w:bookmarkEnd w:id="2775"/>
    <w:bookmarkStart w:name="z2785" w:id="2776"/>
    <w:p>
      <w:pPr>
        <w:spacing w:after="0"/>
        <w:ind w:left="0"/>
        <w:jc w:val="both"/>
      </w:pPr>
      <w:r>
        <w:rPr>
          <w:rFonts w:ascii="Times New Roman"/>
          <w:b w:val="false"/>
          <w:i w:val="false"/>
          <w:color w:val="000000"/>
          <w:sz w:val="28"/>
        </w:rPr>
        <w:t>
      гранулировщик;</w:t>
      </w:r>
    </w:p>
    <w:bookmarkEnd w:id="2776"/>
    <w:bookmarkStart w:name="z2786" w:id="2777"/>
    <w:p>
      <w:pPr>
        <w:spacing w:after="0"/>
        <w:ind w:left="0"/>
        <w:jc w:val="both"/>
      </w:pPr>
      <w:r>
        <w:rPr>
          <w:rFonts w:ascii="Times New Roman"/>
          <w:b w:val="false"/>
          <w:i w:val="false"/>
          <w:color w:val="000000"/>
          <w:sz w:val="28"/>
        </w:rPr>
        <w:t>
      дозировщик медицинских препаратов;</w:t>
      </w:r>
    </w:p>
    <w:bookmarkEnd w:id="2777"/>
    <w:bookmarkStart w:name="z2787" w:id="2778"/>
    <w:p>
      <w:pPr>
        <w:spacing w:after="0"/>
        <w:ind w:left="0"/>
        <w:jc w:val="both"/>
      </w:pPr>
      <w:r>
        <w:rPr>
          <w:rFonts w:ascii="Times New Roman"/>
          <w:b w:val="false"/>
          <w:i w:val="false"/>
          <w:color w:val="000000"/>
          <w:sz w:val="28"/>
        </w:rPr>
        <w:t>
      дражировщик;</w:t>
      </w:r>
    </w:p>
    <w:bookmarkEnd w:id="2778"/>
    <w:bookmarkStart w:name="z2788" w:id="2779"/>
    <w:p>
      <w:pPr>
        <w:spacing w:after="0"/>
        <w:ind w:left="0"/>
        <w:jc w:val="both"/>
      </w:pPr>
      <w:r>
        <w:rPr>
          <w:rFonts w:ascii="Times New Roman"/>
          <w:b w:val="false"/>
          <w:i w:val="false"/>
          <w:color w:val="000000"/>
          <w:sz w:val="28"/>
        </w:rPr>
        <w:t>
      закатчик медицинской продукции;</w:t>
      </w:r>
    </w:p>
    <w:bookmarkEnd w:id="2779"/>
    <w:bookmarkStart w:name="z2789" w:id="2780"/>
    <w:p>
      <w:pPr>
        <w:spacing w:after="0"/>
        <w:ind w:left="0"/>
        <w:jc w:val="both"/>
      </w:pPr>
      <w:r>
        <w:rPr>
          <w:rFonts w:ascii="Times New Roman"/>
          <w:b w:val="false"/>
          <w:i w:val="false"/>
          <w:color w:val="000000"/>
          <w:sz w:val="28"/>
        </w:rPr>
        <w:t>
      запайщик ампул;</w:t>
      </w:r>
    </w:p>
    <w:bookmarkEnd w:id="2780"/>
    <w:bookmarkStart w:name="z2790" w:id="2781"/>
    <w:p>
      <w:pPr>
        <w:spacing w:after="0"/>
        <w:ind w:left="0"/>
        <w:jc w:val="both"/>
      </w:pPr>
      <w:r>
        <w:rPr>
          <w:rFonts w:ascii="Times New Roman"/>
          <w:b w:val="false"/>
          <w:i w:val="false"/>
          <w:color w:val="000000"/>
          <w:sz w:val="28"/>
        </w:rPr>
        <w:t>
      капиллярщик;</w:t>
      </w:r>
    </w:p>
    <w:bookmarkEnd w:id="2781"/>
    <w:bookmarkStart w:name="z2791" w:id="2782"/>
    <w:p>
      <w:pPr>
        <w:spacing w:after="0"/>
        <w:ind w:left="0"/>
        <w:jc w:val="both"/>
      </w:pPr>
      <w:r>
        <w:rPr>
          <w:rFonts w:ascii="Times New Roman"/>
          <w:b w:val="false"/>
          <w:i w:val="false"/>
          <w:color w:val="000000"/>
          <w:sz w:val="28"/>
        </w:rPr>
        <w:t>
      контролер продукции медицинского назначения, в том числе отдела технического контроля (на межоперационном контроле);</w:t>
      </w:r>
    </w:p>
    <w:bookmarkEnd w:id="2782"/>
    <w:bookmarkStart w:name="z2792" w:id="2783"/>
    <w:p>
      <w:pPr>
        <w:spacing w:after="0"/>
        <w:ind w:left="0"/>
        <w:jc w:val="both"/>
      </w:pPr>
      <w:r>
        <w:rPr>
          <w:rFonts w:ascii="Times New Roman"/>
          <w:b w:val="false"/>
          <w:i w:val="false"/>
          <w:color w:val="000000"/>
          <w:sz w:val="28"/>
        </w:rPr>
        <w:t>
      лаборант всех наименований, в том числе цеховых лабораторий;</w:t>
      </w:r>
    </w:p>
    <w:bookmarkEnd w:id="2783"/>
    <w:bookmarkStart w:name="z2793" w:id="2784"/>
    <w:p>
      <w:pPr>
        <w:spacing w:after="0"/>
        <w:ind w:left="0"/>
        <w:jc w:val="both"/>
      </w:pPr>
      <w:r>
        <w:rPr>
          <w:rFonts w:ascii="Times New Roman"/>
          <w:b w:val="false"/>
          <w:i w:val="false"/>
          <w:color w:val="000000"/>
          <w:sz w:val="28"/>
        </w:rPr>
        <w:t>
      машинист-таблетировщик;</w:t>
      </w:r>
    </w:p>
    <w:bookmarkEnd w:id="2784"/>
    <w:bookmarkStart w:name="z2794" w:id="2785"/>
    <w:p>
      <w:pPr>
        <w:spacing w:after="0"/>
        <w:ind w:left="0"/>
        <w:jc w:val="both"/>
      </w:pPr>
      <w:r>
        <w:rPr>
          <w:rFonts w:ascii="Times New Roman"/>
          <w:b w:val="false"/>
          <w:i w:val="false"/>
          <w:color w:val="000000"/>
          <w:sz w:val="28"/>
        </w:rPr>
        <w:t>
      мойщик посуды и ампул (хромовой смесью, кислотой и щелочью);</w:t>
      </w:r>
    </w:p>
    <w:bookmarkEnd w:id="2785"/>
    <w:bookmarkStart w:name="z2795" w:id="2786"/>
    <w:p>
      <w:pPr>
        <w:spacing w:after="0"/>
        <w:ind w:left="0"/>
        <w:jc w:val="both"/>
      </w:pPr>
      <w:r>
        <w:rPr>
          <w:rFonts w:ascii="Times New Roman"/>
          <w:b w:val="false"/>
          <w:i w:val="false"/>
          <w:color w:val="000000"/>
          <w:sz w:val="28"/>
        </w:rPr>
        <w:t>
      наполнитель ампул;</w:t>
      </w:r>
    </w:p>
    <w:bookmarkEnd w:id="2786"/>
    <w:bookmarkStart w:name="z2796" w:id="2787"/>
    <w:p>
      <w:pPr>
        <w:spacing w:after="0"/>
        <w:ind w:left="0"/>
        <w:jc w:val="both"/>
      </w:pPr>
      <w:r>
        <w:rPr>
          <w:rFonts w:ascii="Times New Roman"/>
          <w:b w:val="false"/>
          <w:i w:val="false"/>
          <w:color w:val="000000"/>
          <w:sz w:val="28"/>
        </w:rPr>
        <w:t>
      подсобный рабочий;</w:t>
      </w:r>
    </w:p>
    <w:bookmarkEnd w:id="2787"/>
    <w:bookmarkStart w:name="z2797" w:id="2788"/>
    <w:p>
      <w:pPr>
        <w:spacing w:after="0"/>
        <w:ind w:left="0"/>
        <w:jc w:val="both"/>
      </w:pPr>
      <w:r>
        <w:rPr>
          <w:rFonts w:ascii="Times New Roman"/>
          <w:b w:val="false"/>
          <w:i w:val="false"/>
          <w:color w:val="000000"/>
          <w:sz w:val="28"/>
        </w:rPr>
        <w:t>
      препаратор производства биосинтетических лечебных средств;</w:t>
      </w:r>
    </w:p>
    <w:bookmarkEnd w:id="2788"/>
    <w:bookmarkStart w:name="z2798" w:id="2789"/>
    <w:p>
      <w:pPr>
        <w:spacing w:after="0"/>
        <w:ind w:left="0"/>
        <w:jc w:val="both"/>
      </w:pPr>
      <w:r>
        <w:rPr>
          <w:rFonts w:ascii="Times New Roman"/>
          <w:b w:val="false"/>
          <w:i w:val="false"/>
          <w:color w:val="000000"/>
          <w:sz w:val="28"/>
        </w:rPr>
        <w:t>
      просеивальщик;</w:t>
      </w:r>
    </w:p>
    <w:bookmarkEnd w:id="2789"/>
    <w:bookmarkStart w:name="z2799" w:id="2790"/>
    <w:p>
      <w:pPr>
        <w:spacing w:after="0"/>
        <w:ind w:left="0"/>
        <w:jc w:val="both"/>
      </w:pPr>
      <w:r>
        <w:rPr>
          <w:rFonts w:ascii="Times New Roman"/>
          <w:b w:val="false"/>
          <w:i w:val="false"/>
          <w:color w:val="000000"/>
          <w:sz w:val="28"/>
        </w:rPr>
        <w:t>
      рабочие, занятые на переработке, утилизации твердых, жидких, газообразных отходов, очистке емкостей, химической аппаратуры, мойке, обработке тары из-под вредных химпродуктов, нейтрализации, очистке промышленных сточных вод, дегазации, обезвреживании вредных паров и газов; футеровке и термоизоляции, гуммировании закрытых емкостей;</w:t>
      </w:r>
    </w:p>
    <w:bookmarkEnd w:id="2790"/>
    <w:bookmarkStart w:name="z2800" w:id="2791"/>
    <w:p>
      <w:pPr>
        <w:spacing w:after="0"/>
        <w:ind w:left="0"/>
        <w:jc w:val="both"/>
      </w:pPr>
      <w:r>
        <w:rPr>
          <w:rFonts w:ascii="Times New Roman"/>
          <w:b w:val="false"/>
          <w:i w:val="false"/>
          <w:color w:val="000000"/>
          <w:sz w:val="28"/>
        </w:rPr>
        <w:t>
      рабочий, занятый в боксах;</w:t>
      </w:r>
    </w:p>
    <w:bookmarkEnd w:id="2791"/>
    <w:bookmarkStart w:name="z2801" w:id="2792"/>
    <w:p>
      <w:pPr>
        <w:spacing w:after="0"/>
        <w:ind w:left="0"/>
        <w:jc w:val="both"/>
      </w:pPr>
      <w:r>
        <w:rPr>
          <w:rFonts w:ascii="Times New Roman"/>
          <w:b w:val="false"/>
          <w:i w:val="false"/>
          <w:color w:val="000000"/>
          <w:sz w:val="28"/>
        </w:rPr>
        <w:t>
      разливщик стерильных растворов;</w:t>
      </w:r>
    </w:p>
    <w:bookmarkEnd w:id="2792"/>
    <w:bookmarkStart w:name="z2802" w:id="2793"/>
    <w:p>
      <w:pPr>
        <w:spacing w:after="0"/>
        <w:ind w:left="0"/>
        <w:jc w:val="both"/>
      </w:pPr>
      <w:r>
        <w:rPr>
          <w:rFonts w:ascii="Times New Roman"/>
          <w:b w:val="false"/>
          <w:i w:val="false"/>
          <w:color w:val="000000"/>
          <w:sz w:val="28"/>
        </w:rPr>
        <w:t>
      резчик ампул и трубок;</w:t>
      </w:r>
    </w:p>
    <w:bookmarkEnd w:id="2793"/>
    <w:bookmarkStart w:name="z2803" w:id="2794"/>
    <w:p>
      <w:pPr>
        <w:spacing w:after="0"/>
        <w:ind w:left="0"/>
        <w:jc w:val="both"/>
      </w:pPr>
      <w:r>
        <w:rPr>
          <w:rFonts w:ascii="Times New Roman"/>
          <w:b w:val="false"/>
          <w:i w:val="false"/>
          <w:color w:val="000000"/>
          <w:sz w:val="28"/>
        </w:rPr>
        <w:t>
      сливщик-разливщик (кислот и щелочей);</w:t>
      </w:r>
    </w:p>
    <w:bookmarkEnd w:id="2794"/>
    <w:bookmarkStart w:name="z2804" w:id="2795"/>
    <w:p>
      <w:pPr>
        <w:spacing w:after="0"/>
        <w:ind w:left="0"/>
        <w:jc w:val="both"/>
      </w:pPr>
      <w:r>
        <w:rPr>
          <w:rFonts w:ascii="Times New Roman"/>
          <w:b w:val="false"/>
          <w:i w:val="false"/>
          <w:color w:val="000000"/>
          <w:sz w:val="28"/>
        </w:rPr>
        <w:t>
      стерилизаторщик материалов и препаратов;</w:t>
      </w:r>
    </w:p>
    <w:bookmarkEnd w:id="2795"/>
    <w:bookmarkStart w:name="z2805" w:id="2796"/>
    <w:p>
      <w:pPr>
        <w:spacing w:after="0"/>
        <w:ind w:left="0"/>
        <w:jc w:val="both"/>
      </w:pPr>
      <w:r>
        <w:rPr>
          <w:rFonts w:ascii="Times New Roman"/>
          <w:b w:val="false"/>
          <w:i w:val="false"/>
          <w:color w:val="000000"/>
          <w:sz w:val="28"/>
        </w:rPr>
        <w:t>
      транспортировщик;</w:t>
      </w:r>
    </w:p>
    <w:bookmarkEnd w:id="2796"/>
    <w:bookmarkStart w:name="z2806" w:id="2797"/>
    <w:p>
      <w:pPr>
        <w:spacing w:after="0"/>
        <w:ind w:left="0"/>
        <w:jc w:val="both"/>
      </w:pPr>
      <w:r>
        <w:rPr>
          <w:rFonts w:ascii="Times New Roman"/>
          <w:b w:val="false"/>
          <w:i w:val="false"/>
          <w:color w:val="000000"/>
          <w:sz w:val="28"/>
        </w:rPr>
        <w:t>
      укладчик-упаковщик, занятый на укупорке;</w:t>
      </w:r>
    </w:p>
    <w:bookmarkEnd w:id="2797"/>
    <w:bookmarkStart w:name="z2807" w:id="2798"/>
    <w:p>
      <w:pPr>
        <w:spacing w:after="0"/>
        <w:ind w:left="0"/>
        <w:jc w:val="both"/>
      </w:pPr>
      <w:r>
        <w:rPr>
          <w:rFonts w:ascii="Times New Roman"/>
          <w:b w:val="false"/>
          <w:i w:val="false"/>
          <w:color w:val="000000"/>
          <w:sz w:val="28"/>
        </w:rPr>
        <w:t>
      укладчик-упаковщик, занятый на фасовке открытых препаратов;</w:t>
      </w:r>
    </w:p>
    <w:bookmarkEnd w:id="2798"/>
    <w:bookmarkStart w:name="z2808" w:id="2799"/>
    <w:p>
      <w:pPr>
        <w:spacing w:after="0"/>
        <w:ind w:left="0"/>
        <w:jc w:val="both"/>
      </w:pPr>
      <w:r>
        <w:rPr>
          <w:rFonts w:ascii="Times New Roman"/>
          <w:b w:val="false"/>
          <w:i w:val="false"/>
          <w:color w:val="000000"/>
          <w:sz w:val="28"/>
        </w:rPr>
        <w:t>
      формовщик медицинских препаратов, полуфабрикатов и изделий.</w:t>
      </w:r>
    </w:p>
    <w:bookmarkEnd w:id="2799"/>
    <w:bookmarkStart w:name="z2809" w:id="2800"/>
    <w:p>
      <w:pPr>
        <w:spacing w:after="0"/>
        <w:ind w:left="0"/>
        <w:jc w:val="both"/>
      </w:pPr>
      <w:r>
        <w:rPr>
          <w:rFonts w:ascii="Times New Roman"/>
          <w:b w:val="false"/>
          <w:i w:val="false"/>
          <w:color w:val="000000"/>
          <w:sz w:val="28"/>
        </w:rPr>
        <w:t>
      Служащие:</w:t>
      </w:r>
    </w:p>
    <w:bookmarkEnd w:id="2800"/>
    <w:bookmarkStart w:name="z2810" w:id="2801"/>
    <w:p>
      <w:pPr>
        <w:spacing w:after="0"/>
        <w:ind w:left="0"/>
        <w:jc w:val="both"/>
      </w:pPr>
      <w:r>
        <w:rPr>
          <w:rFonts w:ascii="Times New Roman"/>
          <w:b w:val="false"/>
          <w:i w:val="false"/>
          <w:color w:val="000000"/>
          <w:sz w:val="28"/>
        </w:rPr>
        <w:t>
      Работники, обеспечивающие контроль и руководство деятельностью (отделения, участка, цеха), смены, установки (буровой, газобензиновой, кислородной, обогатительной, регенерационной и др.), в том числе:</w:t>
      </w:r>
    </w:p>
    <w:bookmarkEnd w:id="2801"/>
    <w:bookmarkStart w:name="z2811" w:id="2802"/>
    <w:p>
      <w:pPr>
        <w:spacing w:after="0"/>
        <w:ind w:left="0"/>
        <w:jc w:val="both"/>
      </w:pPr>
      <w:r>
        <w:rPr>
          <w:rFonts w:ascii="Times New Roman"/>
          <w:b w:val="false"/>
          <w:i w:val="false"/>
          <w:color w:val="000000"/>
          <w:sz w:val="28"/>
        </w:rPr>
        <w:t>
      мастер (старший);</w:t>
      </w:r>
    </w:p>
    <w:bookmarkEnd w:id="2802"/>
    <w:bookmarkStart w:name="z2812" w:id="2803"/>
    <w:p>
      <w:pPr>
        <w:spacing w:after="0"/>
        <w:ind w:left="0"/>
        <w:jc w:val="both"/>
      </w:pPr>
      <w:r>
        <w:rPr>
          <w:rFonts w:ascii="Times New Roman"/>
          <w:b w:val="false"/>
          <w:i w:val="false"/>
          <w:color w:val="000000"/>
          <w:sz w:val="28"/>
        </w:rPr>
        <w:t>
      механик;</w:t>
      </w:r>
    </w:p>
    <w:bookmarkEnd w:id="2803"/>
    <w:bookmarkStart w:name="z2813" w:id="2804"/>
    <w:p>
      <w:pPr>
        <w:spacing w:after="0"/>
        <w:ind w:left="0"/>
        <w:jc w:val="both"/>
      </w:pPr>
      <w:r>
        <w:rPr>
          <w:rFonts w:ascii="Times New Roman"/>
          <w:b w:val="false"/>
          <w:i w:val="false"/>
          <w:color w:val="000000"/>
          <w:sz w:val="28"/>
        </w:rPr>
        <w:t>
      микробиолог (старший);</w:t>
      </w:r>
    </w:p>
    <w:bookmarkEnd w:id="2804"/>
    <w:bookmarkStart w:name="z2814" w:id="2805"/>
    <w:p>
      <w:pPr>
        <w:spacing w:after="0"/>
        <w:ind w:left="0"/>
        <w:jc w:val="both"/>
      </w:pPr>
      <w:r>
        <w:rPr>
          <w:rFonts w:ascii="Times New Roman"/>
          <w:b w:val="false"/>
          <w:i w:val="false"/>
          <w:color w:val="000000"/>
          <w:sz w:val="28"/>
        </w:rPr>
        <w:t>
      технолог;</w:t>
      </w:r>
    </w:p>
    <w:bookmarkEnd w:id="2805"/>
    <w:bookmarkStart w:name="z2815" w:id="2806"/>
    <w:p>
      <w:pPr>
        <w:spacing w:after="0"/>
        <w:ind w:left="0"/>
        <w:jc w:val="both"/>
      </w:pPr>
      <w:r>
        <w:rPr>
          <w:rFonts w:ascii="Times New Roman"/>
          <w:b w:val="false"/>
          <w:i w:val="false"/>
          <w:color w:val="000000"/>
          <w:sz w:val="28"/>
        </w:rPr>
        <w:t>
      фармаколог, в том числе цеховых лабораторий;</w:t>
      </w:r>
    </w:p>
    <w:bookmarkEnd w:id="2806"/>
    <w:bookmarkStart w:name="z2816" w:id="2807"/>
    <w:p>
      <w:pPr>
        <w:spacing w:after="0"/>
        <w:ind w:left="0"/>
        <w:jc w:val="both"/>
      </w:pPr>
      <w:r>
        <w:rPr>
          <w:rFonts w:ascii="Times New Roman"/>
          <w:b w:val="false"/>
          <w:i w:val="false"/>
          <w:color w:val="000000"/>
          <w:sz w:val="28"/>
        </w:rPr>
        <w:t>
      химик, занятый в производстве и цеховых лабораториях.</w:t>
      </w:r>
    </w:p>
    <w:bookmarkEnd w:id="2807"/>
    <w:bookmarkStart w:name="z2817" w:id="2808"/>
    <w:p>
      <w:pPr>
        <w:spacing w:after="0"/>
        <w:ind w:left="0"/>
        <w:jc w:val="left"/>
      </w:pPr>
      <w:r>
        <w:rPr>
          <w:rFonts w:ascii="Times New Roman"/>
          <w:b/>
          <w:i w:val="false"/>
          <w:color w:val="000000"/>
        </w:rPr>
        <w:t xml:space="preserve"> Раздел 13. Учреждения здравоохранения, социального обеспечения и культуры</w:t>
      </w:r>
    </w:p>
    <w:bookmarkEnd w:id="2808"/>
    <w:bookmarkStart w:name="z2818" w:id="2809"/>
    <w:p>
      <w:pPr>
        <w:spacing w:after="0"/>
        <w:ind w:left="0"/>
        <w:jc w:val="both"/>
      </w:pPr>
      <w:r>
        <w:rPr>
          <w:rFonts w:ascii="Times New Roman"/>
          <w:b w:val="false"/>
          <w:i w:val="false"/>
          <w:color w:val="000000"/>
          <w:sz w:val="28"/>
        </w:rPr>
        <w:t>
      161. Работники, занятые не менее 80 % рабочего времени в учреждениях здравоохранения, социального обеспечения и культуры:</w:t>
      </w:r>
    </w:p>
    <w:bookmarkEnd w:id="2809"/>
    <w:bookmarkStart w:name="z2819" w:id="2810"/>
    <w:p>
      <w:pPr>
        <w:spacing w:after="0"/>
        <w:ind w:left="0"/>
        <w:jc w:val="both"/>
      </w:pPr>
      <w:r>
        <w:rPr>
          <w:rFonts w:ascii="Times New Roman"/>
          <w:b w:val="false"/>
          <w:i w:val="false"/>
          <w:color w:val="000000"/>
          <w:sz w:val="28"/>
        </w:rPr>
        <w:t>
      артист балета;</w:t>
      </w:r>
    </w:p>
    <w:bookmarkEnd w:id="2810"/>
    <w:bookmarkStart w:name="z2820" w:id="2811"/>
    <w:p>
      <w:pPr>
        <w:spacing w:after="0"/>
        <w:ind w:left="0"/>
        <w:jc w:val="both"/>
      </w:pPr>
      <w:r>
        <w:rPr>
          <w:rFonts w:ascii="Times New Roman"/>
          <w:b w:val="false"/>
          <w:i w:val="false"/>
          <w:color w:val="000000"/>
          <w:sz w:val="28"/>
        </w:rPr>
        <w:t>
      врачи, медицинский (средний и младший) персонал в отделениях и кабинетах химиотерапии онкологических организаций (подразделений);</w:t>
      </w:r>
    </w:p>
    <w:bookmarkEnd w:id="2811"/>
    <w:bookmarkStart w:name="z2821" w:id="2812"/>
    <w:p>
      <w:pPr>
        <w:spacing w:after="0"/>
        <w:ind w:left="0"/>
        <w:jc w:val="both"/>
      </w:pPr>
      <w:r>
        <w:rPr>
          <w:rFonts w:ascii="Times New Roman"/>
          <w:b w:val="false"/>
          <w:i w:val="false"/>
          <w:color w:val="000000"/>
          <w:sz w:val="28"/>
        </w:rPr>
        <w:t>
      медицинские работники, непосредственно обслуживающие больных в противотуберкулезных организациях (отделениях, кабинетах), лепрозориях;</w:t>
      </w:r>
    </w:p>
    <w:bookmarkEnd w:id="2812"/>
    <w:bookmarkStart w:name="z2822" w:id="2813"/>
    <w:p>
      <w:pPr>
        <w:spacing w:after="0"/>
        <w:ind w:left="0"/>
        <w:jc w:val="both"/>
      </w:pPr>
      <w:r>
        <w:rPr>
          <w:rFonts w:ascii="Times New Roman"/>
          <w:b w:val="false"/>
          <w:i w:val="false"/>
          <w:color w:val="000000"/>
          <w:sz w:val="28"/>
        </w:rPr>
        <w:t>
      медицинские работники патологоанатомических бюро и отделений;</w:t>
      </w:r>
    </w:p>
    <w:bookmarkEnd w:id="2813"/>
    <w:bookmarkStart w:name="z2823" w:id="2814"/>
    <w:p>
      <w:pPr>
        <w:spacing w:after="0"/>
        <w:ind w:left="0"/>
        <w:jc w:val="both"/>
      </w:pPr>
      <w:r>
        <w:rPr>
          <w:rFonts w:ascii="Times New Roman"/>
          <w:b w:val="false"/>
          <w:i w:val="false"/>
          <w:color w:val="000000"/>
          <w:sz w:val="28"/>
        </w:rPr>
        <w:t>
      работники организаций здравоохранения, постоянно и непосредственно работающие с радиоактивными веществами;</w:t>
      </w:r>
    </w:p>
    <w:bookmarkEnd w:id="2814"/>
    <w:bookmarkStart w:name="z2824" w:id="2815"/>
    <w:p>
      <w:pPr>
        <w:spacing w:after="0"/>
        <w:ind w:left="0"/>
        <w:jc w:val="both"/>
      </w:pPr>
      <w:r>
        <w:rPr>
          <w:rFonts w:ascii="Times New Roman"/>
          <w:b w:val="false"/>
          <w:i w:val="false"/>
          <w:color w:val="000000"/>
          <w:sz w:val="28"/>
        </w:rPr>
        <w:t>
      медицинские работники, работающие в отделениях (кабинетах) лучевой диагностики и терапии;</w:t>
      </w:r>
    </w:p>
    <w:bookmarkEnd w:id="2815"/>
    <w:bookmarkStart w:name="z2825" w:id="2816"/>
    <w:p>
      <w:pPr>
        <w:spacing w:after="0"/>
        <w:ind w:left="0"/>
        <w:jc w:val="both"/>
      </w:pPr>
      <w:r>
        <w:rPr>
          <w:rFonts w:ascii="Times New Roman"/>
          <w:b w:val="false"/>
          <w:i w:val="false"/>
          <w:color w:val="000000"/>
          <w:sz w:val="28"/>
        </w:rPr>
        <w:t>
      работники организаций, работающие с микроорганизмами 1-3 группы патогенности.</w:t>
      </w:r>
    </w:p>
    <w:bookmarkEnd w:id="2816"/>
    <w:bookmarkStart w:name="z2826" w:id="2817"/>
    <w:p>
      <w:pPr>
        <w:spacing w:after="0"/>
        <w:ind w:left="0"/>
        <w:jc w:val="left"/>
      </w:pPr>
      <w:r>
        <w:rPr>
          <w:rFonts w:ascii="Times New Roman"/>
          <w:b/>
          <w:i w:val="false"/>
          <w:color w:val="000000"/>
        </w:rPr>
        <w:t xml:space="preserve"> Раздел 14. Транспорт</w:t>
      </w:r>
    </w:p>
    <w:bookmarkEnd w:id="2817"/>
    <w:bookmarkStart w:name="z2827" w:id="2818"/>
    <w:p>
      <w:pPr>
        <w:spacing w:after="0"/>
        <w:ind w:left="0"/>
        <w:jc w:val="left"/>
      </w:pPr>
      <w:r>
        <w:rPr>
          <w:rFonts w:ascii="Times New Roman"/>
          <w:b/>
          <w:i w:val="false"/>
          <w:color w:val="000000"/>
        </w:rPr>
        <w:t xml:space="preserve"> Глава 80. Железнодорожный транспорт</w:t>
      </w:r>
    </w:p>
    <w:bookmarkEnd w:id="2818"/>
    <w:bookmarkStart w:name="z2828" w:id="2819"/>
    <w:p>
      <w:pPr>
        <w:spacing w:after="0"/>
        <w:ind w:left="0"/>
        <w:jc w:val="both"/>
      </w:pPr>
      <w:r>
        <w:rPr>
          <w:rFonts w:ascii="Times New Roman"/>
          <w:b w:val="false"/>
          <w:i w:val="false"/>
          <w:color w:val="000000"/>
          <w:sz w:val="28"/>
        </w:rPr>
        <w:t>
      162. Работники занятые на работах не менее 80 % рабочего времени:</w:t>
      </w:r>
    </w:p>
    <w:bookmarkEnd w:id="2819"/>
    <w:bookmarkStart w:name="z2829" w:id="2820"/>
    <w:p>
      <w:pPr>
        <w:spacing w:after="0"/>
        <w:ind w:left="0"/>
        <w:jc w:val="both"/>
      </w:pPr>
      <w:r>
        <w:rPr>
          <w:rFonts w:ascii="Times New Roman"/>
          <w:b w:val="false"/>
          <w:i w:val="false"/>
          <w:color w:val="000000"/>
          <w:sz w:val="28"/>
        </w:rPr>
        <w:t>
      Рабочие:</w:t>
      </w:r>
    </w:p>
    <w:bookmarkEnd w:id="2820"/>
    <w:bookmarkStart w:name="z2830" w:id="2821"/>
    <w:p>
      <w:pPr>
        <w:spacing w:after="0"/>
        <w:ind w:left="0"/>
        <w:jc w:val="both"/>
      </w:pPr>
      <w:r>
        <w:rPr>
          <w:rFonts w:ascii="Times New Roman"/>
          <w:b w:val="false"/>
          <w:i w:val="false"/>
          <w:color w:val="000000"/>
          <w:sz w:val="28"/>
        </w:rPr>
        <w:t>
      аппаратчик приготовления химических растворов;</w:t>
      </w:r>
    </w:p>
    <w:bookmarkEnd w:id="2821"/>
    <w:bookmarkStart w:name="z2831" w:id="2822"/>
    <w:p>
      <w:pPr>
        <w:spacing w:after="0"/>
        <w:ind w:left="0"/>
        <w:jc w:val="both"/>
      </w:pPr>
      <w:r>
        <w:rPr>
          <w:rFonts w:ascii="Times New Roman"/>
          <w:b w:val="false"/>
          <w:i w:val="false"/>
          <w:color w:val="000000"/>
          <w:sz w:val="28"/>
        </w:rPr>
        <w:t>
      бандажник;</w:t>
      </w:r>
    </w:p>
    <w:bookmarkEnd w:id="2822"/>
    <w:bookmarkStart w:name="z2832" w:id="2823"/>
    <w:p>
      <w:pPr>
        <w:spacing w:after="0"/>
        <w:ind w:left="0"/>
        <w:jc w:val="both"/>
      </w:pPr>
      <w:r>
        <w:rPr>
          <w:rFonts w:ascii="Times New Roman"/>
          <w:b w:val="false"/>
          <w:i w:val="false"/>
          <w:color w:val="000000"/>
          <w:sz w:val="28"/>
        </w:rPr>
        <w:t>
      бригадир (освобожденный) по текущему содержанию и ремонту пути и искусственных сооружений, занятый на участках магистральных железнодорожных сетей с интенсивным движением поездов;</w:t>
      </w:r>
    </w:p>
    <w:bookmarkEnd w:id="2823"/>
    <w:bookmarkStart w:name="z2833" w:id="2824"/>
    <w:p>
      <w:pPr>
        <w:spacing w:after="0"/>
        <w:ind w:left="0"/>
        <w:jc w:val="both"/>
      </w:pPr>
      <w:r>
        <w:rPr>
          <w:rFonts w:ascii="Times New Roman"/>
          <w:b w:val="false"/>
          <w:i w:val="false"/>
          <w:color w:val="000000"/>
          <w:sz w:val="28"/>
        </w:rPr>
        <w:t>
      бригадир (освобожденный) предприятий железнодорожного транспорта, занятый на промывочно-пропарочных станциях (поездах, пунктах);</w:t>
      </w:r>
    </w:p>
    <w:bookmarkEnd w:id="2824"/>
    <w:bookmarkStart w:name="z2834" w:id="2825"/>
    <w:p>
      <w:pPr>
        <w:spacing w:after="0"/>
        <w:ind w:left="0"/>
        <w:jc w:val="both"/>
      </w:pPr>
      <w:r>
        <w:rPr>
          <w:rFonts w:ascii="Times New Roman"/>
          <w:b w:val="false"/>
          <w:i w:val="false"/>
          <w:color w:val="000000"/>
          <w:sz w:val="28"/>
        </w:rPr>
        <w:t>
      заливщик свинцово-оловянистых сплавов;</w:t>
      </w:r>
    </w:p>
    <w:bookmarkEnd w:id="2825"/>
    <w:bookmarkStart w:name="z2835" w:id="2826"/>
    <w:p>
      <w:pPr>
        <w:spacing w:after="0"/>
        <w:ind w:left="0"/>
        <w:jc w:val="both"/>
      </w:pPr>
      <w:r>
        <w:rPr>
          <w:rFonts w:ascii="Times New Roman"/>
          <w:b w:val="false"/>
          <w:i w:val="false"/>
          <w:color w:val="000000"/>
          <w:sz w:val="28"/>
        </w:rPr>
        <w:t>
      машинист (помощник) дизельпоезда;</w:t>
      </w:r>
    </w:p>
    <w:bookmarkEnd w:id="2826"/>
    <w:bookmarkStart w:name="z2836" w:id="2827"/>
    <w:p>
      <w:pPr>
        <w:spacing w:after="0"/>
        <w:ind w:left="0"/>
        <w:jc w:val="both"/>
      </w:pPr>
      <w:r>
        <w:rPr>
          <w:rFonts w:ascii="Times New Roman"/>
          <w:b w:val="false"/>
          <w:i w:val="false"/>
          <w:color w:val="000000"/>
          <w:sz w:val="28"/>
        </w:rPr>
        <w:t>
      машинист (помощник) тепловоза;</w:t>
      </w:r>
    </w:p>
    <w:bookmarkEnd w:id="2827"/>
    <w:bookmarkStart w:name="z2837" w:id="2828"/>
    <w:p>
      <w:pPr>
        <w:spacing w:after="0"/>
        <w:ind w:left="0"/>
        <w:jc w:val="both"/>
      </w:pPr>
      <w:r>
        <w:rPr>
          <w:rFonts w:ascii="Times New Roman"/>
          <w:b w:val="false"/>
          <w:i w:val="false"/>
          <w:color w:val="000000"/>
          <w:sz w:val="28"/>
        </w:rPr>
        <w:t>
      машинист (помощник) электровоза;</w:t>
      </w:r>
    </w:p>
    <w:bookmarkEnd w:id="2828"/>
    <w:bookmarkStart w:name="z2838" w:id="2829"/>
    <w:p>
      <w:pPr>
        <w:spacing w:after="0"/>
        <w:ind w:left="0"/>
        <w:jc w:val="both"/>
      </w:pPr>
      <w:r>
        <w:rPr>
          <w:rFonts w:ascii="Times New Roman"/>
          <w:b w:val="false"/>
          <w:i w:val="false"/>
          <w:color w:val="000000"/>
          <w:sz w:val="28"/>
        </w:rPr>
        <w:t>
      машинист (помощник) электропоезда;</w:t>
      </w:r>
    </w:p>
    <w:bookmarkEnd w:id="2829"/>
    <w:bookmarkStart w:name="z2839" w:id="2830"/>
    <w:p>
      <w:pPr>
        <w:spacing w:after="0"/>
        <w:ind w:left="0"/>
        <w:jc w:val="both"/>
      </w:pPr>
      <w:r>
        <w:rPr>
          <w:rFonts w:ascii="Times New Roman"/>
          <w:b w:val="false"/>
          <w:i w:val="false"/>
          <w:color w:val="000000"/>
          <w:sz w:val="28"/>
        </w:rPr>
        <w:t>
      монтер пути, занятый на текущем содержании, ремонте пути и искусственных сооружений на участках магистральных железнодорожных сетей;</w:t>
      </w:r>
    </w:p>
    <w:bookmarkEnd w:id="2830"/>
    <w:bookmarkStart w:name="z2840" w:id="2831"/>
    <w:p>
      <w:pPr>
        <w:spacing w:after="0"/>
        <w:ind w:left="0"/>
        <w:jc w:val="both"/>
      </w:pPr>
      <w:r>
        <w:rPr>
          <w:rFonts w:ascii="Times New Roman"/>
          <w:b w:val="false"/>
          <w:i w:val="false"/>
          <w:color w:val="000000"/>
          <w:sz w:val="28"/>
        </w:rPr>
        <w:t>
      осмотрщик вагонов, занятый на пунктах технического обслуживания вагонов станций внеклассных, первого и второго классов магистральных железнодорожных сетей;</w:t>
      </w:r>
    </w:p>
    <w:bookmarkEnd w:id="2831"/>
    <w:bookmarkStart w:name="z2841" w:id="2832"/>
    <w:p>
      <w:pPr>
        <w:spacing w:after="0"/>
        <w:ind w:left="0"/>
        <w:jc w:val="both"/>
      </w:pPr>
      <w:r>
        <w:rPr>
          <w:rFonts w:ascii="Times New Roman"/>
          <w:b w:val="false"/>
          <w:i w:val="false"/>
          <w:color w:val="000000"/>
          <w:sz w:val="28"/>
        </w:rPr>
        <w:t>
      осмотрщик-ремонтник вагонов, занятый на пунктах технического обслуживания вагонов станций внеклассных, первого и второго классов магистральных железнодорожных сетей;</w:t>
      </w:r>
    </w:p>
    <w:bookmarkEnd w:id="2832"/>
    <w:bookmarkStart w:name="z2842" w:id="2833"/>
    <w:p>
      <w:pPr>
        <w:spacing w:after="0"/>
        <w:ind w:left="0"/>
        <w:jc w:val="both"/>
      </w:pPr>
      <w:r>
        <w:rPr>
          <w:rFonts w:ascii="Times New Roman"/>
          <w:b w:val="false"/>
          <w:i w:val="false"/>
          <w:color w:val="000000"/>
          <w:sz w:val="28"/>
        </w:rPr>
        <w:t>
      приемосдатчик груза и багажа, занятый в пунктах налива и слива сернистой нефти и едких веществ;</w:t>
      </w:r>
    </w:p>
    <w:bookmarkEnd w:id="2833"/>
    <w:bookmarkStart w:name="z2843" w:id="2834"/>
    <w:p>
      <w:pPr>
        <w:spacing w:after="0"/>
        <w:ind w:left="0"/>
        <w:jc w:val="both"/>
      </w:pPr>
      <w:r>
        <w:rPr>
          <w:rFonts w:ascii="Times New Roman"/>
          <w:b w:val="false"/>
          <w:i w:val="false"/>
          <w:color w:val="000000"/>
          <w:sz w:val="28"/>
        </w:rPr>
        <w:t>
      промывальщик-пропарщик цистерн, занятый обработкой цистерн из под нефтепродуктов и химических продуктов;</w:t>
      </w:r>
    </w:p>
    <w:bookmarkEnd w:id="2834"/>
    <w:bookmarkStart w:name="z2844" w:id="2835"/>
    <w:p>
      <w:pPr>
        <w:spacing w:after="0"/>
        <w:ind w:left="0"/>
        <w:jc w:val="both"/>
      </w:pPr>
      <w:r>
        <w:rPr>
          <w:rFonts w:ascii="Times New Roman"/>
          <w:b w:val="false"/>
          <w:i w:val="false"/>
          <w:color w:val="000000"/>
          <w:sz w:val="28"/>
        </w:rPr>
        <w:t>
      регулировщик скорости движения вагонов;</w:t>
      </w:r>
    </w:p>
    <w:bookmarkEnd w:id="2835"/>
    <w:bookmarkStart w:name="z2845" w:id="2836"/>
    <w:p>
      <w:pPr>
        <w:spacing w:after="0"/>
        <w:ind w:left="0"/>
        <w:jc w:val="both"/>
      </w:pPr>
      <w:r>
        <w:rPr>
          <w:rFonts w:ascii="Times New Roman"/>
          <w:b w:val="false"/>
          <w:i w:val="false"/>
          <w:color w:val="000000"/>
          <w:sz w:val="28"/>
        </w:rPr>
        <w:t>
      ремонтник искусственных сооружений, занятый на участках с интенсивным движением поездов магистральных железнодорожных сетей;</w:t>
      </w:r>
    </w:p>
    <w:bookmarkEnd w:id="2836"/>
    <w:bookmarkStart w:name="z2846" w:id="2837"/>
    <w:p>
      <w:pPr>
        <w:spacing w:after="0"/>
        <w:ind w:left="0"/>
        <w:jc w:val="both"/>
      </w:pPr>
      <w:r>
        <w:rPr>
          <w:rFonts w:ascii="Times New Roman"/>
          <w:b w:val="false"/>
          <w:i w:val="false"/>
          <w:color w:val="000000"/>
          <w:sz w:val="28"/>
        </w:rPr>
        <w:t>
      слесарь по ремонту подвижного состава, занятый на ремонте цистерн из- под нефтепродуктов и химических продуктов;</w:t>
      </w:r>
    </w:p>
    <w:bookmarkEnd w:id="2837"/>
    <w:bookmarkStart w:name="z2847" w:id="2838"/>
    <w:p>
      <w:pPr>
        <w:spacing w:after="0"/>
        <w:ind w:left="0"/>
        <w:jc w:val="both"/>
      </w:pPr>
      <w:r>
        <w:rPr>
          <w:rFonts w:ascii="Times New Roman"/>
          <w:b w:val="false"/>
          <w:i w:val="false"/>
          <w:color w:val="000000"/>
          <w:sz w:val="28"/>
        </w:rPr>
        <w:t>
      слесарь по ремонту подвижного состава, занятый на ремонте, заправке и смене клапанов цистерн;</w:t>
      </w:r>
    </w:p>
    <w:bookmarkEnd w:id="2838"/>
    <w:bookmarkStart w:name="z2848" w:id="2839"/>
    <w:p>
      <w:pPr>
        <w:spacing w:after="0"/>
        <w:ind w:left="0"/>
        <w:jc w:val="both"/>
      </w:pPr>
      <w:r>
        <w:rPr>
          <w:rFonts w:ascii="Times New Roman"/>
          <w:b w:val="false"/>
          <w:i w:val="false"/>
          <w:color w:val="000000"/>
          <w:sz w:val="28"/>
        </w:rPr>
        <w:t>
      составитель поездов;</w:t>
      </w:r>
    </w:p>
    <w:bookmarkEnd w:id="2839"/>
    <w:bookmarkStart w:name="z2849" w:id="2840"/>
    <w:p>
      <w:pPr>
        <w:spacing w:after="0"/>
        <w:ind w:left="0"/>
        <w:jc w:val="both"/>
      </w:pPr>
      <w:r>
        <w:rPr>
          <w:rFonts w:ascii="Times New Roman"/>
          <w:b w:val="false"/>
          <w:i w:val="false"/>
          <w:color w:val="000000"/>
          <w:sz w:val="28"/>
        </w:rPr>
        <w:t>
      электромонтер контактной сети, занятый на магистральных железнодорожных сетях.</w:t>
      </w:r>
    </w:p>
    <w:bookmarkEnd w:id="2840"/>
    <w:bookmarkStart w:name="z2850" w:id="2841"/>
    <w:p>
      <w:pPr>
        <w:spacing w:after="0"/>
        <w:ind w:left="0"/>
        <w:jc w:val="both"/>
      </w:pPr>
      <w:r>
        <w:rPr>
          <w:rFonts w:ascii="Times New Roman"/>
          <w:b w:val="false"/>
          <w:i w:val="false"/>
          <w:color w:val="000000"/>
          <w:sz w:val="28"/>
        </w:rPr>
        <w:t>
      Служащие:</w:t>
      </w:r>
    </w:p>
    <w:bookmarkEnd w:id="2841"/>
    <w:bookmarkStart w:name="z2851" w:id="2842"/>
    <w:p>
      <w:pPr>
        <w:spacing w:after="0"/>
        <w:ind w:left="0"/>
        <w:jc w:val="both"/>
      </w:pPr>
      <w:r>
        <w:rPr>
          <w:rFonts w:ascii="Times New Roman"/>
          <w:b w:val="false"/>
          <w:i w:val="false"/>
          <w:color w:val="000000"/>
          <w:sz w:val="28"/>
        </w:rPr>
        <w:t>
      диспетчер поездной;</w:t>
      </w:r>
    </w:p>
    <w:bookmarkEnd w:id="2842"/>
    <w:bookmarkStart w:name="z2852" w:id="2843"/>
    <w:p>
      <w:pPr>
        <w:spacing w:after="0"/>
        <w:ind w:left="0"/>
        <w:jc w:val="both"/>
      </w:pPr>
      <w:r>
        <w:rPr>
          <w:rFonts w:ascii="Times New Roman"/>
          <w:b w:val="false"/>
          <w:i w:val="false"/>
          <w:color w:val="000000"/>
          <w:sz w:val="28"/>
        </w:rPr>
        <w:t>
      дежурный по железнодорожной станции внеклассного и первого класса, занятые приемом, отправлением и пропуском поездов на участках магистральных железнодорожных сетей с интенсивным движением поездов;</w:t>
      </w:r>
    </w:p>
    <w:bookmarkEnd w:id="2843"/>
    <w:bookmarkStart w:name="z2853" w:id="2844"/>
    <w:p>
      <w:pPr>
        <w:spacing w:after="0"/>
        <w:ind w:left="0"/>
        <w:jc w:val="both"/>
      </w:pPr>
      <w:r>
        <w:rPr>
          <w:rFonts w:ascii="Times New Roman"/>
          <w:b w:val="false"/>
          <w:i w:val="false"/>
          <w:color w:val="000000"/>
          <w:sz w:val="28"/>
        </w:rPr>
        <w:t>
      мастер промывочно-пропарочной станции (поезда, пункта).</w:t>
      </w:r>
    </w:p>
    <w:bookmarkEnd w:id="2844"/>
    <w:bookmarkStart w:name="z2854" w:id="2845"/>
    <w:p>
      <w:pPr>
        <w:spacing w:after="0"/>
        <w:ind w:left="0"/>
        <w:jc w:val="left"/>
      </w:pPr>
      <w:r>
        <w:rPr>
          <w:rFonts w:ascii="Times New Roman"/>
          <w:b/>
          <w:i w:val="false"/>
          <w:color w:val="000000"/>
        </w:rPr>
        <w:t xml:space="preserve"> Глава 81. Морской и речной флот</w:t>
      </w:r>
    </w:p>
    <w:bookmarkEnd w:id="2845"/>
    <w:bookmarkStart w:name="z2855" w:id="2846"/>
    <w:p>
      <w:pPr>
        <w:spacing w:after="0"/>
        <w:ind w:left="0"/>
        <w:jc w:val="both"/>
      </w:pPr>
      <w:r>
        <w:rPr>
          <w:rFonts w:ascii="Times New Roman"/>
          <w:b w:val="false"/>
          <w:i w:val="false"/>
          <w:color w:val="000000"/>
          <w:sz w:val="28"/>
        </w:rPr>
        <w:t>
      163. Работники, входящие в плавающий состав и занятые на работах не менее 80 % рабочего времени:</w:t>
      </w:r>
    </w:p>
    <w:bookmarkEnd w:id="2846"/>
    <w:bookmarkStart w:name="z2856" w:id="2847"/>
    <w:p>
      <w:pPr>
        <w:spacing w:after="0"/>
        <w:ind w:left="0"/>
        <w:jc w:val="both"/>
      </w:pPr>
      <w:r>
        <w:rPr>
          <w:rFonts w:ascii="Times New Roman"/>
          <w:b w:val="false"/>
          <w:i w:val="false"/>
          <w:color w:val="000000"/>
          <w:sz w:val="28"/>
        </w:rPr>
        <w:t>
      машинная команда судов служебно-вспомогательного флота и судов портового флота, постоянно работающих на акватории порта (за исключением служебно-разъездных, пригородных и внутригородского сообщения):</w:t>
      </w:r>
    </w:p>
    <w:bookmarkEnd w:id="2847"/>
    <w:bookmarkStart w:name="z2857" w:id="2848"/>
    <w:p>
      <w:pPr>
        <w:spacing w:after="0"/>
        <w:ind w:left="0"/>
        <w:jc w:val="both"/>
      </w:pPr>
      <w:r>
        <w:rPr>
          <w:rFonts w:ascii="Times New Roman"/>
          <w:b w:val="false"/>
          <w:i w:val="false"/>
          <w:color w:val="000000"/>
          <w:sz w:val="28"/>
        </w:rPr>
        <w:t>
      кочегар судна, работающего на жидком топливе;</w:t>
      </w:r>
    </w:p>
    <w:bookmarkEnd w:id="2848"/>
    <w:bookmarkStart w:name="z2858" w:id="2849"/>
    <w:p>
      <w:pPr>
        <w:spacing w:after="0"/>
        <w:ind w:left="0"/>
        <w:jc w:val="both"/>
      </w:pPr>
      <w:r>
        <w:rPr>
          <w:rFonts w:ascii="Times New Roman"/>
          <w:b w:val="false"/>
          <w:i w:val="false"/>
          <w:color w:val="000000"/>
          <w:sz w:val="28"/>
        </w:rPr>
        <w:t>
      машинист всех наименований;</w:t>
      </w:r>
    </w:p>
    <w:bookmarkEnd w:id="2849"/>
    <w:bookmarkStart w:name="z2859" w:id="2850"/>
    <w:p>
      <w:pPr>
        <w:spacing w:after="0"/>
        <w:ind w:left="0"/>
        <w:jc w:val="both"/>
      </w:pPr>
      <w:r>
        <w:rPr>
          <w:rFonts w:ascii="Times New Roman"/>
          <w:b w:val="false"/>
          <w:i w:val="false"/>
          <w:color w:val="000000"/>
          <w:sz w:val="28"/>
        </w:rPr>
        <w:t>
      механик (главный, старший), (помощник);</w:t>
      </w:r>
    </w:p>
    <w:bookmarkEnd w:id="2850"/>
    <w:bookmarkStart w:name="z2860" w:id="2851"/>
    <w:p>
      <w:pPr>
        <w:spacing w:after="0"/>
        <w:ind w:left="0"/>
        <w:jc w:val="both"/>
      </w:pPr>
      <w:r>
        <w:rPr>
          <w:rFonts w:ascii="Times New Roman"/>
          <w:b w:val="false"/>
          <w:i w:val="false"/>
          <w:color w:val="000000"/>
          <w:sz w:val="28"/>
        </w:rPr>
        <w:t>
      моторист всех наименований;</w:t>
      </w:r>
    </w:p>
    <w:bookmarkEnd w:id="2851"/>
    <w:bookmarkStart w:name="z2861" w:id="2852"/>
    <w:p>
      <w:pPr>
        <w:spacing w:after="0"/>
        <w:ind w:left="0"/>
        <w:jc w:val="both"/>
      </w:pPr>
      <w:r>
        <w:rPr>
          <w:rFonts w:ascii="Times New Roman"/>
          <w:b w:val="false"/>
          <w:i w:val="false"/>
          <w:color w:val="000000"/>
          <w:sz w:val="28"/>
        </w:rPr>
        <w:t>
      Служащие:</w:t>
      </w:r>
    </w:p>
    <w:bookmarkEnd w:id="2852"/>
    <w:bookmarkStart w:name="z2862" w:id="2853"/>
    <w:p>
      <w:pPr>
        <w:spacing w:after="0"/>
        <w:ind w:left="0"/>
        <w:jc w:val="both"/>
      </w:pPr>
      <w:r>
        <w:rPr>
          <w:rFonts w:ascii="Times New Roman"/>
          <w:b w:val="false"/>
          <w:i w:val="false"/>
          <w:color w:val="000000"/>
          <w:sz w:val="28"/>
        </w:rPr>
        <w:t>
      электромеханик (старший), его помощник.</w:t>
      </w:r>
    </w:p>
    <w:bookmarkEnd w:id="2853"/>
    <w:bookmarkStart w:name="z2863" w:id="2854"/>
    <w:p>
      <w:pPr>
        <w:spacing w:after="0"/>
        <w:ind w:left="0"/>
        <w:jc w:val="both"/>
      </w:pPr>
      <w:r>
        <w:rPr>
          <w:rFonts w:ascii="Times New Roman"/>
          <w:b w:val="false"/>
          <w:i w:val="false"/>
          <w:color w:val="000000"/>
          <w:sz w:val="28"/>
        </w:rPr>
        <w:t>
      164. Рабочие, входящие в береговой состав и занятые на работах не менее 80 % рабочего времени:</w:t>
      </w:r>
    </w:p>
    <w:bookmarkEnd w:id="2854"/>
    <w:bookmarkStart w:name="z2864" w:id="2855"/>
    <w:p>
      <w:pPr>
        <w:spacing w:after="0"/>
        <w:ind w:left="0"/>
        <w:jc w:val="both"/>
      </w:pPr>
      <w:r>
        <w:rPr>
          <w:rFonts w:ascii="Times New Roman"/>
          <w:b w:val="false"/>
          <w:i w:val="false"/>
          <w:color w:val="000000"/>
          <w:sz w:val="28"/>
        </w:rPr>
        <w:t>
      взрывник;</w:t>
      </w:r>
    </w:p>
    <w:bookmarkEnd w:id="2855"/>
    <w:bookmarkStart w:name="z2865" w:id="2856"/>
    <w:p>
      <w:pPr>
        <w:spacing w:after="0"/>
        <w:ind w:left="0"/>
        <w:jc w:val="both"/>
      </w:pPr>
      <w:r>
        <w:rPr>
          <w:rFonts w:ascii="Times New Roman"/>
          <w:b w:val="false"/>
          <w:i w:val="false"/>
          <w:color w:val="000000"/>
          <w:sz w:val="28"/>
        </w:rPr>
        <w:t>
      маляр, занятый на окраске и ошкрябке судов в доках;</w:t>
      </w:r>
    </w:p>
    <w:bookmarkEnd w:id="2856"/>
    <w:bookmarkStart w:name="z2866" w:id="2857"/>
    <w:p>
      <w:pPr>
        <w:spacing w:after="0"/>
        <w:ind w:left="0"/>
        <w:jc w:val="both"/>
      </w:pPr>
      <w:r>
        <w:rPr>
          <w:rFonts w:ascii="Times New Roman"/>
          <w:b w:val="false"/>
          <w:i w:val="false"/>
          <w:color w:val="000000"/>
          <w:sz w:val="28"/>
        </w:rPr>
        <w:t>
      моторист трюмный.</w:t>
      </w:r>
    </w:p>
    <w:bookmarkEnd w:id="2857"/>
    <w:bookmarkStart w:name="z2867" w:id="2858"/>
    <w:p>
      <w:pPr>
        <w:spacing w:after="0"/>
        <w:ind w:left="0"/>
        <w:jc w:val="left"/>
      </w:pPr>
      <w:r>
        <w:rPr>
          <w:rFonts w:ascii="Times New Roman"/>
          <w:b/>
          <w:i w:val="false"/>
          <w:color w:val="000000"/>
        </w:rPr>
        <w:t xml:space="preserve"> Глава 82. Гражданская авиация</w:t>
      </w:r>
    </w:p>
    <w:bookmarkEnd w:id="2858"/>
    <w:bookmarkStart w:name="z2868" w:id="2859"/>
    <w:p>
      <w:pPr>
        <w:spacing w:after="0"/>
        <w:ind w:left="0"/>
        <w:jc w:val="both"/>
      </w:pPr>
      <w:r>
        <w:rPr>
          <w:rFonts w:ascii="Times New Roman"/>
          <w:b w:val="false"/>
          <w:i w:val="false"/>
          <w:color w:val="000000"/>
          <w:sz w:val="28"/>
        </w:rPr>
        <w:t>
      165. Работники (диспетчер, инструктор, старший диспетчер, руководитель полетов), осуществляющие непосредственно управление воздушным движением в зонах аэропортов, аэроузлов в аэродромно-диспетчерских районных, вспомогательных центрах и их секторах, местных диспетчерских пунктах с наибольшей интенсивностью или сложностью движения, занятые не менее 80 % рабочего времени.</w:t>
      </w:r>
    </w:p>
    <w:bookmarkEnd w:id="2859"/>
    <w:bookmarkStart w:name="z2869" w:id="2860"/>
    <w:p>
      <w:pPr>
        <w:spacing w:after="0"/>
        <w:ind w:left="0"/>
        <w:jc w:val="both"/>
      </w:pPr>
      <w:r>
        <w:rPr>
          <w:rFonts w:ascii="Times New Roman"/>
          <w:b w:val="false"/>
          <w:i w:val="false"/>
          <w:color w:val="000000"/>
          <w:sz w:val="28"/>
        </w:rPr>
        <w:t>
      166. Члены летных экипажей гражданских воздушных судов (бортинженер, бортоператор, бортрадист, бортпроводник, инструктор-бортпроводник, пилот, штурман) при условии налета в год не менее 500 часов.</w:t>
      </w:r>
    </w:p>
    <w:bookmarkEnd w:id="2860"/>
    <w:bookmarkStart w:name="z2870" w:id="2861"/>
    <w:p>
      <w:pPr>
        <w:spacing w:after="0"/>
        <w:ind w:left="0"/>
        <w:jc w:val="left"/>
      </w:pPr>
      <w:r>
        <w:rPr>
          <w:rFonts w:ascii="Times New Roman"/>
          <w:b/>
          <w:i w:val="false"/>
          <w:color w:val="000000"/>
        </w:rPr>
        <w:t xml:space="preserve"> Раздел 15. Производство метизов</w:t>
      </w:r>
    </w:p>
    <w:bookmarkEnd w:id="2861"/>
    <w:bookmarkStart w:name="z2871" w:id="2862"/>
    <w:p>
      <w:pPr>
        <w:spacing w:after="0"/>
        <w:ind w:left="0"/>
        <w:jc w:val="left"/>
      </w:pPr>
      <w:r>
        <w:rPr>
          <w:rFonts w:ascii="Times New Roman"/>
          <w:b/>
          <w:i w:val="false"/>
          <w:color w:val="000000"/>
        </w:rPr>
        <w:t xml:space="preserve"> Глава 83. Производство проволоки и калиброванного металла</w:t>
      </w:r>
    </w:p>
    <w:bookmarkEnd w:id="2862"/>
    <w:bookmarkStart w:name="z2872" w:id="2863"/>
    <w:p>
      <w:pPr>
        <w:spacing w:after="0"/>
        <w:ind w:left="0"/>
        <w:jc w:val="both"/>
      </w:pPr>
      <w:r>
        <w:rPr>
          <w:rFonts w:ascii="Times New Roman"/>
          <w:b w:val="false"/>
          <w:i w:val="false"/>
          <w:color w:val="000000"/>
          <w:sz w:val="28"/>
        </w:rPr>
        <w:t>
      167. Работники, занятые на работах не менее 80 % рабочего времени:</w:t>
      </w:r>
    </w:p>
    <w:bookmarkEnd w:id="2863"/>
    <w:bookmarkStart w:name="z2873" w:id="2864"/>
    <w:p>
      <w:pPr>
        <w:spacing w:after="0"/>
        <w:ind w:left="0"/>
        <w:jc w:val="both"/>
      </w:pPr>
      <w:r>
        <w:rPr>
          <w:rFonts w:ascii="Times New Roman"/>
          <w:b w:val="false"/>
          <w:i w:val="false"/>
          <w:color w:val="000000"/>
          <w:sz w:val="28"/>
        </w:rPr>
        <w:t>
      аппаратчик всех наименований, занятый в производстве железного купороса;</w:t>
      </w:r>
    </w:p>
    <w:bookmarkEnd w:id="2864"/>
    <w:bookmarkStart w:name="z2874" w:id="2865"/>
    <w:p>
      <w:pPr>
        <w:spacing w:after="0"/>
        <w:ind w:left="0"/>
        <w:jc w:val="both"/>
      </w:pPr>
      <w:r>
        <w:rPr>
          <w:rFonts w:ascii="Times New Roman"/>
          <w:b w:val="false"/>
          <w:i w:val="false"/>
          <w:color w:val="000000"/>
          <w:sz w:val="28"/>
        </w:rPr>
        <w:t>
      бригадир на участках основного производства, занятый на волочении;</w:t>
      </w:r>
    </w:p>
    <w:bookmarkEnd w:id="2865"/>
    <w:bookmarkStart w:name="z2875" w:id="2866"/>
    <w:p>
      <w:pPr>
        <w:spacing w:after="0"/>
        <w:ind w:left="0"/>
        <w:jc w:val="both"/>
      </w:pPr>
      <w:r>
        <w:rPr>
          <w:rFonts w:ascii="Times New Roman"/>
          <w:b w:val="false"/>
          <w:i w:val="false"/>
          <w:color w:val="000000"/>
          <w:sz w:val="28"/>
        </w:rPr>
        <w:t>
      волочильщик проволоки;</w:t>
      </w:r>
    </w:p>
    <w:bookmarkEnd w:id="2866"/>
    <w:bookmarkStart w:name="z2876" w:id="2867"/>
    <w:p>
      <w:pPr>
        <w:spacing w:after="0"/>
        <w:ind w:left="0"/>
        <w:jc w:val="both"/>
      </w:pPr>
      <w:r>
        <w:rPr>
          <w:rFonts w:ascii="Times New Roman"/>
          <w:b w:val="false"/>
          <w:i w:val="false"/>
          <w:color w:val="000000"/>
          <w:sz w:val="28"/>
        </w:rPr>
        <w:t>
      волочильщик, занятый на волочении калибровочного металла;</w:t>
      </w:r>
    </w:p>
    <w:bookmarkEnd w:id="2867"/>
    <w:bookmarkStart w:name="z2877" w:id="2868"/>
    <w:p>
      <w:pPr>
        <w:spacing w:after="0"/>
        <w:ind w:left="0"/>
        <w:jc w:val="both"/>
      </w:pPr>
      <w:r>
        <w:rPr>
          <w:rFonts w:ascii="Times New Roman"/>
          <w:b w:val="false"/>
          <w:i w:val="false"/>
          <w:color w:val="000000"/>
          <w:sz w:val="28"/>
        </w:rPr>
        <w:t>
      испытатель абразивов;</w:t>
      </w:r>
    </w:p>
    <w:bookmarkEnd w:id="2868"/>
    <w:bookmarkStart w:name="z2878" w:id="2869"/>
    <w:p>
      <w:pPr>
        <w:spacing w:after="0"/>
        <w:ind w:left="0"/>
        <w:jc w:val="both"/>
      </w:pPr>
      <w:r>
        <w:rPr>
          <w:rFonts w:ascii="Times New Roman"/>
          <w:b w:val="false"/>
          <w:i w:val="false"/>
          <w:color w:val="000000"/>
          <w:sz w:val="28"/>
        </w:rPr>
        <w:t>
      калильщик;</w:t>
      </w:r>
    </w:p>
    <w:bookmarkEnd w:id="2869"/>
    <w:bookmarkStart w:name="z2879" w:id="2870"/>
    <w:p>
      <w:pPr>
        <w:spacing w:after="0"/>
        <w:ind w:left="0"/>
        <w:jc w:val="both"/>
      </w:pPr>
      <w:r>
        <w:rPr>
          <w:rFonts w:ascii="Times New Roman"/>
          <w:b w:val="false"/>
          <w:i w:val="false"/>
          <w:color w:val="000000"/>
          <w:sz w:val="28"/>
        </w:rPr>
        <w:t>
      мастер (старший);</w:t>
      </w:r>
    </w:p>
    <w:bookmarkEnd w:id="2870"/>
    <w:bookmarkStart w:name="z2880" w:id="2871"/>
    <w:p>
      <w:pPr>
        <w:spacing w:after="0"/>
        <w:ind w:left="0"/>
        <w:jc w:val="both"/>
      </w:pPr>
      <w:r>
        <w:rPr>
          <w:rFonts w:ascii="Times New Roman"/>
          <w:b w:val="false"/>
          <w:i w:val="false"/>
          <w:color w:val="000000"/>
          <w:sz w:val="28"/>
        </w:rPr>
        <w:t>
      машинист крана (крановщик), занятый на травлении, термообработке и волочении;</w:t>
      </w:r>
    </w:p>
    <w:bookmarkEnd w:id="2871"/>
    <w:bookmarkStart w:name="z2881" w:id="2872"/>
    <w:p>
      <w:pPr>
        <w:spacing w:after="0"/>
        <w:ind w:left="0"/>
        <w:jc w:val="both"/>
      </w:pPr>
      <w:r>
        <w:rPr>
          <w:rFonts w:ascii="Times New Roman"/>
          <w:b w:val="false"/>
          <w:i w:val="false"/>
          <w:color w:val="000000"/>
          <w:sz w:val="28"/>
        </w:rPr>
        <w:t>
      машинист по навивке канатов;</w:t>
      </w:r>
    </w:p>
    <w:bookmarkEnd w:id="2872"/>
    <w:bookmarkStart w:name="z2882" w:id="2873"/>
    <w:p>
      <w:pPr>
        <w:spacing w:after="0"/>
        <w:ind w:left="0"/>
        <w:jc w:val="both"/>
      </w:pPr>
      <w:r>
        <w:rPr>
          <w:rFonts w:ascii="Times New Roman"/>
          <w:b w:val="false"/>
          <w:i w:val="false"/>
          <w:color w:val="000000"/>
          <w:sz w:val="28"/>
        </w:rPr>
        <w:t>
      мойщик-сушильщик металла;</w:t>
      </w:r>
    </w:p>
    <w:bookmarkEnd w:id="2873"/>
    <w:bookmarkStart w:name="z2883" w:id="2874"/>
    <w:p>
      <w:pPr>
        <w:spacing w:after="0"/>
        <w:ind w:left="0"/>
        <w:jc w:val="both"/>
      </w:pPr>
      <w:r>
        <w:rPr>
          <w:rFonts w:ascii="Times New Roman"/>
          <w:b w:val="false"/>
          <w:i w:val="false"/>
          <w:color w:val="000000"/>
          <w:sz w:val="28"/>
        </w:rPr>
        <w:t>
      намотчик проволоки и тросов;</w:t>
      </w:r>
    </w:p>
    <w:bookmarkEnd w:id="2874"/>
    <w:bookmarkStart w:name="z2884" w:id="2875"/>
    <w:p>
      <w:pPr>
        <w:spacing w:after="0"/>
        <w:ind w:left="0"/>
        <w:jc w:val="both"/>
      </w:pPr>
      <w:r>
        <w:rPr>
          <w:rFonts w:ascii="Times New Roman"/>
          <w:b w:val="false"/>
          <w:i w:val="false"/>
          <w:color w:val="000000"/>
          <w:sz w:val="28"/>
        </w:rPr>
        <w:t>
      сварщик на машинах контактной (прессовой) сварки;</w:t>
      </w:r>
    </w:p>
    <w:bookmarkEnd w:id="2875"/>
    <w:bookmarkStart w:name="z2885" w:id="2876"/>
    <w:p>
      <w:pPr>
        <w:spacing w:after="0"/>
        <w:ind w:left="0"/>
        <w:jc w:val="both"/>
      </w:pPr>
      <w:r>
        <w:rPr>
          <w:rFonts w:ascii="Times New Roman"/>
          <w:b w:val="false"/>
          <w:i w:val="false"/>
          <w:color w:val="000000"/>
          <w:sz w:val="28"/>
        </w:rPr>
        <w:t>
      слесарь-ремонтник, занятый на горячих участках работ и на участках с вредными условиями труда;</w:t>
      </w:r>
    </w:p>
    <w:bookmarkEnd w:id="2876"/>
    <w:bookmarkStart w:name="z2886" w:id="2877"/>
    <w:p>
      <w:pPr>
        <w:spacing w:after="0"/>
        <w:ind w:left="0"/>
        <w:jc w:val="both"/>
      </w:pPr>
      <w:r>
        <w:rPr>
          <w:rFonts w:ascii="Times New Roman"/>
          <w:b w:val="false"/>
          <w:i w:val="false"/>
          <w:color w:val="000000"/>
          <w:sz w:val="28"/>
        </w:rPr>
        <w:t>
      шлифовщик, занятый на шлифовке абразивными кругами сухим способом.</w:t>
      </w:r>
    </w:p>
    <w:bookmarkEnd w:id="2877"/>
    <w:bookmarkStart w:name="z2887" w:id="2878"/>
    <w:p>
      <w:pPr>
        <w:spacing w:after="0"/>
        <w:ind w:left="0"/>
        <w:jc w:val="left"/>
      </w:pPr>
      <w:r>
        <w:rPr>
          <w:rFonts w:ascii="Times New Roman"/>
          <w:b/>
          <w:i w:val="false"/>
          <w:color w:val="000000"/>
        </w:rPr>
        <w:t xml:space="preserve"> Глава 84. Производство тяжелообмазных и качественных электродов и флюсов для сварки</w:t>
      </w:r>
    </w:p>
    <w:bookmarkEnd w:id="2878"/>
    <w:bookmarkStart w:name="z2888" w:id="2879"/>
    <w:p>
      <w:pPr>
        <w:spacing w:after="0"/>
        <w:ind w:left="0"/>
        <w:jc w:val="both"/>
      </w:pPr>
      <w:r>
        <w:rPr>
          <w:rFonts w:ascii="Times New Roman"/>
          <w:b w:val="false"/>
          <w:i w:val="false"/>
          <w:color w:val="000000"/>
          <w:sz w:val="28"/>
        </w:rPr>
        <w:t>
      168. Работники, занятые на работах не менее 80 % рабочего времени:</w:t>
      </w:r>
    </w:p>
    <w:bookmarkEnd w:id="2879"/>
    <w:bookmarkStart w:name="z2889" w:id="2880"/>
    <w:p>
      <w:pPr>
        <w:spacing w:after="0"/>
        <w:ind w:left="0"/>
        <w:jc w:val="both"/>
      </w:pPr>
      <w:r>
        <w:rPr>
          <w:rFonts w:ascii="Times New Roman"/>
          <w:b w:val="false"/>
          <w:i w:val="false"/>
          <w:color w:val="000000"/>
          <w:sz w:val="28"/>
        </w:rPr>
        <w:t>
      брикетировщик;</w:t>
      </w:r>
    </w:p>
    <w:bookmarkEnd w:id="2880"/>
    <w:bookmarkStart w:name="z2890" w:id="2881"/>
    <w:p>
      <w:pPr>
        <w:spacing w:after="0"/>
        <w:ind w:left="0"/>
        <w:jc w:val="both"/>
      </w:pPr>
      <w:r>
        <w:rPr>
          <w:rFonts w:ascii="Times New Roman"/>
          <w:b w:val="false"/>
          <w:i w:val="false"/>
          <w:color w:val="000000"/>
          <w:sz w:val="28"/>
        </w:rPr>
        <w:t>
      дробильщик компонентов обмазки;</w:t>
      </w:r>
    </w:p>
    <w:bookmarkEnd w:id="2881"/>
    <w:bookmarkStart w:name="z2891" w:id="2882"/>
    <w:p>
      <w:pPr>
        <w:spacing w:after="0"/>
        <w:ind w:left="0"/>
        <w:jc w:val="both"/>
      </w:pPr>
      <w:r>
        <w:rPr>
          <w:rFonts w:ascii="Times New Roman"/>
          <w:b w:val="false"/>
          <w:i w:val="false"/>
          <w:color w:val="000000"/>
          <w:sz w:val="28"/>
        </w:rPr>
        <w:t>
      мастер (старший);</w:t>
      </w:r>
    </w:p>
    <w:bookmarkEnd w:id="2882"/>
    <w:bookmarkStart w:name="z2892" w:id="2883"/>
    <w:p>
      <w:pPr>
        <w:spacing w:after="0"/>
        <w:ind w:left="0"/>
        <w:jc w:val="both"/>
      </w:pPr>
      <w:r>
        <w:rPr>
          <w:rFonts w:ascii="Times New Roman"/>
          <w:b w:val="false"/>
          <w:i w:val="false"/>
          <w:color w:val="000000"/>
          <w:sz w:val="28"/>
        </w:rPr>
        <w:t>
      прессовщик обмазочного пресса;</w:t>
      </w:r>
    </w:p>
    <w:bookmarkEnd w:id="2883"/>
    <w:bookmarkStart w:name="z2893" w:id="2884"/>
    <w:p>
      <w:pPr>
        <w:spacing w:after="0"/>
        <w:ind w:left="0"/>
        <w:jc w:val="both"/>
      </w:pPr>
      <w:r>
        <w:rPr>
          <w:rFonts w:ascii="Times New Roman"/>
          <w:b w:val="false"/>
          <w:i w:val="false"/>
          <w:color w:val="000000"/>
          <w:sz w:val="28"/>
        </w:rPr>
        <w:t>
      прокальщик на печах;</w:t>
      </w:r>
    </w:p>
    <w:bookmarkEnd w:id="2884"/>
    <w:bookmarkStart w:name="z2894" w:id="2885"/>
    <w:p>
      <w:pPr>
        <w:spacing w:after="0"/>
        <w:ind w:left="0"/>
        <w:jc w:val="both"/>
      </w:pPr>
      <w:r>
        <w:rPr>
          <w:rFonts w:ascii="Times New Roman"/>
          <w:b w:val="false"/>
          <w:i w:val="false"/>
          <w:color w:val="000000"/>
          <w:sz w:val="28"/>
        </w:rPr>
        <w:t>
      разварщик силикатной глыбы;</w:t>
      </w:r>
    </w:p>
    <w:bookmarkEnd w:id="2885"/>
    <w:bookmarkStart w:name="z2895" w:id="2886"/>
    <w:p>
      <w:pPr>
        <w:spacing w:after="0"/>
        <w:ind w:left="0"/>
        <w:jc w:val="both"/>
      </w:pPr>
      <w:r>
        <w:rPr>
          <w:rFonts w:ascii="Times New Roman"/>
          <w:b w:val="false"/>
          <w:i w:val="false"/>
          <w:color w:val="000000"/>
          <w:sz w:val="28"/>
        </w:rPr>
        <w:t>
      слесарь-ремонтник, занятый на горячих участках работ;</w:t>
      </w:r>
    </w:p>
    <w:bookmarkEnd w:id="2886"/>
    <w:bookmarkStart w:name="z2896" w:id="2887"/>
    <w:p>
      <w:pPr>
        <w:spacing w:after="0"/>
        <w:ind w:left="0"/>
        <w:jc w:val="both"/>
      </w:pPr>
      <w:r>
        <w:rPr>
          <w:rFonts w:ascii="Times New Roman"/>
          <w:b w:val="false"/>
          <w:i w:val="false"/>
          <w:color w:val="000000"/>
          <w:sz w:val="28"/>
        </w:rPr>
        <w:t>
      сортировщик электродов;</w:t>
      </w:r>
    </w:p>
    <w:bookmarkEnd w:id="2887"/>
    <w:bookmarkStart w:name="z2897" w:id="2888"/>
    <w:p>
      <w:pPr>
        <w:spacing w:after="0"/>
        <w:ind w:left="0"/>
        <w:jc w:val="both"/>
      </w:pPr>
      <w:r>
        <w:rPr>
          <w:rFonts w:ascii="Times New Roman"/>
          <w:b w:val="false"/>
          <w:i w:val="false"/>
          <w:color w:val="000000"/>
          <w:sz w:val="28"/>
        </w:rPr>
        <w:t>
      составитель обмазки;</w:t>
      </w:r>
    </w:p>
    <w:bookmarkEnd w:id="2888"/>
    <w:bookmarkStart w:name="z2898" w:id="2889"/>
    <w:p>
      <w:pPr>
        <w:spacing w:after="0"/>
        <w:ind w:left="0"/>
        <w:jc w:val="both"/>
      </w:pPr>
      <w:r>
        <w:rPr>
          <w:rFonts w:ascii="Times New Roman"/>
          <w:b w:val="false"/>
          <w:i w:val="false"/>
          <w:color w:val="000000"/>
          <w:sz w:val="28"/>
        </w:rPr>
        <w:t>
      сушильщик компонентов обмазки и флюсов;</w:t>
      </w:r>
    </w:p>
    <w:bookmarkEnd w:id="2889"/>
    <w:bookmarkStart w:name="z2899" w:id="2890"/>
    <w:p>
      <w:pPr>
        <w:spacing w:after="0"/>
        <w:ind w:left="0"/>
        <w:jc w:val="both"/>
      </w:pPr>
      <w:r>
        <w:rPr>
          <w:rFonts w:ascii="Times New Roman"/>
          <w:b w:val="false"/>
          <w:i w:val="false"/>
          <w:color w:val="000000"/>
          <w:sz w:val="28"/>
        </w:rPr>
        <w:t>
      сушильщик электродов;</w:t>
      </w:r>
    </w:p>
    <w:bookmarkEnd w:id="2890"/>
    <w:bookmarkStart w:name="z2900" w:id="2891"/>
    <w:p>
      <w:pPr>
        <w:spacing w:after="0"/>
        <w:ind w:left="0"/>
        <w:jc w:val="both"/>
      </w:pPr>
      <w:r>
        <w:rPr>
          <w:rFonts w:ascii="Times New Roman"/>
          <w:b w:val="false"/>
          <w:i w:val="false"/>
          <w:color w:val="000000"/>
          <w:sz w:val="28"/>
        </w:rPr>
        <w:t>
      флюсовщик;</w:t>
      </w:r>
    </w:p>
    <w:bookmarkEnd w:id="2891"/>
    <w:bookmarkStart w:name="z2901" w:id="2892"/>
    <w:p>
      <w:pPr>
        <w:spacing w:after="0"/>
        <w:ind w:left="0"/>
        <w:jc w:val="both"/>
      </w:pPr>
      <w:r>
        <w:rPr>
          <w:rFonts w:ascii="Times New Roman"/>
          <w:b w:val="false"/>
          <w:i w:val="false"/>
          <w:color w:val="000000"/>
          <w:sz w:val="28"/>
        </w:rPr>
        <w:t>
      электродчик;</w:t>
      </w:r>
    </w:p>
    <w:bookmarkEnd w:id="2892"/>
    <w:bookmarkStart w:name="z2902" w:id="2893"/>
    <w:p>
      <w:pPr>
        <w:spacing w:after="0"/>
        <w:ind w:left="0"/>
        <w:jc w:val="both"/>
      </w:pPr>
      <w:r>
        <w:rPr>
          <w:rFonts w:ascii="Times New Roman"/>
          <w:b w:val="false"/>
          <w:i w:val="false"/>
          <w:color w:val="000000"/>
          <w:sz w:val="28"/>
        </w:rPr>
        <w:t>
      электромонтер по ремонту и обслуживанию электрооборудования, занятый на горячих участках работ.</w:t>
      </w:r>
    </w:p>
    <w:bookmarkEnd w:id="2893"/>
    <w:bookmarkStart w:name="z2903" w:id="2894"/>
    <w:p>
      <w:pPr>
        <w:spacing w:after="0"/>
        <w:ind w:left="0"/>
        <w:jc w:val="left"/>
      </w:pPr>
      <w:r>
        <w:rPr>
          <w:rFonts w:ascii="Times New Roman"/>
          <w:b/>
          <w:i w:val="false"/>
          <w:color w:val="000000"/>
        </w:rPr>
        <w:t xml:space="preserve"> Раздел 16. Легкая промышленность</w:t>
      </w:r>
    </w:p>
    <w:bookmarkEnd w:id="2894"/>
    <w:bookmarkStart w:name="z2904" w:id="2895"/>
    <w:p>
      <w:pPr>
        <w:spacing w:after="0"/>
        <w:ind w:left="0"/>
        <w:jc w:val="left"/>
      </w:pPr>
      <w:r>
        <w:rPr>
          <w:rFonts w:ascii="Times New Roman"/>
          <w:b/>
          <w:i w:val="false"/>
          <w:color w:val="000000"/>
        </w:rPr>
        <w:t xml:space="preserve"> Глава 85. Текстильная промышленность</w:t>
      </w:r>
    </w:p>
    <w:bookmarkEnd w:id="2895"/>
    <w:bookmarkStart w:name="z2905" w:id="2896"/>
    <w:p>
      <w:pPr>
        <w:spacing w:after="0"/>
        <w:ind w:left="0"/>
        <w:jc w:val="both"/>
      </w:pPr>
      <w:r>
        <w:rPr>
          <w:rFonts w:ascii="Times New Roman"/>
          <w:b w:val="false"/>
          <w:i w:val="false"/>
          <w:color w:val="000000"/>
          <w:sz w:val="28"/>
        </w:rPr>
        <w:t>
      169. Рабочие, занятые на работах не менее 80 % рабочего времени:</w:t>
      </w:r>
    </w:p>
    <w:bookmarkEnd w:id="2896"/>
    <w:bookmarkStart w:name="z2906" w:id="2897"/>
    <w:p>
      <w:pPr>
        <w:spacing w:after="0"/>
        <w:ind w:left="0"/>
        <w:jc w:val="both"/>
      </w:pPr>
      <w:r>
        <w:rPr>
          <w:rFonts w:ascii="Times New Roman"/>
          <w:b w:val="false"/>
          <w:i w:val="false"/>
          <w:color w:val="000000"/>
          <w:sz w:val="28"/>
        </w:rPr>
        <w:t>
      аппаратчик аппретирования;</w:t>
      </w:r>
    </w:p>
    <w:bookmarkEnd w:id="2897"/>
    <w:bookmarkStart w:name="z2907" w:id="2898"/>
    <w:p>
      <w:pPr>
        <w:spacing w:after="0"/>
        <w:ind w:left="0"/>
        <w:jc w:val="both"/>
      </w:pPr>
      <w:r>
        <w:rPr>
          <w:rFonts w:ascii="Times New Roman"/>
          <w:b w:val="false"/>
          <w:i w:val="false"/>
          <w:color w:val="000000"/>
          <w:sz w:val="28"/>
        </w:rPr>
        <w:t>
      аппаратчик каустификации;</w:t>
      </w:r>
    </w:p>
    <w:bookmarkEnd w:id="2898"/>
    <w:bookmarkStart w:name="z2908" w:id="2899"/>
    <w:p>
      <w:pPr>
        <w:spacing w:after="0"/>
        <w:ind w:left="0"/>
        <w:jc w:val="both"/>
      </w:pPr>
      <w:r>
        <w:rPr>
          <w:rFonts w:ascii="Times New Roman"/>
          <w:b w:val="false"/>
          <w:i w:val="false"/>
          <w:color w:val="000000"/>
          <w:sz w:val="28"/>
        </w:rPr>
        <w:t>
      аппаратчик мерсеризации;</w:t>
      </w:r>
    </w:p>
    <w:bookmarkEnd w:id="2899"/>
    <w:bookmarkStart w:name="z2909" w:id="2900"/>
    <w:p>
      <w:pPr>
        <w:spacing w:after="0"/>
        <w:ind w:left="0"/>
        <w:jc w:val="both"/>
      </w:pPr>
      <w:r>
        <w:rPr>
          <w:rFonts w:ascii="Times New Roman"/>
          <w:b w:val="false"/>
          <w:i w:val="false"/>
          <w:color w:val="000000"/>
          <w:sz w:val="28"/>
        </w:rPr>
        <w:t>
      аппаратчик плюсования (при работе на черноанилиновых красителях);</w:t>
      </w:r>
    </w:p>
    <w:bookmarkEnd w:id="2900"/>
    <w:bookmarkStart w:name="z2910" w:id="2901"/>
    <w:p>
      <w:pPr>
        <w:spacing w:after="0"/>
        <w:ind w:left="0"/>
        <w:jc w:val="both"/>
      </w:pPr>
      <w:r>
        <w:rPr>
          <w:rFonts w:ascii="Times New Roman"/>
          <w:b w:val="false"/>
          <w:i w:val="false"/>
          <w:color w:val="000000"/>
          <w:sz w:val="28"/>
        </w:rPr>
        <w:t>
      аппаратчик пропитки;</w:t>
      </w:r>
    </w:p>
    <w:bookmarkEnd w:id="2901"/>
    <w:bookmarkStart w:name="z2911" w:id="2902"/>
    <w:p>
      <w:pPr>
        <w:spacing w:after="0"/>
        <w:ind w:left="0"/>
        <w:jc w:val="both"/>
      </w:pPr>
      <w:r>
        <w:rPr>
          <w:rFonts w:ascii="Times New Roman"/>
          <w:b w:val="false"/>
          <w:i w:val="false"/>
          <w:color w:val="000000"/>
          <w:sz w:val="28"/>
        </w:rPr>
        <w:t>
      аппаратчик термообработки ткани;</w:t>
      </w:r>
    </w:p>
    <w:bookmarkEnd w:id="2902"/>
    <w:bookmarkStart w:name="z2912" w:id="2903"/>
    <w:p>
      <w:pPr>
        <w:spacing w:after="0"/>
        <w:ind w:left="0"/>
        <w:jc w:val="both"/>
      </w:pPr>
      <w:r>
        <w:rPr>
          <w:rFonts w:ascii="Times New Roman"/>
          <w:b w:val="false"/>
          <w:i w:val="false"/>
          <w:color w:val="000000"/>
          <w:sz w:val="28"/>
        </w:rPr>
        <w:t>
      аппаратчик хлорирования и станнирования;</w:t>
      </w:r>
    </w:p>
    <w:bookmarkEnd w:id="2903"/>
    <w:bookmarkStart w:name="z2913" w:id="2904"/>
    <w:p>
      <w:pPr>
        <w:spacing w:after="0"/>
        <w:ind w:left="0"/>
        <w:jc w:val="both"/>
      </w:pPr>
      <w:r>
        <w:rPr>
          <w:rFonts w:ascii="Times New Roman"/>
          <w:b w:val="false"/>
          <w:i w:val="false"/>
          <w:color w:val="000000"/>
          <w:sz w:val="28"/>
        </w:rPr>
        <w:t>
      варщик аппрета;</w:t>
      </w:r>
    </w:p>
    <w:bookmarkEnd w:id="2904"/>
    <w:bookmarkStart w:name="z2914" w:id="2905"/>
    <w:p>
      <w:pPr>
        <w:spacing w:after="0"/>
        <w:ind w:left="0"/>
        <w:jc w:val="both"/>
      </w:pPr>
      <w:r>
        <w:rPr>
          <w:rFonts w:ascii="Times New Roman"/>
          <w:b w:val="false"/>
          <w:i w:val="false"/>
          <w:color w:val="000000"/>
          <w:sz w:val="28"/>
        </w:rPr>
        <w:t>
      выгребальщик костры;</w:t>
      </w:r>
    </w:p>
    <w:bookmarkEnd w:id="2905"/>
    <w:bookmarkStart w:name="z2915" w:id="2906"/>
    <w:p>
      <w:pPr>
        <w:spacing w:after="0"/>
        <w:ind w:left="0"/>
        <w:jc w:val="both"/>
      </w:pPr>
      <w:r>
        <w:rPr>
          <w:rFonts w:ascii="Times New Roman"/>
          <w:b w:val="false"/>
          <w:i w:val="false"/>
          <w:color w:val="000000"/>
          <w:sz w:val="28"/>
        </w:rPr>
        <w:t>
      вязальщица трикотажных изделий, полотна, непосредственно занятый изготовлением искусственного меха;</w:t>
      </w:r>
    </w:p>
    <w:bookmarkEnd w:id="2906"/>
    <w:bookmarkStart w:name="z2916" w:id="2907"/>
    <w:p>
      <w:pPr>
        <w:spacing w:after="0"/>
        <w:ind w:left="0"/>
        <w:jc w:val="both"/>
      </w:pPr>
      <w:r>
        <w:rPr>
          <w:rFonts w:ascii="Times New Roman"/>
          <w:b w:val="false"/>
          <w:i w:val="false"/>
          <w:color w:val="000000"/>
          <w:sz w:val="28"/>
        </w:rPr>
        <w:t>
      заготовщик химических растворов и красок;</w:t>
      </w:r>
    </w:p>
    <w:bookmarkEnd w:id="2907"/>
    <w:bookmarkStart w:name="z2917" w:id="2908"/>
    <w:p>
      <w:pPr>
        <w:spacing w:after="0"/>
        <w:ind w:left="0"/>
        <w:jc w:val="both"/>
      </w:pPr>
      <w:r>
        <w:rPr>
          <w:rFonts w:ascii="Times New Roman"/>
          <w:b w:val="false"/>
          <w:i w:val="false"/>
          <w:color w:val="000000"/>
          <w:sz w:val="28"/>
        </w:rPr>
        <w:t>
      запарщик ткани;</w:t>
      </w:r>
    </w:p>
    <w:bookmarkEnd w:id="2908"/>
    <w:bookmarkStart w:name="z2918" w:id="2909"/>
    <w:p>
      <w:pPr>
        <w:spacing w:after="0"/>
        <w:ind w:left="0"/>
        <w:jc w:val="both"/>
      </w:pPr>
      <w:r>
        <w:rPr>
          <w:rFonts w:ascii="Times New Roman"/>
          <w:b w:val="false"/>
          <w:i w:val="false"/>
          <w:color w:val="000000"/>
          <w:sz w:val="28"/>
        </w:rPr>
        <w:t>
      запарщик шерстяных изделий;</w:t>
      </w:r>
    </w:p>
    <w:bookmarkEnd w:id="2909"/>
    <w:bookmarkStart w:name="z2919" w:id="2910"/>
    <w:p>
      <w:pPr>
        <w:spacing w:after="0"/>
        <w:ind w:left="0"/>
        <w:jc w:val="both"/>
      </w:pPr>
      <w:r>
        <w:rPr>
          <w:rFonts w:ascii="Times New Roman"/>
          <w:b w:val="false"/>
          <w:i w:val="false"/>
          <w:color w:val="000000"/>
          <w:sz w:val="28"/>
        </w:rPr>
        <w:t>
      кисловщик;</w:t>
      </w:r>
    </w:p>
    <w:bookmarkEnd w:id="2910"/>
    <w:bookmarkStart w:name="z2920" w:id="2911"/>
    <w:p>
      <w:pPr>
        <w:spacing w:after="0"/>
        <w:ind w:left="0"/>
        <w:jc w:val="both"/>
      </w:pPr>
      <w:r>
        <w:rPr>
          <w:rFonts w:ascii="Times New Roman"/>
          <w:b w:val="false"/>
          <w:i w:val="false"/>
          <w:color w:val="000000"/>
          <w:sz w:val="28"/>
        </w:rPr>
        <w:t>
      красильщик;</w:t>
      </w:r>
    </w:p>
    <w:bookmarkEnd w:id="2911"/>
    <w:bookmarkStart w:name="z2921" w:id="2912"/>
    <w:p>
      <w:pPr>
        <w:spacing w:after="0"/>
        <w:ind w:left="0"/>
        <w:jc w:val="both"/>
      </w:pPr>
      <w:r>
        <w:rPr>
          <w:rFonts w:ascii="Times New Roman"/>
          <w:b w:val="false"/>
          <w:i w:val="false"/>
          <w:color w:val="000000"/>
          <w:sz w:val="28"/>
        </w:rPr>
        <w:t>
      машинист моечных машин, занятый на мойке ушатов, щеток, ящиков и посуды, используемых при приготовлении красителей;</w:t>
      </w:r>
    </w:p>
    <w:bookmarkEnd w:id="2912"/>
    <w:bookmarkStart w:name="z2922" w:id="2913"/>
    <w:p>
      <w:pPr>
        <w:spacing w:after="0"/>
        <w:ind w:left="0"/>
        <w:jc w:val="both"/>
      </w:pPr>
      <w:r>
        <w:rPr>
          <w:rFonts w:ascii="Times New Roman"/>
          <w:b w:val="false"/>
          <w:i w:val="false"/>
          <w:color w:val="000000"/>
          <w:sz w:val="28"/>
        </w:rPr>
        <w:t>
      оператор ворсовального оборудования, занятый в отделочном производстве технических сукон;</w:t>
      </w:r>
    </w:p>
    <w:bookmarkEnd w:id="2913"/>
    <w:bookmarkStart w:name="z2923" w:id="2914"/>
    <w:p>
      <w:pPr>
        <w:spacing w:after="0"/>
        <w:ind w:left="0"/>
        <w:jc w:val="both"/>
      </w:pPr>
      <w:r>
        <w:rPr>
          <w:rFonts w:ascii="Times New Roman"/>
          <w:b w:val="false"/>
          <w:i w:val="false"/>
          <w:color w:val="000000"/>
          <w:sz w:val="28"/>
        </w:rPr>
        <w:t>
      оператор всех наименований чесального оборудования (агрегата, машины);</w:t>
      </w:r>
    </w:p>
    <w:bookmarkEnd w:id="2914"/>
    <w:bookmarkStart w:name="z2924" w:id="2915"/>
    <w:p>
      <w:pPr>
        <w:spacing w:after="0"/>
        <w:ind w:left="0"/>
        <w:jc w:val="both"/>
      </w:pPr>
      <w:r>
        <w:rPr>
          <w:rFonts w:ascii="Times New Roman"/>
          <w:b w:val="false"/>
          <w:i w:val="false"/>
          <w:color w:val="000000"/>
          <w:sz w:val="28"/>
        </w:rPr>
        <w:t>
      оператор иглопробивного оборудования;</w:t>
      </w:r>
    </w:p>
    <w:bookmarkEnd w:id="2915"/>
    <w:bookmarkStart w:name="z2925" w:id="2916"/>
    <w:p>
      <w:pPr>
        <w:spacing w:after="0"/>
        <w:ind w:left="0"/>
        <w:jc w:val="both"/>
      </w:pPr>
      <w:r>
        <w:rPr>
          <w:rFonts w:ascii="Times New Roman"/>
          <w:b w:val="false"/>
          <w:i w:val="false"/>
          <w:color w:val="000000"/>
          <w:sz w:val="28"/>
        </w:rPr>
        <w:t>
      оператор опаливающего оборудования, занятый на опаливании пряжи и ткани (кроме пряжи из натурального шелка);</w:t>
      </w:r>
    </w:p>
    <w:bookmarkEnd w:id="2916"/>
    <w:bookmarkStart w:name="z2926" w:id="2917"/>
    <w:p>
      <w:pPr>
        <w:spacing w:after="0"/>
        <w:ind w:left="0"/>
        <w:jc w:val="both"/>
      </w:pPr>
      <w:r>
        <w:rPr>
          <w:rFonts w:ascii="Times New Roman"/>
          <w:b w:val="false"/>
          <w:i w:val="false"/>
          <w:color w:val="000000"/>
          <w:sz w:val="28"/>
        </w:rPr>
        <w:t>
      оператор стригального оборудования, непосредственно занятый отделкой искусственного меха;</w:t>
      </w:r>
    </w:p>
    <w:bookmarkEnd w:id="2917"/>
    <w:bookmarkStart w:name="z2927" w:id="2918"/>
    <w:p>
      <w:pPr>
        <w:spacing w:after="0"/>
        <w:ind w:left="0"/>
        <w:jc w:val="both"/>
      </w:pPr>
      <w:r>
        <w:rPr>
          <w:rFonts w:ascii="Times New Roman"/>
          <w:b w:val="false"/>
          <w:i w:val="false"/>
          <w:color w:val="000000"/>
          <w:sz w:val="28"/>
        </w:rPr>
        <w:t>
      оператор чесально-вязального оборудования, непосредственно занятый изготовлением искусственного меха;</w:t>
      </w:r>
    </w:p>
    <w:bookmarkEnd w:id="2918"/>
    <w:bookmarkStart w:name="z2928" w:id="2919"/>
    <w:p>
      <w:pPr>
        <w:spacing w:after="0"/>
        <w:ind w:left="0"/>
        <w:jc w:val="both"/>
      </w:pPr>
      <w:r>
        <w:rPr>
          <w:rFonts w:ascii="Times New Roman"/>
          <w:b w:val="false"/>
          <w:i w:val="false"/>
          <w:color w:val="000000"/>
          <w:sz w:val="28"/>
        </w:rPr>
        <w:t>
      отбельщик;</w:t>
      </w:r>
    </w:p>
    <w:bookmarkEnd w:id="2919"/>
    <w:bookmarkStart w:name="z2929" w:id="2920"/>
    <w:p>
      <w:pPr>
        <w:spacing w:after="0"/>
        <w:ind w:left="0"/>
        <w:jc w:val="both"/>
      </w:pPr>
      <w:r>
        <w:rPr>
          <w:rFonts w:ascii="Times New Roman"/>
          <w:b w:val="false"/>
          <w:i w:val="false"/>
          <w:color w:val="000000"/>
          <w:sz w:val="28"/>
        </w:rPr>
        <w:t>
      отварщик;</w:t>
      </w:r>
    </w:p>
    <w:bookmarkEnd w:id="2920"/>
    <w:bookmarkStart w:name="z2930" w:id="2921"/>
    <w:p>
      <w:pPr>
        <w:spacing w:after="0"/>
        <w:ind w:left="0"/>
        <w:jc w:val="both"/>
      </w:pPr>
      <w:r>
        <w:rPr>
          <w:rFonts w:ascii="Times New Roman"/>
          <w:b w:val="false"/>
          <w:i w:val="false"/>
          <w:color w:val="000000"/>
          <w:sz w:val="28"/>
        </w:rPr>
        <w:t>
      отделочник ворса, непосредственно занятый отделкой искусственного меха;</w:t>
      </w:r>
    </w:p>
    <w:bookmarkEnd w:id="2921"/>
    <w:bookmarkStart w:name="z2931" w:id="2922"/>
    <w:p>
      <w:pPr>
        <w:spacing w:after="0"/>
        <w:ind w:left="0"/>
        <w:jc w:val="both"/>
      </w:pPr>
      <w:r>
        <w:rPr>
          <w:rFonts w:ascii="Times New Roman"/>
          <w:b w:val="false"/>
          <w:i w:val="false"/>
          <w:color w:val="000000"/>
          <w:sz w:val="28"/>
        </w:rPr>
        <w:t>
      полировщик;</w:t>
      </w:r>
    </w:p>
    <w:bookmarkEnd w:id="2922"/>
    <w:bookmarkStart w:name="z2932" w:id="2923"/>
    <w:p>
      <w:pPr>
        <w:spacing w:after="0"/>
        <w:ind w:left="0"/>
        <w:jc w:val="both"/>
      </w:pPr>
      <w:r>
        <w:rPr>
          <w:rFonts w:ascii="Times New Roman"/>
          <w:b w:val="false"/>
          <w:i w:val="false"/>
          <w:color w:val="000000"/>
          <w:sz w:val="28"/>
        </w:rPr>
        <w:t>
      помощник мастера, занятый на обслуживании и наладке отбеливающего оборудования, зрельно-запарного, красильного, красковарочного оборудования, оборудования карбонизации и отделочного производства технических сукон;</w:t>
      </w:r>
    </w:p>
    <w:bookmarkEnd w:id="2923"/>
    <w:bookmarkStart w:name="z2933" w:id="2924"/>
    <w:p>
      <w:pPr>
        <w:spacing w:after="0"/>
        <w:ind w:left="0"/>
        <w:jc w:val="both"/>
      </w:pPr>
      <w:r>
        <w:rPr>
          <w:rFonts w:ascii="Times New Roman"/>
          <w:b w:val="false"/>
          <w:i w:val="false"/>
          <w:color w:val="000000"/>
          <w:sz w:val="28"/>
        </w:rPr>
        <w:t>
      промывальщик технических сукон;</w:t>
      </w:r>
    </w:p>
    <w:bookmarkEnd w:id="2924"/>
    <w:bookmarkStart w:name="z2934" w:id="2925"/>
    <w:p>
      <w:pPr>
        <w:spacing w:after="0"/>
        <w:ind w:left="0"/>
        <w:jc w:val="both"/>
      </w:pPr>
      <w:r>
        <w:rPr>
          <w:rFonts w:ascii="Times New Roman"/>
          <w:b w:val="false"/>
          <w:i w:val="false"/>
          <w:color w:val="000000"/>
          <w:sz w:val="28"/>
        </w:rPr>
        <w:t>
      рабочий, занятый в производстве клееных нетканых материалов;</w:t>
      </w:r>
    </w:p>
    <w:bookmarkEnd w:id="2925"/>
    <w:bookmarkStart w:name="z2935" w:id="2926"/>
    <w:p>
      <w:pPr>
        <w:spacing w:after="0"/>
        <w:ind w:left="0"/>
        <w:jc w:val="both"/>
      </w:pPr>
      <w:r>
        <w:rPr>
          <w:rFonts w:ascii="Times New Roman"/>
          <w:b w:val="false"/>
          <w:i w:val="false"/>
          <w:color w:val="000000"/>
          <w:sz w:val="28"/>
        </w:rPr>
        <w:t>
      рабочий, занятый хромированием и омеднением валов;</w:t>
      </w:r>
    </w:p>
    <w:bookmarkEnd w:id="2926"/>
    <w:bookmarkStart w:name="z2936" w:id="2927"/>
    <w:p>
      <w:pPr>
        <w:spacing w:after="0"/>
        <w:ind w:left="0"/>
        <w:jc w:val="both"/>
      </w:pPr>
      <w:r>
        <w:rPr>
          <w:rFonts w:ascii="Times New Roman"/>
          <w:b w:val="false"/>
          <w:i w:val="false"/>
          <w:color w:val="000000"/>
          <w:sz w:val="28"/>
        </w:rPr>
        <w:t>
      разрабатывальщик отходов;</w:t>
      </w:r>
    </w:p>
    <w:bookmarkEnd w:id="2927"/>
    <w:bookmarkStart w:name="z2937" w:id="2928"/>
    <w:p>
      <w:pPr>
        <w:spacing w:after="0"/>
        <w:ind w:left="0"/>
        <w:jc w:val="both"/>
      </w:pPr>
      <w:r>
        <w:rPr>
          <w:rFonts w:ascii="Times New Roman"/>
          <w:b w:val="false"/>
          <w:i w:val="false"/>
          <w:color w:val="000000"/>
          <w:sz w:val="28"/>
        </w:rPr>
        <w:t>
      смешивальщик волокна;</w:t>
      </w:r>
    </w:p>
    <w:bookmarkEnd w:id="2928"/>
    <w:bookmarkStart w:name="z2938" w:id="2929"/>
    <w:p>
      <w:pPr>
        <w:spacing w:after="0"/>
        <w:ind w:left="0"/>
        <w:jc w:val="both"/>
      </w:pPr>
      <w:r>
        <w:rPr>
          <w:rFonts w:ascii="Times New Roman"/>
          <w:b w:val="false"/>
          <w:i w:val="false"/>
          <w:color w:val="000000"/>
          <w:sz w:val="28"/>
        </w:rPr>
        <w:t>
      сукновал;</w:t>
      </w:r>
    </w:p>
    <w:bookmarkEnd w:id="2929"/>
    <w:bookmarkStart w:name="z2939" w:id="2930"/>
    <w:p>
      <w:pPr>
        <w:spacing w:after="0"/>
        <w:ind w:left="0"/>
        <w:jc w:val="both"/>
      </w:pPr>
      <w:r>
        <w:rPr>
          <w:rFonts w:ascii="Times New Roman"/>
          <w:b w:val="false"/>
          <w:i w:val="false"/>
          <w:color w:val="000000"/>
          <w:sz w:val="28"/>
        </w:rPr>
        <w:t>
      сушильщик (заправщик), занятый на сушилках печатных машин;</w:t>
      </w:r>
    </w:p>
    <w:bookmarkEnd w:id="2930"/>
    <w:bookmarkStart w:name="z2940" w:id="2931"/>
    <w:p>
      <w:pPr>
        <w:spacing w:after="0"/>
        <w:ind w:left="0"/>
        <w:jc w:val="both"/>
      </w:pPr>
      <w:r>
        <w:rPr>
          <w:rFonts w:ascii="Times New Roman"/>
          <w:b w:val="false"/>
          <w:i w:val="false"/>
          <w:color w:val="000000"/>
          <w:sz w:val="28"/>
        </w:rPr>
        <w:t>
      сушильщик, занятый в отделочном производстве технических сукон и на работах в камерных сушилках;</w:t>
      </w:r>
    </w:p>
    <w:bookmarkEnd w:id="2931"/>
    <w:bookmarkStart w:name="z2941" w:id="2932"/>
    <w:p>
      <w:pPr>
        <w:spacing w:after="0"/>
        <w:ind w:left="0"/>
        <w:jc w:val="both"/>
      </w:pPr>
      <w:r>
        <w:rPr>
          <w:rFonts w:ascii="Times New Roman"/>
          <w:b w:val="false"/>
          <w:i w:val="false"/>
          <w:color w:val="000000"/>
          <w:sz w:val="28"/>
        </w:rPr>
        <w:t>
      травильщик валов;</w:t>
      </w:r>
    </w:p>
    <w:bookmarkEnd w:id="2932"/>
    <w:bookmarkStart w:name="z2942" w:id="2933"/>
    <w:p>
      <w:pPr>
        <w:spacing w:after="0"/>
        <w:ind w:left="0"/>
        <w:jc w:val="both"/>
      </w:pPr>
      <w:r>
        <w:rPr>
          <w:rFonts w:ascii="Times New Roman"/>
          <w:b w:val="false"/>
          <w:i w:val="false"/>
          <w:color w:val="000000"/>
          <w:sz w:val="28"/>
        </w:rPr>
        <w:t>
      укладчик-выбиральщик мокрого товара и пряжи вручную;</w:t>
      </w:r>
    </w:p>
    <w:bookmarkEnd w:id="2933"/>
    <w:bookmarkStart w:name="z2943" w:id="2934"/>
    <w:p>
      <w:pPr>
        <w:spacing w:after="0"/>
        <w:ind w:left="0"/>
        <w:jc w:val="both"/>
      </w:pPr>
      <w:r>
        <w:rPr>
          <w:rFonts w:ascii="Times New Roman"/>
          <w:b w:val="false"/>
          <w:i w:val="false"/>
          <w:color w:val="000000"/>
          <w:sz w:val="28"/>
        </w:rPr>
        <w:t>
      формировщик трикотажных изделий, занятый формированием чулочно-носочных и перчаточных изделий;</w:t>
      </w:r>
    </w:p>
    <w:bookmarkEnd w:id="2934"/>
    <w:bookmarkStart w:name="z2944" w:id="2935"/>
    <w:p>
      <w:pPr>
        <w:spacing w:after="0"/>
        <w:ind w:left="0"/>
        <w:jc w:val="both"/>
      </w:pPr>
      <w:r>
        <w:rPr>
          <w:rFonts w:ascii="Times New Roman"/>
          <w:b w:val="false"/>
          <w:i w:val="false"/>
          <w:color w:val="000000"/>
          <w:sz w:val="28"/>
        </w:rPr>
        <w:t>
      чистильщик-точильщик чесальных аппаратов.</w:t>
      </w:r>
    </w:p>
    <w:bookmarkEnd w:id="2935"/>
    <w:bookmarkStart w:name="z2945" w:id="2936"/>
    <w:p>
      <w:pPr>
        <w:spacing w:after="0"/>
        <w:ind w:left="0"/>
        <w:jc w:val="left"/>
      </w:pPr>
      <w:r>
        <w:rPr>
          <w:rFonts w:ascii="Times New Roman"/>
          <w:b/>
          <w:i w:val="false"/>
          <w:color w:val="000000"/>
        </w:rPr>
        <w:t xml:space="preserve"> Глава 86. Хлопчатобумажное и ватное производства</w:t>
      </w:r>
    </w:p>
    <w:bookmarkEnd w:id="2936"/>
    <w:bookmarkStart w:name="z2946" w:id="2937"/>
    <w:p>
      <w:pPr>
        <w:spacing w:after="0"/>
        <w:ind w:left="0"/>
        <w:jc w:val="both"/>
      </w:pPr>
      <w:r>
        <w:rPr>
          <w:rFonts w:ascii="Times New Roman"/>
          <w:b w:val="false"/>
          <w:i w:val="false"/>
          <w:color w:val="000000"/>
          <w:sz w:val="28"/>
        </w:rPr>
        <w:t>
      170. Рабочие, занятые на работах не менее 80 % рабочего времени:</w:t>
      </w:r>
    </w:p>
    <w:bookmarkEnd w:id="2937"/>
    <w:bookmarkStart w:name="z2947" w:id="2938"/>
    <w:p>
      <w:pPr>
        <w:spacing w:after="0"/>
        <w:ind w:left="0"/>
        <w:jc w:val="both"/>
      </w:pPr>
      <w:r>
        <w:rPr>
          <w:rFonts w:ascii="Times New Roman"/>
          <w:b w:val="false"/>
          <w:i w:val="false"/>
          <w:color w:val="000000"/>
          <w:sz w:val="28"/>
        </w:rPr>
        <w:t>
      выгребальщик пуха и отходов;</w:t>
      </w:r>
    </w:p>
    <w:bookmarkEnd w:id="2938"/>
    <w:bookmarkStart w:name="z2948" w:id="2939"/>
    <w:p>
      <w:pPr>
        <w:spacing w:after="0"/>
        <w:ind w:left="0"/>
        <w:jc w:val="both"/>
      </w:pPr>
      <w:r>
        <w:rPr>
          <w:rFonts w:ascii="Times New Roman"/>
          <w:b w:val="false"/>
          <w:i w:val="false"/>
          <w:color w:val="000000"/>
          <w:sz w:val="28"/>
        </w:rPr>
        <w:t>
      очесывальщик барабанов (вручную);</w:t>
      </w:r>
    </w:p>
    <w:bookmarkEnd w:id="2939"/>
    <w:bookmarkStart w:name="z2949" w:id="2940"/>
    <w:p>
      <w:pPr>
        <w:spacing w:after="0"/>
        <w:ind w:left="0"/>
        <w:jc w:val="both"/>
      </w:pPr>
      <w:r>
        <w:rPr>
          <w:rFonts w:ascii="Times New Roman"/>
          <w:b w:val="false"/>
          <w:i w:val="false"/>
          <w:color w:val="000000"/>
          <w:sz w:val="28"/>
        </w:rPr>
        <w:t>
      рабочий, занятый на разрыхлительно-трепальных агрегатах и на составлении смеси сырья в угарном прядении и на ватных фабриках при выработке одежной ваты.</w:t>
      </w:r>
    </w:p>
    <w:bookmarkEnd w:id="2940"/>
    <w:bookmarkStart w:name="z2950" w:id="2941"/>
    <w:p>
      <w:pPr>
        <w:spacing w:after="0"/>
        <w:ind w:left="0"/>
        <w:jc w:val="left"/>
      </w:pPr>
      <w:r>
        <w:rPr>
          <w:rFonts w:ascii="Times New Roman"/>
          <w:b/>
          <w:i w:val="false"/>
          <w:color w:val="000000"/>
        </w:rPr>
        <w:t xml:space="preserve"> Глава 87. Льняное и пенько-джутовое производства</w:t>
      </w:r>
    </w:p>
    <w:bookmarkEnd w:id="2941"/>
    <w:bookmarkStart w:name="z2951" w:id="2942"/>
    <w:p>
      <w:pPr>
        <w:spacing w:after="0"/>
        <w:ind w:left="0"/>
        <w:jc w:val="both"/>
      </w:pPr>
      <w:r>
        <w:rPr>
          <w:rFonts w:ascii="Times New Roman"/>
          <w:b w:val="false"/>
          <w:i w:val="false"/>
          <w:color w:val="000000"/>
          <w:sz w:val="28"/>
        </w:rPr>
        <w:t>
      171. Рабочие, занятые на работах не менее 80 % рабочего времени:</w:t>
      </w:r>
    </w:p>
    <w:bookmarkEnd w:id="2942"/>
    <w:bookmarkStart w:name="z2952" w:id="2943"/>
    <w:p>
      <w:pPr>
        <w:spacing w:after="0"/>
        <w:ind w:left="0"/>
        <w:jc w:val="both"/>
      </w:pPr>
      <w:r>
        <w:rPr>
          <w:rFonts w:ascii="Times New Roman"/>
          <w:b w:val="false"/>
          <w:i w:val="false"/>
          <w:color w:val="000000"/>
          <w:sz w:val="28"/>
        </w:rPr>
        <w:t>
      выгребальщик очеса;</w:t>
      </w:r>
    </w:p>
    <w:bookmarkEnd w:id="2943"/>
    <w:bookmarkStart w:name="z2953" w:id="2944"/>
    <w:p>
      <w:pPr>
        <w:spacing w:after="0"/>
        <w:ind w:left="0"/>
        <w:jc w:val="both"/>
      </w:pPr>
      <w:r>
        <w:rPr>
          <w:rFonts w:ascii="Times New Roman"/>
          <w:b w:val="false"/>
          <w:i w:val="false"/>
          <w:color w:val="000000"/>
          <w:sz w:val="28"/>
        </w:rPr>
        <w:t>
      оператор пропиточного оборудования;</w:t>
      </w:r>
    </w:p>
    <w:bookmarkEnd w:id="2944"/>
    <w:bookmarkStart w:name="z2954" w:id="2945"/>
    <w:p>
      <w:pPr>
        <w:spacing w:after="0"/>
        <w:ind w:left="0"/>
        <w:jc w:val="both"/>
      </w:pPr>
      <w:r>
        <w:rPr>
          <w:rFonts w:ascii="Times New Roman"/>
          <w:b w:val="false"/>
          <w:i w:val="false"/>
          <w:color w:val="000000"/>
          <w:sz w:val="28"/>
        </w:rPr>
        <w:t>
      отделочник волокна (льняное производство);</w:t>
      </w:r>
    </w:p>
    <w:bookmarkEnd w:id="2945"/>
    <w:bookmarkStart w:name="z2955" w:id="2946"/>
    <w:p>
      <w:pPr>
        <w:spacing w:after="0"/>
        <w:ind w:left="0"/>
        <w:jc w:val="both"/>
      </w:pPr>
      <w:r>
        <w:rPr>
          <w:rFonts w:ascii="Times New Roman"/>
          <w:b w:val="false"/>
          <w:i w:val="false"/>
          <w:color w:val="000000"/>
          <w:sz w:val="28"/>
        </w:rPr>
        <w:t>
      помощник мастера, занятый на обслуживании чесального оборудования и льночесальных машин и в мокром прядении;</w:t>
      </w:r>
    </w:p>
    <w:bookmarkEnd w:id="2946"/>
    <w:bookmarkStart w:name="z2956" w:id="2947"/>
    <w:p>
      <w:pPr>
        <w:spacing w:after="0"/>
        <w:ind w:left="0"/>
        <w:jc w:val="both"/>
      </w:pPr>
      <w:r>
        <w:rPr>
          <w:rFonts w:ascii="Times New Roman"/>
          <w:b w:val="false"/>
          <w:i w:val="false"/>
          <w:color w:val="000000"/>
          <w:sz w:val="28"/>
        </w:rPr>
        <w:t>
      прессовщик отходов;</w:t>
      </w:r>
    </w:p>
    <w:bookmarkEnd w:id="2947"/>
    <w:bookmarkStart w:name="z2957" w:id="2948"/>
    <w:p>
      <w:pPr>
        <w:spacing w:after="0"/>
        <w:ind w:left="0"/>
        <w:jc w:val="both"/>
      </w:pPr>
      <w:r>
        <w:rPr>
          <w:rFonts w:ascii="Times New Roman"/>
          <w:b w:val="false"/>
          <w:i w:val="false"/>
          <w:color w:val="000000"/>
          <w:sz w:val="28"/>
        </w:rPr>
        <w:t>
      приготовитель волокна;</w:t>
      </w:r>
    </w:p>
    <w:bookmarkEnd w:id="2948"/>
    <w:bookmarkStart w:name="z2958" w:id="2949"/>
    <w:p>
      <w:pPr>
        <w:spacing w:after="0"/>
        <w:ind w:left="0"/>
        <w:jc w:val="both"/>
      </w:pPr>
      <w:r>
        <w:rPr>
          <w:rFonts w:ascii="Times New Roman"/>
          <w:b w:val="false"/>
          <w:i w:val="false"/>
          <w:color w:val="000000"/>
          <w:sz w:val="28"/>
        </w:rPr>
        <w:t>
      приготовитель пропиточного состава;</w:t>
      </w:r>
    </w:p>
    <w:bookmarkEnd w:id="2949"/>
    <w:bookmarkStart w:name="z2959" w:id="2950"/>
    <w:p>
      <w:pPr>
        <w:spacing w:after="0"/>
        <w:ind w:left="0"/>
        <w:jc w:val="both"/>
      </w:pPr>
      <w:r>
        <w:rPr>
          <w:rFonts w:ascii="Times New Roman"/>
          <w:b w:val="false"/>
          <w:i w:val="false"/>
          <w:color w:val="000000"/>
          <w:sz w:val="28"/>
        </w:rPr>
        <w:t>
      прядильщик, занятый в мокром прядении;</w:t>
      </w:r>
    </w:p>
    <w:bookmarkEnd w:id="2950"/>
    <w:bookmarkStart w:name="z2960" w:id="2951"/>
    <w:p>
      <w:pPr>
        <w:spacing w:after="0"/>
        <w:ind w:left="0"/>
        <w:jc w:val="both"/>
      </w:pPr>
      <w:r>
        <w:rPr>
          <w:rFonts w:ascii="Times New Roman"/>
          <w:b w:val="false"/>
          <w:i w:val="false"/>
          <w:color w:val="000000"/>
          <w:sz w:val="28"/>
        </w:rPr>
        <w:t>
      рабочий, занятый на чесальном оборудовании и льночесальных машинах;</w:t>
      </w:r>
    </w:p>
    <w:bookmarkEnd w:id="2951"/>
    <w:bookmarkStart w:name="z2961" w:id="2952"/>
    <w:p>
      <w:pPr>
        <w:spacing w:after="0"/>
        <w:ind w:left="0"/>
        <w:jc w:val="both"/>
      </w:pPr>
      <w:r>
        <w:rPr>
          <w:rFonts w:ascii="Times New Roman"/>
          <w:b w:val="false"/>
          <w:i w:val="false"/>
          <w:color w:val="000000"/>
          <w:sz w:val="28"/>
        </w:rPr>
        <w:t>
      сборщик мокрых отходов;</w:t>
      </w:r>
    </w:p>
    <w:bookmarkEnd w:id="2952"/>
    <w:bookmarkStart w:name="z2962" w:id="2953"/>
    <w:p>
      <w:pPr>
        <w:spacing w:after="0"/>
        <w:ind w:left="0"/>
        <w:jc w:val="both"/>
      </w:pPr>
      <w:r>
        <w:rPr>
          <w:rFonts w:ascii="Times New Roman"/>
          <w:b w:val="false"/>
          <w:i w:val="false"/>
          <w:color w:val="000000"/>
          <w:sz w:val="28"/>
        </w:rPr>
        <w:t>
      тесемщик, занятый в мокром прядении.</w:t>
      </w:r>
    </w:p>
    <w:bookmarkEnd w:id="2953"/>
    <w:bookmarkStart w:name="z2963" w:id="2954"/>
    <w:p>
      <w:pPr>
        <w:spacing w:after="0"/>
        <w:ind w:left="0"/>
        <w:jc w:val="left"/>
      </w:pPr>
      <w:r>
        <w:rPr>
          <w:rFonts w:ascii="Times New Roman"/>
          <w:b/>
          <w:i w:val="false"/>
          <w:color w:val="000000"/>
        </w:rPr>
        <w:t xml:space="preserve"> Глава 88. Шерстяное производство</w:t>
      </w:r>
    </w:p>
    <w:bookmarkEnd w:id="2954"/>
    <w:bookmarkStart w:name="z2964" w:id="2955"/>
    <w:p>
      <w:pPr>
        <w:spacing w:after="0"/>
        <w:ind w:left="0"/>
        <w:jc w:val="both"/>
      </w:pPr>
      <w:r>
        <w:rPr>
          <w:rFonts w:ascii="Times New Roman"/>
          <w:b w:val="false"/>
          <w:i w:val="false"/>
          <w:color w:val="000000"/>
          <w:sz w:val="28"/>
        </w:rPr>
        <w:t>
      172. Рабочие, занятые на работах не менее 80 % рабочего времени:</w:t>
      </w:r>
    </w:p>
    <w:bookmarkEnd w:id="2955"/>
    <w:bookmarkStart w:name="z2965" w:id="2956"/>
    <w:p>
      <w:pPr>
        <w:spacing w:after="0"/>
        <w:ind w:left="0"/>
        <w:jc w:val="both"/>
      </w:pPr>
      <w:r>
        <w:rPr>
          <w:rFonts w:ascii="Times New Roman"/>
          <w:b w:val="false"/>
          <w:i w:val="false"/>
          <w:color w:val="000000"/>
          <w:sz w:val="28"/>
        </w:rPr>
        <w:t>
      карбонизаторщик;</w:t>
      </w:r>
    </w:p>
    <w:bookmarkEnd w:id="2956"/>
    <w:bookmarkStart w:name="z2966" w:id="2957"/>
    <w:p>
      <w:pPr>
        <w:spacing w:after="0"/>
        <w:ind w:left="0"/>
        <w:jc w:val="both"/>
      </w:pPr>
      <w:r>
        <w:rPr>
          <w:rFonts w:ascii="Times New Roman"/>
          <w:b w:val="false"/>
          <w:i w:val="false"/>
          <w:color w:val="000000"/>
          <w:sz w:val="28"/>
        </w:rPr>
        <w:t>
      оператор разрыхлительно-трепальной машины, занятый на трепании угаров и немытой шерсти.</w:t>
      </w:r>
    </w:p>
    <w:bookmarkEnd w:id="2957"/>
    <w:bookmarkStart w:name="z2967" w:id="2958"/>
    <w:p>
      <w:pPr>
        <w:spacing w:after="0"/>
        <w:ind w:left="0"/>
        <w:jc w:val="left"/>
      </w:pPr>
      <w:r>
        <w:rPr>
          <w:rFonts w:ascii="Times New Roman"/>
          <w:b/>
          <w:i w:val="false"/>
          <w:color w:val="000000"/>
        </w:rPr>
        <w:t xml:space="preserve"> Глава 89. Шелковое и шелкомотальное производства</w:t>
      </w:r>
    </w:p>
    <w:bookmarkEnd w:id="2958"/>
    <w:bookmarkStart w:name="z2968" w:id="2959"/>
    <w:p>
      <w:pPr>
        <w:spacing w:after="0"/>
        <w:ind w:left="0"/>
        <w:jc w:val="both"/>
      </w:pPr>
      <w:r>
        <w:rPr>
          <w:rFonts w:ascii="Times New Roman"/>
          <w:b w:val="false"/>
          <w:i w:val="false"/>
          <w:color w:val="000000"/>
          <w:sz w:val="28"/>
        </w:rPr>
        <w:t>
      173. Рабочие, занятые на работах не менее 80 % рабочего времени:</w:t>
      </w:r>
    </w:p>
    <w:bookmarkEnd w:id="2959"/>
    <w:bookmarkStart w:name="z2969" w:id="2960"/>
    <w:p>
      <w:pPr>
        <w:spacing w:after="0"/>
        <w:ind w:left="0"/>
        <w:jc w:val="both"/>
      </w:pPr>
      <w:r>
        <w:rPr>
          <w:rFonts w:ascii="Times New Roman"/>
          <w:b w:val="false"/>
          <w:i w:val="false"/>
          <w:color w:val="000000"/>
          <w:sz w:val="28"/>
        </w:rPr>
        <w:t>
      варильщик химических составов для варки отходов;</w:t>
      </w:r>
    </w:p>
    <w:bookmarkEnd w:id="2960"/>
    <w:bookmarkStart w:name="z2970" w:id="2961"/>
    <w:p>
      <w:pPr>
        <w:spacing w:after="0"/>
        <w:ind w:left="0"/>
        <w:jc w:val="both"/>
      </w:pPr>
      <w:r>
        <w:rPr>
          <w:rFonts w:ascii="Times New Roman"/>
          <w:b w:val="false"/>
          <w:i w:val="false"/>
          <w:color w:val="000000"/>
          <w:sz w:val="28"/>
        </w:rPr>
        <w:t>
      запарщик коконов;</w:t>
      </w:r>
    </w:p>
    <w:bookmarkEnd w:id="2961"/>
    <w:bookmarkStart w:name="z2971" w:id="2962"/>
    <w:p>
      <w:pPr>
        <w:spacing w:after="0"/>
        <w:ind w:left="0"/>
        <w:jc w:val="both"/>
      </w:pPr>
      <w:r>
        <w:rPr>
          <w:rFonts w:ascii="Times New Roman"/>
          <w:b w:val="false"/>
          <w:i w:val="false"/>
          <w:color w:val="000000"/>
          <w:sz w:val="28"/>
        </w:rPr>
        <w:t>
      кокономотальщик;</w:t>
      </w:r>
    </w:p>
    <w:bookmarkEnd w:id="2962"/>
    <w:bookmarkStart w:name="z2972" w:id="2963"/>
    <w:p>
      <w:pPr>
        <w:spacing w:after="0"/>
        <w:ind w:left="0"/>
        <w:jc w:val="both"/>
      </w:pPr>
      <w:r>
        <w:rPr>
          <w:rFonts w:ascii="Times New Roman"/>
          <w:b w:val="false"/>
          <w:i w:val="false"/>
          <w:color w:val="000000"/>
          <w:sz w:val="28"/>
        </w:rPr>
        <w:t>
      оператор круглочесальной машины;</w:t>
      </w:r>
    </w:p>
    <w:bookmarkEnd w:id="2963"/>
    <w:bookmarkStart w:name="z2973" w:id="2964"/>
    <w:p>
      <w:pPr>
        <w:spacing w:after="0"/>
        <w:ind w:left="0"/>
        <w:jc w:val="both"/>
      </w:pPr>
      <w:r>
        <w:rPr>
          <w:rFonts w:ascii="Times New Roman"/>
          <w:b w:val="false"/>
          <w:i w:val="false"/>
          <w:color w:val="000000"/>
          <w:sz w:val="28"/>
        </w:rPr>
        <w:t>
      отварщик коконных отходов;</w:t>
      </w:r>
    </w:p>
    <w:bookmarkEnd w:id="2964"/>
    <w:bookmarkStart w:name="z2974" w:id="2965"/>
    <w:p>
      <w:pPr>
        <w:spacing w:after="0"/>
        <w:ind w:left="0"/>
        <w:jc w:val="both"/>
      </w:pPr>
      <w:r>
        <w:rPr>
          <w:rFonts w:ascii="Times New Roman"/>
          <w:b w:val="false"/>
          <w:i w:val="false"/>
          <w:color w:val="000000"/>
          <w:sz w:val="28"/>
        </w:rPr>
        <w:t>
      отжимщик, занятый отжимом коконных отходов;</w:t>
      </w:r>
    </w:p>
    <w:bookmarkEnd w:id="2965"/>
    <w:bookmarkStart w:name="z2975" w:id="2966"/>
    <w:p>
      <w:pPr>
        <w:spacing w:after="0"/>
        <w:ind w:left="0"/>
        <w:jc w:val="both"/>
      </w:pPr>
      <w:r>
        <w:rPr>
          <w:rFonts w:ascii="Times New Roman"/>
          <w:b w:val="false"/>
          <w:i w:val="false"/>
          <w:color w:val="000000"/>
          <w:sz w:val="28"/>
        </w:rPr>
        <w:t>
      промывальщик сырья;</w:t>
      </w:r>
    </w:p>
    <w:bookmarkEnd w:id="2966"/>
    <w:bookmarkStart w:name="z2976" w:id="2967"/>
    <w:p>
      <w:pPr>
        <w:spacing w:after="0"/>
        <w:ind w:left="0"/>
        <w:jc w:val="both"/>
      </w:pPr>
      <w:r>
        <w:rPr>
          <w:rFonts w:ascii="Times New Roman"/>
          <w:b w:val="false"/>
          <w:i w:val="false"/>
          <w:color w:val="000000"/>
          <w:sz w:val="28"/>
        </w:rPr>
        <w:t>
      разрабатывальщик коконных отходов;</w:t>
      </w:r>
    </w:p>
    <w:bookmarkEnd w:id="2967"/>
    <w:bookmarkStart w:name="z2977" w:id="2968"/>
    <w:p>
      <w:pPr>
        <w:spacing w:after="0"/>
        <w:ind w:left="0"/>
        <w:jc w:val="both"/>
      </w:pPr>
      <w:r>
        <w:rPr>
          <w:rFonts w:ascii="Times New Roman"/>
          <w:b w:val="false"/>
          <w:i w:val="false"/>
          <w:color w:val="000000"/>
          <w:sz w:val="28"/>
        </w:rPr>
        <w:t>
      разрабатывальщик сырья;</w:t>
      </w:r>
    </w:p>
    <w:bookmarkEnd w:id="2968"/>
    <w:bookmarkStart w:name="z2978" w:id="2969"/>
    <w:p>
      <w:pPr>
        <w:spacing w:after="0"/>
        <w:ind w:left="0"/>
        <w:jc w:val="both"/>
      </w:pPr>
      <w:r>
        <w:rPr>
          <w:rFonts w:ascii="Times New Roman"/>
          <w:b w:val="false"/>
          <w:i w:val="false"/>
          <w:color w:val="000000"/>
          <w:sz w:val="28"/>
        </w:rPr>
        <w:t>
      резчик материалов и изделий, занятый на резке коконов и их отходов;</w:t>
      </w:r>
    </w:p>
    <w:bookmarkEnd w:id="2969"/>
    <w:bookmarkStart w:name="z2979" w:id="2970"/>
    <w:p>
      <w:pPr>
        <w:spacing w:after="0"/>
        <w:ind w:left="0"/>
        <w:jc w:val="both"/>
      </w:pPr>
      <w:r>
        <w:rPr>
          <w:rFonts w:ascii="Times New Roman"/>
          <w:b w:val="false"/>
          <w:i w:val="false"/>
          <w:color w:val="000000"/>
          <w:sz w:val="28"/>
        </w:rPr>
        <w:t>
      сушильщик отходов;</w:t>
      </w:r>
    </w:p>
    <w:bookmarkEnd w:id="2970"/>
    <w:bookmarkStart w:name="z2980" w:id="2971"/>
    <w:p>
      <w:pPr>
        <w:spacing w:after="0"/>
        <w:ind w:left="0"/>
        <w:jc w:val="both"/>
      </w:pPr>
      <w:r>
        <w:rPr>
          <w:rFonts w:ascii="Times New Roman"/>
          <w:b w:val="false"/>
          <w:i w:val="false"/>
          <w:color w:val="000000"/>
          <w:sz w:val="28"/>
        </w:rPr>
        <w:t>
      увлажняльщик сырья, занятый увлажнением коконных отходов.</w:t>
      </w:r>
    </w:p>
    <w:bookmarkEnd w:id="2971"/>
    <w:bookmarkStart w:name="z2981" w:id="2972"/>
    <w:p>
      <w:pPr>
        <w:spacing w:after="0"/>
        <w:ind w:left="0"/>
        <w:jc w:val="left"/>
      </w:pPr>
      <w:r>
        <w:rPr>
          <w:rFonts w:ascii="Times New Roman"/>
          <w:b/>
          <w:i w:val="false"/>
          <w:color w:val="000000"/>
        </w:rPr>
        <w:t xml:space="preserve"> Глава 90. Первичная обработка немытой и заводской шерсти, щетины и волоса</w:t>
      </w:r>
    </w:p>
    <w:bookmarkEnd w:id="2972"/>
    <w:bookmarkStart w:name="z2982" w:id="2973"/>
    <w:p>
      <w:pPr>
        <w:spacing w:after="0"/>
        <w:ind w:left="0"/>
        <w:jc w:val="both"/>
      </w:pPr>
      <w:r>
        <w:rPr>
          <w:rFonts w:ascii="Times New Roman"/>
          <w:b w:val="false"/>
          <w:i w:val="false"/>
          <w:color w:val="000000"/>
          <w:sz w:val="28"/>
        </w:rPr>
        <w:t>
      174. Рабочий, занятый на работах не менее 80 % рабочего времени:</w:t>
      </w:r>
    </w:p>
    <w:bookmarkEnd w:id="2973"/>
    <w:bookmarkStart w:name="z2983" w:id="2974"/>
    <w:p>
      <w:pPr>
        <w:spacing w:after="0"/>
        <w:ind w:left="0"/>
        <w:jc w:val="both"/>
      </w:pPr>
      <w:r>
        <w:rPr>
          <w:rFonts w:ascii="Times New Roman"/>
          <w:b w:val="false"/>
          <w:i w:val="false"/>
          <w:color w:val="000000"/>
          <w:sz w:val="28"/>
        </w:rPr>
        <w:t>
      аппаратчик водно-химической обработки;</w:t>
      </w:r>
    </w:p>
    <w:bookmarkEnd w:id="2974"/>
    <w:bookmarkStart w:name="z2984" w:id="2975"/>
    <w:p>
      <w:pPr>
        <w:spacing w:after="0"/>
        <w:ind w:left="0"/>
        <w:jc w:val="both"/>
      </w:pPr>
      <w:r>
        <w:rPr>
          <w:rFonts w:ascii="Times New Roman"/>
          <w:b w:val="false"/>
          <w:i w:val="false"/>
          <w:color w:val="000000"/>
          <w:sz w:val="28"/>
        </w:rPr>
        <w:t>
      аппаратчик сепарирования и флотации;</w:t>
      </w:r>
    </w:p>
    <w:bookmarkEnd w:id="2975"/>
    <w:bookmarkStart w:name="z2985" w:id="2976"/>
    <w:p>
      <w:pPr>
        <w:spacing w:after="0"/>
        <w:ind w:left="0"/>
        <w:jc w:val="both"/>
      </w:pPr>
      <w:r>
        <w:rPr>
          <w:rFonts w:ascii="Times New Roman"/>
          <w:b w:val="false"/>
          <w:i w:val="false"/>
          <w:color w:val="000000"/>
          <w:sz w:val="28"/>
        </w:rPr>
        <w:t>
      консервировщик кожевенно-мехового сырья;</w:t>
      </w:r>
    </w:p>
    <w:bookmarkEnd w:id="2976"/>
    <w:bookmarkStart w:name="z2986" w:id="2977"/>
    <w:p>
      <w:pPr>
        <w:spacing w:after="0"/>
        <w:ind w:left="0"/>
        <w:jc w:val="both"/>
      </w:pPr>
      <w:r>
        <w:rPr>
          <w:rFonts w:ascii="Times New Roman"/>
          <w:b w:val="false"/>
          <w:i w:val="false"/>
          <w:color w:val="000000"/>
          <w:sz w:val="28"/>
        </w:rPr>
        <w:t>
      машинист чесальных и метальных машин;</w:t>
      </w:r>
    </w:p>
    <w:bookmarkEnd w:id="2977"/>
    <w:bookmarkStart w:name="z2987" w:id="2978"/>
    <w:p>
      <w:pPr>
        <w:spacing w:after="0"/>
        <w:ind w:left="0"/>
        <w:jc w:val="both"/>
      </w:pPr>
      <w:r>
        <w:rPr>
          <w:rFonts w:ascii="Times New Roman"/>
          <w:b w:val="false"/>
          <w:i w:val="false"/>
          <w:color w:val="000000"/>
          <w:sz w:val="28"/>
        </w:rPr>
        <w:t>
      мездрильщик;</w:t>
      </w:r>
    </w:p>
    <w:bookmarkEnd w:id="2978"/>
    <w:bookmarkStart w:name="z2988" w:id="2979"/>
    <w:p>
      <w:pPr>
        <w:spacing w:after="0"/>
        <w:ind w:left="0"/>
        <w:jc w:val="both"/>
      </w:pPr>
      <w:r>
        <w:rPr>
          <w:rFonts w:ascii="Times New Roman"/>
          <w:b w:val="false"/>
          <w:i w:val="false"/>
          <w:color w:val="000000"/>
          <w:sz w:val="28"/>
        </w:rPr>
        <w:t>
      мойщик шерсти, занятый на мойке немытой шерсти;</w:t>
      </w:r>
    </w:p>
    <w:bookmarkEnd w:id="2979"/>
    <w:bookmarkStart w:name="z2989" w:id="2980"/>
    <w:p>
      <w:pPr>
        <w:spacing w:after="0"/>
        <w:ind w:left="0"/>
        <w:jc w:val="both"/>
      </w:pPr>
      <w:r>
        <w:rPr>
          <w:rFonts w:ascii="Times New Roman"/>
          <w:b w:val="false"/>
          <w:i w:val="false"/>
          <w:color w:val="000000"/>
          <w:sz w:val="28"/>
        </w:rPr>
        <w:t>
      мойщик щетины и волоса;</w:t>
      </w:r>
    </w:p>
    <w:bookmarkEnd w:id="2980"/>
    <w:bookmarkStart w:name="z2990" w:id="2981"/>
    <w:p>
      <w:pPr>
        <w:spacing w:after="0"/>
        <w:ind w:left="0"/>
        <w:jc w:val="both"/>
      </w:pPr>
      <w:r>
        <w:rPr>
          <w:rFonts w:ascii="Times New Roman"/>
          <w:b w:val="false"/>
          <w:i w:val="false"/>
          <w:color w:val="000000"/>
          <w:sz w:val="28"/>
        </w:rPr>
        <w:t>
      настильщик, занятый с немытой шерстью;</w:t>
      </w:r>
    </w:p>
    <w:bookmarkEnd w:id="2981"/>
    <w:bookmarkStart w:name="z2991" w:id="2982"/>
    <w:p>
      <w:pPr>
        <w:spacing w:after="0"/>
        <w:ind w:left="0"/>
        <w:jc w:val="both"/>
      </w:pPr>
      <w:r>
        <w:rPr>
          <w:rFonts w:ascii="Times New Roman"/>
          <w:b w:val="false"/>
          <w:i w:val="false"/>
          <w:color w:val="000000"/>
          <w:sz w:val="28"/>
        </w:rPr>
        <w:t>
      обработчик шкур волососгонной смесью;</w:t>
      </w:r>
    </w:p>
    <w:bookmarkEnd w:id="2982"/>
    <w:bookmarkStart w:name="z2992" w:id="2983"/>
    <w:p>
      <w:pPr>
        <w:spacing w:after="0"/>
        <w:ind w:left="0"/>
        <w:jc w:val="both"/>
      </w:pPr>
      <w:r>
        <w:rPr>
          <w:rFonts w:ascii="Times New Roman"/>
          <w:b w:val="false"/>
          <w:i w:val="false"/>
          <w:color w:val="000000"/>
          <w:sz w:val="28"/>
        </w:rPr>
        <w:t>
      оператор разрыхлительно-трепальной машины;</w:t>
      </w:r>
    </w:p>
    <w:bookmarkEnd w:id="2983"/>
    <w:bookmarkStart w:name="z2993" w:id="2984"/>
    <w:p>
      <w:pPr>
        <w:spacing w:after="0"/>
        <w:ind w:left="0"/>
        <w:jc w:val="both"/>
      </w:pPr>
      <w:r>
        <w:rPr>
          <w:rFonts w:ascii="Times New Roman"/>
          <w:b w:val="false"/>
          <w:i w:val="false"/>
          <w:color w:val="000000"/>
          <w:sz w:val="28"/>
        </w:rPr>
        <w:t>
      прессовщик готовой продукции и отходов;</w:t>
      </w:r>
    </w:p>
    <w:bookmarkEnd w:id="2984"/>
    <w:bookmarkStart w:name="z2994" w:id="2985"/>
    <w:p>
      <w:pPr>
        <w:spacing w:after="0"/>
        <w:ind w:left="0"/>
        <w:jc w:val="both"/>
      </w:pPr>
      <w:r>
        <w:rPr>
          <w:rFonts w:ascii="Times New Roman"/>
          <w:b w:val="false"/>
          <w:i w:val="false"/>
          <w:color w:val="000000"/>
          <w:sz w:val="28"/>
        </w:rPr>
        <w:t>
      разбивщик отходов;</w:t>
      </w:r>
    </w:p>
    <w:bookmarkEnd w:id="2985"/>
    <w:bookmarkStart w:name="z2995" w:id="2986"/>
    <w:p>
      <w:pPr>
        <w:spacing w:after="0"/>
        <w:ind w:left="0"/>
        <w:jc w:val="both"/>
      </w:pPr>
      <w:r>
        <w:rPr>
          <w:rFonts w:ascii="Times New Roman"/>
          <w:b w:val="false"/>
          <w:i w:val="false"/>
          <w:color w:val="000000"/>
          <w:sz w:val="28"/>
        </w:rPr>
        <w:t>
      сборщик мокрых отходов;</w:t>
      </w:r>
    </w:p>
    <w:bookmarkEnd w:id="2986"/>
    <w:bookmarkStart w:name="z2996" w:id="2987"/>
    <w:p>
      <w:pPr>
        <w:spacing w:after="0"/>
        <w:ind w:left="0"/>
        <w:jc w:val="both"/>
      </w:pPr>
      <w:r>
        <w:rPr>
          <w:rFonts w:ascii="Times New Roman"/>
          <w:b w:val="false"/>
          <w:i w:val="false"/>
          <w:color w:val="000000"/>
          <w:sz w:val="28"/>
        </w:rPr>
        <w:t>
      сортировщик изделий, полуфабрикатов и материалов, занятый первичной сортировкой немытой щетины и волоса по видам;</w:t>
      </w:r>
    </w:p>
    <w:bookmarkEnd w:id="2987"/>
    <w:bookmarkStart w:name="z2997" w:id="2988"/>
    <w:p>
      <w:pPr>
        <w:spacing w:after="0"/>
        <w:ind w:left="0"/>
        <w:jc w:val="both"/>
      </w:pPr>
      <w:r>
        <w:rPr>
          <w:rFonts w:ascii="Times New Roman"/>
          <w:b w:val="false"/>
          <w:i w:val="false"/>
          <w:color w:val="000000"/>
          <w:sz w:val="28"/>
        </w:rPr>
        <w:t>
      сортировщик немытой шерсти.</w:t>
      </w:r>
    </w:p>
    <w:bookmarkEnd w:id="2988"/>
    <w:bookmarkStart w:name="z2998" w:id="2989"/>
    <w:p>
      <w:pPr>
        <w:spacing w:after="0"/>
        <w:ind w:left="0"/>
        <w:jc w:val="left"/>
      </w:pPr>
      <w:r>
        <w:rPr>
          <w:rFonts w:ascii="Times New Roman"/>
          <w:b/>
          <w:i w:val="false"/>
          <w:color w:val="000000"/>
        </w:rPr>
        <w:t xml:space="preserve"> Глава 91. Кожевенное и меховое производства, первичная обработка кожевенно-мехового сырья</w:t>
      </w:r>
    </w:p>
    <w:bookmarkEnd w:id="2989"/>
    <w:bookmarkStart w:name="z2999" w:id="2990"/>
    <w:p>
      <w:pPr>
        <w:spacing w:after="0"/>
        <w:ind w:left="0"/>
        <w:jc w:val="both"/>
      </w:pPr>
      <w:r>
        <w:rPr>
          <w:rFonts w:ascii="Times New Roman"/>
          <w:b w:val="false"/>
          <w:i w:val="false"/>
          <w:color w:val="000000"/>
          <w:sz w:val="28"/>
        </w:rPr>
        <w:t>
      175. Работники, занятые на работах не менее 80 % рабочего времени:</w:t>
      </w:r>
    </w:p>
    <w:bookmarkEnd w:id="2990"/>
    <w:bookmarkStart w:name="z3000" w:id="2991"/>
    <w:p>
      <w:pPr>
        <w:spacing w:after="0"/>
        <w:ind w:left="0"/>
        <w:jc w:val="both"/>
      </w:pPr>
      <w:r>
        <w:rPr>
          <w:rFonts w:ascii="Times New Roman"/>
          <w:b w:val="false"/>
          <w:i w:val="false"/>
          <w:color w:val="000000"/>
          <w:sz w:val="28"/>
        </w:rPr>
        <w:t>
      аппаратчик водно-химической обработки;</w:t>
      </w:r>
    </w:p>
    <w:bookmarkEnd w:id="2991"/>
    <w:bookmarkStart w:name="z3001" w:id="2992"/>
    <w:p>
      <w:pPr>
        <w:spacing w:after="0"/>
        <w:ind w:left="0"/>
        <w:jc w:val="both"/>
      </w:pPr>
      <w:r>
        <w:rPr>
          <w:rFonts w:ascii="Times New Roman"/>
          <w:b w:val="false"/>
          <w:i w:val="false"/>
          <w:color w:val="000000"/>
          <w:sz w:val="28"/>
        </w:rPr>
        <w:t>
      аппаратчик вытопки;</w:t>
      </w:r>
    </w:p>
    <w:bookmarkEnd w:id="2992"/>
    <w:bookmarkStart w:name="z3002" w:id="2993"/>
    <w:p>
      <w:pPr>
        <w:spacing w:after="0"/>
        <w:ind w:left="0"/>
        <w:jc w:val="both"/>
      </w:pPr>
      <w:r>
        <w:rPr>
          <w:rFonts w:ascii="Times New Roman"/>
          <w:b w:val="false"/>
          <w:i w:val="false"/>
          <w:color w:val="000000"/>
          <w:sz w:val="28"/>
        </w:rPr>
        <w:t>
      аппаратчик дубления (кожевенное и кожсырьевое производство);</w:t>
      </w:r>
    </w:p>
    <w:bookmarkEnd w:id="2993"/>
    <w:bookmarkStart w:name="z3003" w:id="2994"/>
    <w:p>
      <w:pPr>
        <w:spacing w:after="0"/>
        <w:ind w:left="0"/>
        <w:jc w:val="both"/>
      </w:pPr>
      <w:r>
        <w:rPr>
          <w:rFonts w:ascii="Times New Roman"/>
          <w:b w:val="false"/>
          <w:i w:val="false"/>
          <w:color w:val="000000"/>
          <w:sz w:val="28"/>
        </w:rPr>
        <w:t>
      аппаратчик дубления (меховое производство);</w:t>
      </w:r>
    </w:p>
    <w:bookmarkEnd w:id="2994"/>
    <w:bookmarkStart w:name="z3004" w:id="2995"/>
    <w:p>
      <w:pPr>
        <w:spacing w:after="0"/>
        <w:ind w:left="0"/>
        <w:jc w:val="both"/>
      </w:pPr>
      <w:r>
        <w:rPr>
          <w:rFonts w:ascii="Times New Roman"/>
          <w:b w:val="false"/>
          <w:i w:val="false"/>
          <w:color w:val="000000"/>
          <w:sz w:val="28"/>
        </w:rPr>
        <w:t>
      аппаратчик золения;</w:t>
      </w:r>
    </w:p>
    <w:bookmarkEnd w:id="2995"/>
    <w:bookmarkStart w:name="z3005" w:id="2996"/>
    <w:p>
      <w:pPr>
        <w:spacing w:after="0"/>
        <w:ind w:left="0"/>
        <w:jc w:val="both"/>
      </w:pPr>
      <w:r>
        <w:rPr>
          <w:rFonts w:ascii="Times New Roman"/>
          <w:b w:val="false"/>
          <w:i w:val="false"/>
          <w:color w:val="000000"/>
          <w:sz w:val="28"/>
        </w:rPr>
        <w:t>
      аппаратчик мягчения кожевенных полуфабрикатов и меховых шкурок;</w:t>
      </w:r>
    </w:p>
    <w:bookmarkEnd w:id="2996"/>
    <w:bookmarkStart w:name="z3006" w:id="2997"/>
    <w:p>
      <w:pPr>
        <w:spacing w:after="0"/>
        <w:ind w:left="0"/>
        <w:jc w:val="both"/>
      </w:pPr>
      <w:r>
        <w:rPr>
          <w:rFonts w:ascii="Times New Roman"/>
          <w:b w:val="false"/>
          <w:i w:val="false"/>
          <w:color w:val="000000"/>
          <w:sz w:val="28"/>
        </w:rPr>
        <w:t>
      аппаратчик обезжиривания;</w:t>
      </w:r>
    </w:p>
    <w:bookmarkEnd w:id="2997"/>
    <w:bookmarkStart w:name="z3007" w:id="2998"/>
    <w:p>
      <w:pPr>
        <w:spacing w:after="0"/>
        <w:ind w:left="0"/>
        <w:jc w:val="both"/>
      </w:pPr>
      <w:r>
        <w:rPr>
          <w:rFonts w:ascii="Times New Roman"/>
          <w:b w:val="false"/>
          <w:i w:val="false"/>
          <w:color w:val="000000"/>
          <w:sz w:val="28"/>
        </w:rPr>
        <w:t>
      аппаратчик обеззоливания, мягчения;</w:t>
      </w:r>
    </w:p>
    <w:bookmarkEnd w:id="2998"/>
    <w:bookmarkStart w:name="z3008" w:id="2999"/>
    <w:p>
      <w:pPr>
        <w:spacing w:after="0"/>
        <w:ind w:left="0"/>
        <w:jc w:val="both"/>
      </w:pPr>
      <w:r>
        <w:rPr>
          <w:rFonts w:ascii="Times New Roman"/>
          <w:b w:val="false"/>
          <w:i w:val="false"/>
          <w:color w:val="000000"/>
          <w:sz w:val="28"/>
        </w:rPr>
        <w:t>
      аппаратчик откатки;</w:t>
      </w:r>
    </w:p>
    <w:bookmarkEnd w:id="2999"/>
    <w:bookmarkStart w:name="z3009" w:id="3000"/>
    <w:p>
      <w:pPr>
        <w:spacing w:after="0"/>
        <w:ind w:left="0"/>
        <w:jc w:val="both"/>
      </w:pPr>
      <w:r>
        <w:rPr>
          <w:rFonts w:ascii="Times New Roman"/>
          <w:b w:val="false"/>
          <w:i w:val="false"/>
          <w:color w:val="000000"/>
          <w:sz w:val="28"/>
        </w:rPr>
        <w:t>
      аппаратчик приготовления дубильных экстрактов;</w:t>
      </w:r>
    </w:p>
    <w:bookmarkEnd w:id="3000"/>
    <w:bookmarkStart w:name="z3010" w:id="3001"/>
    <w:p>
      <w:pPr>
        <w:spacing w:after="0"/>
        <w:ind w:left="0"/>
        <w:jc w:val="both"/>
      </w:pPr>
      <w:r>
        <w:rPr>
          <w:rFonts w:ascii="Times New Roman"/>
          <w:b w:val="false"/>
          <w:i w:val="false"/>
          <w:color w:val="000000"/>
          <w:sz w:val="28"/>
        </w:rPr>
        <w:t>
      аппаратчик приготовления лака;</w:t>
      </w:r>
    </w:p>
    <w:bookmarkEnd w:id="3001"/>
    <w:bookmarkStart w:name="z3011" w:id="3002"/>
    <w:p>
      <w:pPr>
        <w:spacing w:after="0"/>
        <w:ind w:left="0"/>
        <w:jc w:val="both"/>
      </w:pPr>
      <w:r>
        <w:rPr>
          <w:rFonts w:ascii="Times New Roman"/>
          <w:b w:val="false"/>
          <w:i w:val="false"/>
          <w:color w:val="000000"/>
          <w:sz w:val="28"/>
        </w:rPr>
        <w:t>
      аппаратчик приготовления мездрового клея;</w:t>
      </w:r>
    </w:p>
    <w:bookmarkEnd w:id="3002"/>
    <w:bookmarkStart w:name="z3012" w:id="3003"/>
    <w:p>
      <w:pPr>
        <w:spacing w:after="0"/>
        <w:ind w:left="0"/>
        <w:jc w:val="both"/>
      </w:pPr>
      <w:r>
        <w:rPr>
          <w:rFonts w:ascii="Times New Roman"/>
          <w:b w:val="false"/>
          <w:i w:val="false"/>
          <w:color w:val="000000"/>
          <w:sz w:val="28"/>
        </w:rPr>
        <w:t>
      аппаратчик промывки мездры, шерсти, щетины и волоса;</w:t>
      </w:r>
    </w:p>
    <w:bookmarkEnd w:id="3003"/>
    <w:bookmarkStart w:name="z3013" w:id="3004"/>
    <w:p>
      <w:pPr>
        <w:spacing w:after="0"/>
        <w:ind w:left="0"/>
        <w:jc w:val="both"/>
      </w:pPr>
      <w:r>
        <w:rPr>
          <w:rFonts w:ascii="Times New Roman"/>
          <w:b w:val="false"/>
          <w:i w:val="false"/>
          <w:color w:val="000000"/>
          <w:sz w:val="28"/>
        </w:rPr>
        <w:t>
      аппретурщик;</w:t>
      </w:r>
    </w:p>
    <w:bookmarkEnd w:id="3004"/>
    <w:bookmarkStart w:name="z3014" w:id="3005"/>
    <w:p>
      <w:pPr>
        <w:spacing w:after="0"/>
        <w:ind w:left="0"/>
        <w:jc w:val="both"/>
      </w:pPr>
      <w:r>
        <w:rPr>
          <w:rFonts w:ascii="Times New Roman"/>
          <w:b w:val="false"/>
          <w:i w:val="false"/>
          <w:color w:val="000000"/>
          <w:sz w:val="28"/>
        </w:rPr>
        <w:t>
      варщик шубного лоскута;</w:t>
      </w:r>
    </w:p>
    <w:bookmarkEnd w:id="3005"/>
    <w:bookmarkStart w:name="z3015" w:id="3006"/>
    <w:p>
      <w:pPr>
        <w:spacing w:after="0"/>
        <w:ind w:left="0"/>
        <w:jc w:val="both"/>
      </w:pPr>
      <w:r>
        <w:rPr>
          <w:rFonts w:ascii="Times New Roman"/>
          <w:b w:val="false"/>
          <w:i w:val="false"/>
          <w:color w:val="000000"/>
          <w:sz w:val="28"/>
        </w:rPr>
        <w:t>
      выстилальщик кожевенно-мехового сырья и голья;</w:t>
      </w:r>
    </w:p>
    <w:bookmarkEnd w:id="3006"/>
    <w:bookmarkStart w:name="z3016" w:id="3007"/>
    <w:p>
      <w:pPr>
        <w:spacing w:after="0"/>
        <w:ind w:left="0"/>
        <w:jc w:val="both"/>
      </w:pPr>
      <w:r>
        <w:rPr>
          <w:rFonts w:ascii="Times New Roman"/>
          <w:b w:val="false"/>
          <w:i w:val="false"/>
          <w:color w:val="000000"/>
          <w:sz w:val="28"/>
        </w:rPr>
        <w:t>
      жировальщик кож;</w:t>
      </w:r>
    </w:p>
    <w:bookmarkEnd w:id="3007"/>
    <w:bookmarkStart w:name="z3017" w:id="3008"/>
    <w:p>
      <w:pPr>
        <w:spacing w:after="0"/>
        <w:ind w:left="0"/>
        <w:jc w:val="both"/>
      </w:pPr>
      <w:r>
        <w:rPr>
          <w:rFonts w:ascii="Times New Roman"/>
          <w:b w:val="false"/>
          <w:i w:val="false"/>
          <w:color w:val="000000"/>
          <w:sz w:val="28"/>
        </w:rPr>
        <w:t>
      измеритель кожевенно-мехового сырья и материалов (кожевенного сырья и сырья меховой и шубной овчины);</w:t>
      </w:r>
    </w:p>
    <w:bookmarkEnd w:id="3008"/>
    <w:bookmarkStart w:name="z3018" w:id="3009"/>
    <w:p>
      <w:pPr>
        <w:spacing w:after="0"/>
        <w:ind w:left="0"/>
        <w:jc w:val="both"/>
      </w:pPr>
      <w:r>
        <w:rPr>
          <w:rFonts w:ascii="Times New Roman"/>
          <w:b w:val="false"/>
          <w:i w:val="false"/>
          <w:color w:val="000000"/>
          <w:sz w:val="28"/>
        </w:rPr>
        <w:t>
      калильщик чепрака и технической кожи;</w:t>
      </w:r>
    </w:p>
    <w:bookmarkEnd w:id="3009"/>
    <w:bookmarkStart w:name="z3019" w:id="3010"/>
    <w:p>
      <w:pPr>
        <w:spacing w:after="0"/>
        <w:ind w:left="0"/>
        <w:jc w:val="both"/>
      </w:pPr>
      <w:r>
        <w:rPr>
          <w:rFonts w:ascii="Times New Roman"/>
          <w:b w:val="false"/>
          <w:i w:val="false"/>
          <w:color w:val="000000"/>
          <w:sz w:val="28"/>
        </w:rPr>
        <w:t>
      колорист;</w:t>
      </w:r>
    </w:p>
    <w:bookmarkEnd w:id="3010"/>
    <w:bookmarkStart w:name="z3020" w:id="3011"/>
    <w:p>
      <w:pPr>
        <w:spacing w:after="0"/>
        <w:ind w:left="0"/>
        <w:jc w:val="both"/>
      </w:pPr>
      <w:r>
        <w:rPr>
          <w:rFonts w:ascii="Times New Roman"/>
          <w:b w:val="false"/>
          <w:i w:val="false"/>
          <w:color w:val="000000"/>
          <w:sz w:val="28"/>
        </w:rPr>
        <w:t>
      консервировщик кожевенно-мехового сырья;</w:t>
      </w:r>
    </w:p>
    <w:bookmarkEnd w:id="3011"/>
    <w:bookmarkStart w:name="z3021" w:id="3012"/>
    <w:p>
      <w:pPr>
        <w:spacing w:after="0"/>
        <w:ind w:left="0"/>
        <w:jc w:val="both"/>
      </w:pPr>
      <w:r>
        <w:rPr>
          <w:rFonts w:ascii="Times New Roman"/>
          <w:b w:val="false"/>
          <w:i w:val="false"/>
          <w:color w:val="000000"/>
          <w:sz w:val="28"/>
        </w:rPr>
        <w:t>
      контролер мехового сырья и полуфабрикатов в сырейно-красильном производстве, занятый в цехах (участках) подготовки и первичной обработки сырья, сырейных, красильных, формалиновых цехах (участках);</w:t>
      </w:r>
    </w:p>
    <w:bookmarkEnd w:id="3012"/>
    <w:bookmarkStart w:name="z3022" w:id="3013"/>
    <w:p>
      <w:pPr>
        <w:spacing w:after="0"/>
        <w:ind w:left="0"/>
        <w:jc w:val="both"/>
      </w:pPr>
      <w:r>
        <w:rPr>
          <w:rFonts w:ascii="Times New Roman"/>
          <w:b w:val="false"/>
          <w:i w:val="false"/>
          <w:color w:val="000000"/>
          <w:sz w:val="28"/>
        </w:rPr>
        <w:t>
      контролер сырья и полуфабрикатов, занятый в отмочно-зольных, дубильно-красильно-жировальных цехах (участках);</w:t>
      </w:r>
    </w:p>
    <w:bookmarkEnd w:id="3013"/>
    <w:bookmarkStart w:name="z3023" w:id="3014"/>
    <w:p>
      <w:pPr>
        <w:spacing w:after="0"/>
        <w:ind w:left="0"/>
        <w:jc w:val="both"/>
      </w:pPr>
      <w:r>
        <w:rPr>
          <w:rFonts w:ascii="Times New Roman"/>
          <w:b w:val="false"/>
          <w:i w:val="false"/>
          <w:color w:val="000000"/>
          <w:sz w:val="28"/>
        </w:rPr>
        <w:t>
      красильщик кож;</w:t>
      </w:r>
    </w:p>
    <w:bookmarkEnd w:id="3014"/>
    <w:bookmarkStart w:name="z3024" w:id="3015"/>
    <w:p>
      <w:pPr>
        <w:spacing w:after="0"/>
        <w:ind w:left="0"/>
        <w:jc w:val="both"/>
      </w:pPr>
      <w:r>
        <w:rPr>
          <w:rFonts w:ascii="Times New Roman"/>
          <w:b w:val="false"/>
          <w:i w:val="false"/>
          <w:color w:val="000000"/>
          <w:sz w:val="28"/>
        </w:rPr>
        <w:t>
      красильщик меха и шубной овчины;</w:t>
      </w:r>
    </w:p>
    <w:bookmarkEnd w:id="3015"/>
    <w:bookmarkStart w:name="z3025" w:id="3016"/>
    <w:p>
      <w:pPr>
        <w:spacing w:after="0"/>
        <w:ind w:left="0"/>
        <w:jc w:val="both"/>
      </w:pPr>
      <w:r>
        <w:rPr>
          <w:rFonts w:ascii="Times New Roman"/>
          <w:b w:val="false"/>
          <w:i w:val="false"/>
          <w:color w:val="000000"/>
          <w:sz w:val="28"/>
        </w:rPr>
        <w:t>
      лакировщик кож;</w:t>
      </w:r>
    </w:p>
    <w:bookmarkEnd w:id="3016"/>
    <w:bookmarkStart w:name="z3026" w:id="3017"/>
    <w:p>
      <w:pPr>
        <w:spacing w:after="0"/>
        <w:ind w:left="0"/>
        <w:jc w:val="both"/>
      </w:pPr>
      <w:r>
        <w:rPr>
          <w:rFonts w:ascii="Times New Roman"/>
          <w:b w:val="false"/>
          <w:i w:val="false"/>
          <w:color w:val="000000"/>
          <w:sz w:val="28"/>
        </w:rPr>
        <w:t>
      мастер производственных участков, занятый в отмочно-зольных и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w:t>
      </w:r>
    </w:p>
    <w:bookmarkEnd w:id="3017"/>
    <w:bookmarkStart w:name="z3027" w:id="3018"/>
    <w:p>
      <w:pPr>
        <w:spacing w:after="0"/>
        <w:ind w:left="0"/>
        <w:jc w:val="both"/>
      </w:pPr>
      <w:r>
        <w:rPr>
          <w:rFonts w:ascii="Times New Roman"/>
          <w:b w:val="false"/>
          <w:i w:val="false"/>
          <w:color w:val="000000"/>
          <w:sz w:val="28"/>
        </w:rPr>
        <w:t>
      машинист двоильной машины;</w:t>
      </w:r>
    </w:p>
    <w:bookmarkEnd w:id="3018"/>
    <w:bookmarkStart w:name="z3028" w:id="3019"/>
    <w:p>
      <w:pPr>
        <w:spacing w:after="0"/>
        <w:ind w:left="0"/>
        <w:jc w:val="both"/>
      </w:pPr>
      <w:r>
        <w:rPr>
          <w:rFonts w:ascii="Times New Roman"/>
          <w:b w:val="false"/>
          <w:i w:val="false"/>
          <w:color w:val="000000"/>
          <w:sz w:val="28"/>
        </w:rPr>
        <w:t>
      машинист крана (крановщик), занятый в отмочно-зольных и дубильно-красильно-жировальных цехах (участках);</w:t>
      </w:r>
    </w:p>
    <w:bookmarkEnd w:id="3019"/>
    <w:bookmarkStart w:name="z3029" w:id="3020"/>
    <w:p>
      <w:pPr>
        <w:spacing w:after="0"/>
        <w:ind w:left="0"/>
        <w:jc w:val="both"/>
      </w:pPr>
      <w:r>
        <w:rPr>
          <w:rFonts w:ascii="Times New Roman"/>
          <w:b w:val="false"/>
          <w:i w:val="false"/>
          <w:color w:val="000000"/>
          <w:sz w:val="28"/>
        </w:rPr>
        <w:t>
      машинист отжимного оборудования (кожевенное производство и первичная обработка кожевенно-мехового сырья);</w:t>
      </w:r>
    </w:p>
    <w:bookmarkEnd w:id="3020"/>
    <w:bookmarkStart w:name="z3030" w:id="3021"/>
    <w:p>
      <w:pPr>
        <w:spacing w:after="0"/>
        <w:ind w:left="0"/>
        <w:jc w:val="both"/>
      </w:pPr>
      <w:r>
        <w:rPr>
          <w:rFonts w:ascii="Times New Roman"/>
          <w:b w:val="false"/>
          <w:i w:val="false"/>
          <w:color w:val="000000"/>
          <w:sz w:val="28"/>
        </w:rPr>
        <w:t>
      машинист промывочной машины;</w:t>
      </w:r>
    </w:p>
    <w:bookmarkEnd w:id="3021"/>
    <w:bookmarkStart w:name="z3031" w:id="3022"/>
    <w:p>
      <w:pPr>
        <w:spacing w:after="0"/>
        <w:ind w:left="0"/>
        <w:jc w:val="both"/>
      </w:pPr>
      <w:r>
        <w:rPr>
          <w:rFonts w:ascii="Times New Roman"/>
          <w:b w:val="false"/>
          <w:i w:val="false"/>
          <w:color w:val="000000"/>
          <w:sz w:val="28"/>
        </w:rPr>
        <w:t>
      машинист разводной машины;</w:t>
      </w:r>
    </w:p>
    <w:bookmarkEnd w:id="3022"/>
    <w:bookmarkStart w:name="z3032" w:id="3023"/>
    <w:p>
      <w:pPr>
        <w:spacing w:after="0"/>
        <w:ind w:left="0"/>
        <w:jc w:val="both"/>
      </w:pPr>
      <w:r>
        <w:rPr>
          <w:rFonts w:ascii="Times New Roman"/>
          <w:b w:val="false"/>
          <w:i w:val="false"/>
          <w:color w:val="000000"/>
          <w:sz w:val="28"/>
        </w:rPr>
        <w:t>
      мездрильщик;</w:t>
      </w:r>
    </w:p>
    <w:bookmarkEnd w:id="3023"/>
    <w:bookmarkStart w:name="z3033" w:id="3024"/>
    <w:p>
      <w:pPr>
        <w:spacing w:after="0"/>
        <w:ind w:left="0"/>
        <w:jc w:val="both"/>
      </w:pPr>
      <w:r>
        <w:rPr>
          <w:rFonts w:ascii="Times New Roman"/>
          <w:b w:val="false"/>
          <w:i w:val="false"/>
          <w:color w:val="000000"/>
          <w:sz w:val="28"/>
        </w:rPr>
        <w:t>
      мойщик мездры и волоса;</w:t>
      </w:r>
    </w:p>
    <w:bookmarkEnd w:id="3024"/>
    <w:bookmarkStart w:name="z3034" w:id="3025"/>
    <w:p>
      <w:pPr>
        <w:spacing w:after="0"/>
        <w:ind w:left="0"/>
        <w:jc w:val="both"/>
      </w:pPr>
      <w:r>
        <w:rPr>
          <w:rFonts w:ascii="Times New Roman"/>
          <w:b w:val="false"/>
          <w:i w:val="false"/>
          <w:color w:val="000000"/>
          <w:sz w:val="28"/>
        </w:rPr>
        <w:t>
      обработчик кожевенно-мехового сырья;</w:t>
      </w:r>
    </w:p>
    <w:bookmarkEnd w:id="3025"/>
    <w:bookmarkStart w:name="z3035" w:id="3026"/>
    <w:p>
      <w:pPr>
        <w:spacing w:after="0"/>
        <w:ind w:left="0"/>
        <w:jc w:val="both"/>
      </w:pPr>
      <w:r>
        <w:rPr>
          <w:rFonts w:ascii="Times New Roman"/>
          <w:b w:val="false"/>
          <w:i w:val="false"/>
          <w:color w:val="000000"/>
          <w:sz w:val="28"/>
        </w:rPr>
        <w:t>
      обработчик меховых шкурок;</w:t>
      </w:r>
    </w:p>
    <w:bookmarkEnd w:id="3026"/>
    <w:bookmarkStart w:name="z3036" w:id="3027"/>
    <w:p>
      <w:pPr>
        <w:spacing w:after="0"/>
        <w:ind w:left="0"/>
        <w:jc w:val="both"/>
      </w:pPr>
      <w:r>
        <w:rPr>
          <w:rFonts w:ascii="Times New Roman"/>
          <w:b w:val="false"/>
          <w:i w:val="false"/>
          <w:color w:val="000000"/>
          <w:sz w:val="28"/>
        </w:rPr>
        <w:t>
      обработчик шкур волососгонной смесью;</w:t>
      </w:r>
    </w:p>
    <w:bookmarkEnd w:id="3027"/>
    <w:bookmarkStart w:name="z3037" w:id="3028"/>
    <w:p>
      <w:pPr>
        <w:spacing w:after="0"/>
        <w:ind w:left="0"/>
        <w:jc w:val="both"/>
      </w:pPr>
      <w:r>
        <w:rPr>
          <w:rFonts w:ascii="Times New Roman"/>
          <w:b w:val="false"/>
          <w:i w:val="false"/>
          <w:color w:val="000000"/>
          <w:sz w:val="28"/>
        </w:rPr>
        <w:t>
      обрезчик материалов, занятый на обрезке влажного полуфабриката вручную в отмочно-зольных, дубильно-красильно-жировальных и отделочных цехах (участках);</w:t>
      </w:r>
    </w:p>
    <w:bookmarkEnd w:id="3028"/>
    <w:bookmarkStart w:name="z3038" w:id="3029"/>
    <w:p>
      <w:pPr>
        <w:spacing w:after="0"/>
        <w:ind w:left="0"/>
        <w:jc w:val="both"/>
      </w:pPr>
      <w:r>
        <w:rPr>
          <w:rFonts w:ascii="Times New Roman"/>
          <w:b w:val="false"/>
          <w:i w:val="false"/>
          <w:color w:val="000000"/>
          <w:sz w:val="28"/>
        </w:rPr>
        <w:t>
      обрядчик сырья;</w:t>
      </w:r>
    </w:p>
    <w:bookmarkEnd w:id="3029"/>
    <w:bookmarkStart w:name="z3039" w:id="3030"/>
    <w:p>
      <w:pPr>
        <w:spacing w:after="0"/>
        <w:ind w:left="0"/>
        <w:jc w:val="both"/>
      </w:pPr>
      <w:r>
        <w:rPr>
          <w:rFonts w:ascii="Times New Roman"/>
          <w:b w:val="false"/>
          <w:i w:val="false"/>
          <w:color w:val="000000"/>
          <w:sz w:val="28"/>
        </w:rPr>
        <w:t>
      оператор опаливающего оборудования;</w:t>
      </w:r>
    </w:p>
    <w:bookmarkEnd w:id="3030"/>
    <w:bookmarkStart w:name="z3040" w:id="3031"/>
    <w:p>
      <w:pPr>
        <w:spacing w:after="0"/>
        <w:ind w:left="0"/>
        <w:jc w:val="both"/>
      </w:pPr>
      <w:r>
        <w:rPr>
          <w:rFonts w:ascii="Times New Roman"/>
          <w:b w:val="false"/>
          <w:i w:val="false"/>
          <w:color w:val="000000"/>
          <w:sz w:val="28"/>
        </w:rPr>
        <w:t>
      оператор очистных сооружений, занятый в кожевенном производстве;</w:t>
      </w:r>
    </w:p>
    <w:bookmarkEnd w:id="3031"/>
    <w:bookmarkStart w:name="z3041" w:id="3032"/>
    <w:p>
      <w:pPr>
        <w:spacing w:after="0"/>
        <w:ind w:left="0"/>
        <w:jc w:val="both"/>
      </w:pPr>
      <w:r>
        <w:rPr>
          <w:rFonts w:ascii="Times New Roman"/>
          <w:b w:val="false"/>
          <w:i w:val="false"/>
          <w:color w:val="000000"/>
          <w:sz w:val="28"/>
        </w:rPr>
        <w:t>
      отделочник меховых шкурок, занятый на разбивке шкурок, отделкой меха урзольного и анилинового крашения и намазкой меховых шкурок люстровальным раствором;</w:t>
      </w:r>
    </w:p>
    <w:bookmarkEnd w:id="3032"/>
    <w:bookmarkStart w:name="z3042" w:id="3033"/>
    <w:p>
      <w:pPr>
        <w:spacing w:after="0"/>
        <w:ind w:left="0"/>
        <w:jc w:val="both"/>
      </w:pPr>
      <w:r>
        <w:rPr>
          <w:rFonts w:ascii="Times New Roman"/>
          <w:b w:val="false"/>
          <w:i w:val="false"/>
          <w:color w:val="000000"/>
          <w:sz w:val="28"/>
        </w:rPr>
        <w:t>
      отжимщик;</w:t>
      </w:r>
    </w:p>
    <w:bookmarkEnd w:id="3033"/>
    <w:bookmarkStart w:name="z3043" w:id="3034"/>
    <w:p>
      <w:pPr>
        <w:spacing w:after="0"/>
        <w:ind w:left="0"/>
        <w:jc w:val="both"/>
      </w:pPr>
      <w:r>
        <w:rPr>
          <w:rFonts w:ascii="Times New Roman"/>
          <w:b w:val="false"/>
          <w:i w:val="false"/>
          <w:color w:val="000000"/>
          <w:sz w:val="28"/>
        </w:rPr>
        <w:t>
      подносчик сырья, полуфабрикатов, химических материалов и отходов производства в отмочно-зольных, дубильно-красильно и жировальных цехах (участках), в цехах (участках) первичной обработки кожевенно-мехового сырья;</w:t>
      </w:r>
    </w:p>
    <w:bookmarkEnd w:id="3034"/>
    <w:bookmarkStart w:name="z3044" w:id="3035"/>
    <w:p>
      <w:pPr>
        <w:spacing w:after="0"/>
        <w:ind w:left="0"/>
        <w:jc w:val="both"/>
      </w:pPr>
      <w:r>
        <w:rPr>
          <w:rFonts w:ascii="Times New Roman"/>
          <w:b w:val="false"/>
          <w:i w:val="false"/>
          <w:color w:val="000000"/>
          <w:sz w:val="28"/>
        </w:rPr>
        <w:t>
      подносчик сырья, полуфабрикатов, химических материалов и отходов производства в сырейных, дубильно-красильных и формалиновых цехах (участках), и в цехах (участках) подготовки и первичной обработки сырья;</w:t>
      </w:r>
    </w:p>
    <w:bookmarkEnd w:id="3035"/>
    <w:bookmarkStart w:name="z3045" w:id="3036"/>
    <w:p>
      <w:pPr>
        <w:spacing w:after="0"/>
        <w:ind w:left="0"/>
        <w:jc w:val="both"/>
      </w:pPr>
      <w:r>
        <w:rPr>
          <w:rFonts w:ascii="Times New Roman"/>
          <w:b w:val="false"/>
          <w:i w:val="false"/>
          <w:color w:val="000000"/>
          <w:sz w:val="28"/>
        </w:rPr>
        <w:t>
      правщик меховых шкурок и скроев изделий;</w:t>
      </w:r>
    </w:p>
    <w:bookmarkEnd w:id="3036"/>
    <w:bookmarkStart w:name="z3046" w:id="3037"/>
    <w:p>
      <w:pPr>
        <w:spacing w:after="0"/>
        <w:ind w:left="0"/>
        <w:jc w:val="both"/>
      </w:pPr>
      <w:r>
        <w:rPr>
          <w:rFonts w:ascii="Times New Roman"/>
          <w:b w:val="false"/>
          <w:i w:val="false"/>
          <w:color w:val="000000"/>
          <w:sz w:val="28"/>
        </w:rPr>
        <w:t>
      прессовщик кож;</w:t>
      </w:r>
    </w:p>
    <w:bookmarkEnd w:id="3037"/>
    <w:bookmarkStart w:name="z3047" w:id="3038"/>
    <w:p>
      <w:pPr>
        <w:spacing w:after="0"/>
        <w:ind w:left="0"/>
        <w:jc w:val="both"/>
      </w:pPr>
      <w:r>
        <w:rPr>
          <w:rFonts w:ascii="Times New Roman"/>
          <w:b w:val="false"/>
          <w:i w:val="false"/>
          <w:color w:val="000000"/>
          <w:sz w:val="28"/>
        </w:rPr>
        <w:t>
      приемщик материалов, полуфабрикатов и готовых изделий, занятый приемом и сдачей кожевенно-мехового сырья (с укладкой и перекладкой);</w:t>
      </w:r>
    </w:p>
    <w:bookmarkEnd w:id="3038"/>
    <w:bookmarkStart w:name="z3048" w:id="3039"/>
    <w:p>
      <w:pPr>
        <w:spacing w:after="0"/>
        <w:ind w:left="0"/>
        <w:jc w:val="both"/>
      </w:pPr>
      <w:r>
        <w:rPr>
          <w:rFonts w:ascii="Times New Roman"/>
          <w:b w:val="false"/>
          <w:i w:val="false"/>
          <w:color w:val="000000"/>
          <w:sz w:val="28"/>
        </w:rPr>
        <w:t>
      рабочий, занятый на обработке меха формалином и уротропином, а также резины крепкой серной кислотой в обувном производстве;</w:t>
      </w:r>
    </w:p>
    <w:bookmarkEnd w:id="3039"/>
    <w:bookmarkStart w:name="z3049" w:id="3040"/>
    <w:p>
      <w:pPr>
        <w:spacing w:after="0"/>
        <w:ind w:left="0"/>
        <w:jc w:val="both"/>
      </w:pPr>
      <w:r>
        <w:rPr>
          <w:rFonts w:ascii="Times New Roman"/>
          <w:b w:val="false"/>
          <w:i w:val="false"/>
          <w:color w:val="000000"/>
          <w:sz w:val="28"/>
        </w:rPr>
        <w:t>
      разводчик кож;</w:t>
      </w:r>
    </w:p>
    <w:bookmarkEnd w:id="3040"/>
    <w:bookmarkStart w:name="z3050" w:id="3041"/>
    <w:p>
      <w:pPr>
        <w:spacing w:after="0"/>
        <w:ind w:left="0"/>
        <w:jc w:val="both"/>
      </w:pPr>
      <w:r>
        <w:rPr>
          <w:rFonts w:ascii="Times New Roman"/>
          <w:b w:val="false"/>
          <w:i w:val="false"/>
          <w:color w:val="000000"/>
          <w:sz w:val="28"/>
        </w:rPr>
        <w:t>
      раскройщик кожевенного сырья;</w:t>
      </w:r>
    </w:p>
    <w:bookmarkEnd w:id="3041"/>
    <w:bookmarkStart w:name="z3051" w:id="3042"/>
    <w:p>
      <w:pPr>
        <w:spacing w:after="0"/>
        <w:ind w:left="0"/>
        <w:jc w:val="both"/>
      </w:pPr>
      <w:r>
        <w:rPr>
          <w:rFonts w:ascii="Times New Roman"/>
          <w:b w:val="false"/>
          <w:i w:val="false"/>
          <w:color w:val="000000"/>
          <w:sz w:val="28"/>
        </w:rPr>
        <w:t>
      распаковщик сырья (овчины);</w:t>
      </w:r>
    </w:p>
    <w:bookmarkEnd w:id="3042"/>
    <w:bookmarkStart w:name="z3052" w:id="3043"/>
    <w:p>
      <w:pPr>
        <w:spacing w:after="0"/>
        <w:ind w:left="0"/>
        <w:jc w:val="both"/>
      </w:pPr>
      <w:r>
        <w:rPr>
          <w:rFonts w:ascii="Times New Roman"/>
          <w:b w:val="false"/>
          <w:i w:val="false"/>
          <w:color w:val="000000"/>
          <w:sz w:val="28"/>
        </w:rPr>
        <w:t>
      растяжчик кож и овчин на рамы;</w:t>
      </w:r>
    </w:p>
    <w:bookmarkEnd w:id="3043"/>
    <w:bookmarkStart w:name="z3053" w:id="3044"/>
    <w:p>
      <w:pPr>
        <w:spacing w:after="0"/>
        <w:ind w:left="0"/>
        <w:jc w:val="both"/>
      </w:pPr>
      <w:r>
        <w:rPr>
          <w:rFonts w:ascii="Times New Roman"/>
          <w:b w:val="false"/>
          <w:i w:val="false"/>
          <w:color w:val="000000"/>
          <w:sz w:val="28"/>
        </w:rPr>
        <w:t>
      расчесывальщик меховых шкурок (урзольного и анилинового крашения и меховых шкурок некрашеных);</w:t>
      </w:r>
    </w:p>
    <w:bookmarkEnd w:id="3044"/>
    <w:bookmarkStart w:name="z3054" w:id="3045"/>
    <w:p>
      <w:pPr>
        <w:spacing w:after="0"/>
        <w:ind w:left="0"/>
        <w:jc w:val="both"/>
      </w:pPr>
      <w:r>
        <w:rPr>
          <w:rFonts w:ascii="Times New Roman"/>
          <w:b w:val="false"/>
          <w:i w:val="false"/>
          <w:color w:val="000000"/>
          <w:sz w:val="28"/>
        </w:rPr>
        <w:t>
      слесарь-ремонтник, занятый в отмочно-зольных, сырейных, подготовки и первичной обработки сырья, дубильно-красильно-жировальных и формалиновых цехах (участках) и цехах (участках) первичной обработки кожевенно-мехового сырья, в том числе дежурные;</w:t>
      </w:r>
    </w:p>
    <w:bookmarkEnd w:id="3045"/>
    <w:bookmarkStart w:name="z3055" w:id="3046"/>
    <w:p>
      <w:pPr>
        <w:spacing w:after="0"/>
        <w:ind w:left="0"/>
        <w:jc w:val="both"/>
      </w:pPr>
      <w:r>
        <w:rPr>
          <w:rFonts w:ascii="Times New Roman"/>
          <w:b w:val="false"/>
          <w:i w:val="false"/>
          <w:color w:val="000000"/>
          <w:sz w:val="28"/>
        </w:rPr>
        <w:t>
      сортировщик кожевенно-мехового сырья;</w:t>
      </w:r>
    </w:p>
    <w:bookmarkEnd w:id="3046"/>
    <w:bookmarkStart w:name="z3056" w:id="3047"/>
    <w:p>
      <w:pPr>
        <w:spacing w:after="0"/>
        <w:ind w:left="0"/>
        <w:jc w:val="both"/>
      </w:pPr>
      <w:r>
        <w:rPr>
          <w:rFonts w:ascii="Times New Roman"/>
          <w:b w:val="false"/>
          <w:i w:val="false"/>
          <w:color w:val="000000"/>
          <w:sz w:val="28"/>
        </w:rPr>
        <w:t>
      составитель аппретур, эмульсий и лаков;</w:t>
      </w:r>
    </w:p>
    <w:bookmarkEnd w:id="3047"/>
    <w:bookmarkStart w:name="z3057" w:id="3048"/>
    <w:p>
      <w:pPr>
        <w:spacing w:after="0"/>
        <w:ind w:left="0"/>
        <w:jc w:val="both"/>
      </w:pPr>
      <w:r>
        <w:rPr>
          <w:rFonts w:ascii="Times New Roman"/>
          <w:b w:val="false"/>
          <w:i w:val="false"/>
          <w:color w:val="000000"/>
          <w:sz w:val="28"/>
        </w:rPr>
        <w:t>
      составитель химических растворов;</w:t>
      </w:r>
    </w:p>
    <w:bookmarkEnd w:id="3048"/>
    <w:bookmarkStart w:name="z3058" w:id="3049"/>
    <w:p>
      <w:pPr>
        <w:spacing w:after="0"/>
        <w:ind w:left="0"/>
        <w:jc w:val="both"/>
      </w:pPr>
      <w:r>
        <w:rPr>
          <w:rFonts w:ascii="Times New Roman"/>
          <w:b w:val="false"/>
          <w:i w:val="false"/>
          <w:color w:val="000000"/>
          <w:sz w:val="28"/>
        </w:rPr>
        <w:t>
      строгаль кожевенно-мехового сырья и полуфабрикатов;</w:t>
      </w:r>
    </w:p>
    <w:bookmarkEnd w:id="3049"/>
    <w:bookmarkStart w:name="z3059" w:id="3050"/>
    <w:p>
      <w:pPr>
        <w:spacing w:after="0"/>
        <w:ind w:left="0"/>
        <w:jc w:val="both"/>
      </w:pPr>
      <w:r>
        <w:rPr>
          <w:rFonts w:ascii="Times New Roman"/>
          <w:b w:val="false"/>
          <w:i w:val="false"/>
          <w:color w:val="000000"/>
          <w:sz w:val="28"/>
        </w:rPr>
        <w:t>
      сушильщик сырья, полуфабрикатов и изделий, занятый в камерных сушилках ручной завески на сушке кож, меха, щетины, шерсти и волоса;</w:t>
      </w:r>
    </w:p>
    <w:bookmarkEnd w:id="3050"/>
    <w:bookmarkStart w:name="z3060" w:id="3051"/>
    <w:p>
      <w:pPr>
        <w:spacing w:after="0"/>
        <w:ind w:left="0"/>
        <w:jc w:val="both"/>
      </w:pPr>
      <w:r>
        <w:rPr>
          <w:rFonts w:ascii="Times New Roman"/>
          <w:b w:val="false"/>
          <w:i w:val="false"/>
          <w:color w:val="000000"/>
          <w:sz w:val="28"/>
        </w:rPr>
        <w:t>
      термоотделочник меховых шкурок, занятый отделкой шкурок после люстрирования и обработки их формалином и уротропином;</w:t>
      </w:r>
    </w:p>
    <w:bookmarkEnd w:id="3051"/>
    <w:bookmarkStart w:name="z3061" w:id="3052"/>
    <w:p>
      <w:pPr>
        <w:spacing w:after="0"/>
        <w:ind w:left="0"/>
        <w:jc w:val="both"/>
      </w:pPr>
      <w:r>
        <w:rPr>
          <w:rFonts w:ascii="Times New Roman"/>
          <w:b w:val="false"/>
          <w:i w:val="false"/>
          <w:color w:val="000000"/>
          <w:sz w:val="28"/>
        </w:rPr>
        <w:t>
      транспортировщик, занятый транспортировкой сырья, полуфабрикатов, химических материалов и отходов производства в отмочно-зольных,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w:t>
      </w:r>
    </w:p>
    <w:bookmarkEnd w:id="3052"/>
    <w:bookmarkStart w:name="z3062" w:id="3053"/>
    <w:p>
      <w:pPr>
        <w:spacing w:after="0"/>
        <w:ind w:left="0"/>
        <w:jc w:val="both"/>
      </w:pPr>
      <w:r>
        <w:rPr>
          <w:rFonts w:ascii="Times New Roman"/>
          <w:b w:val="false"/>
          <w:i w:val="false"/>
          <w:color w:val="000000"/>
          <w:sz w:val="28"/>
        </w:rPr>
        <w:t>
      уборщик производственных помещений, занятый в отмочно-зольных, сырейных, подготовки и первичной обработки сырья, дубильно-красильно-жировальных, формалиновых цехах (участках), в цехах (участках) первичной обработки кожевенно-мехового сырья;</w:t>
      </w:r>
    </w:p>
    <w:bookmarkEnd w:id="3053"/>
    <w:bookmarkStart w:name="z3063" w:id="3054"/>
    <w:p>
      <w:pPr>
        <w:spacing w:after="0"/>
        <w:ind w:left="0"/>
        <w:jc w:val="both"/>
      </w:pPr>
      <w:r>
        <w:rPr>
          <w:rFonts w:ascii="Times New Roman"/>
          <w:b w:val="false"/>
          <w:i w:val="false"/>
          <w:color w:val="000000"/>
          <w:sz w:val="28"/>
        </w:rPr>
        <w:t>
      укладчик-упаковщик, занятый укладкой кожевенно-мехового сырья чистильщик лица голья;</w:t>
      </w:r>
    </w:p>
    <w:bookmarkEnd w:id="3054"/>
    <w:bookmarkStart w:name="z3064" w:id="3055"/>
    <w:p>
      <w:pPr>
        <w:spacing w:after="0"/>
        <w:ind w:left="0"/>
        <w:jc w:val="both"/>
      </w:pPr>
      <w:r>
        <w:rPr>
          <w:rFonts w:ascii="Times New Roman"/>
          <w:b w:val="false"/>
          <w:i w:val="false"/>
          <w:color w:val="000000"/>
          <w:sz w:val="28"/>
        </w:rPr>
        <w:t>
      чистильщик меховых шкурок бензином;</w:t>
      </w:r>
    </w:p>
    <w:bookmarkEnd w:id="3055"/>
    <w:bookmarkStart w:name="z3065" w:id="3056"/>
    <w:p>
      <w:pPr>
        <w:spacing w:after="0"/>
        <w:ind w:left="0"/>
        <w:jc w:val="both"/>
      </w:pPr>
      <w:r>
        <w:rPr>
          <w:rFonts w:ascii="Times New Roman"/>
          <w:b w:val="false"/>
          <w:i w:val="false"/>
          <w:color w:val="000000"/>
          <w:sz w:val="28"/>
        </w:rPr>
        <w:t>
      чистильщик, занятый на чистке чанов, баркасов, барабанов, отстойников и канализации (включая очистные сооружения);</w:t>
      </w:r>
    </w:p>
    <w:bookmarkEnd w:id="3056"/>
    <w:bookmarkStart w:name="z3066" w:id="3057"/>
    <w:p>
      <w:pPr>
        <w:spacing w:after="0"/>
        <w:ind w:left="0"/>
        <w:jc w:val="both"/>
      </w:pPr>
      <w:r>
        <w:rPr>
          <w:rFonts w:ascii="Times New Roman"/>
          <w:b w:val="false"/>
          <w:i w:val="false"/>
          <w:color w:val="000000"/>
          <w:sz w:val="28"/>
        </w:rPr>
        <w:t>
      шлифовщик изделий, полуфабрикатов и материалов, занятый шлифовкой кож;</w:t>
      </w:r>
    </w:p>
    <w:bookmarkEnd w:id="3057"/>
    <w:bookmarkStart w:name="z3067" w:id="3058"/>
    <w:p>
      <w:pPr>
        <w:spacing w:after="0"/>
        <w:ind w:left="0"/>
        <w:jc w:val="both"/>
      </w:pPr>
      <w:r>
        <w:rPr>
          <w:rFonts w:ascii="Times New Roman"/>
          <w:b w:val="false"/>
          <w:i w:val="false"/>
          <w:color w:val="000000"/>
          <w:sz w:val="28"/>
        </w:rPr>
        <w:t>
      эпилировщик меховых шкурок.</w:t>
      </w:r>
    </w:p>
    <w:bookmarkEnd w:id="3058"/>
    <w:bookmarkStart w:name="z3068" w:id="3059"/>
    <w:p>
      <w:pPr>
        <w:spacing w:after="0"/>
        <w:ind w:left="0"/>
        <w:jc w:val="left"/>
      </w:pPr>
      <w:r>
        <w:rPr>
          <w:rFonts w:ascii="Times New Roman"/>
          <w:b/>
          <w:i w:val="false"/>
          <w:color w:val="000000"/>
        </w:rPr>
        <w:t xml:space="preserve"> Глава 92. Производство синтетических дубителей</w:t>
      </w:r>
    </w:p>
    <w:bookmarkEnd w:id="3059"/>
    <w:bookmarkStart w:name="z3069" w:id="3060"/>
    <w:p>
      <w:pPr>
        <w:spacing w:after="0"/>
        <w:ind w:left="0"/>
        <w:jc w:val="both"/>
      </w:pPr>
      <w:r>
        <w:rPr>
          <w:rFonts w:ascii="Times New Roman"/>
          <w:b w:val="false"/>
          <w:i w:val="false"/>
          <w:color w:val="000000"/>
          <w:sz w:val="28"/>
        </w:rPr>
        <w:t>
      176. Работники, занятые на работах не менее 80 % рабочего времени:</w:t>
      </w:r>
    </w:p>
    <w:bookmarkEnd w:id="3060"/>
    <w:bookmarkStart w:name="z3070" w:id="3061"/>
    <w:p>
      <w:pPr>
        <w:spacing w:after="0"/>
        <w:ind w:left="0"/>
        <w:jc w:val="both"/>
      </w:pPr>
      <w:r>
        <w:rPr>
          <w:rFonts w:ascii="Times New Roman"/>
          <w:b w:val="false"/>
          <w:i w:val="false"/>
          <w:color w:val="000000"/>
          <w:sz w:val="28"/>
        </w:rPr>
        <w:t>
      аппаратчик выпарных аппаратов для получения твердого продукта;</w:t>
      </w:r>
    </w:p>
    <w:bookmarkEnd w:id="3061"/>
    <w:bookmarkStart w:name="z3071" w:id="3062"/>
    <w:p>
      <w:pPr>
        <w:spacing w:after="0"/>
        <w:ind w:left="0"/>
        <w:jc w:val="both"/>
      </w:pPr>
      <w:r>
        <w:rPr>
          <w:rFonts w:ascii="Times New Roman"/>
          <w:b w:val="false"/>
          <w:i w:val="false"/>
          <w:color w:val="000000"/>
          <w:sz w:val="28"/>
        </w:rPr>
        <w:t>
      аппаратчик-конденсаторщик;</w:t>
      </w:r>
    </w:p>
    <w:bookmarkEnd w:id="3062"/>
    <w:bookmarkStart w:name="z3072" w:id="3063"/>
    <w:p>
      <w:pPr>
        <w:spacing w:after="0"/>
        <w:ind w:left="0"/>
        <w:jc w:val="both"/>
      </w:pPr>
      <w:r>
        <w:rPr>
          <w:rFonts w:ascii="Times New Roman"/>
          <w:b w:val="false"/>
          <w:i w:val="false"/>
          <w:color w:val="000000"/>
          <w:sz w:val="28"/>
        </w:rPr>
        <w:t>
      аппаратчик-нейтрализаторщик;</w:t>
      </w:r>
    </w:p>
    <w:bookmarkEnd w:id="3063"/>
    <w:bookmarkStart w:name="z3073" w:id="3064"/>
    <w:p>
      <w:pPr>
        <w:spacing w:after="0"/>
        <w:ind w:left="0"/>
        <w:jc w:val="both"/>
      </w:pPr>
      <w:r>
        <w:rPr>
          <w:rFonts w:ascii="Times New Roman"/>
          <w:b w:val="false"/>
          <w:i w:val="false"/>
          <w:color w:val="000000"/>
          <w:sz w:val="28"/>
        </w:rPr>
        <w:t>
      аппаратчик-сульфировщик;</w:t>
      </w:r>
    </w:p>
    <w:bookmarkEnd w:id="3064"/>
    <w:bookmarkStart w:name="z3074" w:id="3065"/>
    <w:p>
      <w:pPr>
        <w:spacing w:after="0"/>
        <w:ind w:left="0"/>
        <w:jc w:val="both"/>
      </w:pPr>
      <w:r>
        <w:rPr>
          <w:rFonts w:ascii="Times New Roman"/>
          <w:b w:val="false"/>
          <w:i w:val="false"/>
          <w:color w:val="000000"/>
          <w:sz w:val="28"/>
        </w:rPr>
        <w:t>
      аппаратчик-сульфитировщик;</w:t>
      </w:r>
    </w:p>
    <w:bookmarkEnd w:id="3065"/>
    <w:bookmarkStart w:name="z3075" w:id="3066"/>
    <w:p>
      <w:pPr>
        <w:spacing w:after="0"/>
        <w:ind w:left="0"/>
        <w:jc w:val="both"/>
      </w:pPr>
      <w:r>
        <w:rPr>
          <w:rFonts w:ascii="Times New Roman"/>
          <w:b w:val="false"/>
          <w:i w:val="false"/>
          <w:color w:val="000000"/>
          <w:sz w:val="28"/>
        </w:rPr>
        <w:t>
      загрузчик химического сырья в аппараты;</w:t>
      </w:r>
    </w:p>
    <w:bookmarkEnd w:id="3066"/>
    <w:bookmarkStart w:name="z3076" w:id="3067"/>
    <w:p>
      <w:pPr>
        <w:spacing w:after="0"/>
        <w:ind w:left="0"/>
        <w:jc w:val="both"/>
      </w:pPr>
      <w:r>
        <w:rPr>
          <w:rFonts w:ascii="Times New Roman"/>
          <w:b w:val="false"/>
          <w:i w:val="false"/>
          <w:color w:val="000000"/>
          <w:sz w:val="28"/>
        </w:rPr>
        <w:t>
      кислотчик;</w:t>
      </w:r>
    </w:p>
    <w:bookmarkEnd w:id="3067"/>
    <w:bookmarkStart w:name="z3077" w:id="3068"/>
    <w:p>
      <w:pPr>
        <w:spacing w:after="0"/>
        <w:ind w:left="0"/>
        <w:jc w:val="both"/>
      </w:pPr>
      <w:r>
        <w:rPr>
          <w:rFonts w:ascii="Times New Roman"/>
          <w:b w:val="false"/>
          <w:i w:val="false"/>
          <w:color w:val="000000"/>
          <w:sz w:val="28"/>
        </w:rPr>
        <w:t>
      мастер;</w:t>
      </w:r>
    </w:p>
    <w:bookmarkEnd w:id="3068"/>
    <w:bookmarkStart w:name="z3078" w:id="3069"/>
    <w:p>
      <w:pPr>
        <w:spacing w:after="0"/>
        <w:ind w:left="0"/>
        <w:jc w:val="both"/>
      </w:pPr>
      <w:r>
        <w:rPr>
          <w:rFonts w:ascii="Times New Roman"/>
          <w:b w:val="false"/>
          <w:i w:val="false"/>
          <w:color w:val="000000"/>
          <w:sz w:val="28"/>
        </w:rPr>
        <w:t>
      плавильщик нафталина и фенолов;</w:t>
      </w:r>
    </w:p>
    <w:bookmarkEnd w:id="3069"/>
    <w:bookmarkStart w:name="z3079" w:id="3070"/>
    <w:p>
      <w:pPr>
        <w:spacing w:after="0"/>
        <w:ind w:left="0"/>
        <w:jc w:val="both"/>
      </w:pPr>
      <w:r>
        <w:rPr>
          <w:rFonts w:ascii="Times New Roman"/>
          <w:b w:val="false"/>
          <w:i w:val="false"/>
          <w:color w:val="000000"/>
          <w:sz w:val="28"/>
        </w:rPr>
        <w:t>
      транспортировщик;</w:t>
      </w:r>
    </w:p>
    <w:bookmarkEnd w:id="3070"/>
    <w:bookmarkStart w:name="z3080" w:id="3071"/>
    <w:p>
      <w:pPr>
        <w:spacing w:after="0"/>
        <w:ind w:left="0"/>
        <w:jc w:val="both"/>
      </w:pPr>
      <w:r>
        <w:rPr>
          <w:rFonts w:ascii="Times New Roman"/>
          <w:b w:val="false"/>
          <w:i w:val="false"/>
          <w:color w:val="000000"/>
          <w:sz w:val="28"/>
        </w:rPr>
        <w:t>
      чистильщик выпарных аппаратов.</w:t>
      </w:r>
    </w:p>
    <w:bookmarkEnd w:id="3071"/>
    <w:bookmarkStart w:name="z3081" w:id="3072"/>
    <w:p>
      <w:pPr>
        <w:spacing w:after="0"/>
        <w:ind w:left="0"/>
        <w:jc w:val="left"/>
      </w:pPr>
      <w:r>
        <w:rPr>
          <w:rFonts w:ascii="Times New Roman"/>
          <w:b/>
          <w:i w:val="false"/>
          <w:color w:val="000000"/>
        </w:rPr>
        <w:t xml:space="preserve"> Глава 93. Производство химической продукции и изделий из нее для отраслей легкой и текстильной промышленности</w:t>
      </w:r>
    </w:p>
    <w:bookmarkEnd w:id="3072"/>
    <w:bookmarkStart w:name="z3082" w:id="3073"/>
    <w:p>
      <w:pPr>
        <w:spacing w:after="0"/>
        <w:ind w:left="0"/>
        <w:jc w:val="both"/>
      </w:pPr>
      <w:r>
        <w:rPr>
          <w:rFonts w:ascii="Times New Roman"/>
          <w:b w:val="false"/>
          <w:i w:val="false"/>
          <w:color w:val="000000"/>
          <w:sz w:val="28"/>
        </w:rPr>
        <w:t>
      177. Рабочие, занятые на работах не менее 80 % рабочего времени:</w:t>
      </w:r>
    </w:p>
    <w:bookmarkEnd w:id="3073"/>
    <w:bookmarkStart w:name="z3083" w:id="3074"/>
    <w:p>
      <w:pPr>
        <w:spacing w:after="0"/>
        <w:ind w:left="0"/>
        <w:jc w:val="both"/>
      </w:pPr>
      <w:r>
        <w:rPr>
          <w:rFonts w:ascii="Times New Roman"/>
          <w:b w:val="false"/>
          <w:i w:val="false"/>
          <w:color w:val="000000"/>
          <w:sz w:val="28"/>
        </w:rPr>
        <w:t>
      аппаратчик дозирования;</w:t>
      </w:r>
    </w:p>
    <w:bookmarkEnd w:id="3074"/>
    <w:bookmarkStart w:name="z3084" w:id="3075"/>
    <w:p>
      <w:pPr>
        <w:spacing w:after="0"/>
        <w:ind w:left="0"/>
        <w:jc w:val="both"/>
      </w:pPr>
      <w:r>
        <w:rPr>
          <w:rFonts w:ascii="Times New Roman"/>
          <w:b w:val="false"/>
          <w:i w:val="false"/>
          <w:color w:val="000000"/>
          <w:sz w:val="28"/>
        </w:rPr>
        <w:t>
      аппаратчик обжига;</w:t>
      </w:r>
    </w:p>
    <w:bookmarkEnd w:id="3075"/>
    <w:bookmarkStart w:name="z3085" w:id="3076"/>
    <w:p>
      <w:pPr>
        <w:spacing w:after="0"/>
        <w:ind w:left="0"/>
        <w:jc w:val="both"/>
      </w:pPr>
      <w:r>
        <w:rPr>
          <w:rFonts w:ascii="Times New Roman"/>
          <w:b w:val="false"/>
          <w:i w:val="false"/>
          <w:color w:val="000000"/>
          <w:sz w:val="28"/>
        </w:rPr>
        <w:t>
      аппаратчик полимеризации;</w:t>
      </w:r>
    </w:p>
    <w:bookmarkEnd w:id="3076"/>
    <w:bookmarkStart w:name="z3086" w:id="3077"/>
    <w:p>
      <w:pPr>
        <w:spacing w:after="0"/>
        <w:ind w:left="0"/>
        <w:jc w:val="both"/>
      </w:pPr>
      <w:r>
        <w:rPr>
          <w:rFonts w:ascii="Times New Roman"/>
          <w:b w:val="false"/>
          <w:i w:val="false"/>
          <w:color w:val="000000"/>
          <w:sz w:val="28"/>
        </w:rPr>
        <w:t>
      аппаратчик смешивания;</w:t>
      </w:r>
    </w:p>
    <w:bookmarkEnd w:id="3077"/>
    <w:bookmarkStart w:name="z3087" w:id="3078"/>
    <w:p>
      <w:pPr>
        <w:spacing w:after="0"/>
        <w:ind w:left="0"/>
        <w:jc w:val="both"/>
      </w:pPr>
      <w:r>
        <w:rPr>
          <w:rFonts w:ascii="Times New Roman"/>
          <w:b w:val="false"/>
          <w:i w:val="false"/>
          <w:color w:val="000000"/>
          <w:sz w:val="28"/>
        </w:rPr>
        <w:t>
      аппаратчик сушки;</w:t>
      </w:r>
    </w:p>
    <w:bookmarkEnd w:id="3078"/>
    <w:bookmarkStart w:name="z3088" w:id="3079"/>
    <w:p>
      <w:pPr>
        <w:spacing w:after="0"/>
        <w:ind w:left="0"/>
        <w:jc w:val="both"/>
      </w:pPr>
      <w:r>
        <w:rPr>
          <w:rFonts w:ascii="Times New Roman"/>
          <w:b w:val="false"/>
          <w:i w:val="false"/>
          <w:color w:val="000000"/>
          <w:sz w:val="28"/>
        </w:rPr>
        <w:t>
      колорист, занятый на работах с нитрокрасками и органическими растворителями;</w:t>
      </w:r>
    </w:p>
    <w:bookmarkEnd w:id="3079"/>
    <w:bookmarkStart w:name="z3089" w:id="3080"/>
    <w:p>
      <w:pPr>
        <w:spacing w:after="0"/>
        <w:ind w:left="0"/>
        <w:jc w:val="both"/>
      </w:pPr>
      <w:r>
        <w:rPr>
          <w:rFonts w:ascii="Times New Roman"/>
          <w:b w:val="false"/>
          <w:i w:val="false"/>
          <w:color w:val="000000"/>
          <w:sz w:val="28"/>
        </w:rPr>
        <w:t>
      краскотер;</w:t>
      </w:r>
    </w:p>
    <w:bookmarkEnd w:id="3080"/>
    <w:bookmarkStart w:name="z3090" w:id="3081"/>
    <w:p>
      <w:pPr>
        <w:spacing w:after="0"/>
        <w:ind w:left="0"/>
        <w:jc w:val="both"/>
      </w:pPr>
      <w:r>
        <w:rPr>
          <w:rFonts w:ascii="Times New Roman"/>
          <w:b w:val="false"/>
          <w:i w:val="false"/>
          <w:color w:val="000000"/>
          <w:sz w:val="28"/>
        </w:rPr>
        <w:t>
      работник, занятый в производстве клееных нетканых материалов;</w:t>
      </w:r>
    </w:p>
    <w:bookmarkEnd w:id="3081"/>
    <w:bookmarkStart w:name="z3091" w:id="3082"/>
    <w:p>
      <w:pPr>
        <w:spacing w:after="0"/>
        <w:ind w:left="0"/>
        <w:jc w:val="both"/>
      </w:pPr>
      <w:r>
        <w:rPr>
          <w:rFonts w:ascii="Times New Roman"/>
          <w:b w:val="false"/>
          <w:i w:val="false"/>
          <w:color w:val="000000"/>
          <w:sz w:val="28"/>
        </w:rPr>
        <w:t>
      работник, занятый в производстве средств химической защиты;</w:t>
      </w:r>
    </w:p>
    <w:bookmarkEnd w:id="3082"/>
    <w:bookmarkStart w:name="z3092" w:id="3083"/>
    <w:p>
      <w:pPr>
        <w:spacing w:after="0"/>
        <w:ind w:left="0"/>
        <w:jc w:val="both"/>
      </w:pPr>
      <w:r>
        <w:rPr>
          <w:rFonts w:ascii="Times New Roman"/>
          <w:b w:val="false"/>
          <w:i w:val="false"/>
          <w:color w:val="000000"/>
          <w:sz w:val="28"/>
        </w:rPr>
        <w:t>
      работник, занятый на приготовлении клеев и резиновых смесей в обувном производстве;</w:t>
      </w:r>
    </w:p>
    <w:bookmarkEnd w:id="3083"/>
    <w:bookmarkStart w:name="z3093" w:id="3084"/>
    <w:p>
      <w:pPr>
        <w:spacing w:after="0"/>
        <w:ind w:left="0"/>
        <w:jc w:val="both"/>
      </w:pPr>
      <w:r>
        <w:rPr>
          <w:rFonts w:ascii="Times New Roman"/>
          <w:b w:val="false"/>
          <w:i w:val="false"/>
          <w:color w:val="000000"/>
          <w:sz w:val="28"/>
        </w:rPr>
        <w:t>
      сборщик обуви, занятый сборкой обуви и изготовлением комплектующих деталей для нее методом горячей вулканизации и литья из пластмасс;</w:t>
      </w:r>
    </w:p>
    <w:bookmarkEnd w:id="3084"/>
    <w:bookmarkStart w:name="z3094" w:id="3085"/>
    <w:p>
      <w:pPr>
        <w:spacing w:after="0"/>
        <w:ind w:left="0"/>
        <w:jc w:val="both"/>
      </w:pPr>
      <w:r>
        <w:rPr>
          <w:rFonts w:ascii="Times New Roman"/>
          <w:b w:val="false"/>
          <w:i w:val="false"/>
          <w:color w:val="000000"/>
          <w:sz w:val="28"/>
        </w:rPr>
        <w:t>
      составитель аппретур, эмульсий и лаков;</w:t>
      </w:r>
    </w:p>
    <w:bookmarkEnd w:id="3085"/>
    <w:bookmarkStart w:name="z3095" w:id="3086"/>
    <w:p>
      <w:pPr>
        <w:spacing w:after="0"/>
        <w:ind w:left="0"/>
        <w:jc w:val="both"/>
      </w:pPr>
      <w:r>
        <w:rPr>
          <w:rFonts w:ascii="Times New Roman"/>
          <w:b w:val="false"/>
          <w:i w:val="false"/>
          <w:color w:val="000000"/>
          <w:sz w:val="28"/>
        </w:rPr>
        <w:t>
      составитель химических растворов.</w:t>
      </w:r>
    </w:p>
    <w:bookmarkEnd w:id="3086"/>
    <w:bookmarkStart w:name="z3096" w:id="3087"/>
    <w:p>
      <w:pPr>
        <w:spacing w:after="0"/>
        <w:ind w:left="0"/>
        <w:jc w:val="left"/>
      </w:pPr>
      <w:r>
        <w:rPr>
          <w:rFonts w:ascii="Times New Roman"/>
          <w:b/>
          <w:i w:val="false"/>
          <w:color w:val="000000"/>
        </w:rPr>
        <w:t xml:space="preserve"> Глава 94. Валяльно-войлочное производство</w:t>
      </w:r>
    </w:p>
    <w:bookmarkEnd w:id="3087"/>
    <w:bookmarkStart w:name="z3097" w:id="3088"/>
    <w:p>
      <w:pPr>
        <w:spacing w:after="0"/>
        <w:ind w:left="0"/>
        <w:jc w:val="both"/>
      </w:pPr>
      <w:r>
        <w:rPr>
          <w:rFonts w:ascii="Times New Roman"/>
          <w:b w:val="false"/>
          <w:i w:val="false"/>
          <w:color w:val="000000"/>
          <w:sz w:val="28"/>
        </w:rPr>
        <w:t>
      178. Рабочие, занятые на работах не менее 80 % рабочего времени:</w:t>
      </w:r>
    </w:p>
    <w:bookmarkEnd w:id="3088"/>
    <w:bookmarkStart w:name="z3098" w:id="3089"/>
    <w:p>
      <w:pPr>
        <w:spacing w:after="0"/>
        <w:ind w:left="0"/>
        <w:jc w:val="both"/>
      </w:pPr>
      <w:r>
        <w:rPr>
          <w:rFonts w:ascii="Times New Roman"/>
          <w:b w:val="false"/>
          <w:i w:val="false"/>
          <w:color w:val="000000"/>
          <w:sz w:val="28"/>
        </w:rPr>
        <w:t>
      аппаратчик запаривания, занятый ручной загрузкой и выгрузкой;</w:t>
      </w:r>
    </w:p>
    <w:bookmarkEnd w:id="3089"/>
    <w:bookmarkStart w:name="z3099" w:id="3090"/>
    <w:p>
      <w:pPr>
        <w:spacing w:after="0"/>
        <w:ind w:left="0"/>
        <w:jc w:val="both"/>
      </w:pPr>
      <w:r>
        <w:rPr>
          <w:rFonts w:ascii="Times New Roman"/>
          <w:b w:val="false"/>
          <w:i w:val="false"/>
          <w:color w:val="000000"/>
          <w:sz w:val="28"/>
        </w:rPr>
        <w:t>
      валяльщик;</w:t>
      </w:r>
    </w:p>
    <w:bookmarkEnd w:id="3090"/>
    <w:bookmarkStart w:name="z3100" w:id="3091"/>
    <w:p>
      <w:pPr>
        <w:spacing w:after="0"/>
        <w:ind w:left="0"/>
        <w:jc w:val="both"/>
      </w:pPr>
      <w:r>
        <w:rPr>
          <w:rFonts w:ascii="Times New Roman"/>
          <w:b w:val="false"/>
          <w:i w:val="false"/>
          <w:color w:val="000000"/>
          <w:sz w:val="28"/>
        </w:rPr>
        <w:t>
      изготовитель основы валяльно-войлочных изделий, работающий с предварительным уплотнением на горячих свойлачивающих машинах;</w:t>
      </w:r>
    </w:p>
    <w:bookmarkEnd w:id="3091"/>
    <w:bookmarkStart w:name="z3101" w:id="3092"/>
    <w:p>
      <w:pPr>
        <w:spacing w:after="0"/>
        <w:ind w:left="0"/>
        <w:jc w:val="both"/>
      </w:pPr>
      <w:r>
        <w:rPr>
          <w:rFonts w:ascii="Times New Roman"/>
          <w:b w:val="false"/>
          <w:i w:val="false"/>
          <w:color w:val="000000"/>
          <w:sz w:val="28"/>
        </w:rPr>
        <w:t>
      карбонизаторщик;</w:t>
      </w:r>
    </w:p>
    <w:bookmarkEnd w:id="3092"/>
    <w:bookmarkStart w:name="z3102" w:id="3093"/>
    <w:p>
      <w:pPr>
        <w:spacing w:after="0"/>
        <w:ind w:left="0"/>
        <w:jc w:val="both"/>
      </w:pPr>
      <w:r>
        <w:rPr>
          <w:rFonts w:ascii="Times New Roman"/>
          <w:b w:val="false"/>
          <w:i w:val="false"/>
          <w:color w:val="000000"/>
          <w:sz w:val="28"/>
        </w:rPr>
        <w:t>
      кисловщик;</w:t>
      </w:r>
    </w:p>
    <w:bookmarkEnd w:id="3093"/>
    <w:bookmarkStart w:name="z3103" w:id="3094"/>
    <w:p>
      <w:pPr>
        <w:spacing w:after="0"/>
        <w:ind w:left="0"/>
        <w:jc w:val="both"/>
      </w:pPr>
      <w:r>
        <w:rPr>
          <w:rFonts w:ascii="Times New Roman"/>
          <w:b w:val="false"/>
          <w:i w:val="false"/>
          <w:color w:val="000000"/>
          <w:sz w:val="28"/>
        </w:rPr>
        <w:t>
      красильщик;</w:t>
      </w:r>
    </w:p>
    <w:bookmarkEnd w:id="3094"/>
    <w:bookmarkStart w:name="z3104" w:id="3095"/>
    <w:p>
      <w:pPr>
        <w:spacing w:after="0"/>
        <w:ind w:left="0"/>
        <w:jc w:val="both"/>
      </w:pPr>
      <w:r>
        <w:rPr>
          <w:rFonts w:ascii="Times New Roman"/>
          <w:b w:val="false"/>
          <w:i w:val="false"/>
          <w:color w:val="000000"/>
          <w:sz w:val="28"/>
        </w:rPr>
        <w:t>
      насадчик обуви;</w:t>
      </w:r>
    </w:p>
    <w:bookmarkEnd w:id="3095"/>
    <w:bookmarkStart w:name="z3105" w:id="3096"/>
    <w:p>
      <w:pPr>
        <w:spacing w:after="0"/>
        <w:ind w:left="0"/>
        <w:jc w:val="both"/>
      </w:pPr>
      <w:r>
        <w:rPr>
          <w:rFonts w:ascii="Times New Roman"/>
          <w:b w:val="false"/>
          <w:i w:val="false"/>
          <w:color w:val="000000"/>
          <w:sz w:val="28"/>
        </w:rPr>
        <w:t>
      оператор промывочного оборудования, занятый заправкой войлока вручную;</w:t>
      </w:r>
    </w:p>
    <w:bookmarkEnd w:id="3096"/>
    <w:bookmarkStart w:name="z3106" w:id="3097"/>
    <w:p>
      <w:pPr>
        <w:spacing w:after="0"/>
        <w:ind w:left="0"/>
        <w:jc w:val="both"/>
      </w:pPr>
      <w:r>
        <w:rPr>
          <w:rFonts w:ascii="Times New Roman"/>
          <w:b w:val="false"/>
          <w:i w:val="false"/>
          <w:color w:val="000000"/>
          <w:sz w:val="28"/>
        </w:rPr>
        <w:t>
      оператор разрыхлительно-трепальной машины, занятый на трепании немытой шерсти;</w:t>
      </w:r>
    </w:p>
    <w:bookmarkEnd w:id="3097"/>
    <w:bookmarkStart w:name="z3107" w:id="3098"/>
    <w:p>
      <w:pPr>
        <w:spacing w:after="0"/>
        <w:ind w:left="0"/>
        <w:jc w:val="both"/>
      </w:pPr>
      <w:r>
        <w:rPr>
          <w:rFonts w:ascii="Times New Roman"/>
          <w:b w:val="false"/>
          <w:i w:val="false"/>
          <w:color w:val="000000"/>
          <w:sz w:val="28"/>
        </w:rPr>
        <w:t>
      отделочник валяльно-войлочных изделий, занятый на снятии ворса;</w:t>
      </w:r>
    </w:p>
    <w:bookmarkEnd w:id="3098"/>
    <w:bookmarkStart w:name="z3108" w:id="3099"/>
    <w:p>
      <w:pPr>
        <w:spacing w:after="0"/>
        <w:ind w:left="0"/>
        <w:jc w:val="both"/>
      </w:pPr>
      <w:r>
        <w:rPr>
          <w:rFonts w:ascii="Times New Roman"/>
          <w:b w:val="false"/>
          <w:i w:val="false"/>
          <w:color w:val="000000"/>
          <w:sz w:val="28"/>
        </w:rPr>
        <w:t>
      протравщик шкурок;</w:t>
      </w:r>
    </w:p>
    <w:bookmarkEnd w:id="3099"/>
    <w:bookmarkStart w:name="z3109" w:id="3100"/>
    <w:p>
      <w:pPr>
        <w:spacing w:after="0"/>
        <w:ind w:left="0"/>
        <w:jc w:val="both"/>
      </w:pPr>
      <w:r>
        <w:rPr>
          <w:rFonts w:ascii="Times New Roman"/>
          <w:b w:val="false"/>
          <w:i w:val="false"/>
          <w:color w:val="000000"/>
          <w:sz w:val="28"/>
        </w:rPr>
        <w:t>
      рабочий, занятый вулканизацией низа валяной обуви: вальцовщик резиновых смесей; клейщик резиновых, полимерных деталей и изделий; прессовщик-вулканизаторщик;</w:t>
      </w:r>
    </w:p>
    <w:bookmarkEnd w:id="3100"/>
    <w:bookmarkStart w:name="z3110" w:id="3101"/>
    <w:p>
      <w:pPr>
        <w:spacing w:after="0"/>
        <w:ind w:left="0"/>
        <w:jc w:val="both"/>
      </w:pPr>
      <w:r>
        <w:rPr>
          <w:rFonts w:ascii="Times New Roman"/>
          <w:b w:val="false"/>
          <w:i w:val="false"/>
          <w:color w:val="000000"/>
          <w:sz w:val="28"/>
        </w:rPr>
        <w:t>
      рабочий, занятый на катальных, многоваличных и горячих свойлачивающих машинах;</w:t>
      </w:r>
    </w:p>
    <w:bookmarkEnd w:id="3101"/>
    <w:bookmarkStart w:name="z3111" w:id="3102"/>
    <w:p>
      <w:pPr>
        <w:spacing w:after="0"/>
        <w:ind w:left="0"/>
        <w:jc w:val="both"/>
      </w:pPr>
      <w:r>
        <w:rPr>
          <w:rFonts w:ascii="Times New Roman"/>
          <w:b w:val="false"/>
          <w:i w:val="false"/>
          <w:color w:val="000000"/>
          <w:sz w:val="28"/>
        </w:rPr>
        <w:t>
      расправщик войлочных изделий, занятый на работах вручную;</w:t>
      </w:r>
    </w:p>
    <w:bookmarkEnd w:id="3102"/>
    <w:bookmarkStart w:name="z3112" w:id="3103"/>
    <w:p>
      <w:pPr>
        <w:spacing w:after="0"/>
        <w:ind w:left="0"/>
        <w:jc w:val="both"/>
      </w:pPr>
      <w:r>
        <w:rPr>
          <w:rFonts w:ascii="Times New Roman"/>
          <w:b w:val="false"/>
          <w:i w:val="false"/>
          <w:color w:val="000000"/>
          <w:sz w:val="28"/>
        </w:rPr>
        <w:t>
      слесарь-ремонтник, занятый на ремонте и обслуживании молотовых машин;</w:t>
      </w:r>
    </w:p>
    <w:bookmarkEnd w:id="3103"/>
    <w:bookmarkStart w:name="z3113" w:id="3104"/>
    <w:p>
      <w:pPr>
        <w:spacing w:after="0"/>
        <w:ind w:left="0"/>
        <w:jc w:val="both"/>
      </w:pPr>
      <w:r>
        <w:rPr>
          <w:rFonts w:ascii="Times New Roman"/>
          <w:b w:val="false"/>
          <w:i w:val="false"/>
          <w:color w:val="000000"/>
          <w:sz w:val="28"/>
        </w:rPr>
        <w:t>
      смешивальщик волокна;</w:t>
      </w:r>
    </w:p>
    <w:bookmarkEnd w:id="3104"/>
    <w:bookmarkStart w:name="z3114" w:id="3105"/>
    <w:p>
      <w:pPr>
        <w:spacing w:after="0"/>
        <w:ind w:left="0"/>
        <w:jc w:val="both"/>
      </w:pPr>
      <w:r>
        <w:rPr>
          <w:rFonts w:ascii="Times New Roman"/>
          <w:b w:val="false"/>
          <w:i w:val="false"/>
          <w:color w:val="000000"/>
          <w:sz w:val="28"/>
        </w:rPr>
        <w:t>
      сушильщик, занятый на сушке в немеханизированных камерах и огневых сушилках;</w:t>
      </w:r>
    </w:p>
    <w:bookmarkEnd w:id="3105"/>
    <w:bookmarkStart w:name="z3115" w:id="3106"/>
    <w:p>
      <w:pPr>
        <w:spacing w:after="0"/>
        <w:ind w:left="0"/>
        <w:jc w:val="both"/>
      </w:pPr>
      <w:r>
        <w:rPr>
          <w:rFonts w:ascii="Times New Roman"/>
          <w:b w:val="false"/>
          <w:i w:val="false"/>
          <w:color w:val="000000"/>
          <w:sz w:val="28"/>
        </w:rPr>
        <w:t>
      съемщик обуви с колодок;</w:t>
      </w:r>
    </w:p>
    <w:bookmarkEnd w:id="3106"/>
    <w:bookmarkStart w:name="z3116" w:id="3107"/>
    <w:p>
      <w:pPr>
        <w:spacing w:after="0"/>
        <w:ind w:left="0"/>
        <w:jc w:val="both"/>
      </w:pPr>
      <w:r>
        <w:rPr>
          <w:rFonts w:ascii="Times New Roman"/>
          <w:b w:val="false"/>
          <w:i w:val="false"/>
          <w:color w:val="000000"/>
          <w:sz w:val="28"/>
        </w:rPr>
        <w:t>
      чистильщик-точильщик чесальных аппаратов.</w:t>
      </w:r>
    </w:p>
    <w:bookmarkEnd w:id="3107"/>
    <w:bookmarkStart w:name="z3117" w:id="3108"/>
    <w:p>
      <w:pPr>
        <w:spacing w:after="0"/>
        <w:ind w:left="0"/>
        <w:jc w:val="left"/>
      </w:pPr>
      <w:r>
        <w:rPr>
          <w:rFonts w:ascii="Times New Roman"/>
          <w:b/>
          <w:i w:val="false"/>
          <w:color w:val="000000"/>
        </w:rPr>
        <w:t xml:space="preserve"> Глава 95. Первичная переработка вторичного текстильного сырья</w:t>
      </w:r>
    </w:p>
    <w:bookmarkEnd w:id="3108"/>
    <w:bookmarkStart w:name="z3118" w:id="3109"/>
    <w:p>
      <w:pPr>
        <w:spacing w:after="0"/>
        <w:ind w:left="0"/>
        <w:jc w:val="both"/>
      </w:pPr>
      <w:r>
        <w:rPr>
          <w:rFonts w:ascii="Times New Roman"/>
          <w:b w:val="false"/>
          <w:i w:val="false"/>
          <w:color w:val="000000"/>
          <w:sz w:val="28"/>
        </w:rPr>
        <w:t>
      179. Рабочие, занятые на работах не менее 80 % рабочего времени:</w:t>
      </w:r>
    </w:p>
    <w:bookmarkEnd w:id="3109"/>
    <w:bookmarkStart w:name="z3119" w:id="3110"/>
    <w:p>
      <w:pPr>
        <w:spacing w:after="0"/>
        <w:ind w:left="0"/>
        <w:jc w:val="both"/>
      </w:pPr>
      <w:r>
        <w:rPr>
          <w:rFonts w:ascii="Times New Roman"/>
          <w:b w:val="false"/>
          <w:i w:val="false"/>
          <w:color w:val="000000"/>
          <w:sz w:val="28"/>
        </w:rPr>
        <w:t>
      оператор разрыхлительно-трепальной машины;</w:t>
      </w:r>
    </w:p>
    <w:bookmarkEnd w:id="3110"/>
    <w:bookmarkStart w:name="z3120" w:id="3111"/>
    <w:p>
      <w:pPr>
        <w:spacing w:after="0"/>
        <w:ind w:left="0"/>
        <w:jc w:val="both"/>
      </w:pPr>
      <w:r>
        <w:rPr>
          <w:rFonts w:ascii="Times New Roman"/>
          <w:b w:val="false"/>
          <w:i w:val="false"/>
          <w:color w:val="000000"/>
          <w:sz w:val="28"/>
        </w:rPr>
        <w:t>
      прессовщик готовой продукции и отходов;</w:t>
      </w:r>
    </w:p>
    <w:bookmarkEnd w:id="3111"/>
    <w:bookmarkStart w:name="z3121" w:id="3112"/>
    <w:p>
      <w:pPr>
        <w:spacing w:after="0"/>
        <w:ind w:left="0"/>
        <w:jc w:val="both"/>
      </w:pPr>
      <w:r>
        <w:rPr>
          <w:rFonts w:ascii="Times New Roman"/>
          <w:b w:val="false"/>
          <w:i w:val="false"/>
          <w:color w:val="000000"/>
          <w:sz w:val="28"/>
        </w:rPr>
        <w:t>
      разрабатывальщик сырья;</w:t>
      </w:r>
    </w:p>
    <w:bookmarkEnd w:id="3112"/>
    <w:bookmarkStart w:name="z3122" w:id="3113"/>
    <w:p>
      <w:pPr>
        <w:spacing w:after="0"/>
        <w:ind w:left="0"/>
        <w:jc w:val="both"/>
      </w:pPr>
      <w:r>
        <w:rPr>
          <w:rFonts w:ascii="Times New Roman"/>
          <w:b w:val="false"/>
          <w:i w:val="false"/>
          <w:color w:val="000000"/>
          <w:sz w:val="28"/>
        </w:rPr>
        <w:t>
      сортировщик сырья, материалов и изделий, занятый сортировкой вторичного текстильного сырья.</w:t>
      </w:r>
    </w:p>
    <w:bookmarkEnd w:id="3113"/>
    <w:bookmarkStart w:name="z3123" w:id="3114"/>
    <w:p>
      <w:pPr>
        <w:spacing w:after="0"/>
        <w:ind w:left="0"/>
        <w:jc w:val="left"/>
      </w:pPr>
      <w:r>
        <w:rPr>
          <w:rFonts w:ascii="Times New Roman"/>
          <w:b/>
          <w:i w:val="false"/>
          <w:color w:val="000000"/>
        </w:rPr>
        <w:t xml:space="preserve"> Раздел 17. Общие профессии</w:t>
      </w:r>
    </w:p>
    <w:bookmarkEnd w:id="3114"/>
    <w:bookmarkStart w:name="z3124" w:id="3115"/>
    <w:p>
      <w:pPr>
        <w:spacing w:after="0"/>
        <w:ind w:left="0"/>
        <w:jc w:val="both"/>
      </w:pPr>
      <w:r>
        <w:rPr>
          <w:rFonts w:ascii="Times New Roman"/>
          <w:b w:val="false"/>
          <w:i w:val="false"/>
          <w:color w:val="000000"/>
          <w:sz w:val="28"/>
        </w:rPr>
        <w:t>
      180. Работники, занятые на работах не менее 80 % рабочего времени:</w:t>
      </w:r>
    </w:p>
    <w:bookmarkEnd w:id="3115"/>
    <w:bookmarkStart w:name="z3125" w:id="3116"/>
    <w:p>
      <w:pPr>
        <w:spacing w:after="0"/>
        <w:ind w:left="0"/>
        <w:jc w:val="both"/>
      </w:pPr>
      <w:r>
        <w:rPr>
          <w:rFonts w:ascii="Times New Roman"/>
          <w:b w:val="false"/>
          <w:i w:val="false"/>
          <w:color w:val="000000"/>
          <w:sz w:val="28"/>
        </w:rPr>
        <w:t>
      аккумуляторщик;</w:t>
      </w:r>
    </w:p>
    <w:bookmarkEnd w:id="3116"/>
    <w:bookmarkStart w:name="z3126" w:id="3117"/>
    <w:p>
      <w:pPr>
        <w:spacing w:after="0"/>
        <w:ind w:left="0"/>
        <w:jc w:val="both"/>
      </w:pPr>
      <w:r>
        <w:rPr>
          <w:rFonts w:ascii="Times New Roman"/>
          <w:b w:val="false"/>
          <w:i w:val="false"/>
          <w:color w:val="000000"/>
          <w:sz w:val="28"/>
        </w:rPr>
        <w:t>
      аппаратчик гашения извести;</w:t>
      </w:r>
    </w:p>
    <w:bookmarkEnd w:id="3117"/>
    <w:bookmarkStart w:name="z3127" w:id="3118"/>
    <w:p>
      <w:pPr>
        <w:spacing w:after="0"/>
        <w:ind w:left="0"/>
        <w:jc w:val="both"/>
      </w:pPr>
      <w:r>
        <w:rPr>
          <w:rFonts w:ascii="Times New Roman"/>
          <w:b w:val="false"/>
          <w:i w:val="false"/>
          <w:color w:val="000000"/>
          <w:sz w:val="28"/>
        </w:rPr>
        <w:t>
      аппаратчик по приготовлению химических реагентов;</w:t>
      </w:r>
    </w:p>
    <w:bookmarkEnd w:id="3118"/>
    <w:bookmarkStart w:name="z3128" w:id="3119"/>
    <w:p>
      <w:pPr>
        <w:spacing w:after="0"/>
        <w:ind w:left="0"/>
        <w:jc w:val="both"/>
      </w:pPr>
      <w:r>
        <w:rPr>
          <w:rFonts w:ascii="Times New Roman"/>
          <w:b w:val="false"/>
          <w:i w:val="false"/>
          <w:color w:val="000000"/>
          <w:sz w:val="28"/>
        </w:rPr>
        <w:t>
      аппаратчик химводоочистки электростанции;</w:t>
      </w:r>
    </w:p>
    <w:bookmarkEnd w:id="3119"/>
    <w:bookmarkStart w:name="z3129" w:id="3120"/>
    <w:p>
      <w:pPr>
        <w:spacing w:after="0"/>
        <w:ind w:left="0"/>
        <w:jc w:val="both"/>
      </w:pPr>
      <w:r>
        <w:rPr>
          <w:rFonts w:ascii="Times New Roman"/>
          <w:b w:val="false"/>
          <w:i w:val="false"/>
          <w:color w:val="000000"/>
          <w:sz w:val="28"/>
        </w:rPr>
        <w:t>
      бакелитчик (пропитчик), занятый на пропитке деталей и изделий составами, содержащими вредные вещества не ниже 3 класса опасности;</w:t>
      </w:r>
    </w:p>
    <w:bookmarkEnd w:id="3120"/>
    <w:bookmarkStart w:name="z3130" w:id="3121"/>
    <w:p>
      <w:pPr>
        <w:spacing w:after="0"/>
        <w:ind w:left="0"/>
        <w:jc w:val="both"/>
      </w:pPr>
      <w:r>
        <w:rPr>
          <w:rFonts w:ascii="Times New Roman"/>
          <w:b w:val="false"/>
          <w:i w:val="false"/>
          <w:color w:val="000000"/>
          <w:sz w:val="28"/>
        </w:rPr>
        <w:t>
      вальцовщик резиновых смесей, занятый на изготовлении и ремонте мягких баков и на шиноремонтных предприятиях;</w:t>
      </w:r>
    </w:p>
    <w:bookmarkEnd w:id="3121"/>
    <w:bookmarkStart w:name="z3131" w:id="3122"/>
    <w:p>
      <w:pPr>
        <w:spacing w:after="0"/>
        <w:ind w:left="0"/>
        <w:jc w:val="both"/>
      </w:pPr>
      <w:r>
        <w:rPr>
          <w:rFonts w:ascii="Times New Roman"/>
          <w:b w:val="false"/>
          <w:i w:val="false"/>
          <w:color w:val="000000"/>
          <w:sz w:val="28"/>
        </w:rPr>
        <w:t>
      водолаз и другие профессии рабочих, занятых работой под водой;</w:t>
      </w:r>
    </w:p>
    <w:bookmarkEnd w:id="3122"/>
    <w:bookmarkStart w:name="z3132" w:id="3123"/>
    <w:p>
      <w:pPr>
        <w:spacing w:after="0"/>
        <w:ind w:left="0"/>
        <w:jc w:val="both"/>
      </w:pPr>
      <w:r>
        <w:rPr>
          <w:rFonts w:ascii="Times New Roman"/>
          <w:b w:val="false"/>
          <w:i w:val="false"/>
          <w:color w:val="000000"/>
          <w:sz w:val="28"/>
        </w:rPr>
        <w:t>
      вулканизаторщик;</w:t>
      </w:r>
    </w:p>
    <w:bookmarkEnd w:id="3123"/>
    <w:bookmarkStart w:name="z3133" w:id="3124"/>
    <w:p>
      <w:pPr>
        <w:spacing w:after="0"/>
        <w:ind w:left="0"/>
        <w:jc w:val="both"/>
      </w:pPr>
      <w:r>
        <w:rPr>
          <w:rFonts w:ascii="Times New Roman"/>
          <w:b w:val="false"/>
          <w:i w:val="false"/>
          <w:color w:val="000000"/>
          <w:sz w:val="28"/>
        </w:rPr>
        <w:t>
      газогенераторщик, занятый на ацетиленовых станциях;</w:t>
      </w:r>
    </w:p>
    <w:bookmarkEnd w:id="3124"/>
    <w:bookmarkStart w:name="z3134" w:id="3125"/>
    <w:p>
      <w:pPr>
        <w:spacing w:after="0"/>
        <w:ind w:left="0"/>
        <w:jc w:val="both"/>
      </w:pPr>
      <w:r>
        <w:rPr>
          <w:rFonts w:ascii="Times New Roman"/>
          <w:b w:val="false"/>
          <w:i w:val="false"/>
          <w:color w:val="000000"/>
          <w:sz w:val="28"/>
        </w:rPr>
        <w:t>
      газорезчик, занятый на работах внутри резервуаров, баков, цистерн и отсеков судов;</w:t>
      </w:r>
    </w:p>
    <w:bookmarkEnd w:id="3125"/>
    <w:bookmarkStart w:name="z3135" w:id="3126"/>
    <w:p>
      <w:pPr>
        <w:spacing w:after="0"/>
        <w:ind w:left="0"/>
        <w:jc w:val="both"/>
      </w:pPr>
      <w:r>
        <w:rPr>
          <w:rFonts w:ascii="Times New Roman"/>
          <w:b w:val="false"/>
          <w:i w:val="false"/>
          <w:color w:val="000000"/>
          <w:sz w:val="28"/>
        </w:rPr>
        <w:t>
      газорезчик, занятый на плазменной резке;</w:t>
      </w:r>
    </w:p>
    <w:bookmarkEnd w:id="3126"/>
    <w:bookmarkStart w:name="z3136" w:id="3127"/>
    <w:p>
      <w:pPr>
        <w:spacing w:after="0"/>
        <w:ind w:left="0"/>
        <w:jc w:val="both"/>
      </w:pPr>
      <w:r>
        <w:rPr>
          <w:rFonts w:ascii="Times New Roman"/>
          <w:b w:val="false"/>
          <w:i w:val="false"/>
          <w:color w:val="000000"/>
          <w:sz w:val="28"/>
        </w:rPr>
        <w:t>
      газосварщик, занятый на работах внутри резервуаров, баков, цистерн и отсеков судов;</w:t>
      </w:r>
    </w:p>
    <w:bookmarkEnd w:id="3127"/>
    <w:bookmarkStart w:name="z3137" w:id="3128"/>
    <w:p>
      <w:pPr>
        <w:spacing w:after="0"/>
        <w:ind w:left="0"/>
        <w:jc w:val="both"/>
      </w:pPr>
      <w:r>
        <w:rPr>
          <w:rFonts w:ascii="Times New Roman"/>
          <w:b w:val="false"/>
          <w:i w:val="false"/>
          <w:color w:val="000000"/>
          <w:sz w:val="28"/>
        </w:rPr>
        <w:t>
      гасильщик извести;</w:t>
      </w:r>
    </w:p>
    <w:bookmarkEnd w:id="3128"/>
    <w:bookmarkStart w:name="z3138" w:id="3129"/>
    <w:p>
      <w:pPr>
        <w:spacing w:after="0"/>
        <w:ind w:left="0"/>
        <w:jc w:val="both"/>
      </w:pPr>
      <w:r>
        <w:rPr>
          <w:rFonts w:ascii="Times New Roman"/>
          <w:b w:val="false"/>
          <w:i w:val="false"/>
          <w:color w:val="000000"/>
          <w:sz w:val="28"/>
        </w:rPr>
        <w:t>
      генераторщик ацетиленовой установки;</w:t>
      </w:r>
    </w:p>
    <w:bookmarkEnd w:id="3129"/>
    <w:bookmarkStart w:name="z3139" w:id="3130"/>
    <w:p>
      <w:pPr>
        <w:spacing w:after="0"/>
        <w:ind w:left="0"/>
        <w:jc w:val="both"/>
      </w:pPr>
      <w:r>
        <w:rPr>
          <w:rFonts w:ascii="Times New Roman"/>
          <w:b w:val="false"/>
          <w:i w:val="false"/>
          <w:color w:val="000000"/>
          <w:sz w:val="28"/>
        </w:rPr>
        <w:t>
      гидропескоструйщик;</w:t>
      </w:r>
    </w:p>
    <w:bookmarkEnd w:id="3130"/>
    <w:bookmarkStart w:name="z3140" w:id="3131"/>
    <w:p>
      <w:pPr>
        <w:spacing w:after="0"/>
        <w:ind w:left="0"/>
        <w:jc w:val="both"/>
      </w:pPr>
      <w:r>
        <w:rPr>
          <w:rFonts w:ascii="Times New Roman"/>
          <w:b w:val="false"/>
          <w:i w:val="false"/>
          <w:color w:val="000000"/>
          <w:sz w:val="28"/>
        </w:rPr>
        <w:t>
      дефектоскопист по ультразвуковому контролю;</w:t>
      </w:r>
    </w:p>
    <w:bookmarkEnd w:id="3131"/>
    <w:bookmarkStart w:name="z3141" w:id="3132"/>
    <w:p>
      <w:pPr>
        <w:spacing w:after="0"/>
        <w:ind w:left="0"/>
        <w:jc w:val="both"/>
      </w:pPr>
      <w:r>
        <w:rPr>
          <w:rFonts w:ascii="Times New Roman"/>
          <w:b w:val="false"/>
          <w:i w:val="false"/>
          <w:color w:val="000000"/>
          <w:sz w:val="28"/>
        </w:rPr>
        <w:t>
      заливщик компаундами, работающий с применением вредных веществ не ниже 3 класса опасности;</w:t>
      </w:r>
    </w:p>
    <w:bookmarkEnd w:id="3132"/>
    <w:bookmarkStart w:name="z3142" w:id="3133"/>
    <w:p>
      <w:pPr>
        <w:spacing w:after="0"/>
        <w:ind w:left="0"/>
        <w:jc w:val="both"/>
      </w:pPr>
      <w:r>
        <w:rPr>
          <w:rFonts w:ascii="Times New Roman"/>
          <w:b w:val="false"/>
          <w:i w:val="false"/>
          <w:color w:val="000000"/>
          <w:sz w:val="28"/>
        </w:rPr>
        <w:t>
      изолировщик;</w:t>
      </w:r>
    </w:p>
    <w:bookmarkEnd w:id="3133"/>
    <w:bookmarkStart w:name="z3143" w:id="3134"/>
    <w:p>
      <w:pPr>
        <w:spacing w:after="0"/>
        <w:ind w:left="0"/>
        <w:jc w:val="both"/>
      </w:pPr>
      <w:r>
        <w:rPr>
          <w:rFonts w:ascii="Times New Roman"/>
          <w:b w:val="false"/>
          <w:i w:val="false"/>
          <w:color w:val="000000"/>
          <w:sz w:val="28"/>
        </w:rPr>
        <w:t>
      каогулянщик;</w:t>
      </w:r>
    </w:p>
    <w:bookmarkEnd w:id="3134"/>
    <w:bookmarkStart w:name="z3144" w:id="3135"/>
    <w:p>
      <w:pPr>
        <w:spacing w:after="0"/>
        <w:ind w:left="0"/>
        <w:jc w:val="both"/>
      </w:pPr>
      <w:r>
        <w:rPr>
          <w:rFonts w:ascii="Times New Roman"/>
          <w:b w:val="false"/>
          <w:i w:val="false"/>
          <w:color w:val="000000"/>
          <w:sz w:val="28"/>
        </w:rPr>
        <w:t>
      кессонщик всех наименований;</w:t>
      </w:r>
    </w:p>
    <w:bookmarkEnd w:id="3135"/>
    <w:bookmarkStart w:name="z3145" w:id="3136"/>
    <w:p>
      <w:pPr>
        <w:spacing w:after="0"/>
        <w:ind w:left="0"/>
        <w:jc w:val="both"/>
      </w:pPr>
      <w:r>
        <w:rPr>
          <w:rFonts w:ascii="Times New Roman"/>
          <w:b w:val="false"/>
          <w:i w:val="false"/>
          <w:color w:val="000000"/>
          <w:sz w:val="28"/>
        </w:rPr>
        <w:t>
      кочегар технологических печей, занятый в производствах;</w:t>
      </w:r>
    </w:p>
    <w:bookmarkEnd w:id="3136"/>
    <w:bookmarkStart w:name="z3146" w:id="3137"/>
    <w:p>
      <w:pPr>
        <w:spacing w:after="0"/>
        <w:ind w:left="0"/>
        <w:jc w:val="both"/>
      </w:pPr>
      <w:r>
        <w:rPr>
          <w:rFonts w:ascii="Times New Roman"/>
          <w:b w:val="false"/>
          <w:i w:val="false"/>
          <w:color w:val="000000"/>
          <w:sz w:val="28"/>
        </w:rPr>
        <w:t>
      кузнец на молотах и прессах;</w:t>
      </w:r>
    </w:p>
    <w:bookmarkEnd w:id="3137"/>
    <w:bookmarkStart w:name="z3147" w:id="3138"/>
    <w:p>
      <w:pPr>
        <w:spacing w:after="0"/>
        <w:ind w:left="0"/>
        <w:jc w:val="both"/>
      </w:pPr>
      <w:r>
        <w:rPr>
          <w:rFonts w:ascii="Times New Roman"/>
          <w:b w:val="false"/>
          <w:i w:val="false"/>
          <w:color w:val="000000"/>
          <w:sz w:val="28"/>
        </w:rPr>
        <w:t>
      кузнец – штамповщик;</w:t>
      </w:r>
    </w:p>
    <w:bookmarkEnd w:id="3138"/>
    <w:bookmarkStart w:name="z3148" w:id="3139"/>
    <w:p>
      <w:pPr>
        <w:spacing w:after="0"/>
        <w:ind w:left="0"/>
        <w:jc w:val="both"/>
      </w:pPr>
      <w:r>
        <w:rPr>
          <w:rFonts w:ascii="Times New Roman"/>
          <w:b w:val="false"/>
          <w:i w:val="false"/>
          <w:color w:val="000000"/>
          <w:sz w:val="28"/>
        </w:rPr>
        <w:t>
      лакировщик электроизоляционных изделий и материалов, занятый на работах с лаками, содержащими вредные вещества не ниже 3 класса опасности;</w:t>
      </w:r>
    </w:p>
    <w:bookmarkEnd w:id="3139"/>
    <w:bookmarkStart w:name="z3149" w:id="3140"/>
    <w:p>
      <w:pPr>
        <w:spacing w:after="0"/>
        <w:ind w:left="0"/>
        <w:jc w:val="both"/>
      </w:pPr>
      <w:r>
        <w:rPr>
          <w:rFonts w:ascii="Times New Roman"/>
          <w:b w:val="false"/>
          <w:i w:val="false"/>
          <w:color w:val="000000"/>
          <w:sz w:val="28"/>
        </w:rPr>
        <w:t>
      литейщик пластмасс;</w:t>
      </w:r>
    </w:p>
    <w:bookmarkEnd w:id="3140"/>
    <w:bookmarkStart w:name="z3150" w:id="3141"/>
    <w:p>
      <w:pPr>
        <w:spacing w:after="0"/>
        <w:ind w:left="0"/>
        <w:jc w:val="both"/>
      </w:pPr>
      <w:r>
        <w:rPr>
          <w:rFonts w:ascii="Times New Roman"/>
          <w:b w:val="false"/>
          <w:i w:val="false"/>
          <w:color w:val="000000"/>
          <w:sz w:val="28"/>
        </w:rPr>
        <w:t>
      лудильщик горячим способом;</w:t>
      </w:r>
    </w:p>
    <w:bookmarkEnd w:id="3141"/>
    <w:bookmarkStart w:name="z3151" w:id="3142"/>
    <w:p>
      <w:pPr>
        <w:spacing w:after="0"/>
        <w:ind w:left="0"/>
        <w:jc w:val="both"/>
      </w:pPr>
      <w:r>
        <w:rPr>
          <w:rFonts w:ascii="Times New Roman"/>
          <w:b w:val="false"/>
          <w:i w:val="false"/>
          <w:color w:val="000000"/>
          <w:sz w:val="28"/>
        </w:rPr>
        <w:t>
      маляр, занятый на работах с применением вредных веществ не ниже 3 класса опасности;</w:t>
      </w:r>
    </w:p>
    <w:bookmarkEnd w:id="3142"/>
    <w:bookmarkStart w:name="z3152" w:id="3143"/>
    <w:p>
      <w:pPr>
        <w:spacing w:after="0"/>
        <w:ind w:left="0"/>
        <w:jc w:val="both"/>
      </w:pPr>
      <w:r>
        <w:rPr>
          <w:rFonts w:ascii="Times New Roman"/>
          <w:b w:val="false"/>
          <w:i w:val="false"/>
          <w:color w:val="000000"/>
          <w:sz w:val="28"/>
        </w:rPr>
        <w:t>
      мастер (старший) по ремонту маслонаполненного оборудования подстанции;</w:t>
      </w:r>
    </w:p>
    <w:bookmarkEnd w:id="3143"/>
    <w:bookmarkStart w:name="z3153" w:id="3144"/>
    <w:p>
      <w:pPr>
        <w:spacing w:after="0"/>
        <w:ind w:left="0"/>
        <w:jc w:val="both"/>
      </w:pPr>
      <w:r>
        <w:rPr>
          <w:rFonts w:ascii="Times New Roman"/>
          <w:b w:val="false"/>
          <w:i w:val="false"/>
          <w:color w:val="000000"/>
          <w:sz w:val="28"/>
        </w:rPr>
        <w:t>
      машинист (кочегар) котельной;</w:t>
      </w:r>
    </w:p>
    <w:bookmarkEnd w:id="3144"/>
    <w:bookmarkStart w:name="z3154" w:id="3145"/>
    <w:p>
      <w:pPr>
        <w:spacing w:after="0"/>
        <w:ind w:left="0"/>
        <w:jc w:val="both"/>
      </w:pPr>
      <w:r>
        <w:rPr>
          <w:rFonts w:ascii="Times New Roman"/>
          <w:b w:val="false"/>
          <w:i w:val="false"/>
          <w:color w:val="000000"/>
          <w:sz w:val="28"/>
        </w:rPr>
        <w:t>
      машинист береговых насосных станций;</w:t>
      </w:r>
    </w:p>
    <w:bookmarkEnd w:id="3145"/>
    <w:bookmarkStart w:name="z3155" w:id="3146"/>
    <w:p>
      <w:pPr>
        <w:spacing w:after="0"/>
        <w:ind w:left="0"/>
        <w:jc w:val="both"/>
      </w:pPr>
      <w:r>
        <w:rPr>
          <w:rFonts w:ascii="Times New Roman"/>
          <w:b w:val="false"/>
          <w:i w:val="false"/>
          <w:color w:val="000000"/>
          <w:sz w:val="28"/>
        </w:rPr>
        <w:t>
      машинист компрессорных установок при работе с вредными веществами не ниже 3 класса опасности;</w:t>
      </w:r>
    </w:p>
    <w:bookmarkEnd w:id="3146"/>
    <w:bookmarkStart w:name="z3156" w:id="3147"/>
    <w:p>
      <w:pPr>
        <w:spacing w:after="0"/>
        <w:ind w:left="0"/>
        <w:jc w:val="both"/>
      </w:pPr>
      <w:r>
        <w:rPr>
          <w:rFonts w:ascii="Times New Roman"/>
          <w:b w:val="false"/>
          <w:i w:val="false"/>
          <w:color w:val="000000"/>
          <w:sz w:val="28"/>
        </w:rPr>
        <w:t>
      машинист котлов;</w:t>
      </w:r>
    </w:p>
    <w:bookmarkEnd w:id="3147"/>
    <w:bookmarkStart w:name="z3157" w:id="3148"/>
    <w:p>
      <w:pPr>
        <w:spacing w:after="0"/>
        <w:ind w:left="0"/>
        <w:jc w:val="both"/>
      </w:pPr>
      <w:r>
        <w:rPr>
          <w:rFonts w:ascii="Times New Roman"/>
          <w:b w:val="false"/>
          <w:i w:val="false"/>
          <w:color w:val="000000"/>
          <w:sz w:val="28"/>
        </w:rPr>
        <w:t>
      машинист моечных машин;</w:t>
      </w:r>
    </w:p>
    <w:bookmarkEnd w:id="3148"/>
    <w:bookmarkStart w:name="z3158" w:id="3149"/>
    <w:p>
      <w:pPr>
        <w:spacing w:after="0"/>
        <w:ind w:left="0"/>
        <w:jc w:val="both"/>
      </w:pPr>
      <w:r>
        <w:rPr>
          <w:rFonts w:ascii="Times New Roman"/>
          <w:b w:val="false"/>
          <w:i w:val="false"/>
          <w:color w:val="000000"/>
          <w:sz w:val="28"/>
        </w:rPr>
        <w:t>
      машинист насосной станции по закачке рабочего агента в пласт;</w:t>
      </w:r>
    </w:p>
    <w:bookmarkEnd w:id="3149"/>
    <w:bookmarkStart w:name="z3159" w:id="3150"/>
    <w:p>
      <w:pPr>
        <w:spacing w:after="0"/>
        <w:ind w:left="0"/>
        <w:jc w:val="both"/>
      </w:pPr>
      <w:r>
        <w:rPr>
          <w:rFonts w:ascii="Times New Roman"/>
          <w:b w:val="false"/>
          <w:i w:val="false"/>
          <w:color w:val="000000"/>
          <w:sz w:val="28"/>
        </w:rPr>
        <w:t>
      машинист паровых турбин;</w:t>
      </w:r>
    </w:p>
    <w:bookmarkEnd w:id="3150"/>
    <w:bookmarkStart w:name="z3160" w:id="3151"/>
    <w:p>
      <w:pPr>
        <w:spacing w:after="0"/>
        <w:ind w:left="0"/>
        <w:jc w:val="both"/>
      </w:pPr>
      <w:r>
        <w:rPr>
          <w:rFonts w:ascii="Times New Roman"/>
          <w:b w:val="false"/>
          <w:i w:val="false"/>
          <w:color w:val="000000"/>
          <w:sz w:val="28"/>
        </w:rPr>
        <w:t>
      машинист технологических компрессоров, занятый на обслуживании газовых компрессоров (кроме воздушных);</w:t>
      </w:r>
    </w:p>
    <w:bookmarkEnd w:id="3151"/>
    <w:bookmarkStart w:name="z3161" w:id="3152"/>
    <w:p>
      <w:pPr>
        <w:spacing w:after="0"/>
        <w:ind w:left="0"/>
        <w:jc w:val="both"/>
      </w:pPr>
      <w:r>
        <w:rPr>
          <w:rFonts w:ascii="Times New Roman"/>
          <w:b w:val="false"/>
          <w:i w:val="false"/>
          <w:color w:val="000000"/>
          <w:sz w:val="28"/>
        </w:rPr>
        <w:t>
      машинист холодильной установки по замораживанию грунтов;</w:t>
      </w:r>
    </w:p>
    <w:bookmarkEnd w:id="3152"/>
    <w:bookmarkStart w:name="z3162" w:id="3153"/>
    <w:p>
      <w:pPr>
        <w:spacing w:after="0"/>
        <w:ind w:left="0"/>
        <w:jc w:val="both"/>
      </w:pPr>
      <w:r>
        <w:rPr>
          <w:rFonts w:ascii="Times New Roman"/>
          <w:b w:val="false"/>
          <w:i w:val="false"/>
          <w:color w:val="000000"/>
          <w:sz w:val="28"/>
        </w:rPr>
        <w:t>
      машинист холодильных установок, обслуживающий аммиачно-холодильные установки;</w:t>
      </w:r>
    </w:p>
    <w:bookmarkEnd w:id="3153"/>
    <w:bookmarkStart w:name="z3163" w:id="3154"/>
    <w:p>
      <w:pPr>
        <w:spacing w:after="0"/>
        <w:ind w:left="0"/>
        <w:jc w:val="both"/>
      </w:pPr>
      <w:r>
        <w:rPr>
          <w:rFonts w:ascii="Times New Roman"/>
          <w:b w:val="false"/>
          <w:i w:val="false"/>
          <w:color w:val="000000"/>
          <w:sz w:val="28"/>
        </w:rPr>
        <w:t>
      машинист центрального теплового щита управления котлами;</w:t>
      </w:r>
    </w:p>
    <w:bookmarkEnd w:id="3154"/>
    <w:bookmarkStart w:name="z3164" w:id="3155"/>
    <w:p>
      <w:pPr>
        <w:spacing w:after="0"/>
        <w:ind w:left="0"/>
        <w:jc w:val="both"/>
      </w:pPr>
      <w:r>
        <w:rPr>
          <w:rFonts w:ascii="Times New Roman"/>
          <w:b w:val="false"/>
          <w:i w:val="false"/>
          <w:color w:val="000000"/>
          <w:sz w:val="28"/>
        </w:rPr>
        <w:t>
      машинист центрального теплового щита управления турбинами;</w:t>
      </w:r>
    </w:p>
    <w:bookmarkEnd w:id="3155"/>
    <w:bookmarkStart w:name="z3165" w:id="3156"/>
    <w:p>
      <w:pPr>
        <w:spacing w:after="0"/>
        <w:ind w:left="0"/>
        <w:jc w:val="both"/>
      </w:pPr>
      <w:r>
        <w:rPr>
          <w:rFonts w:ascii="Times New Roman"/>
          <w:b w:val="false"/>
          <w:i w:val="false"/>
          <w:color w:val="000000"/>
          <w:sz w:val="28"/>
        </w:rPr>
        <w:t>
      машинист энергоблока;</w:t>
      </w:r>
    </w:p>
    <w:bookmarkEnd w:id="3156"/>
    <w:bookmarkStart w:name="z3166" w:id="3157"/>
    <w:p>
      <w:pPr>
        <w:spacing w:after="0"/>
        <w:ind w:left="0"/>
        <w:jc w:val="both"/>
      </w:pPr>
      <w:r>
        <w:rPr>
          <w:rFonts w:ascii="Times New Roman"/>
          <w:b w:val="false"/>
          <w:i w:val="false"/>
          <w:color w:val="000000"/>
          <w:sz w:val="28"/>
        </w:rPr>
        <w:t>
      машинист-обходчик по золоудалению;</w:t>
      </w:r>
    </w:p>
    <w:bookmarkEnd w:id="3157"/>
    <w:bookmarkStart w:name="z3167" w:id="3158"/>
    <w:p>
      <w:pPr>
        <w:spacing w:after="0"/>
        <w:ind w:left="0"/>
        <w:jc w:val="both"/>
      </w:pPr>
      <w:r>
        <w:rPr>
          <w:rFonts w:ascii="Times New Roman"/>
          <w:b w:val="false"/>
          <w:i w:val="false"/>
          <w:color w:val="000000"/>
          <w:sz w:val="28"/>
        </w:rPr>
        <w:t>
      машинист-обходчик по котельному оборудованию;</w:t>
      </w:r>
    </w:p>
    <w:bookmarkEnd w:id="3158"/>
    <w:bookmarkStart w:name="z3168" w:id="3159"/>
    <w:p>
      <w:pPr>
        <w:spacing w:after="0"/>
        <w:ind w:left="0"/>
        <w:jc w:val="both"/>
      </w:pPr>
      <w:r>
        <w:rPr>
          <w:rFonts w:ascii="Times New Roman"/>
          <w:b w:val="false"/>
          <w:i w:val="false"/>
          <w:color w:val="000000"/>
          <w:sz w:val="28"/>
        </w:rPr>
        <w:t>
      машинист-обходчик по турбинному оборудованию;</w:t>
      </w:r>
    </w:p>
    <w:bookmarkEnd w:id="3159"/>
    <w:bookmarkStart w:name="z3169" w:id="3160"/>
    <w:p>
      <w:pPr>
        <w:spacing w:after="0"/>
        <w:ind w:left="0"/>
        <w:jc w:val="both"/>
      </w:pPr>
      <w:r>
        <w:rPr>
          <w:rFonts w:ascii="Times New Roman"/>
          <w:b w:val="false"/>
          <w:i w:val="false"/>
          <w:color w:val="000000"/>
          <w:sz w:val="28"/>
        </w:rPr>
        <w:t>
      медник;</w:t>
      </w:r>
    </w:p>
    <w:bookmarkEnd w:id="3160"/>
    <w:bookmarkStart w:name="z3170" w:id="3161"/>
    <w:p>
      <w:pPr>
        <w:spacing w:after="0"/>
        <w:ind w:left="0"/>
        <w:jc w:val="both"/>
      </w:pPr>
      <w:r>
        <w:rPr>
          <w:rFonts w:ascii="Times New Roman"/>
          <w:b w:val="false"/>
          <w:i w:val="false"/>
          <w:color w:val="000000"/>
          <w:sz w:val="28"/>
        </w:rPr>
        <w:t>
      металлизатор;</w:t>
      </w:r>
    </w:p>
    <w:bookmarkEnd w:id="3161"/>
    <w:bookmarkStart w:name="z3171" w:id="3162"/>
    <w:p>
      <w:pPr>
        <w:spacing w:after="0"/>
        <w:ind w:left="0"/>
        <w:jc w:val="both"/>
      </w:pPr>
      <w:r>
        <w:rPr>
          <w:rFonts w:ascii="Times New Roman"/>
          <w:b w:val="false"/>
          <w:i w:val="false"/>
          <w:color w:val="000000"/>
          <w:sz w:val="28"/>
        </w:rPr>
        <w:t>
      мойщик;</w:t>
      </w:r>
    </w:p>
    <w:bookmarkEnd w:id="3162"/>
    <w:bookmarkStart w:name="z3172" w:id="3163"/>
    <w:p>
      <w:pPr>
        <w:spacing w:after="0"/>
        <w:ind w:left="0"/>
        <w:jc w:val="both"/>
      </w:pPr>
      <w:r>
        <w:rPr>
          <w:rFonts w:ascii="Times New Roman"/>
          <w:b w:val="false"/>
          <w:i w:val="false"/>
          <w:color w:val="000000"/>
          <w:sz w:val="28"/>
        </w:rPr>
        <w:t>
      моторист автоматизированной топливоподачи;</w:t>
      </w:r>
    </w:p>
    <w:bookmarkEnd w:id="3163"/>
    <w:bookmarkStart w:name="z3173" w:id="3164"/>
    <w:p>
      <w:pPr>
        <w:spacing w:after="0"/>
        <w:ind w:left="0"/>
        <w:jc w:val="both"/>
      </w:pPr>
      <w:r>
        <w:rPr>
          <w:rFonts w:ascii="Times New Roman"/>
          <w:b w:val="false"/>
          <w:i w:val="false"/>
          <w:color w:val="000000"/>
          <w:sz w:val="28"/>
        </w:rPr>
        <w:t>
      намазчик деталей, занятый изготовлением мягких баков и на шиноремонтных предприятиях;</w:t>
      </w:r>
    </w:p>
    <w:bookmarkEnd w:id="3164"/>
    <w:bookmarkStart w:name="z3174" w:id="3165"/>
    <w:p>
      <w:pPr>
        <w:spacing w:after="0"/>
        <w:ind w:left="0"/>
        <w:jc w:val="both"/>
      </w:pPr>
      <w:r>
        <w:rPr>
          <w:rFonts w:ascii="Times New Roman"/>
          <w:b w:val="false"/>
          <w:i w:val="false"/>
          <w:color w:val="000000"/>
          <w:sz w:val="28"/>
        </w:rPr>
        <w:t>
      наполнитель баллонов;</w:t>
      </w:r>
    </w:p>
    <w:bookmarkEnd w:id="3165"/>
    <w:bookmarkStart w:name="z3175" w:id="3166"/>
    <w:p>
      <w:pPr>
        <w:spacing w:after="0"/>
        <w:ind w:left="0"/>
        <w:jc w:val="both"/>
      </w:pPr>
      <w:r>
        <w:rPr>
          <w:rFonts w:ascii="Times New Roman"/>
          <w:b w:val="false"/>
          <w:i w:val="false"/>
          <w:color w:val="000000"/>
          <w:sz w:val="28"/>
        </w:rPr>
        <w:t>
      обжигальщик извести;</w:t>
      </w:r>
    </w:p>
    <w:bookmarkEnd w:id="3166"/>
    <w:bookmarkStart w:name="z3176" w:id="3167"/>
    <w:p>
      <w:pPr>
        <w:spacing w:after="0"/>
        <w:ind w:left="0"/>
        <w:jc w:val="both"/>
      </w:pPr>
      <w:r>
        <w:rPr>
          <w:rFonts w:ascii="Times New Roman"/>
          <w:b w:val="false"/>
          <w:i w:val="false"/>
          <w:color w:val="000000"/>
          <w:sz w:val="28"/>
        </w:rPr>
        <w:t>
      обходчик трассы гидрозолоудаления и золоотвалов;</w:t>
      </w:r>
    </w:p>
    <w:bookmarkEnd w:id="3167"/>
    <w:bookmarkStart w:name="z3177" w:id="3168"/>
    <w:p>
      <w:pPr>
        <w:spacing w:after="0"/>
        <w:ind w:left="0"/>
        <w:jc w:val="both"/>
      </w:pPr>
      <w:r>
        <w:rPr>
          <w:rFonts w:ascii="Times New Roman"/>
          <w:b w:val="false"/>
          <w:i w:val="false"/>
          <w:color w:val="000000"/>
          <w:sz w:val="28"/>
        </w:rPr>
        <w:t>
      огнеупорщик, занятый на горячих участках работ;</w:t>
      </w:r>
    </w:p>
    <w:bookmarkEnd w:id="3168"/>
    <w:bookmarkStart w:name="z3178" w:id="3169"/>
    <w:p>
      <w:pPr>
        <w:spacing w:after="0"/>
        <w:ind w:left="0"/>
        <w:jc w:val="both"/>
      </w:pPr>
      <w:r>
        <w:rPr>
          <w:rFonts w:ascii="Times New Roman"/>
          <w:b w:val="false"/>
          <w:i w:val="false"/>
          <w:color w:val="000000"/>
          <w:sz w:val="28"/>
        </w:rPr>
        <w:t>
      огранщик алмазов в бриллианты;</w:t>
      </w:r>
    </w:p>
    <w:bookmarkEnd w:id="3169"/>
    <w:bookmarkStart w:name="z3179" w:id="3170"/>
    <w:p>
      <w:pPr>
        <w:spacing w:after="0"/>
        <w:ind w:left="0"/>
        <w:jc w:val="both"/>
      </w:pPr>
      <w:r>
        <w:rPr>
          <w:rFonts w:ascii="Times New Roman"/>
          <w:b w:val="false"/>
          <w:i w:val="false"/>
          <w:color w:val="000000"/>
          <w:sz w:val="28"/>
        </w:rPr>
        <w:t>
      оператор конвейерных печей, занятый на обжиге, эмали;</w:t>
      </w:r>
    </w:p>
    <w:bookmarkEnd w:id="3170"/>
    <w:bookmarkStart w:name="z3180" w:id="3171"/>
    <w:p>
      <w:pPr>
        <w:spacing w:after="0"/>
        <w:ind w:left="0"/>
        <w:jc w:val="both"/>
      </w:pPr>
      <w:r>
        <w:rPr>
          <w:rFonts w:ascii="Times New Roman"/>
          <w:b w:val="false"/>
          <w:i w:val="false"/>
          <w:color w:val="000000"/>
          <w:sz w:val="28"/>
        </w:rPr>
        <w:t>
      оператор на отстойниках;</w:t>
      </w:r>
    </w:p>
    <w:bookmarkEnd w:id="3171"/>
    <w:bookmarkStart w:name="z3181" w:id="3172"/>
    <w:p>
      <w:pPr>
        <w:spacing w:after="0"/>
        <w:ind w:left="0"/>
        <w:jc w:val="both"/>
      </w:pPr>
      <w:r>
        <w:rPr>
          <w:rFonts w:ascii="Times New Roman"/>
          <w:b w:val="false"/>
          <w:i w:val="false"/>
          <w:color w:val="000000"/>
          <w:sz w:val="28"/>
        </w:rPr>
        <w:t>
      оператор установок пескоструйной очистки;</w:t>
      </w:r>
    </w:p>
    <w:bookmarkEnd w:id="3172"/>
    <w:bookmarkStart w:name="z3182" w:id="3173"/>
    <w:p>
      <w:pPr>
        <w:spacing w:after="0"/>
        <w:ind w:left="0"/>
        <w:jc w:val="both"/>
      </w:pPr>
      <w:r>
        <w:rPr>
          <w:rFonts w:ascii="Times New Roman"/>
          <w:b w:val="false"/>
          <w:i w:val="false"/>
          <w:color w:val="000000"/>
          <w:sz w:val="28"/>
        </w:rPr>
        <w:t>
      оператор хлораторной установки;</w:t>
      </w:r>
    </w:p>
    <w:bookmarkEnd w:id="3173"/>
    <w:bookmarkStart w:name="z3183" w:id="3174"/>
    <w:p>
      <w:pPr>
        <w:spacing w:after="0"/>
        <w:ind w:left="0"/>
        <w:jc w:val="both"/>
      </w:pPr>
      <w:r>
        <w:rPr>
          <w:rFonts w:ascii="Times New Roman"/>
          <w:b w:val="false"/>
          <w:i w:val="false"/>
          <w:color w:val="000000"/>
          <w:sz w:val="28"/>
        </w:rPr>
        <w:t>
      освинцевальщик;</w:t>
      </w:r>
    </w:p>
    <w:bookmarkEnd w:id="3174"/>
    <w:bookmarkStart w:name="z3184" w:id="3175"/>
    <w:p>
      <w:pPr>
        <w:spacing w:after="0"/>
        <w:ind w:left="0"/>
        <w:jc w:val="both"/>
      </w:pPr>
      <w:r>
        <w:rPr>
          <w:rFonts w:ascii="Times New Roman"/>
          <w:b w:val="false"/>
          <w:i w:val="false"/>
          <w:color w:val="000000"/>
          <w:sz w:val="28"/>
        </w:rPr>
        <w:t>
      паяльщик и лудильщик горячим способом, занятый пайкой и лужением изделий припоями, содержащими свинец, а также припоями, содержащими вредные вещества 1-2 классов опасности или канцерогены;</w:t>
      </w:r>
    </w:p>
    <w:bookmarkEnd w:id="3175"/>
    <w:bookmarkStart w:name="z3185" w:id="3176"/>
    <w:p>
      <w:pPr>
        <w:spacing w:after="0"/>
        <w:ind w:left="0"/>
        <w:jc w:val="both"/>
      </w:pPr>
      <w:r>
        <w:rPr>
          <w:rFonts w:ascii="Times New Roman"/>
          <w:b w:val="false"/>
          <w:i w:val="false"/>
          <w:color w:val="000000"/>
          <w:sz w:val="28"/>
        </w:rPr>
        <w:t>
      паяльщик по винипласту;</w:t>
      </w:r>
    </w:p>
    <w:bookmarkEnd w:id="3176"/>
    <w:bookmarkStart w:name="z3186" w:id="3177"/>
    <w:p>
      <w:pPr>
        <w:spacing w:after="0"/>
        <w:ind w:left="0"/>
        <w:jc w:val="both"/>
      </w:pPr>
      <w:r>
        <w:rPr>
          <w:rFonts w:ascii="Times New Roman"/>
          <w:b w:val="false"/>
          <w:i w:val="false"/>
          <w:color w:val="000000"/>
          <w:sz w:val="28"/>
        </w:rPr>
        <w:t>
      паяльщик по свинцу (свиноцовопаяльщик);</w:t>
      </w:r>
    </w:p>
    <w:bookmarkEnd w:id="3177"/>
    <w:bookmarkStart w:name="z3187" w:id="3178"/>
    <w:p>
      <w:pPr>
        <w:spacing w:after="0"/>
        <w:ind w:left="0"/>
        <w:jc w:val="both"/>
      </w:pPr>
      <w:r>
        <w:rPr>
          <w:rFonts w:ascii="Times New Roman"/>
          <w:b w:val="false"/>
          <w:i w:val="false"/>
          <w:color w:val="000000"/>
          <w:sz w:val="28"/>
        </w:rPr>
        <w:t>
      прессовщик изделий из пластмасс;</w:t>
      </w:r>
    </w:p>
    <w:bookmarkEnd w:id="3178"/>
    <w:bookmarkStart w:name="z3188" w:id="3179"/>
    <w:p>
      <w:pPr>
        <w:spacing w:after="0"/>
        <w:ind w:left="0"/>
        <w:jc w:val="both"/>
      </w:pPr>
      <w:r>
        <w:rPr>
          <w:rFonts w:ascii="Times New Roman"/>
          <w:b w:val="false"/>
          <w:i w:val="false"/>
          <w:color w:val="000000"/>
          <w:sz w:val="28"/>
        </w:rPr>
        <w:t>
      прессовщик-вулканизаторщик;</w:t>
      </w:r>
    </w:p>
    <w:bookmarkEnd w:id="3179"/>
    <w:bookmarkStart w:name="z3189" w:id="3180"/>
    <w:p>
      <w:pPr>
        <w:spacing w:after="0"/>
        <w:ind w:left="0"/>
        <w:jc w:val="both"/>
      </w:pPr>
      <w:r>
        <w:rPr>
          <w:rFonts w:ascii="Times New Roman"/>
          <w:b w:val="false"/>
          <w:i w:val="false"/>
          <w:color w:val="000000"/>
          <w:sz w:val="28"/>
        </w:rPr>
        <w:t>
      пропитчик пиломатериалов и изделий из древесины, занятый на работах с применением вредных веществ не ниже 3 класса опасности;</w:t>
      </w:r>
    </w:p>
    <w:bookmarkEnd w:id="3180"/>
    <w:bookmarkStart w:name="z3190" w:id="3181"/>
    <w:p>
      <w:pPr>
        <w:spacing w:after="0"/>
        <w:ind w:left="0"/>
        <w:jc w:val="both"/>
      </w:pPr>
      <w:r>
        <w:rPr>
          <w:rFonts w:ascii="Times New Roman"/>
          <w:b w:val="false"/>
          <w:i w:val="false"/>
          <w:color w:val="000000"/>
          <w:sz w:val="28"/>
        </w:rPr>
        <w:t>
      работник котлотурбинного цеха;</w:t>
      </w:r>
    </w:p>
    <w:bookmarkEnd w:id="3181"/>
    <w:bookmarkStart w:name="z3191" w:id="3182"/>
    <w:p>
      <w:pPr>
        <w:spacing w:after="0"/>
        <w:ind w:left="0"/>
        <w:jc w:val="both"/>
      </w:pPr>
      <w:r>
        <w:rPr>
          <w:rFonts w:ascii="Times New Roman"/>
          <w:b w:val="false"/>
          <w:i w:val="false"/>
          <w:color w:val="000000"/>
          <w:sz w:val="28"/>
        </w:rPr>
        <w:t>
      работник, занятый в производствах приборов и изделий, содержащих ртуть (непосредственно на работах с металлической ртутью), а также на ремонте и обслуживании приборов и аппаратов на работах с открытой металлической ртутью;</w:t>
      </w:r>
    </w:p>
    <w:bookmarkEnd w:id="3182"/>
    <w:bookmarkStart w:name="z3192" w:id="3183"/>
    <w:p>
      <w:pPr>
        <w:spacing w:after="0"/>
        <w:ind w:left="0"/>
        <w:jc w:val="both"/>
      </w:pPr>
      <w:r>
        <w:rPr>
          <w:rFonts w:ascii="Times New Roman"/>
          <w:b w:val="false"/>
          <w:i w:val="false"/>
          <w:color w:val="000000"/>
          <w:sz w:val="28"/>
        </w:rPr>
        <w:t>
      работник, занятый на внутренней очистке резервуаров, баков, цистерн, отсеков и танков судов и внутри дробеструйных камер при работе в скафандрах или противогазах;</w:t>
      </w:r>
    </w:p>
    <w:bookmarkEnd w:id="3183"/>
    <w:bookmarkStart w:name="z3193" w:id="3184"/>
    <w:p>
      <w:pPr>
        <w:spacing w:after="0"/>
        <w:ind w:left="0"/>
        <w:jc w:val="both"/>
      </w:pPr>
      <w:r>
        <w:rPr>
          <w:rFonts w:ascii="Times New Roman"/>
          <w:b w:val="false"/>
          <w:i w:val="false"/>
          <w:color w:val="000000"/>
          <w:sz w:val="28"/>
        </w:rPr>
        <w:t>
      работник, занятый на обработке металла абразивными кругами сухим способом;</w:t>
      </w:r>
    </w:p>
    <w:bookmarkEnd w:id="3184"/>
    <w:bookmarkStart w:name="z3194" w:id="3185"/>
    <w:p>
      <w:pPr>
        <w:spacing w:after="0"/>
        <w:ind w:left="0"/>
        <w:jc w:val="both"/>
      </w:pPr>
      <w:r>
        <w:rPr>
          <w:rFonts w:ascii="Times New Roman"/>
          <w:b w:val="false"/>
          <w:i w:val="false"/>
          <w:color w:val="000000"/>
          <w:sz w:val="28"/>
        </w:rPr>
        <w:t>
      работник, занятый непосредственно на работах по разгрузке, погрузке, формировании и укатке штабелей угля и сланцев с содержанием свободного диоксида кремния от 5% и выше;</w:t>
      </w:r>
    </w:p>
    <w:bookmarkEnd w:id="3185"/>
    <w:bookmarkStart w:name="z3195" w:id="3186"/>
    <w:p>
      <w:pPr>
        <w:spacing w:after="0"/>
        <w:ind w:left="0"/>
        <w:jc w:val="both"/>
      </w:pPr>
      <w:r>
        <w:rPr>
          <w:rFonts w:ascii="Times New Roman"/>
          <w:b w:val="false"/>
          <w:i w:val="false"/>
          <w:color w:val="000000"/>
          <w:sz w:val="28"/>
        </w:rPr>
        <w:t>
      работник, непосредственно выполняющие работы с микроорганизмами 1-2 групп опасности;</w:t>
      </w:r>
    </w:p>
    <w:bookmarkEnd w:id="3186"/>
    <w:bookmarkStart w:name="z3196" w:id="3187"/>
    <w:p>
      <w:pPr>
        <w:spacing w:after="0"/>
        <w:ind w:left="0"/>
        <w:jc w:val="both"/>
      </w:pPr>
      <w:r>
        <w:rPr>
          <w:rFonts w:ascii="Times New Roman"/>
          <w:b w:val="false"/>
          <w:i w:val="false"/>
          <w:color w:val="000000"/>
          <w:sz w:val="28"/>
        </w:rPr>
        <w:t>
      работник (врач судебно-медицинский эксперт, медицинская сестра, лаборант, санитар), непосредственно занятый в производстве судебных экспертиз и исследований;</w:t>
      </w:r>
    </w:p>
    <w:bookmarkEnd w:id="3187"/>
    <w:bookmarkStart w:name="z3197" w:id="3188"/>
    <w:p>
      <w:pPr>
        <w:spacing w:after="0"/>
        <w:ind w:left="0"/>
        <w:jc w:val="both"/>
      </w:pPr>
      <w:r>
        <w:rPr>
          <w:rFonts w:ascii="Times New Roman"/>
          <w:b w:val="false"/>
          <w:i w:val="false"/>
          <w:color w:val="000000"/>
          <w:sz w:val="28"/>
        </w:rPr>
        <w:t>
      работник, непосредственно занятый на работах с микроорганизмами 1 группы, против которых не разработано эффективных средств профилактики и лечения;</w:t>
      </w:r>
    </w:p>
    <w:bookmarkEnd w:id="3188"/>
    <w:bookmarkStart w:name="z3198" w:id="3189"/>
    <w:p>
      <w:pPr>
        <w:spacing w:after="0"/>
        <w:ind w:left="0"/>
        <w:jc w:val="both"/>
      </w:pPr>
      <w:r>
        <w:rPr>
          <w:rFonts w:ascii="Times New Roman"/>
          <w:b w:val="false"/>
          <w:i w:val="false"/>
          <w:color w:val="000000"/>
          <w:sz w:val="28"/>
        </w:rPr>
        <w:t>
      работник, постоянно занятый на ходовых испытаниях бронетанковой техники в дорожных условиях;</w:t>
      </w:r>
    </w:p>
    <w:bookmarkEnd w:id="3189"/>
    <w:bookmarkStart w:name="z3199" w:id="3190"/>
    <w:p>
      <w:pPr>
        <w:spacing w:after="0"/>
        <w:ind w:left="0"/>
        <w:jc w:val="both"/>
      </w:pPr>
      <w:r>
        <w:rPr>
          <w:rFonts w:ascii="Times New Roman"/>
          <w:b w:val="false"/>
          <w:i w:val="false"/>
          <w:color w:val="000000"/>
          <w:sz w:val="28"/>
        </w:rPr>
        <w:t>
      рабочий на пылеулавливающих установках, занятый чисткой оборудования от горячей пыли и ее сбором, отпуском, погрузкой и транспортировкой;</w:t>
      </w:r>
    </w:p>
    <w:bookmarkEnd w:id="3190"/>
    <w:bookmarkStart w:name="z3200" w:id="3191"/>
    <w:p>
      <w:pPr>
        <w:spacing w:after="0"/>
        <w:ind w:left="0"/>
        <w:jc w:val="both"/>
      </w:pPr>
      <w:r>
        <w:rPr>
          <w:rFonts w:ascii="Times New Roman"/>
          <w:b w:val="false"/>
          <w:i w:val="false"/>
          <w:color w:val="000000"/>
          <w:sz w:val="28"/>
        </w:rPr>
        <w:t>
      рабочие и мастер, непосредственно занятый в производстве керамической деколи с материалами, содержащими свинец;</w:t>
      </w:r>
    </w:p>
    <w:bookmarkEnd w:id="3191"/>
    <w:bookmarkStart w:name="z3201" w:id="3192"/>
    <w:p>
      <w:pPr>
        <w:spacing w:after="0"/>
        <w:ind w:left="0"/>
        <w:jc w:val="both"/>
      </w:pPr>
      <w:r>
        <w:rPr>
          <w:rFonts w:ascii="Times New Roman"/>
          <w:b w:val="false"/>
          <w:i w:val="false"/>
          <w:color w:val="000000"/>
          <w:sz w:val="28"/>
        </w:rPr>
        <w:t>
      рабочий и служащий, постоянно занятый на работах с источниками ультракоротких, ультравысокочастотных, сверхвысокочастотных излучений, выполнение которых требует обязательного применения средств индивидуальной защиты от этих излучений;</w:t>
      </w:r>
    </w:p>
    <w:bookmarkEnd w:id="3192"/>
    <w:bookmarkStart w:name="z3202" w:id="3193"/>
    <w:p>
      <w:pPr>
        <w:spacing w:after="0"/>
        <w:ind w:left="0"/>
        <w:jc w:val="both"/>
      </w:pPr>
      <w:r>
        <w:rPr>
          <w:rFonts w:ascii="Times New Roman"/>
          <w:b w:val="false"/>
          <w:i w:val="false"/>
          <w:color w:val="000000"/>
          <w:sz w:val="28"/>
        </w:rPr>
        <w:t>
      рабочий, занятый на внутренней очистке резервуаров, баков цистерн, отсеков танков судов от нефтепродуктов и химических веществ;</w:t>
      </w:r>
    </w:p>
    <w:bookmarkEnd w:id="3193"/>
    <w:bookmarkStart w:name="z3203" w:id="3194"/>
    <w:p>
      <w:pPr>
        <w:spacing w:after="0"/>
        <w:ind w:left="0"/>
        <w:jc w:val="both"/>
      </w:pPr>
      <w:r>
        <w:rPr>
          <w:rFonts w:ascii="Times New Roman"/>
          <w:b w:val="false"/>
          <w:i w:val="false"/>
          <w:color w:val="000000"/>
          <w:sz w:val="28"/>
        </w:rPr>
        <w:t>
      рабочий, мастер (старший) участка, занятый в производстве кремнийорганических соединений;</w:t>
      </w:r>
    </w:p>
    <w:bookmarkEnd w:id="3194"/>
    <w:bookmarkStart w:name="z3204" w:id="3195"/>
    <w:p>
      <w:pPr>
        <w:spacing w:after="0"/>
        <w:ind w:left="0"/>
        <w:jc w:val="both"/>
      </w:pPr>
      <w:r>
        <w:rPr>
          <w:rFonts w:ascii="Times New Roman"/>
          <w:b w:val="false"/>
          <w:i w:val="false"/>
          <w:color w:val="000000"/>
          <w:sz w:val="28"/>
        </w:rPr>
        <w:t>
      рабочий, непосредственно занятый приготовлением и нанесением на ракеты и космические объекты теплоизоляционных покрытий (на изготовлении смесей, пропитке, формовке и прессовке изделий);</w:t>
      </w:r>
    </w:p>
    <w:bookmarkEnd w:id="3195"/>
    <w:bookmarkStart w:name="z3205" w:id="3196"/>
    <w:p>
      <w:pPr>
        <w:spacing w:after="0"/>
        <w:ind w:left="0"/>
        <w:jc w:val="both"/>
      </w:pPr>
      <w:r>
        <w:rPr>
          <w:rFonts w:ascii="Times New Roman"/>
          <w:b w:val="false"/>
          <w:i w:val="false"/>
          <w:color w:val="000000"/>
          <w:sz w:val="28"/>
        </w:rPr>
        <w:t>
      рабочий, постоянно занятый механической обработкой изделий из асбоцемента и асбоселита;</w:t>
      </w:r>
    </w:p>
    <w:bookmarkEnd w:id="3196"/>
    <w:bookmarkStart w:name="z3206" w:id="3197"/>
    <w:p>
      <w:pPr>
        <w:spacing w:after="0"/>
        <w:ind w:left="0"/>
        <w:jc w:val="both"/>
      </w:pPr>
      <w:r>
        <w:rPr>
          <w:rFonts w:ascii="Times New Roman"/>
          <w:b w:val="false"/>
          <w:i w:val="false"/>
          <w:color w:val="000000"/>
          <w:sz w:val="28"/>
        </w:rPr>
        <w:t>
      рабочий, постоянно занятый механической обработкой изделий из стекловолокна и стеклопластика;</w:t>
      </w:r>
    </w:p>
    <w:bookmarkEnd w:id="3197"/>
    <w:bookmarkStart w:name="z3207" w:id="3198"/>
    <w:p>
      <w:pPr>
        <w:spacing w:after="0"/>
        <w:ind w:left="0"/>
        <w:jc w:val="both"/>
      </w:pPr>
      <w:r>
        <w:rPr>
          <w:rFonts w:ascii="Times New Roman"/>
          <w:b w:val="false"/>
          <w:i w:val="false"/>
          <w:color w:val="000000"/>
          <w:sz w:val="28"/>
        </w:rPr>
        <w:t>
      регенераторщик отработанного масла;</w:t>
      </w:r>
    </w:p>
    <w:bookmarkEnd w:id="3198"/>
    <w:bookmarkStart w:name="z3208" w:id="3199"/>
    <w:p>
      <w:pPr>
        <w:spacing w:after="0"/>
        <w:ind w:left="0"/>
        <w:jc w:val="both"/>
      </w:pPr>
      <w:r>
        <w:rPr>
          <w:rFonts w:ascii="Times New Roman"/>
          <w:b w:val="false"/>
          <w:i w:val="false"/>
          <w:color w:val="000000"/>
          <w:sz w:val="28"/>
        </w:rPr>
        <w:t>
      ремонтировщик резиновых изделий, занятый на вулканизации;</w:t>
      </w:r>
    </w:p>
    <w:bookmarkEnd w:id="3199"/>
    <w:bookmarkStart w:name="z3209" w:id="3200"/>
    <w:p>
      <w:pPr>
        <w:spacing w:after="0"/>
        <w:ind w:left="0"/>
        <w:jc w:val="both"/>
      </w:pPr>
      <w:r>
        <w:rPr>
          <w:rFonts w:ascii="Times New Roman"/>
          <w:b w:val="false"/>
          <w:i w:val="false"/>
          <w:color w:val="000000"/>
          <w:sz w:val="28"/>
        </w:rPr>
        <w:t>
      сборщик-клепальщик (клепальщик);</w:t>
      </w:r>
    </w:p>
    <w:bookmarkEnd w:id="3200"/>
    <w:bookmarkStart w:name="z3210" w:id="3201"/>
    <w:p>
      <w:pPr>
        <w:spacing w:after="0"/>
        <w:ind w:left="0"/>
        <w:jc w:val="both"/>
      </w:pPr>
      <w:r>
        <w:rPr>
          <w:rFonts w:ascii="Times New Roman"/>
          <w:b w:val="false"/>
          <w:i w:val="false"/>
          <w:color w:val="000000"/>
          <w:sz w:val="28"/>
        </w:rPr>
        <w:t>
      склейщик-окрасчик целлулоидных очковых оправ;</w:t>
      </w:r>
    </w:p>
    <w:bookmarkEnd w:id="3201"/>
    <w:bookmarkStart w:name="z3211" w:id="3202"/>
    <w:p>
      <w:pPr>
        <w:spacing w:after="0"/>
        <w:ind w:left="0"/>
        <w:jc w:val="both"/>
      </w:pPr>
      <w:r>
        <w:rPr>
          <w:rFonts w:ascii="Times New Roman"/>
          <w:b w:val="false"/>
          <w:i w:val="false"/>
          <w:color w:val="000000"/>
          <w:sz w:val="28"/>
        </w:rPr>
        <w:t>
      слесарь аварийно-восстановительных работ и мастер, постоянно занятый на подземных канализационных сетях;</w:t>
      </w:r>
    </w:p>
    <w:bookmarkEnd w:id="3202"/>
    <w:bookmarkStart w:name="z3212" w:id="3203"/>
    <w:p>
      <w:pPr>
        <w:spacing w:after="0"/>
        <w:ind w:left="0"/>
        <w:jc w:val="both"/>
      </w:pPr>
      <w:r>
        <w:rPr>
          <w:rFonts w:ascii="Times New Roman"/>
          <w:b w:val="false"/>
          <w:i w:val="false"/>
          <w:color w:val="000000"/>
          <w:sz w:val="28"/>
        </w:rPr>
        <w:t>
      сливщик-разливщик, занятый на сливе и разливе вредных веществ не ниже 3 класса опасности;</w:t>
      </w:r>
    </w:p>
    <w:bookmarkEnd w:id="3203"/>
    <w:bookmarkStart w:name="z3213" w:id="3204"/>
    <w:p>
      <w:pPr>
        <w:spacing w:after="0"/>
        <w:ind w:left="0"/>
        <w:jc w:val="both"/>
      </w:pPr>
      <w:r>
        <w:rPr>
          <w:rFonts w:ascii="Times New Roman"/>
          <w:b w:val="false"/>
          <w:i w:val="false"/>
          <w:color w:val="000000"/>
          <w:sz w:val="28"/>
        </w:rPr>
        <w:t>
      старший машинист котельного оборудования;</w:t>
      </w:r>
    </w:p>
    <w:bookmarkEnd w:id="3204"/>
    <w:bookmarkStart w:name="z3214" w:id="3205"/>
    <w:p>
      <w:pPr>
        <w:spacing w:after="0"/>
        <w:ind w:left="0"/>
        <w:jc w:val="both"/>
      </w:pPr>
      <w:r>
        <w:rPr>
          <w:rFonts w:ascii="Times New Roman"/>
          <w:b w:val="false"/>
          <w:i w:val="false"/>
          <w:color w:val="000000"/>
          <w:sz w:val="28"/>
        </w:rPr>
        <w:t>
      старший машинист турбинного оборудования;</w:t>
      </w:r>
    </w:p>
    <w:bookmarkEnd w:id="3205"/>
    <w:bookmarkStart w:name="z3215" w:id="3206"/>
    <w:p>
      <w:pPr>
        <w:spacing w:after="0"/>
        <w:ind w:left="0"/>
        <w:jc w:val="both"/>
      </w:pPr>
      <w:r>
        <w:rPr>
          <w:rFonts w:ascii="Times New Roman"/>
          <w:b w:val="false"/>
          <w:i w:val="false"/>
          <w:color w:val="000000"/>
          <w:sz w:val="28"/>
        </w:rPr>
        <w:t>
      стропальщик;</w:t>
      </w:r>
    </w:p>
    <w:bookmarkEnd w:id="3206"/>
    <w:bookmarkStart w:name="z3216" w:id="3207"/>
    <w:p>
      <w:pPr>
        <w:spacing w:after="0"/>
        <w:ind w:left="0"/>
        <w:jc w:val="both"/>
      </w:pPr>
      <w:r>
        <w:rPr>
          <w:rFonts w:ascii="Times New Roman"/>
          <w:b w:val="false"/>
          <w:i w:val="false"/>
          <w:color w:val="000000"/>
          <w:sz w:val="28"/>
        </w:rPr>
        <w:t>
      термист;</w:t>
      </w:r>
    </w:p>
    <w:bookmarkEnd w:id="3207"/>
    <w:bookmarkStart w:name="z3217" w:id="3208"/>
    <w:p>
      <w:pPr>
        <w:spacing w:after="0"/>
        <w:ind w:left="0"/>
        <w:jc w:val="both"/>
      </w:pPr>
      <w:r>
        <w:rPr>
          <w:rFonts w:ascii="Times New Roman"/>
          <w:b w:val="false"/>
          <w:i w:val="false"/>
          <w:color w:val="000000"/>
          <w:sz w:val="28"/>
        </w:rPr>
        <w:t>
      токарь, занятый на обработке абразивных изделий сухим способом;</w:t>
      </w:r>
    </w:p>
    <w:bookmarkEnd w:id="3208"/>
    <w:bookmarkStart w:name="z3218" w:id="3209"/>
    <w:p>
      <w:pPr>
        <w:spacing w:after="0"/>
        <w:ind w:left="0"/>
        <w:jc w:val="both"/>
      </w:pPr>
      <w:r>
        <w:rPr>
          <w:rFonts w:ascii="Times New Roman"/>
          <w:b w:val="false"/>
          <w:i w:val="false"/>
          <w:color w:val="000000"/>
          <w:sz w:val="28"/>
        </w:rPr>
        <w:t>
      травильщик, занятый на травлении металла в растворах, содержащих вредные вещества 1-2 классов опасности или канцерогены;</w:t>
      </w:r>
    </w:p>
    <w:bookmarkEnd w:id="3209"/>
    <w:bookmarkStart w:name="z3219" w:id="3210"/>
    <w:p>
      <w:pPr>
        <w:spacing w:after="0"/>
        <w:ind w:left="0"/>
        <w:jc w:val="both"/>
      </w:pPr>
      <w:r>
        <w:rPr>
          <w:rFonts w:ascii="Times New Roman"/>
          <w:b w:val="false"/>
          <w:i w:val="false"/>
          <w:color w:val="000000"/>
          <w:sz w:val="28"/>
        </w:rPr>
        <w:t>
      чистильщик металла, отливок, изделий и деталей, занятый на очистке металла, металлических деталей и изделий сухим кварцевым песком;</w:t>
      </w:r>
    </w:p>
    <w:bookmarkEnd w:id="3210"/>
    <w:bookmarkStart w:name="z3220" w:id="3211"/>
    <w:p>
      <w:pPr>
        <w:spacing w:after="0"/>
        <w:ind w:left="0"/>
        <w:jc w:val="both"/>
      </w:pPr>
      <w:r>
        <w:rPr>
          <w:rFonts w:ascii="Times New Roman"/>
          <w:b w:val="false"/>
          <w:i w:val="false"/>
          <w:color w:val="000000"/>
          <w:sz w:val="28"/>
        </w:rPr>
        <w:t>
      электрогазосварщик, занятый на резке и ручной сварке, на полуавтоматических машинах, а также на автоматических машинах с применением флюсов, содержащих вредные вещества не ниже 3 класса опасности;</w:t>
      </w:r>
    </w:p>
    <w:bookmarkEnd w:id="3211"/>
    <w:bookmarkStart w:name="z3221" w:id="3212"/>
    <w:p>
      <w:pPr>
        <w:spacing w:after="0"/>
        <w:ind w:left="0"/>
        <w:jc w:val="both"/>
      </w:pPr>
      <w:r>
        <w:rPr>
          <w:rFonts w:ascii="Times New Roman"/>
          <w:b w:val="false"/>
          <w:i w:val="false"/>
          <w:color w:val="000000"/>
          <w:sz w:val="28"/>
        </w:rPr>
        <w:t>
      электромонтажник по кабельным сетям, постоянно занятый на работах по спайке освинцованных кабелей и кабелей с полиэтиленовыми и полихлорвиниловыми оболочками;</w:t>
      </w:r>
    </w:p>
    <w:bookmarkEnd w:id="3212"/>
    <w:bookmarkStart w:name="z3222" w:id="3213"/>
    <w:p>
      <w:pPr>
        <w:spacing w:after="0"/>
        <w:ind w:left="0"/>
        <w:jc w:val="both"/>
      </w:pPr>
      <w:r>
        <w:rPr>
          <w:rFonts w:ascii="Times New Roman"/>
          <w:b w:val="false"/>
          <w:i w:val="false"/>
          <w:color w:val="000000"/>
          <w:sz w:val="28"/>
        </w:rPr>
        <w:t>
      электромонтер по ремонту и монтажу кабельных линий, постоянно занятый на работах по спайке освинцованных кабелей и кабелей с полиэтиленовыми и полихлорвиниловыми оболочками;</w:t>
      </w:r>
    </w:p>
    <w:bookmarkEnd w:id="3213"/>
    <w:bookmarkStart w:name="z3223" w:id="3214"/>
    <w:p>
      <w:pPr>
        <w:spacing w:after="0"/>
        <w:ind w:left="0"/>
        <w:jc w:val="both"/>
      </w:pPr>
      <w:r>
        <w:rPr>
          <w:rFonts w:ascii="Times New Roman"/>
          <w:b w:val="false"/>
          <w:i w:val="false"/>
          <w:color w:val="000000"/>
          <w:sz w:val="28"/>
        </w:rPr>
        <w:t>
      электросварщик на автоматических и полуавтоматических машинах, занятый сваркой в среде углекислого газа, на работах с применением флюсов, содержащих вредные вещества не ниже 3 класса опасности, а также на полуавтоматических машинах;</w:t>
      </w:r>
    </w:p>
    <w:bookmarkEnd w:id="3214"/>
    <w:bookmarkStart w:name="z3224" w:id="3215"/>
    <w:p>
      <w:pPr>
        <w:spacing w:after="0"/>
        <w:ind w:left="0"/>
        <w:jc w:val="both"/>
      </w:pPr>
      <w:r>
        <w:rPr>
          <w:rFonts w:ascii="Times New Roman"/>
          <w:b w:val="false"/>
          <w:i w:val="false"/>
          <w:color w:val="000000"/>
          <w:sz w:val="28"/>
        </w:rPr>
        <w:t>
      электросварщик на автоматических и полуавтоматических машинах, занятый на полуавтоматических машинах работами внутри резервуаров, баков, цистерн и отсеков судов;</w:t>
      </w:r>
    </w:p>
    <w:bookmarkEnd w:id="3215"/>
    <w:bookmarkStart w:name="z3225" w:id="3216"/>
    <w:p>
      <w:pPr>
        <w:spacing w:after="0"/>
        <w:ind w:left="0"/>
        <w:jc w:val="both"/>
      </w:pPr>
      <w:r>
        <w:rPr>
          <w:rFonts w:ascii="Times New Roman"/>
          <w:b w:val="false"/>
          <w:i w:val="false"/>
          <w:color w:val="000000"/>
          <w:sz w:val="28"/>
        </w:rPr>
        <w:t>
      электросварщик ручной сварки;</w:t>
      </w:r>
    </w:p>
    <w:bookmarkEnd w:id="3216"/>
    <w:bookmarkStart w:name="z3226" w:id="3217"/>
    <w:p>
      <w:pPr>
        <w:spacing w:after="0"/>
        <w:ind w:left="0"/>
        <w:jc w:val="both"/>
      </w:pPr>
      <w:r>
        <w:rPr>
          <w:rFonts w:ascii="Times New Roman"/>
          <w:b w:val="false"/>
          <w:i w:val="false"/>
          <w:color w:val="000000"/>
          <w:sz w:val="28"/>
        </w:rPr>
        <w:t>
      электрослесарь по ремонту электрооборудования электростанций (маслонаполненного оборудования подстанции).</w:t>
      </w:r>
    </w:p>
    <w:bookmarkEnd w:id="3217"/>
    <w:bookmarkStart w:name="z3227" w:id="3218"/>
    <w:p>
      <w:pPr>
        <w:spacing w:after="0"/>
        <w:ind w:left="0"/>
        <w:jc w:val="both"/>
      </w:pPr>
      <w:r>
        <w:rPr>
          <w:rFonts w:ascii="Times New Roman"/>
          <w:b w:val="false"/>
          <w:i w:val="false"/>
          <w:color w:val="000000"/>
          <w:sz w:val="28"/>
        </w:rPr>
        <w:t>
      __________________________</w:t>
      </w:r>
    </w:p>
    <w:bookmarkEnd w:id="3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