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3527" w14:textId="9b53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1571. Утратило силу постановлением Правительства Республики Казахстан от 28 декабря 2016 года № 887.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1571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2000 года № 288 «Об упорядочении эксплуатации специальных транспортных средств для обслуживания государственных учреждений, финансируемых из республиканского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специальных транспортных средств для обслуживания государственных органов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«Министерство связи и информации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«Агентство Республики Казахстан по управлению земельными ресурсами»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6"/>
        <w:gridCol w:w="3613"/>
        <w:gridCol w:w="3944"/>
        <w:gridCol w:w="27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государственного контроля за использованием и охраной земель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земельные инспекции Комитета по управлению земельными ресурсами: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Атырауской области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специальных транспортных средств для обслуживания государственных учреждений, подведомственных центральным исполнительным органам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«Министерство транспорта и коммуникаций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4944"/>
        <w:gridCol w:w="5132"/>
        <w:gridCol w:w="1388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690" w:hRule="atLeast"/>
        </w:trPr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</w:t>
            </w:r>
          </w:p>
        </w:tc>
        <w:tc>
          <w:tcPr>
            <w:tcW w:w="4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качества работ и материалов при строительстве, ремонте и содержании автомобильных дорог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государственные учреждения, подведомственные Комитету автомобильных дорог: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Акмолажоллаборатория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Актобежоллаборатория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Алматыжоллаборатория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Атыраужоллаборатория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Батысжоллаборатория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Жамбылжоллаборатория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Шыгысжоллаборатория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Карагандыжоллаборатория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Кызылордажоллаборатория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Костанайжоллаборатория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Мангистаужоллаборатория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Павлодаржоллаборатория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Солтүстікжоллаборатория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Оңтүстікжоллаборатория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26.05.2014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17.06.2015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08.09.2015 </w:t>
      </w:r>
      <w:r>
        <w:rPr>
          <w:rFonts w:ascii="Times New Roman"/>
          <w:b w:val="false"/>
          <w:i w:val="false"/>
          <w:color w:val="000000"/>
          <w:sz w:val="28"/>
        </w:rPr>
        <w:t>№ 754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26.05.2014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26.05.2014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6"/>
    <w:bookmarkStart w:name="z7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2014 года № 1571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постановлением Правительства РК от 26.05.2014 </w:t>
      </w:r>
      <w:r>
        <w:rPr>
          <w:rFonts w:ascii="Times New Roman"/>
          <w:b w:val="false"/>
          <w:i w:val="false"/>
          <w:color w:val="ff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2014 года № 1571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