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8638" w14:textId="d628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98 «О Стратегическом плане Министерства охраны окружающей среды Республики Казахстан на 2011 – 2015 годы» (САПП Республики Казахстан, 2011 г., № 18, ст. 215)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 Стратегическом плане Министерства окружающей среды и водных ресурсов Республики Казахстан на 2011 – 2015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 и тенденции развития соответствующих сфер деятельности»: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«Основных параметрах развития в области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частями двадцатой, двадцать первой, двадцать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«Особую актуальность в распространении информации о новых технологиях приобретает применение новейших информационных технологий (далее – ИТ). Вместе с тем, применение ИТ должно быть направлено и на оказание государственных услуг в электронной форме населению и бизнесу, повышение конкурентоспособности страны в этой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реализацию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услугах» от 15 апреля 2013 года перед Министерством стоит задача по разработке и утверждению стандартов по 41 государственной услуге в области охраны окружающей среды, животного мира и природных ресурсов, включенных в Реестр государственных услуг. Данную работу планируется завершить до конца 2013 года с последующим утверждением в 2014 году регламентов их оказания.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продолжена работа по оптимизации и автоматизации государственных услуг. Из переведенных в 2012 году в электронную форму 8 государственных услуг Министерства, 4 оказываются через центры обслуживания населения. В 2013 году подлежат автоматизации еще 10 государственных услуг.»;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пятьдесят восьмую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повышения уровня безопасности полетов по раннему предупреждению возникновения опасных явлений погоды и повышения уровня оправдываемости прогнозов необходимо создание сети доплеровских локаторов двойной поляризации по всей территории страны. Первый этап создания данной сети предполагается начать с Западного региона Казахстана в городах Уральск, Актобе и Актау. Это обусловлено особенностью физики атмосферных процессов: воздух в северном полушарии земного шара имеет направление с запада на восток и движение синоптических процессов направлено с Европейских регионов и Атлантики на территорию Казахстана через Каспийское море и Западный Урал.»;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по сохранению и восстановлению экосистем»: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«Стабилизация эмиссий в окружающую среду»: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1.1.1. Стабилизация эмиссий в окружающую среду, совершенствование процессов предоставления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12, цифры «100» заменить цифрами «37»;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16, знак «Х»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302"/>
        <w:gridCol w:w="1500"/>
        <w:gridCol w:w="1097"/>
        <w:gridCol w:w="1097"/>
        <w:gridCol w:w="885"/>
        <w:gridCol w:w="886"/>
      </w:tblGrid>
      <w:tr>
        <w:trPr>
          <w:trHeight w:val="285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стандартов государственных услуг в области охраны окружающей среды, животного мира и природных ресурсов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1.1.2. «Ликвидация исторических загрязнений, восстановление природной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22-3, цифру «8»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28-1,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1.3. «Обеспечение соблюдения экологического законодательства»: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1.3.1 «Повышение эффективности государственного экологического контроля»: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83, 84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2"/>
        <w:gridCol w:w="9367"/>
      </w:tblGrid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инспекционных экологических проверок</w:t>
            </w:r>
          </w:p>
        </w:tc>
      </w:tr>
      <w:tr>
        <w:trPr>
          <w:trHeight w:val="30" w:hRule="atLeast"/>
        </w:trPr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контрольно-инспекционной деятельности Министерства</w:t>
            </w:r>
          </w:p>
        </w:tc>
      </w:tr>
    </w:tbl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85-1,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2793"/>
        <w:gridCol w:w="1993"/>
        <w:gridCol w:w="1993"/>
        <w:gridCol w:w="1993"/>
        <w:gridCol w:w="1993"/>
        <w:gridCol w:w="199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повышению эффективности системы рисков по вопросам государственного экологического контроля (пересмотр критериев системы оценки рисков природопользователей и закрепление соответствующих изменений на нормативном уровне)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«Переход Республики Казахстан к низкоуглеродному развитию и «зеленой экономике»»: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формирования принципов «зеленой»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2.2.1. «Внедрение «зеленых» технологий и создание системы ресурсосбережения»: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строки, порядковый номер 98, цифру «4»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охраны, воспроизводства и рационального использования растительного и животного мира, особо охраняемых природных территорий, а также рационального использования водного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3.1.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«Сохранение, рациональное использование и воспроизводство рыбных, лесных ресурсов, ресурсов животного мира,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«Коды бюджетных программ, направленных на достижение данной цели» дополнить цифрами «, 032, 001»;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111, цифру «200» заменить цифрами «97»;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113, цифру «107» заменить цифрами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117-1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9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1"/>
      </w:tblGrid>
      <w:tr>
        <w:trPr>
          <w:trHeight w:val="30" w:hRule="atLeast"/>
        </w:trPr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117-1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освоения лимита вылова рыбы и других водных животных (без учета морских видов рыб Каспийского моря)»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</w:tbl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«Увеличение лесистости территории республики, предупреждение лесных пожаров, своевременное их обнаружение и ликвидация, воспроизводство и рациональное использование ресурсов животного мира и объектов природно-заповедного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129, цифры «250»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129-1,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129-1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естественно-научных обоснований создания и расширения особо охраняемых территорий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3.1.2. «Обеспечение охраны и воспроизводства рыбных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строки, порядковый номер 141, знак «Х»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3.2. «Достижение и поддержание экологически безопасного и экономически оптимального уровня водопользования и охраны водного фонда»: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«Коды бюджетных программ, направленных на достижение данной цели» цифры «032,»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  <w:gridCol w:w="127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Непревышение отраслями экономики лимита водопользования*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25,4</w:t>
            </w:r>
          </w:p>
        </w:tc>
      </w:tr>
    </w:tbl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строки, порядковый номер 142, дополнить примечанием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«Примечание*- в текущем году представляются оперативные данные, окончательные – в апреле года, следующего за отчетным»;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3.2.1. «Охрана и рациональное использование водных ресурсов и устойчивое развитие системы водоснабжения и водохозяйственных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143, дополнить цифрой «1»;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144, цифры «13,4» заменить цифрами «7,8»;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145, цифры «43,5» заменить цифрами «39,1»;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по реализации стратегического направления, цели и задачи государственного органа»: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7 слова «КЭРК и его» заменить словами «комитетов и их»;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6.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по управлению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«Внешние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«проведение переговоров по вступлению Казахстана в режим пост-Киото»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«мониторинг и отчетность выбросов парниковых газов»;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«применение повышенных требований к проектам разработки нефтяных месторождений»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«принятие мер по законодательной регламентации обязательного проведения мониторинга или экологических исследований при проведении нефтяных операций»;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«Внутренние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«Мероприятия по управлению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«Разработка регламентов для участников работы с ЕИС ООС, определение функции и процедур продвижения документации в ЕИС ООС; мониторинг оказания государственных услуг»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проведения запланированных мероприятий по автоматизации государственных услуг, включая своевременную разработку и утверждение стандартов. Постоянный мониторинг оказания государственных услуг по вопросам перевода их в электронный формат и дальнейшей оптимизации»;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природного характера (засуха, заморозки, вымерзание, недостаток тепла, излишнее увлажнение, град, ливень, буря, ураган, наводнение, сель, глобальное потепление, массовое заболевание растений и животных в республике и сопредельных странах)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обязательного страхования в растениеводстве от неблагоприятных природных 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гарантированности 50 процентов страховых выплат страховым компаниям, осуществившим свои обязательства по страховым случаям перед сельхозтоваропроизводителями</w:t>
            </w:r>
          </w:p>
        </w:tc>
      </w:tr>
    </w:tbl>
    <w:bookmarkStart w:name="z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Риски природного характера (возрастающий дефицит водных ресурсов, неблагоприятный гидрологический режим (маловодность), ухудшение гидрохимического состава воды (кислородный режим), заболевание рыб в сопредельных странах, отрицательное влияние на экосистему от проникновения чужеродных видов и др.)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Негативное влияние на состояние рыбных ресурсов и других водных животных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мер на межгосударственном уровне по регулированию водных ресурсов на трансграничных реках.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Угроза возникновения трансграничных лесных пожаров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Возникновение лесных пожаров на территории государственного лесного фонда Республики 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соглашения по профилактике и тушению природных пожаров на приграничных территориях государств-участников Содружества Независимых Государств</w:t>
            </w:r>
          </w:p>
        </w:tc>
      </w:tr>
    </w:tbl>
    <w:bookmarkStart w:name="z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001 «Услуги по сохранению, восстановлению и улучшению качества окружающей среды, обеспечению перехода Республики Казахстан к устойчивому развитию»: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состоявшихся сделок по купле-продаже квот выбросов парниковых газов к общему количеству участников углеродного рынка Республики Казахстан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пользователей веб-портала ГКПР»: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«веб-портала» заменить словами «информационной системы»;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пополнения базы данных веб-портала ГКПР РК (от полученных данных от структурных подразделений Министерства сельского хозяйства Республики Казахстан)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пополнения базы данных информационной системы ГКПР РК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«Разработка качественных и количественных показателей (экологических нормативов и требований)»: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разработанной нормативной методической документации в развитие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кодекса»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«Соответствие разработанной методической документации в области охраны окружающей среды требованиям законодательства Республики Казахстан» цифры «100»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«Разработанная нормативная методическая документация, рекомендованная к утверждению Научно-техническим советом Министерства охраны окружающей среды Республики Казахстан» цифры «100»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разработку одной нормативной методической документации в развитие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кодекса»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«920»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«46920»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«Научные исследования в области охраны окружающей среды и природопользования»: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проведенных научных исследований» цифру «3»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«Использование научно-обоснованных предложений и рекомендаций, завершенных в предыдущем году научных исследований в сферу охраны окружающей среды» цифры «70»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8"/>
        <w:gridCol w:w="1564"/>
        <w:gridCol w:w="1564"/>
        <w:gridCol w:w="1564"/>
        <w:gridCol w:w="1564"/>
        <w:gridCol w:w="1564"/>
        <w:gridCol w:w="1564"/>
        <w:gridCol w:w="1564"/>
        <w:gridCol w:w="1564"/>
      </w:tblGrid>
      <w:tr>
        <w:trPr>
          <w:trHeight w:val="30" w:hRule="atLeast"/>
        </w:trPr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размещенных отчетов, завершенных в предыдущем году научных исследований, в Государственном фонде экологической информации для обеспечения доступа общественных организаций, государственных органов, физических и юридических лиц к результатам исследований 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проведение одной научно-исследовательской работы» цифры «49442,6» заменить цифрами «45401,5»;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проведение одной НТП» цифры «106 900» заменить цифрами «65 000»;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«362 128» заменить цифрами «220 803»;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«Строительство и реконструкция объектов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«Полученные решения о предоставлении права временного безвозмездного землепользования»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«Отчет по топогеодезической съемке и изыскательским работам»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553"/>
        <w:gridCol w:w="1553"/>
        <w:gridCol w:w="1553"/>
        <w:gridCol w:w="1553"/>
        <w:gridCol w:w="1553"/>
        <w:gridCol w:w="1553"/>
        <w:gridCol w:w="1553"/>
        <w:gridCol w:w="1553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опытно-экспериментальным работам на озере Щучье, на озере Боровое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1564"/>
        <w:gridCol w:w="1564"/>
        <w:gridCol w:w="1564"/>
        <w:gridCol w:w="1564"/>
        <w:gridCol w:w="1564"/>
        <w:gridCol w:w="1565"/>
        <w:gridCol w:w="1565"/>
        <w:gridCol w:w="1565"/>
      </w:tblGrid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заключения вневедомственной экспертизы проектно-сметной документации по проектам: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«Очистка и санация водоемов (озера Щучье, Боровое, Карасу) Щучинско-Боровской курортной зоны»;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«Реконструкция озера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накопителя сточных вод Сорбулак, включая вспомогательные сооружения»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разработку проектно-сметной документации по проектам: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«Очистка и санация водоемов (озера Щучье, Боровое, Карасу) Щучинско-Боровской курортной зоны» цифры «672 600» заменить цифрами «638 970»;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«Реконструкция озера - накопителя сточных вод Сорбулак, включая вспомогательные сооружения» цифры «496 265» заменить цифрами «96 000»;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«1 168 865» заменить цифрами «734 970»;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«Капитальные расходы Министерства охраны окружающей среды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«Улучшение состояния материально-технической базы Министерства и его территориальных органов» слова «и его территориальных органов»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«Содействие Республике Казахстан в усилении межрегионального сотрудничества для продвижения «Зеленого роста» и реализации Астанинской Инициативы»: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«25 350» заменить цифрами «29 600»;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 счет гранта» цифры «7 750» заменить цифрами «12 000»;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020 «Уничтожение отходов содержащих СОЗ (стойкие органические загрязнители) в Казахстане»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4"/>
        <w:gridCol w:w="1093"/>
        <w:gridCol w:w="1093"/>
        <w:gridCol w:w="1960"/>
        <w:gridCol w:w="2236"/>
        <w:gridCol w:w="773"/>
        <w:gridCol w:w="933"/>
        <w:gridCol w:w="1113"/>
        <w:gridCol w:w="733"/>
        <w:gridCol w:w="73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«Уничтожение отходов, содержащих стойкие органические загрязнители в Казахстане»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проект Министерства и Всемирного банка направлен на улучшение состояния окружающей среды за счет снижения воздействия стойких органических загрязнителей и других опасных отходов в результате их уничтожения и реабилитации загрязненных земель</w:t>
            </w:r>
          </w:p>
        </w:tc>
      </w:tr>
      <w:tr>
        <w:trPr>
          <w:trHeight w:val="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 текущего)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Первоначальный отчет, включающий оценку объемов опасных промышленных отходов и СОЗ-содержащих отходов, подлежащих уничтожению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нанятых консультантов: специалист по финансам, координатор проекта, специалист по закупкам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 на оказание консультационных услуг по разработке ТЭО проекта по ничтожению СОЗ-содержащих и опасных промышленных отходов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первоначального отчета требованиям технического задания на разработку технико-экономического обоснования проекта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разработку Первоначального отчета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гранта ГЭФ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024 «Целевые текущие трансферты областным бюджетам, бюджетам городов Астаны и Алматы на реализацию природоохранных мероприятий»: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«25 202» заменить цифрами «22 682»;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«Сохранение лесов и увеличение лесистости территории республики»: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«Посадка лесных культур» цифры «10211» заменить цифрами «5280»;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«Посев леса» цифры «3000» заменить цифрами «1000»;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комплекса лесного питомника и лесосеменной станции в ГУ ГЛПР «Семей орманы» цифры «60» заменить цифрами «19,4»;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«1 406 035» заменить цифрами «898 947»;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004 за счет внешних займов» цифры «752 916» заменить цифрами «349 818»;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016 за счет софинансирования внешних займов из республиканского бюджета» цифры «535 310» заменить цифрами «431 320»;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029 «Целевые текущие трансферты бюджету города Астаны на создание «зеленого пояса»: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1 га по созданию лесопарков г. Астаны» цифры «5 819,2» заменить цифрами «5 717,5»;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«989 270» заменить цифрами «971 974»;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032 «Строительство и реконструкция объектов инфраструктуры лесного хозяйства и особо охраняемых природных территорий»: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по строительству служебных кордонов» цифры «28 596» заменить цифрами «26579,5»;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«57 192» заменить цифрами «53 159»;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034 «Строительство и реконструкция системы водоснабжения, гидротехнических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«Разработка проектно-сметной документации» цифры «31»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«Строительство и реконструкция системы водоснабжения:»: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групповые водопроводы» цифры «22» заменить цифрами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гидротехнические сооружения» цифры «26»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в эксплуатацию:»: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групповые водопроводы» цифры «18» заменить цифрами «12»;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гидротехнические сооружения» цифры «21» заменить цифрами «14»;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единицу оказанной услуги»: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строительству и реконструкции одного группового водопровода» цифры «576 466» заменить цифрами «371876»;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по строительству и реконструкции одного гидротехнического сооружения» цифры «338 850» заменить цифрами «421676»;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по разработке одной проектно-сметной документации» цифры «25700» заменить цифрами «12662»;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«22 209 065» заменить цифрами «16 569 597»;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005 за счет внутренних источников» цифры «22 209 065» заменить цифрами «16 569 597»;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037 «Капитальный ремонт и восстановление особо аварийных участков межхозяйственных каналов и гидромелиоративных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«Капитальный ремонт особо аварийных объектов» цифры «17» заменить цифрами «16»;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объектов от общего количество на соответствующий год, на которых проведен капитальный ремонт для улучшения технического состояния особо аварийных участков межхозяйственных каналов и гидромелиоративных сооружений» цифры «47» заменить цифрами «31»;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проведения ремонтных работ:»: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«магистральных каналов и коллекторов» цифры «169986,3» заменить цифрами «123 436»;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водохранилищ» цифры «120498,17» заменить цифрами «37165»;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«-гидроузлов» цифры «120670,5» заменить цифрами «30917»;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«2 541 220» заменить цифрами «1 464 509»;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«Регулирование использования и охраны водного фонда, обеспечение функционирования водохозяйственных систем и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эксплуатационных мероприятий на водохозяйственных объектах:»: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республиканской собственности» цифры «22863,1» заменить цифрой «22742,3»;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межгосударственных объектах» цифры «156268,72» заменить цифрой «151601,9»;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по проведению исследований, совершенствованию информационного потенциала и разработке нормативно-методической базы в области управления водными ресурсами» цифры «54775,67» заменить цифрами «46091,2»;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«7 440 779» заменить цифрами «7 408 710»;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подпрограмме 103» цифры «492 981» заменить цифрами «460 912»;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039 «Сохранение и воспроизводство рыбных ресурсов и других водных животных»: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«Средние затраты:»: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«на исследование 1 водоема - международного и республиканского значения» цифры «11 357,7» заменить цифрами «11236,8»;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«- на выращивание 1 молоди рыб» цифры «3,5» заменить цифрами «3,6»;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«- на восстановление 1 канала рыбохода»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«732 990» заменить цифрами «731 540»;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040 «Разработка обоснований инвестиций по твердо-бытовым отходам»: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«2013 год»: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разработки обоснования инвестиций по модернизации системы управления твердыми бытовыми отходами с положительным заключением государственной экспертизы» цифру «8»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разработанных обоснований инвестиций по модернизации системы управления твердыми бытовыми отходами»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«Количество полученных заключений государственной экспертизы» дополнить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работ на разработку одного обоснования инвестиций по модернизации системы управления ТБО» цифры «106,2» заменить цифрами «8167»;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«999 730» заменить цифрами «24 500»;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«67 410 472» заменить цифрами «58 520 410»;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«37 611 930» заменить цифрами «35 306 352»;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«29 798 542» заменить цифрами «23 214 058».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