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b0f2" w14:textId="84ab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июля 2012 года № 906 "Об утверждении Правил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2014 года № 17. Утратило силу постановлением Правительства Республики Казахстан от 3 апреля 2015 года № 196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июля 2012 года № 906 «Об утверждении Правил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газа» (САПП Республики Казахстан, 2012 г., № 62, ст. 851)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Национальный оператор представляет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ежемесячно, не позднее двадцатого числа месяца, следующего за отчетным, сведения по транспортировке товарного газа по магистральным газопроводам и его хранению в хранилищах товарного газа согласно приложениям 1,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ежегодно, не позднее первого февраля года, следующего за отчетным, сведения по приобретению сырого и товарного газа в рамках преимущественного права государства согласно приложению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ежегодно, не позднее, чем за три месяца до начала планируемого периода, прогноз внутренних потребностей Республики Казахстан в товарном газе на предстоящий календарный год согласно приложению 4.»;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Производители представляют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ежемесячно, не позднее пятого числа месяца, следующего за отчетным, сведения по производству товарного, сжиженного нефтяного и сжиженного природного газа согласно приложению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ежемесячно, не позднее пятого числа месяца, следующего за отчетным, сведения по отгрузке сжиженного нефтяного газа согласно приложению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ежегодно, не позднее, чем за три месяца до начала планируемого периода, прогнозный объем производства товарного, сжиженного нефтяного и сжиженного природного газа на предстоящие пять лет согласно приложению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Местные исполнительные органы областей, города республиканского значения, столицы представляют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ежемесячно, не позднее десятого числа месяца, следующего за отчетным, сведения об оптовых и розничных ценах на товарный, сжиженный нефтяной и сжиженный природный газ, реализуемый в Республике Казахстан согласно приложению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ежемесячно, не позднее пятнадцатого числа месяца, следующего за отчетным, сведения по реализации и потреблению сжиженного нефтяного газа на территории области, города республиканского значения, столицы согласно приложению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ежегодно, не позднее, чем за три месяца до начала планируемого периода, прогноз потребления сжиженного нефтяного газа на предстоящий календарный год на территории области, города республиканского значения, столицы согласно приложению 10.»;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C. Ахметов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2014 года № 17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мониторингу производства,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(перевозки),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реализации товарного,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нефтяного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природного газа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предназначенная для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транспортировке товарного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ПГ-1 (приложение 1 к Правилам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информации,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 – национальный оператор в сфере газа и газоснабжения (далее – национальный оператор).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в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 вне пределов границ населенных пунктов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не позднее двадцатого числа месяца, следующего за отчетным.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
по заполнению формы «Сведения по</w:t>
      </w:r>
      <w:r>
        <w:br/>
      </w:r>
      <w:r>
        <w:rPr>
          <w:rFonts w:ascii="Times New Roman"/>
          <w:b/>
          <w:i w:val="false"/>
          <w:color w:val="000000"/>
        </w:rPr>
        <w:t>
транспортировке товарного газа»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национальным оператором и предоставляется в уполномоченный орган ежемесячно, не позднее двадцатого числа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«№ п.п.» указывается номер по порядку, при этом последующая информация не должна прерывать нумерацию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2.1 «Внутренняя поставка товарного газа (область и наименование потребителя)» указывается наименование области, в которую транспортируется товарный газ, с указанием газораспределительных организаций, через которые транспортируется товарный газ от магистрального газопровода до газопотребляющих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2.2 «Международный транзит товарного газа (страна)» указывается наименование страны, из которой поступает газ, с указанием наименования участков, через которые транспортируется товарный газ;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2.3 «Экспорт казахстанского товарного газа (наименование месторождения, производителя и поставщика товарного газа)» указывается название газодобывающей компании или название месторождения, откуда была произведена транспортировка товарного газа на экспорт, с указанием наименования участков, через которые транспортируется товарный газ;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2.4 «Импорт товарного газа (страна)» указывается название страны, из которой поступает газ, с указанием наименования участков, через которые транспортируется товарный газ;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«Магистральный газопровод» указывается название магистрального газопровода, по которому производилась транспортировка товарного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«январь», в графе 5 «февраль», в графе 6 «март», в графе 7 «апрель», в графе 8 «май», в графе 9 «июнь», в графе 10 «июль», в графе 11 «август», в графе 12 «сентябрь», в графе 13 «октябрь», в графе 14 «ноябрь», в графе 15 «декабрь» указываются значения показателей по месяцам в соответствии с графами 2.1, 2.2, 2.3, 2.4;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16 «с начала года» указывается сумма значения по графам 2.1, 2.2, 2.3, 2.4 за период с января по отчетный месяц.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4526"/>
        <w:gridCol w:w="1902"/>
        <w:gridCol w:w="487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617"/>
      </w:tblGrid>
      <w:tr>
        <w:trPr>
          <w:trHeight w:val="285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 п.п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Внутренняя поставка товарного газа (область и наименование потребителя)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Магистральный газопровод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транспортировки,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Внутренняя транспортировка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Международный транзит товарного газа (страна)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Магистральный газопровод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транспортировки,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Международный транзит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Экспорт казахстанского товарного газа (наименование месторождения, производителя и поставщика товарного газа)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Магистральный газопровод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транспортировки,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Экспорт казахстанского газа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Импорт товарного газа (страна)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газопровод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транспортировки,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Импорт товарного газа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Наименование:                      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Тел.:                                    Электронный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исполнителя:           Тел.: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 Ф.И.О.    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Ф.И.О.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2014 года № 17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мониторингу производства,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(перевозки),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реализации товарного,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нефтяного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природного газа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предназначенная для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хранению товарного газа в хранилищах товарного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ПГ-2 (приложение 2 к Правилам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информации,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 – национальный оператор в сфере газа и газоснабжения (далее – национальный оператор).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в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 вне пределов границ населенных пунктов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не позднее двадцатого числа месяца, следующего за отчетным.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
по заполнению формы «Сведения по хранению товарного</w:t>
      </w:r>
      <w:r>
        <w:br/>
      </w:r>
      <w:r>
        <w:rPr>
          <w:rFonts w:ascii="Times New Roman"/>
          <w:b/>
          <w:i w:val="false"/>
          <w:color w:val="000000"/>
        </w:rPr>
        <w:t>
газа в хранилищах товарного газа»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национальным оператором и предоставляется в уполномоченный орган ежемесячно, не позднее двадцатого числа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«№» указывается номер по порядку, при этом последующая информация не должна прерывать нумерацию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2.1 «Запас газа на начало месяца, в том числе (с указанием владельцев):» указывается наименования владельцев товарного газа, объем которого хранится на начало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2.2 «Закачано за месяц, в том числе (с указанием владельцев):» указываются наименования компаний, объем газа которого закачен в хранилище;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2.3 «Отобрано за месяц, в том числе (с указанием владельцев):» указывается наименования компаний, объем газа которого отобран из хранилища;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2.4 «Запас газа на конец месяца, в том числе (с указанием владельцев):» указываются наименования владельцев товарного газа, объем которого хранится на конец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«январь», в графе 4 «февраль», в графе 5 «март», в графе 6 «апрель», в графе 7 «май», в графе 8 «июнь», в графе 9 «июль», в графе 10 «август», в графе 11 «сентябрь», в графе 12 «октябрь», в графе 13 «ноябрь», в графе 14 «декабрь» указываются значения показателей по месяцам в соответствии с графами 2.1, 2.2, 2.3;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15 «с начала года» указывается сумма значения по графам 2.2, 2.3, 2.4 в период с января по отчетный месяц.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2493"/>
        <w:gridCol w:w="788"/>
        <w:gridCol w:w="892"/>
        <w:gridCol w:w="743"/>
        <w:gridCol w:w="823"/>
        <w:gridCol w:w="651"/>
        <w:gridCol w:w="789"/>
        <w:gridCol w:w="766"/>
        <w:gridCol w:w="845"/>
        <w:gridCol w:w="972"/>
        <w:gridCol w:w="972"/>
        <w:gridCol w:w="799"/>
        <w:gridCol w:w="972"/>
        <w:gridCol w:w="1133"/>
      </w:tblGrid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хранилища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Запас газа на начало месяца, в том числе (с указанием владельцев):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Закачано за месяц, в том числе (с указанием владельцев):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Отобрано за месяц, в том числе (с указанием владельцев):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Запас газа на конец месяца, в том числе (с указанием владельцев):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Наименование:                        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Тел.:                                      Электронный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и телефон исполнителя:             Тел.: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 Ф.И.О.           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Ф.И.О.      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2014 года № 17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мониторингу производства,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(перевозки),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реализации товарного,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нефтяного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природного газа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предназначенная для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приобретению сырого и товарного газа в рамках</w:t>
      </w:r>
      <w:r>
        <w:br/>
      </w:r>
      <w:r>
        <w:rPr>
          <w:rFonts w:ascii="Times New Roman"/>
          <w:b/>
          <w:i w:val="false"/>
          <w:color w:val="000000"/>
        </w:rPr>
        <w:t>
преимущественного права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ПГ-3 (приложение 3 к Правилам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информации,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 – национальный оператор в сфере газа и газоснабжения (далее – национальный оператор).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в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 вне пределов границ населенных пунктов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не позднее первого февраля года, следующего за отчетным.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
по заполнению формы «Сведения по приобретению сырого</w:t>
      </w:r>
      <w:r>
        <w:br/>
      </w:r>
      <w:r>
        <w:rPr>
          <w:rFonts w:ascii="Times New Roman"/>
          <w:b/>
          <w:i w:val="false"/>
          <w:color w:val="000000"/>
        </w:rPr>
        <w:t>
и товарного газа в рамках преимущественного права государства»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национальным оператором и предоставляется в уполномоченный орган ежегодно, не позднее первого февраля года,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«Наименование (область и компания-недропользователь)» указываются сначала наименование области, затем наименования недропользователей в рамках этой области, от которых национальный оператор приобретает сырой и/или товарный газ в рамках преимущественного права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«Месторождение» указывается наименование месторождения того или иного недропользователя в соответствии с графой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3.1 «Цена сырого и товарного газа, тенге/тыс.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» («сырой газ») указывается цена сырого газа по месторождениям в соответствии с графой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3.2 «Цена сырого и товарного газа, тенге/тыс.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» («товарный газ») указывается цена товарного газа по месторождениям в соответствии с графой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4.1 «Объем покупки газа,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» («сырой газ») указывается объем сырого газа по месторождениям в соответствии с графой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4.2 «Объем покупки газа,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» («товарный газ») указывается объем товарного газа по месторождениям в соответствии с графой 2.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2325"/>
        <w:gridCol w:w="1828"/>
        <w:gridCol w:w="2307"/>
        <w:gridCol w:w="1683"/>
        <w:gridCol w:w="2104"/>
      </w:tblGrid>
      <w:tr>
        <w:trPr>
          <w:trHeight w:val="750" w:hRule="atLeast"/>
        </w:trPr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(область и компания недропользователь)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сырого и товарного газа, тенге/тыс.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покупки газа,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сырой газ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товарный газ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сырой газ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товарный газ</w:t>
            </w:r>
          </w:p>
        </w:tc>
      </w:tr>
      <w:tr>
        <w:trPr>
          <w:trHeight w:val="315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27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недропользователь 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недропользователь 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недропользователь 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недропользователь 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Наименование:                     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Тел.:                                   Электронный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и телефон исполнителя:          Тел.: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 Ф.И.О.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Ф.И.О.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2014 года № 17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мониторингу производства,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(перевозки),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реализации товарного,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нефтяного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природного газа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предназначенная для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Прогноз внутренних потребностей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в товарном газе на 20__год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– ___________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ПГ-4 (приложение 4 к Правилам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информации,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 – национальный оператор в сфере газа и газоснабжения (далее – национальный оператор).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в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 вне пределов границ населенных пунктов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не позднее, чем за три месяца до начала планируемого периода.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«Прогноз внутренних потребностей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в товарном газе на 20__год»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национальным оператором и предоставляется в уполномоченный орган ежегодно, не позднее, чем за три месяца до начала планируемого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«№ п.п.» указывается номер по порядку, при этом последующая информация не должна прерывать нумерацию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«Области, город республиканского значения, столица» указываются наименования областей, города республиканского значения, столицы, куда будут производиться поставки товарного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«январь», в графе 4 «февраль», в графе 5 «март», в графе 6 «апрель», в графе 7 «май», в графе 8 «июнь», в графе 9 «июль», в графе 10 «август», в графе 11 «сентябрь», в графе 12 «октябрь», в графе 13 «ноябрь», в графе 14 «декабрь» указываются значения объемов потребностей в товарном газе по соответствующему месяцу в соответствии с графой 2, в тыс.куб.м;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15 «на год» указываются значения общих объемов потребностей в товарном газе в соответствии с графой 2 за период с января по отчетный месяц.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1825"/>
        <w:gridCol w:w="885"/>
        <w:gridCol w:w="1031"/>
        <w:gridCol w:w="700"/>
        <w:gridCol w:w="885"/>
        <w:gridCol w:w="700"/>
        <w:gridCol w:w="779"/>
        <w:gridCol w:w="740"/>
        <w:gridCol w:w="891"/>
        <w:gridCol w:w="1103"/>
        <w:gridCol w:w="970"/>
        <w:gridCol w:w="1076"/>
        <w:gridCol w:w="984"/>
        <w:gridCol w:w="944"/>
      </w:tblGrid>
      <w:tr>
        <w:trPr>
          <w:trHeight w:val="285" w:hRule="atLeast"/>
        </w:trPr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п.п.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 республиканского значения, столица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потребностей в товарном газе,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год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РК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Наименование:                     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Тел.:                                   Электронный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и телефон исполнителя:          Тел.: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 Ф.И.О.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Ф.И.О.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2014 года № 17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мониторингу производства,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(перевозки),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реализации товарного,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нефтяного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природного газа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предназначенная для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производству товарного, сжиженного нефтяного и</w:t>
      </w:r>
      <w:r>
        <w:br/>
      </w:r>
      <w:r>
        <w:rPr>
          <w:rFonts w:ascii="Times New Roman"/>
          <w:b/>
          <w:i w:val="false"/>
          <w:color w:val="000000"/>
        </w:rPr>
        <w:t>
сжиженного природного газа за 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ПГ-5 (приложение 5 к Правилам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информации,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 – юридические лица, осуществляющие производство товарного, сжиженного нефтяного и (или) сжиженного природного газа (далее – производители).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в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 вне пределов границ населенных пунктов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ежемесячно, не позднее пятого числа месяца, следующего за отчетным.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
по заполнению формы «Сведения по производству товарного,</w:t>
      </w:r>
      <w:r>
        <w:br/>
      </w:r>
      <w:r>
        <w:rPr>
          <w:rFonts w:ascii="Times New Roman"/>
          <w:b/>
          <w:i w:val="false"/>
          <w:color w:val="000000"/>
        </w:rPr>
        <w:t>
сжиженного нефтяного и сжиженного природного газа</w:t>
      </w:r>
      <w:r>
        <w:br/>
      </w:r>
      <w:r>
        <w:rPr>
          <w:rFonts w:ascii="Times New Roman"/>
          <w:b/>
          <w:i w:val="false"/>
          <w:color w:val="000000"/>
        </w:rPr>
        <w:t>
за ______ 20__ года»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производителем и предоставляется в уполномоченный орган ежемесячно, не позднее пятого числа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1.1 «Переработка сырья» указываются объемы переработанного сырья за отчетный период для производства товарного и сжиженного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1.2 «Сжиженный нефтяной газ» указываются объемы произведенного сжиженного нефтяного газа с указанием марки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1.3 «Сжиженный природный газ» указываются объемы произведенного сжиженного природного газа с указанием марки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1.4 «Товарный газ» указываются объемы произведенного товарного газа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«Единица измерения» указываются единицы измерения объемов газа, указанных в графах 1.1, 1.2, 1.3, 1.4;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«январь», в графе 4 «февраль», в графе 5 «март», в графе 6 «апрель», в графе 7 «май», в графе 8 «июнь», в графе 9 «июль», в графе 10 «август», в графе 11 «сентябрь», в графе 12 «октябрь», в графе 13 «ноябрь», в графе 14 «декабрь» указываются значения показателей по месяцам в соответствии с графами 1.1, 1.2, 1.3, 1.4;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15 «с начала года» указывается сумма значения по графам 1.2, 1.3, 1.4 за период с января по отчетный месяц.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3"/>
        <w:gridCol w:w="781"/>
        <w:gridCol w:w="781"/>
        <w:gridCol w:w="781"/>
        <w:gridCol w:w="781"/>
        <w:gridCol w:w="782"/>
        <w:gridCol w:w="782"/>
        <w:gridCol w:w="782"/>
        <w:gridCol w:w="782"/>
        <w:gridCol w:w="830"/>
        <w:gridCol w:w="830"/>
        <w:gridCol w:w="830"/>
        <w:gridCol w:w="830"/>
        <w:gridCol w:w="830"/>
        <w:gridCol w:w="995"/>
      </w:tblGrid>
      <w:tr>
        <w:trPr>
          <w:trHeight w:val="133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</w:tr>
      <w:tr>
        <w:trPr>
          <w:trHeight w:val="30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Переработка сырья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Производство: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сжиженный нефтяной газ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Марка 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Марка 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сжиженный природный газ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Марка 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Марка 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товарный газ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Наименование:                     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Тел.:                                   Электронный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и телефон исполнителя:          Тел.: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 Ф.И.О.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Ф.И.О.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2014 года № 17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мониторингу производства,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(перевозки),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реализации товарного,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нефтяного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природного газа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предназначенная для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отгрузке сжиженного нефтяного газа в 20__году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ПГ-6 (приложение 6 к Правилам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информации,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 – юридические лица, осуществляющие производство товарного, сжиженного нефтяного и (или) сжиженного природного газа (далее – производители).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в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 вне пределов границ населенных пунктов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не позднее пятого числа месяца, следующего за отчетным.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«Сведения по отгрузке</w:t>
      </w:r>
      <w:r>
        <w:br/>
      </w:r>
      <w:r>
        <w:rPr>
          <w:rFonts w:ascii="Times New Roman"/>
          <w:b/>
          <w:i w:val="false"/>
          <w:color w:val="000000"/>
        </w:rPr>
        <w:t>
сжиженного нефтяного газа в 20__году»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производителем и предоставляется в уполномоченный орган ежемесячно, не позднее двадцатого числа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«№ п.п.» указывается номер по порядку, при этом последующая информация не должна прерывать нумерацию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«Области, город республиканского значения и столица» указываются наименование областей, города республиканского значения, столицы, слова «Экспорт» и «Всего», в направлении которых был отгружен сжиженный нефтяной газ;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«Классификатор административно-территориальных объектов» (код по КАТО)» указываются коды указанных в графе 2 областей, города республиканского значения, столицы по Классификатору административно-территориальных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«Январь» указываются общая сумма значений по отгрузке сжиженного нефтяного газа, а также значения по отгрузке сжиженного нефтяного газа с разбивкой по маркам за январь в соответствии с графой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5 «февраль», графа 6 «март», графа 7 «апрель», графа 8 «май», графа 9 «июнь», графа 10 «июль», графа 11 «август», графа 12 «сентябрь», графа 13 «октябрь», графа 14 «ноябрь», графа 15 «декабрь» заполняются за соответствующий месяц аналогично графе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16.1. «с начала года» («Сжиженный газ, всего») общая сумма значений по отгрузке сжиженного нефтяного газа за период с января по отчетный месяц в соответствии с графой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16.2. «с начала года» («с разбивкой по маркам») указываются значения по отгрузке сжиженного нефтяного газа с разбивкой по маркам за период с января по отчетный месяц в соответствии с графой 2.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2227"/>
        <w:gridCol w:w="1943"/>
        <w:gridCol w:w="1297"/>
        <w:gridCol w:w="671"/>
        <w:gridCol w:w="671"/>
        <w:gridCol w:w="507"/>
        <w:gridCol w:w="1297"/>
        <w:gridCol w:w="671"/>
        <w:gridCol w:w="671"/>
        <w:gridCol w:w="525"/>
        <w:gridCol w:w="1170"/>
        <w:gridCol w:w="1"/>
        <w:gridCol w:w="690"/>
        <w:gridCol w:w="671"/>
        <w:gridCol w:w="507"/>
      </w:tblGrid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 республиканского значения и столица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«Классифика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 административно-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объектов» (код по КАТО)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</w:tr>
      <w:tr>
        <w:trPr>
          <w:trHeight w:val="39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 республиканского значения и столица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«Классифика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 административно-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объектов»  (код по КАТО)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</w:tr>
      <w:tr>
        <w:trPr>
          <w:trHeight w:val="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 республиканского значения и столица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«Классифика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 административно-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объектов»  (код по КАТО)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 республиканского значения и столица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«Классифика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 административно-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объектов»  (код по КАТО)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 республиканского значения и столица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«Классифика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 административно-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объектов» (код по КАТО)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Наименование:                     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Тел.:                                   Электронный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и телефон исполнителя:          Тел.: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 Ф.И.О.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Ф.И.О.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2014 года № 17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мониторингу производства,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(перевозки),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реализации товарного,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нефтяного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природного газа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предназначенная для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Прогнозный объем производства товарного, сжиженного нефтяного и</w:t>
      </w:r>
      <w:r>
        <w:br/>
      </w:r>
      <w:r>
        <w:rPr>
          <w:rFonts w:ascii="Times New Roman"/>
          <w:b/>
          <w:i w:val="false"/>
          <w:color w:val="000000"/>
        </w:rPr>
        <w:t>
сжиженного природного газа на 5 лет за 20___- 20___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ПГ-7 (приложение 7 к Правилам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информации,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 – юридические лица, осуществляющие производство товарного, сжиженного нефтяного и (или) сжиженного природного газа (далее – производители).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в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 вне пределов границ населенных пунктов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ежегодно, не позднее, чем за три месяца до начала планируемого периода.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«Прогнозный объем производства</w:t>
      </w:r>
      <w:r>
        <w:br/>
      </w:r>
      <w:r>
        <w:rPr>
          <w:rFonts w:ascii="Times New Roman"/>
          <w:b/>
          <w:i w:val="false"/>
          <w:color w:val="000000"/>
        </w:rPr>
        <w:t>
товарного, сжиженного нефтяного и сжиженного природного газа</w:t>
      </w:r>
      <w:r>
        <w:br/>
      </w:r>
      <w:r>
        <w:rPr>
          <w:rFonts w:ascii="Times New Roman"/>
          <w:b/>
          <w:i w:val="false"/>
          <w:color w:val="000000"/>
        </w:rPr>
        <w:t>
на 5 лет за 20___ – 20___годы»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производителем и предоставляется в уполномоченный орган ежегодно, не позднее, чем за три месяца до начала планируемого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1.1 «сжиженный нефтяной газ» указываются прогнозируемые объемы производства сжиженного нефтяного газа с указанием марки;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1.2 «сжиженный природный газ» указываются прогнозируемые объемы сжиженного природного газа с указанием марки;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1.3 «товарный газ» указываются прогнозируемые объемы производства товарного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«Единица измерения» указываются единицы измерения объемов сжиженного нефтяного и (или) сжиженного природного и товарного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«январь», в графе 4 «февраль», в графе 5 «март», в графе 6 «апрель», в графе 7 «май», в графе 8 «июнь», в графе 9 «июль», в графе 10 «август», в графе 11 «сентябрь», в графе 12 «октябрь», в графе 13 «ноябрь», в графе 14 «декабрь» указываются значения показателей по месяцам в соответствии с наименованием графы 1.1, 1.2, 1.3;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15 «с начала года» указывается сумма значений по графам 1.1, 1.2, 1.3 за период с января по отчетный месяц.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0"/>
        <w:gridCol w:w="835"/>
        <w:gridCol w:w="739"/>
        <w:gridCol w:w="699"/>
        <w:gridCol w:w="835"/>
        <w:gridCol w:w="794"/>
        <w:gridCol w:w="699"/>
        <w:gridCol w:w="699"/>
        <w:gridCol w:w="835"/>
        <w:gridCol w:w="878"/>
        <w:gridCol w:w="741"/>
        <w:gridCol w:w="742"/>
        <w:gridCol w:w="878"/>
        <w:gridCol w:w="878"/>
        <w:gridCol w:w="878"/>
      </w:tblGrid>
      <w:tr>
        <w:trPr>
          <w:trHeight w:val="142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Переработка сырья Производство: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сжиженный нефтяной газ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Марка 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Марка 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сжиженный природный газ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Марка 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Марка 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товарный газ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Наименование:                     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Тел.:                                   Электронный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и телефон исполнителя:          Тел.: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 Ф.И.О.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Ф.И.О.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2014 года № 17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мониторингу производства,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(перевозки),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реализации товарного,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нефтяного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природного газа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предназначенная для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оптовой и розничной реализации</w:t>
      </w:r>
      <w:r>
        <w:br/>
      </w:r>
      <w:r>
        <w:rPr>
          <w:rFonts w:ascii="Times New Roman"/>
          <w:b/>
          <w:i w:val="false"/>
          <w:color w:val="000000"/>
        </w:rPr>
        <w:t>
сжиженного и товарного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ПГ-8 (приложение 8 к Правилам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информации,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 – местные исполнительные органы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в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 вне пределов границ населенных пунктов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не позднее десятого числа месяца, следующего за отчетным.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
по заполнению формы «Сведения об оптовой и розничной</w:t>
      </w:r>
      <w:r>
        <w:br/>
      </w:r>
      <w:r>
        <w:rPr>
          <w:rFonts w:ascii="Times New Roman"/>
          <w:b/>
          <w:i w:val="false"/>
          <w:color w:val="000000"/>
        </w:rPr>
        <w:t>
реализации сжиженного и товарного газа»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местными исполнительными органами областей, города республиканского значения, столицы и предоставляется в уполномоченный орган ежемесячно, не позднее десятого числа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«№ п/п» указывается номер по порядку, при этом последующая информация не должна прерывать нумерацию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«Наименование газовой службы» указывается наименование газосетевой организации, которая реализует сжиженный и/или товарный газ;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«розничная цена» указывается розничная цена сжиженного газа в баллонах, по которой газосетевая организация реализует газ, в тенге за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«оптовая цена» указывается оптовая цена сжиженного газа в баллонах, по которой газосетевая организация реализует газ, в тенге за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«розничная цена» указывается розничная цена бутана,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которой газосетевая организация реализует газ, в тенге за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«оптовая цена» указывается оптовая цена бутана, по которой газосетевая организация реализует газ, в тенге за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«розничная цена» указывается розничная цена пропана,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которой газосетевая организация реализует газ, в тенге за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«оптовая цена» указывается оптовая цена пропана, по которой газосетевая организация реализует газ, в тенге за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«физическим лицам» указывается мелкооптовая цена товарного газа, по которой газосетевая организация реализует газ физическим лицам, в тенге за тыс. куб.м.;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«юридическим лицам» указывается мелкооптовая цена товарного газа, по которой газосетевая организация реализует газ юридическим лицам, в тенге за тыс. куб.м.;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«для промышленных предприятий энергокомплекса» указывается мелкооптовая цена товарного газа, по которой газосетевая организация реализует газ промышленным предприятиям энергокомплекса, в тенге за тыс. куб.м.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2004"/>
        <w:gridCol w:w="1359"/>
        <w:gridCol w:w="971"/>
        <w:gridCol w:w="1172"/>
        <w:gridCol w:w="971"/>
        <w:gridCol w:w="1199"/>
        <w:gridCol w:w="972"/>
        <w:gridCol w:w="1360"/>
        <w:gridCol w:w="1604"/>
        <w:gridCol w:w="1899"/>
      </w:tblGrid>
      <w:tr>
        <w:trPr>
          <w:trHeight w:val="15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газовой службы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Сжиженный газ, тг/кг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Товарный газ, тг/тыс.куб.м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баллонах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мелкооптовая цена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цена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цена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цена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цена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цена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цена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пром. предприятий 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плекса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газосетевая организация 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газосетевая организация 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газосетевая организация 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Наименование:                     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Тел.:                                   Электронный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и телефон исполнителя:          Тел.: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 Ф.И.О.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Ф.И.О.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2014 года № 17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мониторингу производства,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(перевозки),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реализации товарного,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нефтяного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природного газа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предназначенная для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Реализация и потребление сжиженного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ПГ-9 (приложение 9 к Правилам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информации,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 – местные исполнительные органы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в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 вне пределов границ населенных пунктов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ежемесячно, не позднее 15 числа месяца, следующего за отчетным.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«Реализация</w:t>
      </w:r>
      <w:r>
        <w:br/>
      </w:r>
      <w:r>
        <w:rPr>
          <w:rFonts w:ascii="Times New Roman"/>
          <w:b/>
          <w:i w:val="false"/>
          <w:color w:val="000000"/>
        </w:rPr>
        <w:t>
и потребление сжиженного газа»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местными исполнительными органами областей, города республиканского значения, столицы и предоставляется в уполномоченный орган ежемесячно, не позднее десятого числа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«№ п.п.» указывается номер по порядку, при этом последующая информация не должна прерывать нумерацию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«Наименование газовой службы» указывается наименование газосетевых организаций, через которые в соответствующую область, город республиканского значения, столицу поставляется сжиженный газ;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«Адрес предприятия, телефон» указываются контактные данные газосетевых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«Месяц» указываются плановые и фактические показатели по реализации (объем сжиженного газа, который поставлен газосетевым организациям, через которые в соответствующую область, город республиканского значения, столицу поставляется сжиженный газ) и потреблению (объем сжиженного газа, который распределен указанными газосетевыми организациями для потребителей соответствующей области, города республиканского значения, столицы) сжиженного газа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«С начала 20__ года» указываются плановые и фактические показатели по реализации и потреблению сжиженного газа за период с января по отчетный месяц текущего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«Остатки на конец месяца» указываются объемы остатков сжиженного газа, находящегося у газосетевых организаций, по состоянию на конец отчетного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«Заводы-производители» указывается наименование производителя, у которого произведен поставляемый сжиженный газ (если импорт, то указать вместо наименования «импорт»);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«Компании-поставщики газовым службам» указывается наименование компаний (если будут таковые), через которых сжиженный газ поставляется от производителей до газосетевых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«Объемы реализации» указываются объемы реализации сжиженного газа за соответствующий месяц и с начала года, с разбивкой на две части: населению и предприятиям.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тонн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2413"/>
        <w:gridCol w:w="1350"/>
        <w:gridCol w:w="1198"/>
        <w:gridCol w:w="1199"/>
        <w:gridCol w:w="1199"/>
        <w:gridCol w:w="1199"/>
        <w:gridCol w:w="1238"/>
        <w:gridCol w:w="1238"/>
        <w:gridCol w:w="1238"/>
        <w:gridCol w:w="1238"/>
      </w:tblGrid>
      <w:tr>
        <w:trPr>
          <w:trHeight w:val="39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газовой службы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предприятия, телефон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20____ года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газосетевая организация 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газосетевая организация 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газосетевая организация 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3008"/>
        <w:gridCol w:w="1690"/>
        <w:gridCol w:w="1847"/>
        <w:gridCol w:w="2505"/>
        <w:gridCol w:w="1014"/>
        <w:gridCol w:w="1179"/>
        <w:gridCol w:w="841"/>
        <w:gridCol w:w="1353"/>
      </w:tblGrid>
      <w:tr>
        <w:trPr>
          <w:trHeight w:val="15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газовой службы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на конец месяца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Заводы производители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 поставщики газовым службам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реализации 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нач.года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нач.года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газосетевая организация 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газосетевая организация 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газосетевая организация 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Наименование:                     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Тел.:                                   Электронный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и телефон исполнителя:          Тел.: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 Ф.И.О.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Ф.И.О.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2014 года № 17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мониторингу производства,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(перевозки),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реализации товарного,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нефтяного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природного газа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предназначенная для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Прогноз потребления сжиженного нефтяного газа</w:t>
      </w:r>
      <w:r>
        <w:br/>
      </w:r>
      <w:r>
        <w:rPr>
          <w:rFonts w:ascii="Times New Roman"/>
          <w:b/>
          <w:i w:val="false"/>
          <w:color w:val="000000"/>
        </w:rPr>
        <w:t>
по (наименование области) на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ПГ-10 (приложение 10 к Правилам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информации,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 – местные исполнительные органы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в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 вне пределов границ населенных пунктов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ежегодно, не позднее, чем за три месяца до начала планируемого периода.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«Прогноз потребления сжиженного</w:t>
      </w:r>
      <w:r>
        <w:br/>
      </w:r>
      <w:r>
        <w:rPr>
          <w:rFonts w:ascii="Times New Roman"/>
          <w:b/>
          <w:i w:val="false"/>
          <w:color w:val="000000"/>
        </w:rPr>
        <w:t>
нефтяного газа по (наименование области) на 20__ год»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местными исполнительными органами областей, города республиканского значения, столицы и предоставляется в уполномоченный орган ежегодно, не позднее, чем за три месяца до начала планируемого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«январь», в графе 3 «февраль», в графе 4 «март», в графе 5 «апрель», в графе 6 «май», в графе 7 «июнь», в графе 8 «июль», в графе 9 «август», в графе 10 «сентябрь», в графе 11 «октябрь», в графе 12 «ноябрь», в графе 13 «декабрь» указываются прогнозируемые объемы потребления сжиженного нефтяного газа за соответствующий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14 «итого за 20__ год» указывается общий прогнозируемый объем потребления сжиженного нефтяного газа за период с января по отчетный месяц.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967"/>
        <w:gridCol w:w="1055"/>
        <w:gridCol w:w="733"/>
        <w:gridCol w:w="953"/>
        <w:gridCol w:w="631"/>
        <w:gridCol w:w="733"/>
        <w:gridCol w:w="733"/>
        <w:gridCol w:w="851"/>
        <w:gridCol w:w="1209"/>
        <w:gridCol w:w="1091"/>
        <w:gridCol w:w="989"/>
        <w:gridCol w:w="1091"/>
        <w:gridCol w:w="2130"/>
      </w:tblGrid>
      <w:tr>
        <w:trPr>
          <w:trHeight w:val="11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20__ год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Наименование:                     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Тел.:                                   Электронный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и телефон исполнителя:          Тел.: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 Ф.И.О.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Ф.И.О.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