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71309" w14:textId="11713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ликвидации Республиканского государственного казенного предприятия "Национальный театр оперы и балета имени Куляш Байсеитовой" Комитета по культуре Министерства культуры и информации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февраля 2014 года № 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Ликвидировать Республиканское государственное казенное предприятие «Национальный театр оперы и балета имени Куляш Байсеитовой» Комитета по культуре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культуре Министерства культуры и информации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января 2000 года № 114 «Об открытии Театра оперы и балета «Ак Орда» в г. Астане» (САПП Республики Казахстан, 2000 г., № 3, ст. 41);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апреля 2000 года № 507 «О внесении изменений в постановление Правительства Республики Казахстан от 22 января 2000 года № 114» (САПП Республики Казахстан, 2000 г., № 18, ст. 190 – 191);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июля 2000 года № 1048 «О театре оперы и балета в городе Астане» (САПП Республики Казахстан, 2000 г., № 28, ст. 351).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февраля 2014 года № 43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июня 2008 года № 610 «Некоторые вопросы Министерства культуры Республики Казахстан» (САПП Республики Казахстан, 2008 г., № 31, ст. 316):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«Перечень организаций, передаваемых в ведение Комитета по культуре Министерства культуры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«Театры»: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исключить.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