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8509" w14:textId="0bc8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2007 года № 1372 "Об утверждении Технического регламента о требованиях к выбросам вредных (загрязняющих) веществ автотранспортных средств, выпускаемых в обращение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2014 года № 57.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29 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1372 "Об утверждении Технического регламента о требованиях к выбросам вредных (загрязняющих) веществ автотранспортных средств, выпускаемых в обращение на территории Республики Казахстан" (САПП Республики Казахстан, 2007 г., № 50, ст. 633)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Техническом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 о требованиях к выбросам вредных (загрязняющих) веществ автотранспортных средств, выпускаемых в обращение на территории Республики Казахстан,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третьим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"автотранспортных средств категории М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N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N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двигателями внутреннего сгорания, работающих на дизельном топливе с 1 января 2015 года.";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"16. Подтверждение соответствия выпускаемых в обращение на территории Республики Казахстан автотранспортных средств требованиям экологических классов осуществляется с учетом приложения 4 к Техническому регламенту.";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2014 года №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</w:t>
      </w:r>
      <w:r>
        <w:br/>
      </w:r>
      <w:r>
        <w:rPr>
          <w:rFonts w:ascii="Times New Roman"/>
          <w:b/>
          <w:i w:val="false"/>
          <w:color w:val="000000"/>
        </w:rPr>
        <w:t>соответствия автотранспортных средств и двигателей внутреннего</w:t>
      </w:r>
      <w:r>
        <w:br/>
      </w:r>
      <w:r>
        <w:rPr>
          <w:rFonts w:ascii="Times New Roman"/>
          <w:b/>
          <w:i w:val="false"/>
          <w:color w:val="000000"/>
        </w:rPr>
        <w:t>сгорания в зависимости от года их выпуска требованиям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регламента по экологическим классам - 2, 3, 4 и 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2786"/>
        <w:gridCol w:w="2786"/>
        <w:gridCol w:w="2934"/>
        <w:gridCol w:w="2871"/>
      </w:tblGrid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 к ним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выпуска транспортных средств,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экологических классов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Класс-2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Класс-3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Класс-4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Класс-5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Входящая в Европейский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Союз*, бензиновые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1997-2000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2001-2004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2005-август 2009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2009 и позже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и позже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и позже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Входящая в Европейский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Союз*, дизели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1997-2001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2002-2004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2005-август 2009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M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2009 и позже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и позже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и позже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1996-2000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2001-2005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и позже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-**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1998-2004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2005-2010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и позже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2005-2009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2004-2007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и позже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2001-2002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и позже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2006-2007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и позже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2007-2009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позже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- 2006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в Европейский союз входят: Австрия, Бельгия, Болгария, Великобритания, Венгрия, Германия, Греция, Дания, Ирландия, Испания, Италия, Кипр, Латвия, Литва, Люксембург, Мальта, Нидерланды, Польша, Португалия, Румыния, Словакия, Словения, Финляндия, Франция, Чехия, Швеция, Хорватия и Эстония;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наличие прочерка (-) в графах "Класс-3", "Класс-4" и "Класс-5" означает, что для автотранспортных средств подтверждение соответствия экологическому классу осуществляется на основании документа (официальное утверждение по типу конструкции на основании Правил ЕЭК ООН), выданного в рамках Соглашения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 (Женевское соглашение 1958 г.);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стране происхождения автотранспортного средства и (или) двигателя к ним "Китай", экологический класс-4 по категории М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определяется с января 2012 года и позже, а в отношении других категорий автотранспортных средств согласно порядку, определенному для прочерка (-).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приложение применяется аккредитованными органами по подтверждению соответствия при проведении процедуры подтверждения соответствия.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