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971be" w14:textId="66971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субсидирования обязательных пенсионных взносов получателям социальных выплат на случай потери дохода в связи с уходом за ребенком по достижении им возраста одного года из Государственного фонда социального страхования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февраля 2014 года № 108. Утратило силу постановлением Правительства Республики Казахстан от 26 февраля 2015 года № 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Правительства РК от 26.02.2015 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1 января 2014 года.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6-2)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июня 2013 года «О пенсионном обеспечении в Республике Казахстан»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обязательных пенсионных взносов получателям социальных выплат на случай потери дохода в связи с уходом за ребенком по достижении им возраста одного года из Государственного фонда социального страхования.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2014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 С. 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февраля 2014 года № 108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субсидирования обязательных пенсионных взносов получателям</w:t>
      </w:r>
      <w:r>
        <w:br/>
      </w:r>
      <w:r>
        <w:rPr>
          <w:rFonts w:ascii="Times New Roman"/>
          <w:b/>
          <w:i w:val="false"/>
          <w:color w:val="000000"/>
        </w:rPr>
        <w:t>
социальных выплат на случай потери дохода в связи с уходом за</w:t>
      </w:r>
      <w:r>
        <w:br/>
      </w:r>
      <w:r>
        <w:rPr>
          <w:rFonts w:ascii="Times New Roman"/>
          <w:b/>
          <w:i w:val="false"/>
          <w:color w:val="000000"/>
        </w:rPr>
        <w:t>
ребенком по достижении им возраста одного года из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фонда социального страхования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субсидирования обязательных пенсионных взносов получателям социальных выплат на случай потери дохода в связи с уходом за ребенком по достижении им возраста одного года из Государственного фонда социального страхования (далее – Правила) разработаны в соответствии с подпунктом 6-2)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июня 2013 года «О пенсионном обеспечении в Республике Казахстан» (далее – Закон о пенсионном обеспечении) и определяют порядок субсидирования обязательных пенсионных взносов из республиканского бюджета получателям социальных выплат на случай потери дохода в связи с уходом за ребенком по достижении им возраста одного года из Государственного фонда социального страхования.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государственный орган по установлению размеров бюджетных субсидий (далее – уполномоченный орган) – территориальные подразделения Комитета по контролю и социальной защите Министерства труда и социальной защиты населения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единый накопительный пенсионный фонд – юридическое лицо, осуществляющее деятельность по привлечению пенсионных взносов и пенсионным выплатам;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фонд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социального страхования (далее – Фонд) – юридическое лицо, производящее аккумулирование социальных отчислений и выплаты участникам системы обязательного социального страхования, в отношении которых наступил случай социального риска, включая членов семьи-иждивенцев в случае потери кормильца - участника системы обязательного социального страхования;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уполномоченная организация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Центр) – республиканское государственное казенное предприятие, созданное по решению Правительства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отделения Центра - городские, районные отделения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филиалы Центра – областные, городов Астана и Алматы филиалы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субсидирование обязательных пенсионных взносов – форма государственной поддержки получателей социальных выплат на случай потери дохода в связи с уходом за ребенком по достижении им возраста одного года из Фонда, используемая для перечисления дополнительно установленных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о пенсионном обеспечении обязательных пенсионных взносов в единый накопительный пенсионный фонд;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объект исчисления социальных отчислений – расходы работодателя, выплачиваемые работнику в виде доходов за выполненные работы, оказанные услуги. Объектом для исчисления социальных отчислений самостоятельно занятого лица являются получаемые им доходы;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электронная цифровая </w:t>
      </w:r>
      <w:r>
        <w:rPr>
          <w:rFonts w:ascii="Times New Roman"/>
          <w:b w:val="false"/>
          <w:i w:val="false"/>
          <w:color w:val="000000"/>
          <w:sz w:val="28"/>
        </w:rPr>
        <w:t>подпись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агент по уплате обязательных пенсионных взносов (далее – агент) – физическое или юридическое лицо, включая иностранное юридическое лицо, осуществляющее деятельность в Республике Казахстан через постоянное учреждение, а также филиалы, представительства иностранных юридических лиц, исчисляющие, удерживающие (начисляющие) и перечисляющие обязательные пенсионные взносы в единый накопительный пенсионный фонд в порядке, определяемом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централизованная база данных (далее – ЦБД) – централизованная база данных Центра для осуществления видов выплат на условиях, установленных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Электронное взаимодействие уполномоченного органа и Центра при электронном установлении размеров бюджетных субсидий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января 2003 года «Об электронном документе и электронной цифровой подписи».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установления размера бюджетных субсидий</w:t>
      </w:r>
      <w:r>
        <w:br/>
      </w:r>
      <w:r>
        <w:rPr>
          <w:rFonts w:ascii="Times New Roman"/>
          <w:b/>
          <w:i w:val="false"/>
          <w:color w:val="000000"/>
        </w:rPr>
        <w:t>
обязательных пенсионных взносов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Субсидирование обязательных пенсионных взносов в единый накопительный пенсионный фонд осуществляется за счет бюджетных средств ежемесячно в пользу получателей социальной выплаты из Фонда на случай потери дохода в связи с уходом за ребенком по достижении им возраста одного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Размер ежемесячной бюджетной субсидии обязательных пенсионных взносов определяется как разница между суммой обязательных пенсионных взносов, исчисленных из среднемесячного размера дохода, учтенного в качестве объекта исчисления социальных отчислений, и суммой обязательных пенсионных взносов, удерживаемых из социальной выплаты на случай потери дохода в связи с уходом за ребенком по достижении им возраста одного года из Фонда,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 = СМД * 10%/100%–СВур *10%/100%,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 – размер ежемесячной бюджетной субсидии обязательных пенсионных взносов;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СМД – среднемесячный размер дохода, учтенного в качестве объекта исчисления социальных отчислений, получателя социальной выплаты на случай потери дохода в связи с уходом за ребенком по достижении им возраста одного года. СМД определяется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23-2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апреля 2003 года «Об обязательном социальном страховании» (далее – Закон). Исчисление социальных отчислений производится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СВур – размер ежемесячной социальной выплаты из Фонда на случай потери дохода в связи с уходом за ребенком по достижении им возраста одного года, определяемый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23-2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случае перерасчета размера социальной выплаты на случай потери дохода в связи с уходом за ребенком по достижении им возраста одного года в связи с изменением размера месячного расчетного показателя, устанавливаемого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республиканском бюджете на соответствующий финансовый год, размер ежемесячной бюджетной субсидии подлежит перерасчету и определяется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Субсидирование обязательных пенсионных взносов производится с даты рождения, указанной в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рождении ребенка, а в случаях усыновления (удочерения) ребенка (детей) и назначения опеки над ребенком, оставшимся без попечения родителей, в возрасте до одного года - со дня вступления в законную силу решения суда об усыновлении (удочерении) ребенка (детей) или со дня назначения опекуна, до дня достижения ребенком возраста одного года включительно.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случае, если размер обязательных пенсионных взносов, удерживаемых из социальных выплат на случай потери дохода в связи с уходом за ребенком по достижении им возраста одного года, превышает десять процентов от среднемесячного дохода, учтенного в качестве объекта исчисления социальных отчислений, субсидирование обязательных пенсионных взносов из республиканского бюджета не производится.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Отделение Центра после утверждения решения о назначении социальной выплаты из Фонда на случай потери дохода в связи с уходом за ребенком по достижении им возраста одного года в течение трех рабочих дней рассчитывает размер ежемесячной бюджетной субсидии обязательных пенсионных взносов, формирует электронный макет дела с электронным проектом решения об установлении (отказе в установлении) размера бюджетной субсидии обязательных пенсионных взносов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Правилами направляет их в филиал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Филиал Центра рассматривает электронный макет дела с электронным проектом решения об установлении (отказе в установлении) размера бюджетной субсидии обязательных пенсионных взносов в течение двух рабочих дней со дня их поступления, проверяет правильность расчета и оформления электронного макета дела с электронным проектом решения об установлении (отказе в установлении) размера бюджетной субсидии обязательных пенсионных взносов, после чего направляет их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Электронный проект решения об установлении (отказе в установлении) размера бюджетной субсидии обязательных пенсионных взносов представляет собой документ в электронно-цифровой форме, удостоверенный посредством ЭЦП специалиста и начальника отделения Центра, специалиста и директора филиала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Уполномоченный орган рассматривает электронный макет дела с электронным проектом решения об установлении (отказе в установлении) размера бюджетной субсидии обязательных пенсионных взносов в течение пяти рабочих дней со дня их поступления и принимает решение об установлении (отказе в установлении) размера бюджетной субсидии обязательных пенсионных взносов.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случае выявления ошибок, допущенных работником Центра, электронный макет дела с электронным проектом решения об установлении (отказе в установлении) размера бюджетной субсидии обязательных пенсионных взносов возвращается уполномоченным органом в отделение Центра для устранения ошибок с указанием причины возврата на дооформление.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Отделение Центра в течение пяти рабочих дней со дня поступления электронного макета дела с электронным проектом решения об установлении (отказе в установлении) размера бюджетной субсидии обязательных пенсионных взносов устраняет выявленные ошибки и повторно формирует электронный макет дела с электронным проектом решения об установлении (отказе в установлении) размера бюджетной субсидии обязательных пенсионных взносов.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Решение об установлении (отказе в установлении) размера бюджетной субсидии обязательных пенсионных взносов представляет собой документ в электронно-цифровой форме, удостоверенный посредством ЭЦП специалиста, руководителя управления (отдела) и руководителя уполномоченного органа. Номер и дата решения об установлении (отказе в установлении) размера бюджетной субсидии обязательных пенсионных взносов присваиваются в автоматическом режиме.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Уведомление об установлении (отказе в установлении) размера бюджетной субсидии обязательных пенсионных взносов по формам,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автоматическом режиме направляется в отделение Центра в течение одного рабочего дня со дня принятия решения об установлении (отказе в установлении) размера бюджетной субсидии обязательных пенсионных взносов.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Уведомление об установлении (отказе в установлении) размера бюджетной субсидии обязательных пенсионных взносов вручается получателю при его личном обращении в отделение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случае прекращения социальной выплаты из Фонда на случай потери дохода в связи с уходом за ребенком по достижении им возраста одного года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23-2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а также при перечислении агентом обязательных пенсионных взносов, субсидирование дополнительно установленных обязательных пенсионных взносов за счет бюджетных средств прекращается.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перечисление обязательных пенсионных взносов, подлежащих субсидированию, прекращается с первого числа месяца, следующего за месяцем, в котором наступило обстоятельство, являющееся основанием для такого прекращения.</w:t>
      </w:r>
    </w:p>
    <w:bookmarkEnd w:id="6"/>
    <w:bookmarkStart w:name="z2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перечисления обязательных пенсионных взносов,</w:t>
      </w:r>
      <w:r>
        <w:br/>
      </w:r>
      <w:r>
        <w:rPr>
          <w:rFonts w:ascii="Times New Roman"/>
          <w:b/>
          <w:i w:val="false"/>
          <w:color w:val="000000"/>
        </w:rPr>
        <w:t>
подлежащих субсидированию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Специалист отделения Центра на основании решений об установлении размера бюджетной субсидии обязательных пенсионных взносов, принятых уполномоченным органом, осуществляет постановку электронных макетов дел в ЦБД для перечисления обязательных пенсионных взносов, подлежащих субсидированию, в единый накопительный пенсионный фонд.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 случае изменения фамилии, имени или отчества, даты рождения получателем социальной выплаты на случай потери дохода в связи с уходом за ребенком по достижении им возраста одного года в отделение Центра подается заявление об этих изменениях с приложением документов, подтверждающих соответствующие изменения.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этом случае подготовка отделением Центра проекта решения об установлении размера бюджетной субсидии обязательных пенсионных взносов и утверждение уполномоченным органом проекта решения о его установлении производится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9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На основании полученных решений об установлении размера бюджетных субсидий, а также графика выплаты Центр ежемесячно формирует потребность в бюджетных средствах на субсидирование обязательных пенсионных взносов для перечисления в единый накопительный пенсионный фонд и представляет к 25 числу месяца, предшествующему месяцу выплаты в Министерство труда и социальной защиты населения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Суммы, образовавшиеся после формирования потребности на месяц выплаты подлежат включению в последующие за ним месяцы.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этом, перечисление обязательных пенсионных взносов, подлежащих субсидированию, осуществляется с указанием соответствующего периода (месяц(ы) и год).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Министерство направляет в Министерство финансов Республики Казахстан сведения о бюджетных средствах, необходимых для субсидирования обязательных пенсионных взносов в пределах сводного плана финансирования по платежам, на соответствующий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Министерство согласно потребности бюджетных средств на субсидирование обязательных пенсионных взносов, осуществляет перечисление бюджетных средств в Центр в пределах сумм, предусмотренных индивидуальным планом финансирования по платежам, на отчетный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Центр, получив бюджетные средства на субсидирование обязательных пенсионных взносов, формирует платежные поручения и перечисляет суммы обязательных пенсионных взносов, подлежащих субсидированию, в единый накопительный пенсионный фонд, для последующего зачисления на индивидуальный пенсионный счет получателя социальной выплаты из Фонда на случай потери дохода в связи с уходом за ребенком по достижении им возраста одного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В случае обнаружения ошибок, допущенных при установлении размера и перечислении обязательных пенсионных взносов, подлежащих субсидированию, филиал Центра направляет в Центр заявку в электронном виде на возврат ошибочно перечисленных обязательных пенсионных взносов, подлежащих субсидированию.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Центр в течение пяти рабочих дней формирует заявку в электронном виде на возврат ошибочно перечисленных обязательных пенсионных взносов, подлежащих субсидированию. В заявке указываются: реквизиты вкладчика (получателя социальной выплаты на случай потери дохода в связи с уходом за ребенком по достижении им возраста одного года): фамилия, имя, отчество (при наличии), дата рождения, индивидуальный идентификационный номер, размер бюджетных субсидий обязательных пенсионных взносов, подлежащих возврату, и причина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Заявка на возврат ошибочно перечисленных обязательных пенсионных взносов, подлежащих субсидированию, в электронном виде направляется в единый накопительный пенсионный фонд с использованием финансовой автоматизированной системы транспорта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Единый накопительный пенсионный фонд, получив из Центра заявку на возврат ошибочно перечисленных обязательных пенсионных взносов, подлежащих субсидированию, в электронном виде, в течение трех рабочих дней со дня ее получения осуществляет возврат ошибочно перечисленных обязательных пенсионных взносов, подлежащих субсидированию, в Центр с указанием номера и даты заявки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Возврат единым накопительным пенсионным фондом ошибочно перечисленных обязательных пенсионных взносов, подлежащих субсидированию, производится платежным поручением с приложением списков физических лиц на банковский счет Центра по номинальной сумме фактически внесенных в единый накопительный пенсионный фонд обязательных пенсионных взносов, подлежащих субсидированию, указанной в заявке на возврат ошибочно перечисленных обязательных пенсионных взносов, подлежащих субсидированию, Центра в электронном виде.</w:t>
      </w:r>
    </w:p>
    <w:bookmarkEnd w:id="8"/>
    <w:bookmarkStart w:name="z3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Переходные положения</w:t>
      </w:r>
    </w:p>
    <w:bookmarkEnd w:id="9"/>
    <w:bookmarkStart w:name="z3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Для лиц, являющихся получателями социальной выплаты на случай потери дохода в связи с уходом за ребенком по достижении им возраста одного года по состоянию на 1 января 2014 года, субсидирование обязательных пенсионных взносов осуществляется с 1 января 2014 года до дня достижения ребенком возраста одного года включительно.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Для лиц, имеющих право на социальную выплату на случай потери дохода в связи с уходом за ребенком по достижении им возраста одного года на 1 января 2014 года, но обратившихся за назначением социальной выплаты после 1 января 2014 года, субсидирование обязательных пенсионных взносов осуществляется с 1 января 2014 года до дня достижения им возраста одного года включительно.</w:t>
      </w:r>
    </w:p>
    <w:bookmarkEnd w:id="10"/>
    <w:bookmarkStart w:name="z4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субсидирования обязательных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пенсионных взносов получателям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социальных выплат на случай потери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дохода в связи с уходом за ребенком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достижении им возраста одного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 Государственного фонда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социального страхования      </w:t>
      </w:r>
    </w:p>
    <w:bookmarkEnd w:id="11"/>
    <w:bookmarkStart w:name="z4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Область (город)________________</w:t>
      </w:r>
    </w:p>
    <w:bookmarkStart w:name="z4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Решение № ____ от «__» _______ 20__ г.</w:t>
      </w:r>
      <w:r>
        <w:br/>
      </w:r>
      <w:r>
        <w:rPr>
          <w:rFonts w:ascii="Times New Roman"/>
          <w:b/>
          <w:i w:val="false"/>
          <w:color w:val="000000"/>
        </w:rPr>
        <w:t xml:space="preserve">
Департамента по контролю и социальной защите </w:t>
      </w:r>
      <w:r>
        <w:br/>
      </w:r>
      <w:r>
        <w:rPr>
          <w:rFonts w:ascii="Times New Roman"/>
          <w:b/>
          <w:i w:val="false"/>
          <w:color w:val="000000"/>
        </w:rPr>
        <w:t>
по _________________________ области (городу)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 установлении (отказе в установлении) размера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бюджетной субсидии обязательных пенсионных взносов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соответствии с подпунктом 6-2)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июня 2013 года «О пенсионном обеспечении в Республике Казахстан» установить размер ежемесячной бюджетной субсидии обязательных пенсионных взносов в сумме _______________________тенге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(сумма 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« » 20 г. по « » __________ 20      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Фамилия_____________________________________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Имя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Отчество_____________________________________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ИИН_____________________________________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рождения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(число, месяц,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обращения за назначением социальной выплаты на случай потери дохода в связи с уходом за ребенком по достижении им возраста одного года «____» 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назначения социальной выплаты на случай потери дохода в связи с уходом за ребенком по достижении им возраста одного года «____» 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Среднемесячный размер дохода, учтенного в качестве объекта исчисления социальных отчислений с ______ г. по _____г.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______тенге (_______________________________________________)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(сумма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 назначенной социальной выплаты на случай потери дохода в связи с уходом за ребенком по достижении им возраста одного года с _________ г. по ___________г. _______тенге (_____________________)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(сумма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 обязательных пенсионных взносов, удерживаемых из социальной выплаты на случай потери дохода в связи с уходом за ребенком по достижении им возраста одного года с __ г. по __г. _тенге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(__________________________________)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(сумма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Отказать в установлении размера ежемесячной бюджетной субсидии обязательных пенсионных взносов по причине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(указать причину)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департамента ________________________________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управления (отдела) _________________________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 _______________________________________________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 решения подготовлен: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Директор филиала Центра __________________________________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 филиала Центра ________________________________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отделения Центра _______________________________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 отделения Центра ______________________________ (Ф.И.О.)</w:t>
      </w:r>
    </w:p>
    <w:bookmarkStart w:name="z4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субсидирования обязательных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пенсионных взносов получателям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социальных выплат на случай потери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дохода в связи с уходом за ребенком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достижении им возраста одного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 Государственного фонда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социального страхования      </w:t>
      </w:r>
    </w:p>
    <w:bookmarkEnd w:id="14"/>
    <w:bookmarkStart w:name="z4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5"/>
    <w:bookmarkStart w:name="z4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Уведомление №_____</w:t>
      </w:r>
      <w:r>
        <w:br/>
      </w:r>
      <w:r>
        <w:rPr>
          <w:rFonts w:ascii="Times New Roman"/>
          <w:b/>
          <w:i w:val="false"/>
          <w:color w:val="000000"/>
        </w:rPr>
        <w:t>
об установлении размера бюджетной субсидии</w:t>
      </w:r>
      <w:r>
        <w:br/>
      </w:r>
      <w:r>
        <w:rPr>
          <w:rFonts w:ascii="Times New Roman"/>
          <w:b/>
          <w:i w:val="false"/>
          <w:color w:val="000000"/>
        </w:rPr>
        <w:t>
обязательных пенсионных взносов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от «__» 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Гражданин (ка)_________________________________________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рождения «__» _________ 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об установлении размера бюджетной субсидии обязательных пенсионных взносов № _________ от «__» 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 ежемесячной бюджетной субсидии обязательных пенсионных взносов составляет _______ (_________________________________)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(сумма 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_________20___г.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Уведомление удостоверено ЭЦП ответственного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(должность и Ф.И.О. ответственного лица)</w:t>
      </w:r>
    </w:p>
    <w:bookmarkStart w:name="z4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субсидирования обязательных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пенсионных взносов получателям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социальных выплат на случай потери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дохода в связи с уходом за ребенком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достижении им возраста одного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 Государственного фонда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социального страхования      </w:t>
      </w:r>
    </w:p>
    <w:bookmarkEnd w:id="17"/>
    <w:bookmarkStart w:name="z4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8"/>
    <w:bookmarkStart w:name="z4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Уведомление №</w:t>
      </w:r>
      <w:r>
        <w:br/>
      </w:r>
      <w:r>
        <w:rPr>
          <w:rFonts w:ascii="Times New Roman"/>
          <w:b/>
          <w:i w:val="false"/>
          <w:color w:val="000000"/>
        </w:rPr>
        <w:t>
об отказе в установлении размера бюджетной субсидии</w:t>
      </w:r>
      <w:r>
        <w:br/>
      </w:r>
      <w:r>
        <w:rPr>
          <w:rFonts w:ascii="Times New Roman"/>
          <w:b/>
          <w:i w:val="false"/>
          <w:color w:val="000000"/>
        </w:rPr>
        <w:t>
обязательных пенсионных взносов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от «__» 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Гражданин (ка)_________________________________________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рождения «__» _________ ____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Отказано в установлении размера бюджетной субсидии обязательных пенсионных взносов: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(основание: указать причины)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Уведомление удостоверено ЭЦП ответственного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(должность и Ф.И.О. ответственного лица)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