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4d5b" w14:textId="7b04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14 апреля 2010 года № 303 "О Республиканской карте индустриализации на 2010 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2014 года № 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2010 года № 303 «О Республиканской карте индустриализации на 2010 – 2014 годы»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Республиканскую карту индустриализации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2010 – 2014 годы, утвержденную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C.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от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февраля 2014 года № 126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№ 303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Республиканская карта индустриализации на 2010 - 2014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2769"/>
        <w:gridCol w:w="2345"/>
        <w:gridCol w:w="2174"/>
        <w:gridCol w:w="2568"/>
        <w:gridCol w:w="1515"/>
        <w:gridCol w:w="1926"/>
      </w:tblGrid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ный орган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холдинг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Регион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ции*/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млн. тенге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0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«Арселор Миттал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стали до 6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 в год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«АрселорМиттал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ферросплавного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Актобе (цех № 4)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«Транснацио-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«Казхром»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8300,46</w:t>
            </w:r>
          </w:p>
        </w:tc>
      </w:tr>
      <w:tr>
        <w:trPr>
          <w:trHeight w:val="3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сплавов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мощностью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тонн в год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«Карагандинский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сплавов»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54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«Соколовско-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Сарбайское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обогатительное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38 750</w:t>
            </w:r>
          </w:p>
        </w:tc>
      </w:tr>
      <w:tr>
        <w:trPr>
          <w:trHeight w:val="8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Бозшакольского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ГОК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«Kazakhmys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Bozshakol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(Казахмыс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Бозшаколь)»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36 252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ГОК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«Kazakhmys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Aktogay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(Казахмыс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Актогай)»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103 069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Диверсификация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ферросплавного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сырьевой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мощности до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ферросплавов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«Таразский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 завод»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198,115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мелкосортного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прокатного 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«Евраз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Каспиан Сталь»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полного цикла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«Азия Авто»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15 300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грузовых вагонов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вагонострои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электровозов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тeмip жолы»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 2012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фотоэлектричес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модулей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кремния KAZ PV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область, ВКО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г. Астана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«Казатомпром»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13 747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«ЕвроХим-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Удобрения»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аммиака, азотной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селитры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«КазАзот»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сернокислотного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мощностью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тонн в год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«СКЗ-Казатом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779,822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НДС)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ГРЭС-2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энергоблока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 № 3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«Самрук-Энерго»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62 598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НДС)</w:t>
            </w:r>
          </w:p>
        </w:tc>
      </w:tr>
      <w:tr>
        <w:trPr>
          <w:trHeight w:val="10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ГРЭС-1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«Экибастузская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ГРЭС-1»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50 433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НДС)</w:t>
            </w:r>
          </w:p>
        </w:tc>
      </w:tr>
      <w:tr>
        <w:trPr>
          <w:trHeight w:val="10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Балхашской ТЭС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«Самрук-Энерго»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96 430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НДС)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Шардаринской ГЭС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«Самрук-Энерго»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НДС)</w:t>
            </w:r>
          </w:p>
        </w:tc>
      </w:tr>
      <w:tr>
        <w:trPr>
          <w:trHeight w:val="7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Казахстана,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 II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«KEGOC»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7 733,922</w:t>
            </w:r>
          </w:p>
        </w:tc>
      </w:tr>
      <w:tr>
        <w:trPr>
          <w:trHeight w:val="97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приграничного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«Хоргос»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«Международный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приграничного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«Хоргос»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</w:t>
            </w:r>
          </w:p>
        </w:tc>
      </w:tr>
      <w:tr>
        <w:trPr>
          <w:trHeight w:val="6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 «Сарыарка»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«Абу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Даби Плаза»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TOO «Aldar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Properties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PJSC»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7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туристско-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развлекательного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 «Бурабай»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районе Бурабай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«Tourism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Borovoe City»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мощностей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«Химфарм»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Шымкенте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«Химфарм»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аффинажного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«НГК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«Тау-Кен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Самрук»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треххлористого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глифосата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«Объединенная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добыче угля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«СП АРБАТ»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2019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69 116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марки Ssang Yong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Nomad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CKD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(мелкоузловой)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сборки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«СарыаркаАвто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листового стекла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Кызылорде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«Самрук-Казына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18 864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 500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Шульбинская ГЭС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(Семей)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«KEGOC»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8 053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Рельсобалочный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«Актюбинский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рельсобалочный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26 445,8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сульфата калия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«Объединенная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НДС)</w:t>
            </w:r>
          </w:p>
        </w:tc>
      </w:tr>
      <w:tr>
        <w:trPr>
          <w:trHeight w:val="11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Petrochemical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Industires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Inc.»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НДС)</w:t>
            </w:r>
          </w:p>
        </w:tc>
      </w:tr>
      <w:tr>
        <w:trPr>
          <w:trHeight w:val="10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 – Бозой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Шымкент»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«КазМунайГаз»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84 153</w:t>
            </w:r>
          </w:p>
        </w:tc>
      </w:tr>
      <w:tr>
        <w:trPr>
          <w:trHeight w:val="12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дорожных битумов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Актауском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«КазМунайГаз»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6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Атырауского НПЗ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«КазМунайГаз»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144 905,521</w:t>
            </w:r>
          </w:p>
        </w:tc>
      </w:tr>
      <w:tr>
        <w:trPr>
          <w:trHeight w:val="109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НПЗ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«ФНБ 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«КазМунайГаз»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33 663,049</w:t>
            </w:r>
          </w:p>
        </w:tc>
      </w:tr>
      <w:tr>
        <w:trPr>
          <w:trHeight w:val="11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«КазМунайГаз»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5 635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моторных топлив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 К5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«Конденсат»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10 045,5</w:t>
            </w:r>
          </w:p>
        </w:tc>
      </w:tr>
      <w:tr>
        <w:trPr>
          <w:trHeight w:val="145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коридора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«Западная Европа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Западный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120 385</w:t>
            </w:r>
          </w:p>
        </w:tc>
      </w:tr>
      <w:tr>
        <w:trPr>
          <w:trHeight w:val="112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FTTH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(Fiber to the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Home)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«Казахтелеком»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19 528</w:t>
            </w:r>
          </w:p>
        </w:tc>
      </w:tr>
      <w:tr>
        <w:trPr>
          <w:trHeight w:val="2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 «Жезказган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Бейнеу»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тeмip жолы»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25 632</w:t>
            </w:r>
          </w:p>
        </w:tc>
      </w:tr>
      <w:tr>
        <w:trPr>
          <w:trHeight w:val="75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 «Аркалык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Шубарколь»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тeмip жолы»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29 096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(1 этап)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«G4 City» 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8 047,7</w:t>
            </w:r>
          </w:p>
        </w:tc>
      </w:tr>
      <w:tr>
        <w:trPr>
          <w:trHeight w:val="73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и вещания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«KazSat»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4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10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г.г.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5 433</w:t>
            </w:r>
          </w:p>
        </w:tc>
      </w:tr>
      <w:tr>
        <w:trPr>
          <w:trHeight w:val="7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«Байтерек»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космодроме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«Байконур»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НКА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тивный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бутадиена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каучука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«Объединенная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тивный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0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«Объединенная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тивный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«Объединенная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тивный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«Кендерли»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тивный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2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сырья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Карачаганак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Кашаган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МНГ,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область/ЗКО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«Объединенная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тивный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кальцинированной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«Енким»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тивный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Горнолыжный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курорт мирового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тивный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Тургайской ТЭС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тивный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ВЭС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Ерементау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мощностью 50 МВт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перспективой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МВт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«Самрук-Энерго»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тивный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ВЭС мощностью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 в Шелекском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коридоре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МВт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«Самрук-Энерго»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тивный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1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парогазовой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Актау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«Самрук-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«Казатомпром»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тивный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 - 4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тивный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ферросплавного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 (цех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«Транснацио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«Казхром»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тивный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по проектам, реализация которых зависит, в том числе от выделения средств из республиканского бюджета, сроки реализации будут уточняться в зависимости от объема средств, предусмотренных в республиканском бюджете на соответствующие периоды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МИНТ 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МНГ -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МРР - Министерство регионального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НКА - Национальное космическое агентство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«НК «КазМунайГаз» - акционерное общество «Национальная компания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«КазМунайГаз»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«ФНБ «Самрук-Казына» - акционерное общество «Фонд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благосостояния «Самрук-Казына»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ВКО - Восточно-Казахстанская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ЮКО - Южно-Казахстанская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СПК - социально-предпринимательская корпорация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НПЗ - нефтеперерабатывающий завод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СКЗ - сернокислотный завод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ТЭС - теплоэлектростанция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ГОК - горно-обогатительный комбинат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КРК - космический ракетный комплекс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ГЭС - гидроэлектростанция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ГРЭС - государственная районная 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ТЭЦ - теплоэлектроцентраль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НЭС - национальная электрическая сеть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-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 - совместное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ТОО - товарищество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«НК «Қазақстан темiр жолы» - акционерное общество «Национальная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компания «Қазақстан темiр жолы»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«НАК «Казатомпром» - акционерное общество «Национальная атомная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компания «Казатомпром»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АО «НГК «Тау-Кен Самрук» - акционерное общество «Национальная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горнорудная компания ««Тау-Кен Самрук»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ЗКО - Западно-Казахстанская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ВЭС - ветровая электрическая станция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