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615f0" w14:textId="28615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стандартов государственных услуг по вопросам присуждения международной стипендии "Болашак"</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24 февраля 2014 года № 146. Утратило силу постановлением Правительства Республики Казахстан от 20 августа 2015 года № 652</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20.08.2015 </w:t>
      </w:r>
      <w:r>
        <w:rPr>
          <w:rFonts w:ascii="Times New Roman"/>
          <w:b w:val="false"/>
          <w:i w:val="false"/>
          <w:color w:val="ff0000"/>
          <w:sz w:val="28"/>
        </w:rPr>
        <w:t>№ 652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w:t>
      </w:r>
      <w:r>
        <w:rPr>
          <w:rFonts w:ascii="Times New Roman"/>
          <w:b w:val="false"/>
          <w:i w:val="false"/>
          <w:color w:val="000000"/>
          <w:sz w:val="28"/>
        </w:rPr>
        <w:t>Законом</w:t>
      </w:r>
      <w:r>
        <w:rPr>
          <w:rFonts w:ascii="Times New Roman"/>
          <w:b w:val="false"/>
          <w:i w:val="false"/>
          <w:color w:val="ff0000"/>
          <w:sz w:val="28"/>
        </w:rPr>
        <w:t xml:space="preserve"> РК от 29.09.2014 г. № 239-V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ff0000"/>
          <w:sz w:val="28"/>
        </w:rPr>
        <w:t xml:space="preserve"> Министра образования и науки РК от 09.04.2015 г. № 187.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В соответствии с подпунктом 3)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15 апреля 2013 года «О государственных услугах»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«Прием документов для участия в конкурсе на присуждение международной стипендии «Болашак»;</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справки о статусе стипендиата международной стипендии «Болашак»;</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«Предоставление гарантийного письма для выезжающих на обучение в качестве стипендиата международной стипендии «Болашак»;</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«Возмещение расходов стипендиатам международной стипендии «Болашак»;</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«Авансирование стипендиатов международной стипендии «Болашак»;</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договора залога недвижимого имущества, предоставленного в качестве обеспечения исполнения обязательств стипендиатов международной стипендии «Болашак»;</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уведомления о прекращении залога с недвижимого имущества при исполнении обязательств стипендиатом международной стипендии «Болашак».</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11" w:id="2"/>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24 февраля 2014 года № 146</w:t>
      </w:r>
    </w:p>
    <w:bookmarkEnd w:id="2"/>
    <w:bookmarkStart w:name="z12" w:id="3"/>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«Прием документов для участия в конкурсе на присуждение</w:t>
      </w:r>
      <w:r>
        <w:br/>
      </w:r>
      <w:r>
        <w:rPr>
          <w:rFonts w:ascii="Times New Roman"/>
          <w:b/>
          <w:i w:val="false"/>
          <w:color w:val="000000"/>
        </w:rPr>
        <w:t>
международной стипендии «Болашак»</w:t>
      </w:r>
    </w:p>
    <w:bookmarkEnd w:id="3"/>
    <w:bookmarkStart w:name="z13" w:id="4"/>
    <w:p>
      <w:pPr>
        <w:spacing w:after="0"/>
        <w:ind w:left="0"/>
        <w:jc w:val="left"/>
      </w:pPr>
      <w:r>
        <w:rPr>
          <w:rFonts w:ascii="Times New Roman"/>
          <w:b/>
          <w:i w:val="false"/>
          <w:color w:val="000000"/>
        </w:rPr>
        <w:t xml:space="preserve"> 
1. Общие положения</w:t>
      </w:r>
    </w:p>
    <w:bookmarkEnd w:id="4"/>
    <w:bookmarkStart w:name="z14" w:id="5"/>
    <w:p>
      <w:pPr>
        <w:spacing w:after="0"/>
        <w:ind w:left="0"/>
        <w:jc w:val="both"/>
      </w:pPr>
      <w:r>
        <w:rPr>
          <w:rFonts w:ascii="Times New Roman"/>
          <w:b w:val="false"/>
          <w:i w:val="false"/>
          <w:color w:val="000000"/>
          <w:sz w:val="28"/>
        </w:rPr>
        <w:t>
      1. Государственная услуга «Прием документов для участия в конкурсе на присуждение международной стипендии «Болашак» (далее – государственная услуга).</w:t>
      </w:r>
      <w:r>
        <w:br/>
      </w:r>
      <w:r>
        <w:rPr>
          <w:rFonts w:ascii="Times New Roman"/>
          <w:b w:val="false"/>
          <w:i w:val="false"/>
          <w:color w:val="000000"/>
          <w:sz w:val="28"/>
        </w:rPr>
        <w:t>
</w:t>
      </w:r>
      <w:r>
        <w:rPr>
          <w:rFonts w:ascii="Times New Roman"/>
          <w:b w:val="false"/>
          <w:i w:val="false"/>
          <w:color w:val="000000"/>
          <w:sz w:val="28"/>
        </w:rPr>
        <w:t>
      2. Стандарт государственной услуги разработан Министерством образования и науки Республики Казахстан (далее – Министерство).</w:t>
      </w:r>
      <w:r>
        <w:br/>
      </w:r>
      <w:r>
        <w:rPr>
          <w:rFonts w:ascii="Times New Roman"/>
          <w:b w:val="false"/>
          <w:i w:val="false"/>
          <w:color w:val="000000"/>
          <w:sz w:val="28"/>
        </w:rPr>
        <w:t>
</w:t>
      </w:r>
      <w:r>
        <w:rPr>
          <w:rFonts w:ascii="Times New Roman"/>
          <w:b w:val="false"/>
          <w:i w:val="false"/>
          <w:color w:val="000000"/>
          <w:sz w:val="28"/>
        </w:rPr>
        <w:t>
      3.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акционерным обществом «Центр международных программ» (далее – услугодатель).</w:t>
      </w:r>
      <w:r>
        <w:br/>
      </w:r>
      <w:r>
        <w:rPr>
          <w:rFonts w:ascii="Times New Roman"/>
          <w:b w:val="false"/>
          <w:i w:val="false"/>
          <w:color w:val="000000"/>
          <w:sz w:val="28"/>
        </w:rPr>
        <w:t>
      Прием заявлений и выдача результатов оказания государственной услуги осуществляются через:</w:t>
      </w:r>
      <w:r>
        <w:br/>
      </w:r>
      <w:r>
        <w:rPr>
          <w:rFonts w:ascii="Times New Roman"/>
          <w:b w:val="false"/>
          <w:i w:val="false"/>
          <w:color w:val="000000"/>
          <w:sz w:val="28"/>
        </w:rPr>
        <w:t>
      1) канцелярию услугодателя;</w:t>
      </w:r>
      <w:r>
        <w:br/>
      </w:r>
      <w:r>
        <w:rPr>
          <w:rFonts w:ascii="Times New Roman"/>
          <w:b w:val="false"/>
          <w:i w:val="false"/>
          <w:color w:val="000000"/>
          <w:sz w:val="28"/>
        </w:rPr>
        <w:t>
      2) Республиканское государственное предприятие на праве хозяйственного ведения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ЦОН);</w:t>
      </w:r>
      <w:r>
        <w:br/>
      </w:r>
      <w:r>
        <w:rPr>
          <w:rFonts w:ascii="Times New Roman"/>
          <w:b w:val="false"/>
          <w:i w:val="false"/>
          <w:color w:val="000000"/>
          <w:sz w:val="28"/>
        </w:rPr>
        <w:t>
      3) веб-портал «электронного правительства» www.e.gov.kz (далее – портал).</w:t>
      </w:r>
    </w:p>
    <w:bookmarkEnd w:id="5"/>
    <w:bookmarkStart w:name="z17" w:id="6"/>
    <w:p>
      <w:pPr>
        <w:spacing w:after="0"/>
        <w:ind w:left="0"/>
        <w:jc w:val="left"/>
      </w:pPr>
      <w:r>
        <w:rPr>
          <w:rFonts w:ascii="Times New Roman"/>
          <w:b/>
          <w:i w:val="false"/>
          <w:color w:val="000000"/>
        </w:rPr>
        <w:t xml:space="preserve"> 
2. Порядок оказания государственной услуги</w:t>
      </w:r>
    </w:p>
    <w:bookmarkEnd w:id="6"/>
    <w:bookmarkStart w:name="z18" w:id="7"/>
    <w:p>
      <w:pPr>
        <w:spacing w:after="0"/>
        <w:ind w:left="0"/>
        <w:jc w:val="both"/>
      </w:pPr>
      <w:r>
        <w:rPr>
          <w:rFonts w:ascii="Times New Roman"/>
          <w:b w:val="false"/>
          <w:i w:val="false"/>
          <w:color w:val="000000"/>
          <w:sz w:val="28"/>
        </w:rPr>
        <w:t>
      4. Сроки оказания государственной услуги услугополучателем:</w:t>
      </w:r>
      <w:r>
        <w:br/>
      </w:r>
      <w:r>
        <w:rPr>
          <w:rFonts w:ascii="Times New Roman"/>
          <w:b w:val="false"/>
          <w:i w:val="false"/>
          <w:color w:val="000000"/>
          <w:sz w:val="28"/>
        </w:rPr>
        <w:t>
      1) с момента сдачи пакета документов:</w:t>
      </w:r>
      <w:r>
        <w:br/>
      </w:r>
      <w:r>
        <w:rPr>
          <w:rFonts w:ascii="Times New Roman"/>
          <w:b w:val="false"/>
          <w:i w:val="false"/>
          <w:color w:val="000000"/>
          <w:sz w:val="28"/>
        </w:rPr>
        <w:t>
      услугодателю – 1 (один) рабочий день;</w:t>
      </w:r>
      <w:r>
        <w:br/>
      </w:r>
      <w:r>
        <w:rPr>
          <w:rFonts w:ascii="Times New Roman"/>
          <w:b w:val="false"/>
          <w:i w:val="false"/>
          <w:color w:val="000000"/>
          <w:sz w:val="28"/>
        </w:rPr>
        <w:t>
      в ЦОН – 2 (два) рабочих дня (день приема документов не входит в срок оказания государственной услуги);</w:t>
      </w:r>
      <w:r>
        <w:br/>
      </w:r>
      <w:r>
        <w:rPr>
          <w:rFonts w:ascii="Times New Roman"/>
          <w:b w:val="false"/>
          <w:i w:val="false"/>
          <w:color w:val="000000"/>
          <w:sz w:val="28"/>
        </w:rPr>
        <w:t>
      при обращении на портал – 2 (два) рабочих дня.</w:t>
      </w:r>
      <w:r>
        <w:br/>
      </w:r>
      <w:r>
        <w:rPr>
          <w:rFonts w:ascii="Times New Roman"/>
          <w:b w:val="false"/>
          <w:i w:val="false"/>
          <w:color w:val="000000"/>
          <w:sz w:val="28"/>
        </w:rPr>
        <w:t>
      Прием документов осуществляется в сроки, утверждаемые ежегодно Министерством, которые размещаются в средствах массовой информации Республики Казахстан, распространяемых на всей территории Республики Казахстан за 30 (тридцать) календарных дней до начала срока приема документов;</w:t>
      </w:r>
      <w:r>
        <w:br/>
      </w:r>
      <w:r>
        <w:rPr>
          <w:rFonts w:ascii="Times New Roman"/>
          <w:b w:val="false"/>
          <w:i w:val="false"/>
          <w:color w:val="000000"/>
          <w:sz w:val="28"/>
        </w:rPr>
        <w:t>
      2) максимальное допустимое время ожидания в очереди при сдаче пакета документов – не более 15 (пятнадцати) минут;</w:t>
      </w:r>
      <w:r>
        <w:br/>
      </w:r>
      <w:r>
        <w:rPr>
          <w:rFonts w:ascii="Times New Roman"/>
          <w:b w:val="false"/>
          <w:i w:val="false"/>
          <w:color w:val="000000"/>
          <w:sz w:val="28"/>
        </w:rPr>
        <w:t>
      3) максимальное допустимое время обслуживания услугополучателя не более 15 (пятнадцати) минут.</w:t>
      </w:r>
      <w:r>
        <w:br/>
      </w:r>
      <w:r>
        <w:rPr>
          <w:rFonts w:ascii="Times New Roman"/>
          <w:b w:val="false"/>
          <w:i w:val="false"/>
          <w:color w:val="000000"/>
          <w:sz w:val="28"/>
        </w:rPr>
        <w:t>
</w:t>
      </w:r>
      <w:r>
        <w:rPr>
          <w:rFonts w:ascii="Times New Roman"/>
          <w:b w:val="false"/>
          <w:i w:val="false"/>
          <w:color w:val="000000"/>
          <w:sz w:val="28"/>
        </w:rPr>
        <w:t>
      5. Форма оказания государственной услуги: электронная, бумажная.</w:t>
      </w:r>
      <w:r>
        <w:br/>
      </w:r>
      <w:r>
        <w:rPr>
          <w:rFonts w:ascii="Times New Roman"/>
          <w:b w:val="false"/>
          <w:i w:val="false"/>
          <w:color w:val="000000"/>
          <w:sz w:val="28"/>
        </w:rPr>
        <w:t>
</w:t>
      </w:r>
      <w:r>
        <w:rPr>
          <w:rFonts w:ascii="Times New Roman"/>
          <w:b w:val="false"/>
          <w:i w:val="false"/>
          <w:color w:val="000000"/>
          <w:sz w:val="28"/>
        </w:rPr>
        <w:t>
      6. Результат оказываемой государственной услуги:</w:t>
      </w:r>
      <w:r>
        <w:br/>
      </w:r>
      <w:r>
        <w:rPr>
          <w:rFonts w:ascii="Times New Roman"/>
          <w:b w:val="false"/>
          <w:i w:val="false"/>
          <w:color w:val="000000"/>
          <w:sz w:val="28"/>
        </w:rPr>
        <w:t>
      1) у услугодателя – расписка о допуске к участию в конкурсе или о направлении документов для рассмотрения в индивидуальном порядке в рабочий орган </w:t>
      </w:r>
      <w:r>
        <w:rPr>
          <w:rFonts w:ascii="Times New Roman"/>
          <w:b w:val="false"/>
          <w:i w:val="false"/>
          <w:color w:val="000000"/>
          <w:sz w:val="28"/>
        </w:rPr>
        <w:t>Республиканской комиссии</w:t>
      </w:r>
      <w:r>
        <w:rPr>
          <w:rFonts w:ascii="Times New Roman"/>
          <w:b w:val="false"/>
          <w:i w:val="false"/>
          <w:color w:val="000000"/>
          <w:sz w:val="28"/>
        </w:rPr>
        <w:t xml:space="preserve"> по подготовке кадров за рубежом (далее – рабочий орган), которым является Министерство;</w:t>
      </w:r>
      <w:r>
        <w:br/>
      </w:r>
      <w:r>
        <w:rPr>
          <w:rFonts w:ascii="Times New Roman"/>
          <w:b w:val="false"/>
          <w:i w:val="false"/>
          <w:color w:val="000000"/>
          <w:sz w:val="28"/>
        </w:rPr>
        <w:t>
      2) в ЦОНе – расписка о допуске к участию в конкурсе или о направлении документов для рассмотрения в индивидуальном порядке в рабочий орган;</w:t>
      </w:r>
      <w:r>
        <w:br/>
      </w:r>
      <w:r>
        <w:rPr>
          <w:rFonts w:ascii="Times New Roman"/>
          <w:b w:val="false"/>
          <w:i w:val="false"/>
          <w:color w:val="000000"/>
          <w:sz w:val="28"/>
        </w:rPr>
        <w:t>
      3) на портале – расписка о допуске к участию в конкурсе или о направлении документов для рассмотрения в индивидуальном порядке в рабочий орган, в форме электронного документа, удостоверенного электронной цифровой подписью (далее – ЭЦП) уполномоченного лица.</w:t>
      </w:r>
      <w:r>
        <w:br/>
      </w:r>
      <w:r>
        <w:rPr>
          <w:rFonts w:ascii="Times New Roman"/>
          <w:b w:val="false"/>
          <w:i w:val="false"/>
          <w:color w:val="000000"/>
          <w:sz w:val="28"/>
        </w:rPr>
        <w:t>
</w:t>
      </w:r>
      <w:r>
        <w:rPr>
          <w:rFonts w:ascii="Times New Roman"/>
          <w:b w:val="false"/>
          <w:i w:val="false"/>
          <w:color w:val="000000"/>
          <w:sz w:val="28"/>
        </w:rPr>
        <w:t>
      7. Государственная услуга оказывается бесплатно.</w:t>
      </w:r>
      <w:r>
        <w:br/>
      </w:r>
      <w:r>
        <w:rPr>
          <w:rFonts w:ascii="Times New Roman"/>
          <w:b w:val="false"/>
          <w:i w:val="false"/>
          <w:color w:val="000000"/>
          <w:sz w:val="28"/>
        </w:rPr>
        <w:t>
</w:t>
      </w:r>
      <w:r>
        <w:rPr>
          <w:rFonts w:ascii="Times New Roman"/>
          <w:b w:val="false"/>
          <w:i w:val="false"/>
          <w:color w:val="000000"/>
          <w:sz w:val="28"/>
        </w:rPr>
        <w:t>
      8. График работы:</w:t>
      </w:r>
      <w:r>
        <w:br/>
      </w:r>
      <w:r>
        <w:rPr>
          <w:rFonts w:ascii="Times New Roman"/>
          <w:b w:val="false"/>
          <w:i w:val="false"/>
          <w:color w:val="000000"/>
          <w:sz w:val="28"/>
        </w:rPr>
        <w:t>
      1) услугодателя: с понедельника по пятницу с 09.00 до 18.30 часов, с перерывом на обед с 13.00 до 14.30 часов, за исключением </w:t>
      </w:r>
      <w:r>
        <w:rPr>
          <w:rFonts w:ascii="Times New Roman"/>
          <w:b w:val="false"/>
          <w:i w:val="false"/>
          <w:color w:val="000000"/>
          <w:sz w:val="28"/>
        </w:rPr>
        <w:t>выходных</w:t>
      </w:r>
      <w:r>
        <w:rPr>
          <w:rFonts w:ascii="Times New Roman"/>
          <w:b w:val="false"/>
          <w:i w:val="false"/>
          <w:color w:val="000000"/>
          <w:sz w:val="28"/>
        </w:rPr>
        <w:t xml:space="preserve"> и </w:t>
      </w:r>
      <w:r>
        <w:rPr>
          <w:rFonts w:ascii="Times New Roman"/>
          <w:b w:val="false"/>
          <w:i w:val="false"/>
          <w:color w:val="000000"/>
          <w:sz w:val="28"/>
        </w:rPr>
        <w:t>праздничных дней</w:t>
      </w:r>
      <w:r>
        <w:rPr>
          <w:rFonts w:ascii="Times New Roman"/>
          <w:b w:val="false"/>
          <w:i w:val="false"/>
          <w:color w:val="000000"/>
          <w:sz w:val="28"/>
        </w:rPr>
        <w:t xml:space="preserve"> согласно трудовому законодательству Республики Казахстан.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2) ЦОНа: с понедельника по субботу, за исключением выходных и праздничных дней, в соответствии с установленным графиком работы с 09.00 часов до 20.00, без перерыва.</w:t>
      </w:r>
      <w:r>
        <w:br/>
      </w:r>
      <w:r>
        <w:rPr>
          <w:rFonts w:ascii="Times New Roman"/>
          <w:b w:val="false"/>
          <w:i w:val="false"/>
          <w:color w:val="000000"/>
          <w:sz w:val="28"/>
        </w:rPr>
        <w:t>
      Прием осуществляется в порядке «электронной» очереди, без предварительной записи и ускоренного обслуживания. Возможно бронирование электронной очереди посредством портала;</w:t>
      </w:r>
      <w:r>
        <w:br/>
      </w:r>
      <w:r>
        <w:rPr>
          <w:rFonts w:ascii="Times New Roman"/>
          <w:b w:val="false"/>
          <w:i w:val="false"/>
          <w:color w:val="000000"/>
          <w:sz w:val="28"/>
        </w:rPr>
        <w:t>
      3) портала – круглосуточно (за исключением перерывов в связи с проведением ремонтных работ).</w:t>
      </w:r>
      <w:r>
        <w:br/>
      </w:r>
      <w:r>
        <w:rPr>
          <w:rFonts w:ascii="Times New Roman"/>
          <w:b w:val="false"/>
          <w:i w:val="false"/>
          <w:color w:val="000000"/>
          <w:sz w:val="28"/>
        </w:rPr>
        <w:t>
</w:t>
      </w: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к услугодателю:</w:t>
      </w:r>
      <w:r>
        <w:br/>
      </w:r>
      <w:r>
        <w:rPr>
          <w:rFonts w:ascii="Times New Roman"/>
          <w:b w:val="false"/>
          <w:i w:val="false"/>
          <w:color w:val="000000"/>
          <w:sz w:val="28"/>
        </w:rPr>
        <w:t>
      1) заявка работодателя на подготовку специалиста (далее – заявка) по форме, утверждаемой рабочим органом,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 с условием сохранения места работы для претендентов участвующих в конкурсе по категориям государственных служащих, научно-педагогических работников, самостоятельно поступивших (для получения степеней доктора философии (PhD), доктора по профилю из числа государственных служащих, научных либо педагогических работников, претенденты на прохождение стажировки, работников культуры, творческих работников, работников средств массовой информации);</w:t>
      </w:r>
      <w:r>
        <w:br/>
      </w:r>
      <w:r>
        <w:rPr>
          <w:rFonts w:ascii="Times New Roman"/>
          <w:b w:val="false"/>
          <w:i w:val="false"/>
          <w:color w:val="000000"/>
          <w:sz w:val="28"/>
        </w:rPr>
        <w:t>
      2) рекомендательное письмо от работодателя для претендентов, участвующих в конкурсе по категории самостоятельно поступивших (за исключением самостоятельно поступивших для получения степеней доктора философии (PhD), доктора по профилю из числа государственных служащих, научных либо педагогических работников, предоставляющих заявку работодателя на подготовку специалиста);</w:t>
      </w:r>
      <w:r>
        <w:br/>
      </w:r>
      <w:r>
        <w:rPr>
          <w:rFonts w:ascii="Times New Roman"/>
          <w:b w:val="false"/>
          <w:i w:val="false"/>
          <w:color w:val="000000"/>
          <w:sz w:val="28"/>
        </w:rPr>
        <w:t>
      3) заявка от высшего учебного заведения Республики Казахстан с условием сохранения места работы по форме, утверждаемой рабочим органом,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 и рекомендацию ученого совета данного высшего учебного заведения (для претендентов участвующих в конкурсе по категории выпускники вузов);</w:t>
      </w:r>
      <w:r>
        <w:br/>
      </w:r>
      <w:r>
        <w:rPr>
          <w:rFonts w:ascii="Times New Roman"/>
          <w:b w:val="false"/>
          <w:i w:val="false"/>
          <w:color w:val="000000"/>
          <w:sz w:val="28"/>
        </w:rPr>
        <w:t>
      4) заявление в свободной форме на бумажном носителе с указанием обоснований выбранной специальности/темы исследования и страны обучения/прохождения стажировки;</w:t>
      </w:r>
      <w:r>
        <w:br/>
      </w:r>
      <w:r>
        <w:rPr>
          <w:rFonts w:ascii="Times New Roman"/>
          <w:b w:val="false"/>
          <w:i w:val="false"/>
          <w:color w:val="000000"/>
          <w:sz w:val="28"/>
        </w:rPr>
        <w:t>
      5) заполненная анкета претендента для участия в конкурсе на присуждение международной стипендии «Болашак» по форме, утвержденной рабочим органом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6) оригиналы и копии удостоверения личности и паспорта услугополучателя (оригиналы после сверки возвращаются услугополучателю);</w:t>
      </w:r>
      <w:r>
        <w:br/>
      </w:r>
      <w:r>
        <w:rPr>
          <w:rFonts w:ascii="Times New Roman"/>
          <w:b w:val="false"/>
          <w:i w:val="false"/>
          <w:color w:val="000000"/>
          <w:sz w:val="28"/>
        </w:rPr>
        <w:t>
      7) нотариально заверенная копия диплома бакалавра или специалиста с приложением (приложение не предоставляется претендентами на прохождение стажировки), а также в случае обучения в зарубежной организации образования – нотариально заверенную копию удостоверения о признании и нострификации документа об образовании либо копию иного документа о признании документа об образовании;</w:t>
      </w:r>
      <w:r>
        <w:br/>
      </w:r>
      <w:r>
        <w:rPr>
          <w:rFonts w:ascii="Times New Roman"/>
          <w:b w:val="false"/>
          <w:i w:val="false"/>
          <w:color w:val="000000"/>
          <w:sz w:val="28"/>
        </w:rPr>
        <w:t>
      8) </w:t>
      </w:r>
      <w:r>
        <w:rPr>
          <w:rFonts w:ascii="Times New Roman"/>
          <w:b w:val="false"/>
          <w:i w:val="false"/>
          <w:color w:val="000000"/>
          <w:sz w:val="28"/>
        </w:rPr>
        <w:t>медицинская справка</w:t>
      </w:r>
      <w:r>
        <w:rPr>
          <w:rFonts w:ascii="Times New Roman"/>
          <w:b w:val="false"/>
          <w:i w:val="false"/>
          <w:color w:val="000000"/>
          <w:sz w:val="28"/>
        </w:rPr>
        <w:t xml:space="preserve"> о состоянии здоровья по форме, установленной уполномоченным органом в области здравоохранения для лиц, выезжающих за рубеж;</w:t>
      </w:r>
      <w:r>
        <w:br/>
      </w:r>
      <w:r>
        <w:rPr>
          <w:rFonts w:ascii="Times New Roman"/>
          <w:b w:val="false"/>
          <w:i w:val="false"/>
          <w:color w:val="000000"/>
          <w:sz w:val="28"/>
        </w:rPr>
        <w:t>
      9) нотариально заверенные копии </w:t>
      </w:r>
      <w:r>
        <w:rPr>
          <w:rFonts w:ascii="Times New Roman"/>
          <w:b w:val="false"/>
          <w:i w:val="false"/>
          <w:color w:val="000000"/>
          <w:sz w:val="28"/>
        </w:rPr>
        <w:t>документов</w:t>
      </w:r>
      <w:r>
        <w:rPr>
          <w:rFonts w:ascii="Times New Roman"/>
          <w:b w:val="false"/>
          <w:i w:val="false"/>
          <w:color w:val="000000"/>
          <w:sz w:val="28"/>
        </w:rPr>
        <w:t>, подтверждающие периоды трудовой деятельности для следующих категорий:</w:t>
      </w:r>
      <w:r>
        <w:br/>
      </w:r>
      <w:r>
        <w:rPr>
          <w:rFonts w:ascii="Times New Roman"/>
          <w:b w:val="false"/>
          <w:i w:val="false"/>
          <w:color w:val="000000"/>
          <w:sz w:val="28"/>
        </w:rPr>
        <w:t>
      для услугополучателей, самостоятельно поступивших на академическое обучение или обучающихся в ведущих зарубежных высших учебных заведениях, включенных в </w:t>
      </w:r>
      <w:r>
        <w:rPr>
          <w:rFonts w:ascii="Times New Roman"/>
          <w:b w:val="false"/>
          <w:i w:val="false"/>
          <w:color w:val="000000"/>
          <w:sz w:val="28"/>
        </w:rPr>
        <w:t>список</w:t>
      </w:r>
      <w:r>
        <w:rPr>
          <w:rFonts w:ascii="Times New Roman"/>
          <w:b w:val="false"/>
          <w:i w:val="false"/>
          <w:color w:val="000000"/>
          <w:sz w:val="28"/>
        </w:rPr>
        <w:t>, на получение степени магистра, доктора философии (PhD), доктора по профилю, обучения в резидентуре – общий стаж работы не менее 2 (двух) лет;</w:t>
      </w:r>
      <w:r>
        <w:br/>
      </w:r>
      <w:r>
        <w:rPr>
          <w:rFonts w:ascii="Times New Roman"/>
          <w:b w:val="false"/>
          <w:i w:val="false"/>
          <w:color w:val="000000"/>
          <w:sz w:val="28"/>
        </w:rPr>
        <w:t>
      для услугополучателей, на получение степени магистра, являющихся на момент подачи документов для участия в конкурсе государственными служащими – общий стаж работы на государственной службе не менее 2 (двух) лет, включая последние двенадцать месяцев;</w:t>
      </w:r>
      <w:r>
        <w:br/>
      </w:r>
      <w:r>
        <w:rPr>
          <w:rFonts w:ascii="Times New Roman"/>
          <w:b w:val="false"/>
          <w:i w:val="false"/>
          <w:color w:val="000000"/>
          <w:sz w:val="28"/>
        </w:rPr>
        <w:t>
      для услугополучателей, на получение степени магистра, являющихся на момент подачи документов для участия в конкурсе научными или педагогическими работниками научных организаций и организаций образования Республики Казахстан – общий стаж научной или педагогической работы не менее 1 (одного) года;</w:t>
      </w:r>
      <w:r>
        <w:br/>
      </w:r>
      <w:r>
        <w:rPr>
          <w:rFonts w:ascii="Times New Roman"/>
          <w:b w:val="false"/>
          <w:i w:val="false"/>
          <w:color w:val="000000"/>
          <w:sz w:val="28"/>
        </w:rPr>
        <w:t>
      для услугополучателей, на прохождение стажировок, являющихся на момент подачи документов для участия в конкурсе научными, педагогическими, инженерно-техническими либо медицинскими работниками организаций Республики Казахстан – общий стаж работы не менее 3 (трех) лет, в том числе не менее 12 (двенадцати) месяцев в качестве указанных работников;</w:t>
      </w:r>
      <w:r>
        <w:br/>
      </w:r>
      <w:r>
        <w:rPr>
          <w:rFonts w:ascii="Times New Roman"/>
          <w:b w:val="false"/>
          <w:i w:val="false"/>
          <w:color w:val="000000"/>
          <w:sz w:val="28"/>
        </w:rPr>
        <w:t>
      для услугополучателей, на получение степени магистра, являющихся на момент подачи документов для участия в конкурсе работниками культуры, творческими работниками организаций культуры – общий стаж работы в организациях культуры не менее одного года;</w:t>
      </w:r>
      <w:r>
        <w:br/>
      </w:r>
      <w:r>
        <w:rPr>
          <w:rFonts w:ascii="Times New Roman"/>
          <w:b w:val="false"/>
          <w:i w:val="false"/>
          <w:color w:val="000000"/>
          <w:sz w:val="28"/>
        </w:rPr>
        <w:t>
      для услугополучателей, на получение степени магистра, являющихся на момент подачи документов для участия в конкурсе работниками редакции средств массовой информации – общий стаж работы в области средств массовой информации не менее одного года;</w:t>
      </w:r>
      <w:r>
        <w:br/>
      </w:r>
      <w:r>
        <w:rPr>
          <w:rFonts w:ascii="Times New Roman"/>
          <w:b w:val="false"/>
          <w:i w:val="false"/>
          <w:color w:val="000000"/>
          <w:sz w:val="28"/>
        </w:rPr>
        <w:t>
      10) копии документов, подтверждающих безусловное приглашение (за исключением финансовых условий и условий повышения уровня знания иностранного языка до требуемого)принимающей на стажировку зарубежной организации с указанием сроков, стоимости (с расшифровкой расчетов) прохождения стажировки с нотариально заверенными переводами на государственный или русский языки (для претендентов участвующих в конкурсе по категории претенденты на стажировки);</w:t>
      </w:r>
      <w:r>
        <w:br/>
      </w:r>
      <w:r>
        <w:rPr>
          <w:rFonts w:ascii="Times New Roman"/>
          <w:b w:val="false"/>
          <w:i w:val="false"/>
          <w:color w:val="000000"/>
          <w:sz w:val="28"/>
        </w:rPr>
        <w:t>
      11) программа прохождения стажировки, составленная в соответствии с </w:t>
      </w:r>
      <w:r>
        <w:rPr>
          <w:rFonts w:ascii="Times New Roman"/>
          <w:b w:val="false"/>
          <w:i w:val="false"/>
          <w:color w:val="000000"/>
          <w:sz w:val="28"/>
        </w:rPr>
        <w:t>требованиями</w:t>
      </w:r>
      <w:r>
        <w:rPr>
          <w:rFonts w:ascii="Times New Roman"/>
          <w:b w:val="false"/>
          <w:i w:val="false"/>
          <w:color w:val="000000"/>
          <w:sz w:val="28"/>
        </w:rPr>
        <w:t>, устанавливаемыми рабочим органом, и утвержденную направляющей и принимающей на стажировку организациями (для претендентов участвующих в конкурсе по категории претендентов на стажировки);</w:t>
      </w:r>
      <w:r>
        <w:br/>
      </w:r>
      <w:r>
        <w:rPr>
          <w:rFonts w:ascii="Times New Roman"/>
          <w:b w:val="false"/>
          <w:i w:val="false"/>
          <w:color w:val="000000"/>
          <w:sz w:val="28"/>
        </w:rPr>
        <w:t>
      12) копии документов, подтверждающих безусловное зачисление на академическое обучение (за исключением финансовых условий, и для лиц, поступивших для получения степени доктора философии (PhD), доктора по профилю, обучения в резидентуре – условий по повышению уровня знания иностранного языка до требуемого) с указанием программы, специальности и периода обучения и, в случае наличия, официальный документ об успеваемости, выданный зарубежным высшим учебным заведением/справку установленного образца, указывающую специальность, курс (год обучения), форму обучения, информацию о системе оценок, используемых в данном учебном заведении, а также средний балл текущей успеваемости в данном учебном заведении с нотариально заверенными переводами на государственный или русский языки (для претендентов участвующих в конкурсе по категории самостоятельно поступивших);</w:t>
      </w:r>
      <w:r>
        <w:br/>
      </w:r>
      <w:r>
        <w:rPr>
          <w:rFonts w:ascii="Times New Roman"/>
          <w:b w:val="false"/>
          <w:i w:val="false"/>
          <w:color w:val="000000"/>
          <w:sz w:val="28"/>
        </w:rPr>
        <w:t>
      13) согласованный с ведущим зарубежным высшим учебным заведением, включенный в </w:t>
      </w:r>
      <w:r>
        <w:rPr>
          <w:rFonts w:ascii="Times New Roman"/>
          <w:b w:val="false"/>
          <w:i w:val="false"/>
          <w:color w:val="000000"/>
          <w:sz w:val="28"/>
        </w:rPr>
        <w:t>список</w:t>
      </w:r>
      <w:r>
        <w:rPr>
          <w:rFonts w:ascii="Times New Roman"/>
          <w:b w:val="false"/>
          <w:i w:val="false"/>
          <w:color w:val="000000"/>
          <w:sz w:val="28"/>
        </w:rPr>
        <w:t xml:space="preserve"> ведущих зарубежных высших учебных заведений, зарубежных организаций, рекомендуемых для обучения, прохождения языковых курсов победителями конкурса (далее – список), индивидуальный учебный план, не превышающий сроки, установленные ведущим зарубежным высшим учебным заведением, для получения данной степени для претендентов, участвующих в конкурсе по категории самостоятельно поступивших (для получения степени доктора философии (PhD), доктора по профилю);</w:t>
      </w:r>
      <w:r>
        <w:br/>
      </w:r>
      <w:r>
        <w:rPr>
          <w:rFonts w:ascii="Times New Roman"/>
          <w:b w:val="false"/>
          <w:i w:val="false"/>
          <w:color w:val="000000"/>
          <w:sz w:val="28"/>
        </w:rPr>
        <w:t>
      14) копия действительного официального сертификата установленной формы о сдаче экзамена по иностранному языку с результатом, соответствующим установленным минимальным требованиям, утверждаемым рабочим органом,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 государственной услуги (в случае его наличия);</w:t>
      </w:r>
      <w:r>
        <w:br/>
      </w:r>
      <w:r>
        <w:rPr>
          <w:rFonts w:ascii="Times New Roman"/>
          <w:b w:val="false"/>
          <w:i w:val="false"/>
          <w:color w:val="000000"/>
          <w:sz w:val="28"/>
        </w:rPr>
        <w:t>
      15) копия действительного официального сертификата установленной формы о сдаче экзамена по государственному языку с результатом, соответствующим установленным минимальным требованиям, в случае его наличия;</w:t>
      </w:r>
      <w:r>
        <w:br/>
      </w:r>
      <w:r>
        <w:rPr>
          <w:rFonts w:ascii="Times New Roman"/>
          <w:b w:val="false"/>
          <w:i w:val="false"/>
          <w:color w:val="000000"/>
          <w:sz w:val="28"/>
        </w:rPr>
        <w:t>
      в ЦОН:</w:t>
      </w:r>
      <w:r>
        <w:br/>
      </w:r>
      <w:r>
        <w:rPr>
          <w:rFonts w:ascii="Times New Roman"/>
          <w:b w:val="false"/>
          <w:i w:val="false"/>
          <w:color w:val="000000"/>
          <w:sz w:val="28"/>
        </w:rPr>
        <w:t>
      1) заявка работодателя на подготовку специалиста (далее – заявка) по форме, утверждаемой рабочим органом,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 с условием сохранения места работы для претендентов участвующих в конкурсе по категориям государственных служащих, научно-педагогических работников, самостоятельно поступивших (для получения степеней доктора философии (PhD), доктора по профилю из числа государственных служащих, научных либо педагогических работников, претенденты на прохождение стажировки, работников культуры, творческих работников, работников средств массовой информации) в форме электронной копии документа, удостоверенного ЭЦП работника ЦОНа;</w:t>
      </w:r>
      <w:r>
        <w:br/>
      </w:r>
      <w:r>
        <w:rPr>
          <w:rFonts w:ascii="Times New Roman"/>
          <w:b w:val="false"/>
          <w:i w:val="false"/>
          <w:color w:val="000000"/>
          <w:sz w:val="28"/>
        </w:rPr>
        <w:t>
      2) рекомендательное письмо от работодателя для претендентов участвующих в конкурсе по категории самостоятельно поступивших (за исключением самостоятельно поступивших для получения степеней доктора философии (PhD), доктора по профилю из числа государственных служащих, научных либо педагогических работников, предоставляющих заявку работодателя на подготовку специалиста) в форме электронной копии документа, удостоверенного ЭЦП работника ЦОНа;</w:t>
      </w:r>
      <w:r>
        <w:br/>
      </w:r>
      <w:r>
        <w:rPr>
          <w:rFonts w:ascii="Times New Roman"/>
          <w:b w:val="false"/>
          <w:i w:val="false"/>
          <w:color w:val="000000"/>
          <w:sz w:val="28"/>
        </w:rPr>
        <w:t>
      3) заявка от высшего учебного заведения Республики Казахстан с условием сохранения места работы по форме, утверждаемой рабочим органом,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 и рекомендацию ученого совета данного высшего учебного заведения (для претендентов участвующих в конкурсе по категории выпускники вузов) в форме электронной копии документа, удостоверенного ЭЦП работника ЦОНа;</w:t>
      </w:r>
      <w:r>
        <w:br/>
      </w:r>
      <w:r>
        <w:rPr>
          <w:rFonts w:ascii="Times New Roman"/>
          <w:b w:val="false"/>
          <w:i w:val="false"/>
          <w:color w:val="000000"/>
          <w:sz w:val="28"/>
        </w:rPr>
        <w:t>
      4) заявление в свободной форме на бумажном носителе с указанием обоснований выбранной специальности/темы исследования и страны обучения/прохождения стажировки в форме электронной копии документа, удостоверенного ЭЦП работника ЦОНа;</w:t>
      </w:r>
      <w:r>
        <w:br/>
      </w:r>
      <w:r>
        <w:rPr>
          <w:rFonts w:ascii="Times New Roman"/>
          <w:b w:val="false"/>
          <w:i w:val="false"/>
          <w:color w:val="000000"/>
          <w:sz w:val="28"/>
        </w:rPr>
        <w:t>
      5) заполненная анкета претендента для участия в конкурсе на присуждение международной стипендии «Болашак» по форме, утвержденной рабочим органом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6) удостоверение личности и паспорт услугополучателя (для идентификации);</w:t>
      </w:r>
      <w:r>
        <w:br/>
      </w:r>
      <w:r>
        <w:rPr>
          <w:rFonts w:ascii="Times New Roman"/>
          <w:b w:val="false"/>
          <w:i w:val="false"/>
          <w:color w:val="000000"/>
          <w:sz w:val="28"/>
        </w:rPr>
        <w:t>
      7) нотариально заверенная копия диплома бакалавра или специалиста с приложением (приложение не предоставляется претендентами на прохождение стажировки), а также в случае обучения в зарубежной организации образования – нотариально заверенную копию удостоверения о признании и нострификации документа об образовании либо копию иного документа о признании документа об образовании в форме электронной копии документа, удостоверенного ЭЦП работника ЦОНа;</w:t>
      </w:r>
      <w:r>
        <w:br/>
      </w:r>
      <w:r>
        <w:rPr>
          <w:rFonts w:ascii="Times New Roman"/>
          <w:b w:val="false"/>
          <w:i w:val="false"/>
          <w:color w:val="000000"/>
          <w:sz w:val="28"/>
        </w:rPr>
        <w:t>
      8) </w:t>
      </w:r>
      <w:r>
        <w:rPr>
          <w:rFonts w:ascii="Times New Roman"/>
          <w:b w:val="false"/>
          <w:i w:val="false"/>
          <w:color w:val="000000"/>
          <w:sz w:val="28"/>
        </w:rPr>
        <w:t>медицинская справка</w:t>
      </w:r>
      <w:r>
        <w:rPr>
          <w:rFonts w:ascii="Times New Roman"/>
          <w:b w:val="false"/>
          <w:i w:val="false"/>
          <w:color w:val="000000"/>
          <w:sz w:val="28"/>
        </w:rPr>
        <w:t xml:space="preserve"> о состоянии здоровья по форме, установленной уполномоченным органом в области здравоохранения для лиц, выезжающих за рубеж в форме электронной копии документа, удостоверенного ЭЦП работника ЦОНа;</w:t>
      </w:r>
      <w:r>
        <w:br/>
      </w:r>
      <w:r>
        <w:rPr>
          <w:rFonts w:ascii="Times New Roman"/>
          <w:b w:val="false"/>
          <w:i w:val="false"/>
          <w:color w:val="000000"/>
          <w:sz w:val="28"/>
        </w:rPr>
        <w:t>
      9) нотариально заверенные копии </w:t>
      </w:r>
      <w:r>
        <w:rPr>
          <w:rFonts w:ascii="Times New Roman"/>
          <w:b w:val="false"/>
          <w:i w:val="false"/>
          <w:color w:val="000000"/>
          <w:sz w:val="28"/>
        </w:rPr>
        <w:t>документов</w:t>
      </w:r>
      <w:r>
        <w:rPr>
          <w:rFonts w:ascii="Times New Roman"/>
          <w:b w:val="false"/>
          <w:i w:val="false"/>
          <w:color w:val="000000"/>
          <w:sz w:val="28"/>
        </w:rPr>
        <w:t>, подтверждающие периоды трудовой деятельности для следующих категорий, в форме электронной копии документа, удостоверенного ЭЦП работника ЦОНа:</w:t>
      </w:r>
      <w:r>
        <w:br/>
      </w:r>
      <w:r>
        <w:rPr>
          <w:rFonts w:ascii="Times New Roman"/>
          <w:b w:val="false"/>
          <w:i w:val="false"/>
          <w:color w:val="000000"/>
          <w:sz w:val="28"/>
        </w:rPr>
        <w:t>
      для услугополучателей, самостоятельно поступивших на академическое обучение или обучающихся в ведущих зарубежных высших учебных заведениях, включенных в </w:t>
      </w:r>
      <w:r>
        <w:rPr>
          <w:rFonts w:ascii="Times New Roman"/>
          <w:b w:val="false"/>
          <w:i w:val="false"/>
          <w:color w:val="000000"/>
          <w:sz w:val="28"/>
        </w:rPr>
        <w:t>список</w:t>
      </w:r>
      <w:r>
        <w:rPr>
          <w:rFonts w:ascii="Times New Roman"/>
          <w:b w:val="false"/>
          <w:i w:val="false"/>
          <w:color w:val="000000"/>
          <w:sz w:val="28"/>
        </w:rPr>
        <w:t>, на получение степени магистра, доктора философии (PhD), доктора по профилю, обучения в резидентуре – общий стаж работы не менее 2 (двух) лет;</w:t>
      </w:r>
      <w:r>
        <w:br/>
      </w:r>
      <w:r>
        <w:rPr>
          <w:rFonts w:ascii="Times New Roman"/>
          <w:b w:val="false"/>
          <w:i w:val="false"/>
          <w:color w:val="000000"/>
          <w:sz w:val="28"/>
        </w:rPr>
        <w:t>
      для услугополучателей, на получение степени магистра, являющихся на момент подачи документов для участия в конкурсе государственными служащими – общий стаж работы на государственной службе не менее 2 (двух) лет, включая последние двенадцать месяцев;</w:t>
      </w:r>
      <w:r>
        <w:br/>
      </w:r>
      <w:r>
        <w:rPr>
          <w:rFonts w:ascii="Times New Roman"/>
          <w:b w:val="false"/>
          <w:i w:val="false"/>
          <w:color w:val="000000"/>
          <w:sz w:val="28"/>
        </w:rPr>
        <w:t>
      для услугополучателей, на получение степени магистра, являющихся на момент подачи документов для участия в конкурсе научными или педагогическими работниками научных организаций и организаций образования Республики Казахстан – общий стаж научной или педагогической работы не менее 1 (одного) года;</w:t>
      </w:r>
      <w:r>
        <w:br/>
      </w:r>
      <w:r>
        <w:rPr>
          <w:rFonts w:ascii="Times New Roman"/>
          <w:b w:val="false"/>
          <w:i w:val="false"/>
          <w:color w:val="000000"/>
          <w:sz w:val="28"/>
        </w:rPr>
        <w:t>
      для услугополучателей, на прохождение стажировок, являющихся на момент подачи документов для участия в конкурсе научными, педагогическими, инженерно-техническими либо медицинскими работниками организаций Республики Казахстан – общий стаж работы не менее 3 (трех) лет, в том числе не менее 12 (двенадцати) месяцев в качестве указанных работников;</w:t>
      </w:r>
      <w:r>
        <w:br/>
      </w:r>
      <w:r>
        <w:rPr>
          <w:rFonts w:ascii="Times New Roman"/>
          <w:b w:val="false"/>
          <w:i w:val="false"/>
          <w:color w:val="000000"/>
          <w:sz w:val="28"/>
        </w:rPr>
        <w:t>
      для услугополучателей, на получение степени магистра, являющихся на момент подачи документов для участия в конкурсе работниками культуры, творческими работниками организаций культуры – общий стаж работы в организациях культуры не менее одного года;</w:t>
      </w:r>
      <w:r>
        <w:br/>
      </w:r>
      <w:r>
        <w:rPr>
          <w:rFonts w:ascii="Times New Roman"/>
          <w:b w:val="false"/>
          <w:i w:val="false"/>
          <w:color w:val="000000"/>
          <w:sz w:val="28"/>
        </w:rPr>
        <w:t>
      для услугополучателей, на получение степени магистра, являющихся на момент подачи документов для участия в конкурсе работниками редакции средств массовой информации – общий стаж работы в области средств массовой информации не менее одного года;</w:t>
      </w:r>
      <w:r>
        <w:br/>
      </w:r>
      <w:r>
        <w:rPr>
          <w:rFonts w:ascii="Times New Roman"/>
          <w:b w:val="false"/>
          <w:i w:val="false"/>
          <w:color w:val="000000"/>
          <w:sz w:val="28"/>
        </w:rPr>
        <w:t>
      10) копии документов, подтверждающих безусловное приглашение (за исключением финансовых условий и условий повышения уровня знания иностранного языка до требуемого) принимающей на стажировку зарубежной организации с указанием сроков, стоимости (с расшифровкой расчетов) прохождения стажировки с нотариально заверенными переводами на государственный или русский языки (для претендентов участвующих в конкурсе по категории претенденты на стажировки) в форме электронной копии документа, удостоверенного ЭЦП работника ЦОНа;</w:t>
      </w:r>
      <w:r>
        <w:br/>
      </w:r>
      <w:r>
        <w:rPr>
          <w:rFonts w:ascii="Times New Roman"/>
          <w:b w:val="false"/>
          <w:i w:val="false"/>
          <w:color w:val="000000"/>
          <w:sz w:val="28"/>
        </w:rPr>
        <w:t>
      11) программа прохождения стажировки, составленная в соответствии с </w:t>
      </w:r>
      <w:r>
        <w:rPr>
          <w:rFonts w:ascii="Times New Roman"/>
          <w:b w:val="false"/>
          <w:i w:val="false"/>
          <w:color w:val="000000"/>
          <w:sz w:val="28"/>
        </w:rPr>
        <w:t>требованиями</w:t>
      </w:r>
      <w:r>
        <w:rPr>
          <w:rFonts w:ascii="Times New Roman"/>
          <w:b w:val="false"/>
          <w:i w:val="false"/>
          <w:color w:val="000000"/>
          <w:sz w:val="28"/>
        </w:rPr>
        <w:t>, устанавливаемыми рабочим органом, и утвержденную направляющей и принимающей на стажировку организациями (для претендентов участвующих в конкурсе по категории претендентов на стажировки) в форме электронной копии документа, удостоверенного ЭЦП работника ЦОНа;</w:t>
      </w:r>
      <w:r>
        <w:br/>
      </w:r>
      <w:r>
        <w:rPr>
          <w:rFonts w:ascii="Times New Roman"/>
          <w:b w:val="false"/>
          <w:i w:val="false"/>
          <w:color w:val="000000"/>
          <w:sz w:val="28"/>
        </w:rPr>
        <w:t>
      12) копии документов, подтверждающих безусловное зачисление на академическое обучение (за исключением финансовых условий, и для лиц, поступивших для получения степени доктора философии (PhD), доктора по профилю, обучения в резидентуре – условий по повышению уровня знания иностранного языка до требуемого) с указанием программы, специальности и периода обучения и, в случае наличия, официальный документ об успеваемости, выданный зарубежным высшим учебным заведением/справку установленного образца, указывающую специальность, курс (год обучения), форму обучения, информацию о системе оценок, используемых в данном учебном заведении, а также средний балл текущей успеваемости в данном учебном заведении с нотариально заверенными переводами на государственный или русский языки (для претендентов участвующих в конкурсе по категории самостоятельно поступивших) в форме электронной копии документа, удостоверенного ЭЦП работника ЦОНа;</w:t>
      </w:r>
      <w:r>
        <w:br/>
      </w:r>
      <w:r>
        <w:rPr>
          <w:rFonts w:ascii="Times New Roman"/>
          <w:b w:val="false"/>
          <w:i w:val="false"/>
          <w:color w:val="000000"/>
          <w:sz w:val="28"/>
        </w:rPr>
        <w:t>
      13) согласованный с ведущим зарубежным высшим учебным заведением, включенный в </w:t>
      </w:r>
      <w:r>
        <w:rPr>
          <w:rFonts w:ascii="Times New Roman"/>
          <w:b w:val="false"/>
          <w:i w:val="false"/>
          <w:color w:val="000000"/>
          <w:sz w:val="28"/>
        </w:rPr>
        <w:t>список</w:t>
      </w:r>
      <w:r>
        <w:rPr>
          <w:rFonts w:ascii="Times New Roman"/>
          <w:b w:val="false"/>
          <w:i w:val="false"/>
          <w:color w:val="000000"/>
          <w:sz w:val="28"/>
        </w:rPr>
        <w:t>, индивидуальный учебный план, не превышающий сроки, установленные ведущим зарубежным высшим учебным заведением, для получения данной степени для претендентов участвующих в конкурсе по категории самостоятельно поступивших (для получения степени доктора философии (PhD), доктора по профилю) в форме электронной копии документа, удостоверенного ЭЦП работника ЦОНа;</w:t>
      </w:r>
      <w:r>
        <w:br/>
      </w:r>
      <w:r>
        <w:rPr>
          <w:rFonts w:ascii="Times New Roman"/>
          <w:b w:val="false"/>
          <w:i w:val="false"/>
          <w:color w:val="000000"/>
          <w:sz w:val="28"/>
        </w:rPr>
        <w:t>
      14) копия действительного официального сертификата установленной формы о сдаче экзамена по иностранному языку с результатом, соответствующим установленным минимальным требованиям, утверждаемым рабочим органом,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 государственной услуги (в случае его наличия) в форме электронной копии документа, удостоверенного ЭЦП работника ЦОНа;</w:t>
      </w:r>
      <w:r>
        <w:br/>
      </w:r>
      <w:r>
        <w:rPr>
          <w:rFonts w:ascii="Times New Roman"/>
          <w:b w:val="false"/>
          <w:i w:val="false"/>
          <w:color w:val="000000"/>
          <w:sz w:val="28"/>
        </w:rPr>
        <w:t>
      15) копия действительного официального сертификата установленной формы о сдаче экзамена по государственному языку с результатом, соответствующим установленным минимальным требованиям, в случае его наличия. Сведения о документах, удостоверяющих личность услугополучателя, выплату пенсионных отчислений, содержащиеся в государственных информационных системах, работник ЦОНа получает из соответствующих государственных информационных систем через информационную систему мониторинга оказания государственных услуг в форме электронного документа, удостоверенного ЭЦП уполномоченного лица соответствующего государственного органа в форме электронной копии документа, удостоверенного ЭЦП работника ЦОНа.</w:t>
      </w:r>
      <w:r>
        <w:br/>
      </w:r>
      <w:r>
        <w:rPr>
          <w:rFonts w:ascii="Times New Roman"/>
          <w:b w:val="false"/>
          <w:i w:val="false"/>
          <w:color w:val="000000"/>
          <w:sz w:val="28"/>
        </w:rPr>
        <w:t>
      При приеме документов работник ЦОНа сверяет документы, удостоверяющих личность со сведениями, предоставленными из государственной системы государственного органа, после чего возвращает данный документ услугополучателю.</w:t>
      </w:r>
      <w:r>
        <w:br/>
      </w:r>
      <w:r>
        <w:rPr>
          <w:rFonts w:ascii="Times New Roman"/>
          <w:b w:val="false"/>
          <w:i w:val="false"/>
          <w:color w:val="000000"/>
          <w:sz w:val="28"/>
        </w:rPr>
        <w:t>
      В случае оказания государственной услуги через ЦОН, услугополучатель дает письменное согласие на использование сведений, составляющих тайну, содержащихся в информационных системах, по форме, представленной ЦОНом, если иное не предусмотрено законами Республики Казахстан.</w:t>
      </w:r>
      <w:r>
        <w:br/>
      </w:r>
      <w:r>
        <w:rPr>
          <w:rFonts w:ascii="Times New Roman"/>
          <w:b w:val="false"/>
          <w:i w:val="false"/>
          <w:color w:val="000000"/>
          <w:sz w:val="28"/>
        </w:rPr>
        <w:t>
      Услугополучателю выдается расписка о приеме соответствующих документов с указанием:</w:t>
      </w:r>
      <w:r>
        <w:br/>
      </w:r>
      <w:r>
        <w:rPr>
          <w:rFonts w:ascii="Times New Roman"/>
          <w:b w:val="false"/>
          <w:i w:val="false"/>
          <w:color w:val="000000"/>
          <w:sz w:val="28"/>
        </w:rPr>
        <w:t>
      1)номера и даты приема запроса;</w:t>
      </w:r>
      <w:r>
        <w:br/>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3) количества и названия приложенных документов;</w:t>
      </w:r>
      <w:r>
        <w:br/>
      </w:r>
      <w:r>
        <w:rPr>
          <w:rFonts w:ascii="Times New Roman"/>
          <w:b w:val="false"/>
          <w:i w:val="false"/>
          <w:color w:val="000000"/>
          <w:sz w:val="28"/>
        </w:rPr>
        <w:t>
      4) фамилии, имени, отчества заявителя, фамилии, имени, отчества уполномоченного представителя и их контактные телефоны;</w:t>
      </w:r>
      <w:r>
        <w:br/>
      </w:r>
      <w:r>
        <w:rPr>
          <w:rFonts w:ascii="Times New Roman"/>
          <w:b w:val="false"/>
          <w:i w:val="false"/>
          <w:color w:val="000000"/>
          <w:sz w:val="28"/>
        </w:rPr>
        <w:t>
      на портал:</w:t>
      </w:r>
      <w:r>
        <w:br/>
      </w:r>
      <w:r>
        <w:rPr>
          <w:rFonts w:ascii="Times New Roman"/>
          <w:b w:val="false"/>
          <w:i w:val="false"/>
          <w:color w:val="000000"/>
          <w:sz w:val="28"/>
        </w:rPr>
        <w:t>
      1) заявка работодателя на подготовку специалиста (далее – заявка) по форме, утверждаемой рабочим органом,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 с условием сохранения места работы для претендентов участвующих в конкурсе по категориям государственных служащих, научно-педагогических работников, самостоятельно поступивших (для получения степеней доктора философии (PhD), доктора по профилю из числа государственных служащих, научных либо педагогических работников, претенденты на прохождение стажировки, работников культуры, творческих работников, работников средств массовой информации) в виде электронной копии документа;</w:t>
      </w:r>
      <w:r>
        <w:br/>
      </w:r>
      <w:r>
        <w:rPr>
          <w:rFonts w:ascii="Times New Roman"/>
          <w:b w:val="false"/>
          <w:i w:val="false"/>
          <w:color w:val="000000"/>
          <w:sz w:val="28"/>
        </w:rPr>
        <w:t>
      2) рекомендательное письмо от работодателя для претендентов участвующих в конкурсе по категории самостоятельно поступивших (за исключением самостоятельно поступивших для получения степеней доктора философии (PhD), доктора по профилю из числа государственных служащих, научных либо педагогических работников, предоставляющих заявку работодателя на подготовку специалиста) в виде электронной копии документа;</w:t>
      </w:r>
      <w:r>
        <w:br/>
      </w:r>
      <w:r>
        <w:rPr>
          <w:rFonts w:ascii="Times New Roman"/>
          <w:b w:val="false"/>
          <w:i w:val="false"/>
          <w:color w:val="000000"/>
          <w:sz w:val="28"/>
        </w:rPr>
        <w:t>
      3) заявка от высшего учебного заведения Республики Казахстан с условием сохранения места работы по форме, утверждаемой рабочим органом,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 и рекомендацию ученого совета данного высшего учебного заведения (для претендентов участвующих в конкурсе по категории выпускники вузов) в виде электронной копии документа;</w:t>
      </w:r>
      <w:r>
        <w:br/>
      </w:r>
      <w:r>
        <w:rPr>
          <w:rFonts w:ascii="Times New Roman"/>
          <w:b w:val="false"/>
          <w:i w:val="false"/>
          <w:color w:val="000000"/>
          <w:sz w:val="28"/>
        </w:rPr>
        <w:t>
      4) заявление в свободной форме на бумажном носителе с указанием обоснований выбранной специальности/темы исследования и страны обучения/прохождения стажировки в виде электронной копии документа;</w:t>
      </w:r>
      <w:r>
        <w:br/>
      </w:r>
      <w:r>
        <w:rPr>
          <w:rFonts w:ascii="Times New Roman"/>
          <w:b w:val="false"/>
          <w:i w:val="false"/>
          <w:color w:val="000000"/>
          <w:sz w:val="28"/>
        </w:rPr>
        <w:t>
      5) заполненная анкета претендента для участия в конкурсе на присуждение международной стипендии «Болашак» по форме, утвержденной рабочим органом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государственной услуги в виде электронной копии документа;</w:t>
      </w:r>
      <w:r>
        <w:br/>
      </w:r>
      <w:r>
        <w:rPr>
          <w:rFonts w:ascii="Times New Roman"/>
          <w:b w:val="false"/>
          <w:i w:val="false"/>
          <w:color w:val="000000"/>
          <w:sz w:val="28"/>
        </w:rPr>
        <w:t>
      6) нотариально заверенная копия диплома бакалавра или специалиста с приложением (приложение не предоставляется претендентами на прохождение стажировки), а также в случае обучения в зарубежной организации образования – нотариально заверенную копию удостоверения о признании и нострификации документа об образовании либо копию иного документа о признании документа об образовании в виде электронной копии документа;</w:t>
      </w:r>
      <w:r>
        <w:br/>
      </w:r>
      <w:r>
        <w:rPr>
          <w:rFonts w:ascii="Times New Roman"/>
          <w:b w:val="false"/>
          <w:i w:val="false"/>
          <w:color w:val="000000"/>
          <w:sz w:val="28"/>
        </w:rPr>
        <w:t>
      7) </w:t>
      </w:r>
      <w:r>
        <w:rPr>
          <w:rFonts w:ascii="Times New Roman"/>
          <w:b w:val="false"/>
          <w:i w:val="false"/>
          <w:color w:val="000000"/>
          <w:sz w:val="28"/>
        </w:rPr>
        <w:t>медицинская справка</w:t>
      </w:r>
      <w:r>
        <w:rPr>
          <w:rFonts w:ascii="Times New Roman"/>
          <w:b w:val="false"/>
          <w:i w:val="false"/>
          <w:color w:val="000000"/>
          <w:sz w:val="28"/>
        </w:rPr>
        <w:t xml:space="preserve"> о состоянии здоровья по форме, установленной уполномоченным органом в области здравоохранения для лиц, выезжающих за рубеж в виде электронной копии документа;</w:t>
      </w:r>
      <w:r>
        <w:br/>
      </w:r>
      <w:r>
        <w:rPr>
          <w:rFonts w:ascii="Times New Roman"/>
          <w:b w:val="false"/>
          <w:i w:val="false"/>
          <w:color w:val="000000"/>
          <w:sz w:val="28"/>
        </w:rPr>
        <w:t>
      8) нотариально заверенные копии </w:t>
      </w:r>
      <w:r>
        <w:rPr>
          <w:rFonts w:ascii="Times New Roman"/>
          <w:b w:val="false"/>
          <w:i w:val="false"/>
          <w:color w:val="000000"/>
          <w:sz w:val="28"/>
        </w:rPr>
        <w:t>документов</w:t>
      </w:r>
      <w:r>
        <w:rPr>
          <w:rFonts w:ascii="Times New Roman"/>
          <w:b w:val="false"/>
          <w:i w:val="false"/>
          <w:color w:val="000000"/>
          <w:sz w:val="28"/>
        </w:rPr>
        <w:t>, подтверждающие периоды трудовой деятельности для следующих категорий, в виде электронной копии документа:</w:t>
      </w:r>
      <w:r>
        <w:br/>
      </w:r>
      <w:r>
        <w:rPr>
          <w:rFonts w:ascii="Times New Roman"/>
          <w:b w:val="false"/>
          <w:i w:val="false"/>
          <w:color w:val="000000"/>
          <w:sz w:val="28"/>
        </w:rPr>
        <w:t>
      для услугополучателей, самостоятельно поступивших на академическое обучение или обучающихся в ведущих зарубежных высших учебных заведениях, включенных в </w:t>
      </w:r>
      <w:r>
        <w:rPr>
          <w:rFonts w:ascii="Times New Roman"/>
          <w:b w:val="false"/>
          <w:i w:val="false"/>
          <w:color w:val="000000"/>
          <w:sz w:val="28"/>
        </w:rPr>
        <w:t>список</w:t>
      </w:r>
      <w:r>
        <w:rPr>
          <w:rFonts w:ascii="Times New Roman"/>
          <w:b w:val="false"/>
          <w:i w:val="false"/>
          <w:color w:val="000000"/>
          <w:sz w:val="28"/>
        </w:rPr>
        <w:t>, на получение степени магистра, доктора философии (PhD), доктора по профилю, обучения в резидентуре – общий стаж работы не менее 2 (двух) лет;</w:t>
      </w:r>
      <w:r>
        <w:br/>
      </w:r>
      <w:r>
        <w:rPr>
          <w:rFonts w:ascii="Times New Roman"/>
          <w:b w:val="false"/>
          <w:i w:val="false"/>
          <w:color w:val="000000"/>
          <w:sz w:val="28"/>
        </w:rPr>
        <w:t>
      для услугополучателей, на получение степени магистра, являющихся на момент подачи документов для участия в конкурсе государственными служащими – общий стаж работы на государственной службе не менее 2 (двух) лет, включая последние двенадцать месяцев;</w:t>
      </w:r>
      <w:r>
        <w:br/>
      </w:r>
      <w:r>
        <w:rPr>
          <w:rFonts w:ascii="Times New Roman"/>
          <w:b w:val="false"/>
          <w:i w:val="false"/>
          <w:color w:val="000000"/>
          <w:sz w:val="28"/>
        </w:rPr>
        <w:t>
      для услугополучателей, на получение степени магистра, являющихся на момент подачи документов для участия в конкурсе научными или педагогическими работниками научных организаций и организаций образования Республики Казахстан – общий стаж научной или педагогической работы не менее 1 (одного) года;</w:t>
      </w:r>
      <w:r>
        <w:br/>
      </w:r>
      <w:r>
        <w:rPr>
          <w:rFonts w:ascii="Times New Roman"/>
          <w:b w:val="false"/>
          <w:i w:val="false"/>
          <w:color w:val="000000"/>
          <w:sz w:val="28"/>
        </w:rPr>
        <w:t>
      для услугополучателей, на прохождение стажировок, являющихся на момент подачи документов для участия в конкурсе научными, педагогическими, инженерно-техническими либо медицинскими работниками организаций Республики Казахстан – общий стаж работы не менее 3 (трех) лет, в том числе не менее 12 (двенадцати) месяцев в качестве указанных работников;</w:t>
      </w:r>
      <w:r>
        <w:br/>
      </w:r>
      <w:r>
        <w:rPr>
          <w:rFonts w:ascii="Times New Roman"/>
          <w:b w:val="false"/>
          <w:i w:val="false"/>
          <w:color w:val="000000"/>
          <w:sz w:val="28"/>
        </w:rPr>
        <w:t>
      для услугополучателей, на получение степени магистра, являющихся на момент подачи документов для участия в конкурсе работниками культуры, творческими работниками организаций культуры – общий стаж работы в организациях культуры не менее одного года;</w:t>
      </w:r>
      <w:r>
        <w:br/>
      </w:r>
      <w:r>
        <w:rPr>
          <w:rFonts w:ascii="Times New Roman"/>
          <w:b w:val="false"/>
          <w:i w:val="false"/>
          <w:color w:val="000000"/>
          <w:sz w:val="28"/>
        </w:rPr>
        <w:t>
      для услугополучателей, на получение степени магистра, являющихся на момент подачи документов для участия в конкурсе работниками редакции средств массовой информации – общий стаж работы в области средств массовой информации не менее одного года;</w:t>
      </w:r>
      <w:r>
        <w:br/>
      </w:r>
      <w:r>
        <w:rPr>
          <w:rFonts w:ascii="Times New Roman"/>
          <w:b w:val="false"/>
          <w:i w:val="false"/>
          <w:color w:val="000000"/>
          <w:sz w:val="28"/>
        </w:rPr>
        <w:t>
      9) копии документов, подтверждающих безусловное приглашение (за исключением финансовых условий и условий повышения уровня знания иностранного языка до требуемого) принимающей на стажировку зарубежной организации с указанием сроков, стоимости (с расшифровкой расчетов) прохождения стажировки с нотариально заверенными переводами на государственный или русский языки (для претендентов участвующих в конкурсе по категории претенденты на стажировки) в виде электронной копии документа;</w:t>
      </w:r>
      <w:r>
        <w:br/>
      </w:r>
      <w:r>
        <w:rPr>
          <w:rFonts w:ascii="Times New Roman"/>
          <w:b w:val="false"/>
          <w:i w:val="false"/>
          <w:color w:val="000000"/>
          <w:sz w:val="28"/>
        </w:rPr>
        <w:t>
      10) программа прохождения стажировки, составленная в соответствии с </w:t>
      </w:r>
      <w:r>
        <w:rPr>
          <w:rFonts w:ascii="Times New Roman"/>
          <w:b w:val="false"/>
          <w:i w:val="false"/>
          <w:color w:val="000000"/>
          <w:sz w:val="28"/>
        </w:rPr>
        <w:t>требованиями</w:t>
      </w:r>
      <w:r>
        <w:rPr>
          <w:rFonts w:ascii="Times New Roman"/>
          <w:b w:val="false"/>
          <w:i w:val="false"/>
          <w:color w:val="000000"/>
          <w:sz w:val="28"/>
        </w:rPr>
        <w:t>, устанавливаемыми рабочим органом, и утвержденную направляющей и принимающей на стажировку организациями (для претендентов участвующих в конкурсе по категории претендентов на стажировки) в виде электронной копии документа;</w:t>
      </w:r>
      <w:r>
        <w:br/>
      </w:r>
      <w:r>
        <w:rPr>
          <w:rFonts w:ascii="Times New Roman"/>
          <w:b w:val="false"/>
          <w:i w:val="false"/>
          <w:color w:val="000000"/>
          <w:sz w:val="28"/>
        </w:rPr>
        <w:t>
      11) копии документов, подтверждающих безусловное зачисление на академическое обучение (за исключением финансовых условий, и для лиц, поступивших для получения степени доктора философии (PhD), доктора по профилю, обучения в резидентуре – условий по повышению уровня знания иностранного языка до требуемого) с указанием программы, специальности и периода обучения и, в случае наличия, официальный документ об успеваемости, выданный зарубежным высшим учебным заведением/справку установленного образца, указывающую специальность, курс (год обучения), форму обучения, информацию о системе оценок, используемых в данном учебном заведении, а также средний балл текущей успеваемости в данном учебном заведении с нотариально заверенными переводами на государственный или русский языки (для претендентов участвующих в конкурсе по категории самостоятельно поступивших) в виде электронной копии документа;</w:t>
      </w:r>
      <w:r>
        <w:br/>
      </w:r>
      <w:r>
        <w:rPr>
          <w:rFonts w:ascii="Times New Roman"/>
          <w:b w:val="false"/>
          <w:i w:val="false"/>
          <w:color w:val="000000"/>
          <w:sz w:val="28"/>
        </w:rPr>
        <w:t>
      12) согласованный с ведущим зарубежным высшим учебным заведением, включенный в </w:t>
      </w:r>
      <w:r>
        <w:rPr>
          <w:rFonts w:ascii="Times New Roman"/>
          <w:b w:val="false"/>
          <w:i w:val="false"/>
          <w:color w:val="000000"/>
          <w:sz w:val="28"/>
        </w:rPr>
        <w:t>список</w:t>
      </w:r>
      <w:r>
        <w:rPr>
          <w:rFonts w:ascii="Times New Roman"/>
          <w:b w:val="false"/>
          <w:i w:val="false"/>
          <w:color w:val="000000"/>
          <w:sz w:val="28"/>
        </w:rPr>
        <w:t>, индивидуальный учебный план, не превышающий сроки, установленные ведущим зарубежным высшим учебным заведением, для получения данной степени для претендентов участвующих в конкурсе по категории самостоятельно поступивших (для получения степени доктора философии (PhD), доктора по профилю) в виде электронной копии документа;</w:t>
      </w:r>
      <w:r>
        <w:br/>
      </w:r>
      <w:r>
        <w:rPr>
          <w:rFonts w:ascii="Times New Roman"/>
          <w:b w:val="false"/>
          <w:i w:val="false"/>
          <w:color w:val="000000"/>
          <w:sz w:val="28"/>
        </w:rPr>
        <w:t>
      13) копия действительного официального сертификата установленной формы о сдаче экзамена по иностранному языку с результатом, соответствующим установленным минимальным требованиям, утверждаемым рабочим органом,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 государственной услуги (в случае его наличия) в виде электронной копии документа;</w:t>
      </w:r>
      <w:r>
        <w:br/>
      </w:r>
      <w:r>
        <w:rPr>
          <w:rFonts w:ascii="Times New Roman"/>
          <w:b w:val="false"/>
          <w:i w:val="false"/>
          <w:color w:val="000000"/>
          <w:sz w:val="28"/>
        </w:rPr>
        <w:t>
      14) копия действительного официального сертификата установленной формы о сдаче экзамена по государственному языку с результатом, соответствующим установленным минимальным требованиям, в случае его наличия.</w:t>
      </w:r>
      <w:r>
        <w:br/>
      </w:r>
      <w:r>
        <w:rPr>
          <w:rFonts w:ascii="Times New Roman"/>
          <w:b w:val="false"/>
          <w:i w:val="false"/>
          <w:color w:val="000000"/>
          <w:sz w:val="28"/>
        </w:rPr>
        <w:t>
      Сведения о документах, удостоверяющих личность услугополучателя, выплату пенсионных отчислений, содержащиеся в государственных информационных системах, работник ЦОНа самостоятельно получает из соответствующих государственных информационных систем через информационную систему мониторинга оказания государственных услуг в форме электронного документа, удостоверенного ЭЦП уполномоченного лица соответствующего государственного органа в виде электронной копии документа.</w:t>
      </w:r>
      <w:r>
        <w:br/>
      </w:r>
      <w:r>
        <w:rPr>
          <w:rFonts w:ascii="Times New Roman"/>
          <w:b w:val="false"/>
          <w:i w:val="false"/>
          <w:color w:val="000000"/>
          <w:sz w:val="28"/>
        </w:rPr>
        <w:t>
      Сведения о документах, удостоверяющих личность услугополучателя, выплату пенсионных отчислений, содержащиеся в государственных информационных системах, услугополучатель получает из соответствующих государственных информационных систем через информационную систему мониторинга оказания государственных услуг в форме электронного документа, удостоверенного ЭЦП уполномоченных должностных лиц.</w:t>
      </w:r>
      <w:r>
        <w:br/>
      </w:r>
      <w:r>
        <w:rPr>
          <w:rFonts w:ascii="Times New Roman"/>
          <w:b w:val="false"/>
          <w:i w:val="false"/>
          <w:color w:val="000000"/>
          <w:sz w:val="28"/>
        </w:rPr>
        <w:t>
      В случае предоставления услугополучателем неполного пакета документов согласно </w:t>
      </w:r>
      <w:r>
        <w:rPr>
          <w:rFonts w:ascii="Times New Roman"/>
          <w:b w:val="false"/>
          <w:i w:val="false"/>
          <w:color w:val="000000"/>
          <w:sz w:val="28"/>
        </w:rPr>
        <w:t>пункту 9</w:t>
      </w:r>
      <w:r>
        <w:rPr>
          <w:rFonts w:ascii="Times New Roman"/>
          <w:b w:val="false"/>
          <w:i w:val="false"/>
          <w:color w:val="000000"/>
          <w:sz w:val="28"/>
        </w:rPr>
        <w:t xml:space="preserve"> настоящего стандарта государственной услуги, работник центра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стандарту государственной услуги.</w:t>
      </w:r>
    </w:p>
    <w:bookmarkEnd w:id="7"/>
    <w:bookmarkStart w:name="z24" w:id="8"/>
    <w:p>
      <w:pPr>
        <w:spacing w:after="0"/>
        <w:ind w:left="0"/>
        <w:jc w:val="left"/>
      </w:pPr>
      <w:r>
        <w:rPr>
          <w:rFonts w:ascii="Times New Roman"/>
          <w:b/>
          <w:i w:val="false"/>
          <w:color w:val="000000"/>
        </w:rPr>
        <w:t xml:space="preserve"> 
3. Порядок обжалования решений, действий (бездействия)</w:t>
      </w:r>
      <w:r>
        <w:br/>
      </w:r>
      <w:r>
        <w:rPr>
          <w:rFonts w:ascii="Times New Roman"/>
          <w:b/>
          <w:i w:val="false"/>
          <w:color w:val="000000"/>
        </w:rPr>
        <w:t>
центрального государственного органа, услугодателя и (или) его</w:t>
      </w:r>
      <w:r>
        <w:br/>
      </w:r>
      <w:r>
        <w:rPr>
          <w:rFonts w:ascii="Times New Roman"/>
          <w:b/>
          <w:i w:val="false"/>
          <w:color w:val="000000"/>
        </w:rPr>
        <w:t>
должностных лиц по вопросам оказания государственных услуг</w:t>
      </w:r>
    </w:p>
    <w:bookmarkEnd w:id="8"/>
    <w:bookmarkStart w:name="z25" w:id="9"/>
    <w:p>
      <w:pPr>
        <w:spacing w:after="0"/>
        <w:ind w:left="0"/>
        <w:jc w:val="both"/>
      </w:pPr>
      <w:r>
        <w:rPr>
          <w:rFonts w:ascii="Times New Roman"/>
          <w:b w:val="false"/>
          <w:i w:val="false"/>
          <w:color w:val="000000"/>
          <w:sz w:val="28"/>
        </w:rPr>
        <w:t>
      11. Обжалование решений, действий (бездействий) центрального государственного органа, услугодателя и (или) его должностных лиц по вопросам оказания государственных услуг.</w:t>
      </w:r>
      <w:r>
        <w:br/>
      </w:r>
      <w:r>
        <w:rPr>
          <w:rFonts w:ascii="Times New Roman"/>
          <w:b w:val="false"/>
          <w:i w:val="false"/>
          <w:color w:val="000000"/>
          <w:sz w:val="28"/>
        </w:rPr>
        <w:t>
      Жалоба подается в письменном виде на имя руководителя Министерства либо лица его замещающего, либо на имя руководителя услугодателя по адресам, указанным в </w:t>
      </w:r>
      <w:r>
        <w:rPr>
          <w:rFonts w:ascii="Times New Roman"/>
          <w:b w:val="false"/>
          <w:i w:val="false"/>
          <w:color w:val="000000"/>
          <w:sz w:val="28"/>
        </w:rPr>
        <w:t>пункте 14</w:t>
      </w:r>
      <w:r>
        <w:rPr>
          <w:rFonts w:ascii="Times New Roman"/>
          <w:b w:val="false"/>
          <w:i w:val="false"/>
          <w:color w:val="000000"/>
          <w:sz w:val="28"/>
        </w:rPr>
        <w:t xml:space="preserve"> настоящего стандарта государственной услуги.</w:t>
      </w:r>
      <w:r>
        <w:br/>
      </w: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Министерства с указанием фамилии и инициалов лица, принявшего жалобу, срок и место получения ответа на поданную жалобу. После регистрации жалоба направляется руководителю услугодателя, руководителю Министерства для определения ответственного исполнителя и принятия соответствующих мер.</w:t>
      </w:r>
      <w:r>
        <w:br/>
      </w:r>
      <w:r>
        <w:rPr>
          <w:rFonts w:ascii="Times New Roman"/>
          <w:b w:val="false"/>
          <w:i w:val="false"/>
          <w:color w:val="000000"/>
          <w:sz w:val="28"/>
        </w:rPr>
        <w:t>
      Жалоба услугополучателя по вопросам оказания государственных услуг, поступившая в адрес услугодателя, Министерства подлежит рассмотрению в течение пяти рабочих дней со дня ее регистрации.</w:t>
      </w:r>
      <w:r>
        <w:br/>
      </w:r>
      <w:r>
        <w:rPr>
          <w:rFonts w:ascii="Times New Roman"/>
          <w:b w:val="false"/>
          <w:i w:val="false"/>
          <w:color w:val="000000"/>
          <w:sz w:val="28"/>
        </w:rPr>
        <w:t>
      В случае некорректного обслуживания работником ЦОНа жалоба подается в письменном или электронном виде на имя руководителя ЦОНа по адресу указанному в </w:t>
      </w:r>
      <w:r>
        <w:rPr>
          <w:rFonts w:ascii="Times New Roman"/>
          <w:b w:val="false"/>
          <w:i w:val="false"/>
          <w:color w:val="000000"/>
          <w:sz w:val="28"/>
        </w:rPr>
        <w:t>пункте 13</w:t>
      </w:r>
      <w:r>
        <w:rPr>
          <w:rFonts w:ascii="Times New Roman"/>
          <w:b w:val="false"/>
          <w:i w:val="false"/>
          <w:color w:val="000000"/>
          <w:sz w:val="28"/>
        </w:rPr>
        <w:t xml:space="preserve"> настоящего стандарта государственной услуги.</w:t>
      </w:r>
      <w:r>
        <w:br/>
      </w: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8-800-080-7777 или 1414.</w:t>
      </w:r>
      <w:r>
        <w:br/>
      </w: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r>
        <w:br/>
      </w: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r>
        <w:br/>
      </w: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r>
        <w:br/>
      </w:r>
      <w:r>
        <w:rPr>
          <w:rFonts w:ascii="Times New Roman"/>
          <w:b w:val="false"/>
          <w:i w:val="false"/>
          <w:color w:val="000000"/>
          <w:sz w:val="28"/>
        </w:rPr>
        <w:t>
</w:t>
      </w:r>
      <w:r>
        <w:rPr>
          <w:rFonts w:ascii="Times New Roman"/>
          <w:b w:val="false"/>
          <w:i w:val="false"/>
          <w:color w:val="000000"/>
          <w:sz w:val="28"/>
        </w:rPr>
        <w:t>
      12. В случаях несогласия с результатами оказанной государственной услуги, услугополучатель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порядке.</w:t>
      </w:r>
    </w:p>
    <w:bookmarkEnd w:id="9"/>
    <w:bookmarkStart w:name="z27" w:id="10"/>
    <w:p>
      <w:pPr>
        <w:spacing w:after="0"/>
        <w:ind w:left="0"/>
        <w:jc w:val="left"/>
      </w:pPr>
      <w:r>
        <w:rPr>
          <w:rFonts w:ascii="Times New Roman"/>
          <w:b/>
          <w:i w:val="false"/>
          <w:color w:val="000000"/>
        </w:rPr>
        <w:t xml:space="preserve"> 
4. Иные требования с учетом особенностей оказания</w:t>
      </w:r>
      <w:r>
        <w:br/>
      </w:r>
      <w:r>
        <w:rPr>
          <w:rFonts w:ascii="Times New Roman"/>
          <w:b/>
          <w:i w:val="false"/>
          <w:color w:val="000000"/>
        </w:rPr>
        <w:t>
государственной услуги, в том числе оказываемой в электронной</w:t>
      </w:r>
      <w:r>
        <w:br/>
      </w:r>
      <w:r>
        <w:rPr>
          <w:rFonts w:ascii="Times New Roman"/>
          <w:b/>
          <w:i w:val="false"/>
          <w:color w:val="000000"/>
        </w:rPr>
        <w:t>
форме и через центры обслуживания населения</w:t>
      </w:r>
    </w:p>
    <w:bookmarkEnd w:id="10"/>
    <w:bookmarkStart w:name="z28" w:id="11"/>
    <w:p>
      <w:pPr>
        <w:spacing w:after="0"/>
        <w:ind w:left="0"/>
        <w:jc w:val="both"/>
      </w:pPr>
      <w:r>
        <w:rPr>
          <w:rFonts w:ascii="Times New Roman"/>
          <w:b w:val="false"/>
          <w:i w:val="false"/>
          <w:color w:val="000000"/>
          <w:sz w:val="28"/>
        </w:rPr>
        <w:t>
      13. Государственная услуга оказывается в здании, где предусмотрены условия для обслуживания услугополучателей с ограниченными возможностями, приняты меры противопожарной безопасности. В здании услугодателя располагаются информационные стенды с образцами заполнения бланков.</w:t>
      </w:r>
      <w:r>
        <w:br/>
      </w:r>
      <w:r>
        <w:rPr>
          <w:rFonts w:ascii="Times New Roman"/>
          <w:b w:val="false"/>
          <w:i w:val="false"/>
          <w:color w:val="000000"/>
          <w:sz w:val="28"/>
        </w:rPr>
        <w:t>
      Услугополучателям, у которых в связи с состоянием здоровья отсутствует возможность личной явки в ЦОН, прием документов, необходимых для оказания государственной услуги, производится работниками ЦОНа (при заполнении бумажного носителя), с выездом по месту жительства услугополучателя.</w:t>
      </w:r>
      <w:r>
        <w:br/>
      </w:r>
      <w:r>
        <w:rPr>
          <w:rFonts w:ascii="Times New Roman"/>
          <w:b w:val="false"/>
          <w:i w:val="false"/>
          <w:color w:val="000000"/>
          <w:sz w:val="28"/>
        </w:rPr>
        <w:t>
</w:t>
      </w:r>
      <w:r>
        <w:rPr>
          <w:rFonts w:ascii="Times New Roman"/>
          <w:b w:val="false"/>
          <w:i w:val="false"/>
          <w:color w:val="000000"/>
          <w:sz w:val="28"/>
        </w:rPr>
        <w:t>
      14. Адреса мест оказания государственной услуги размещены:</w:t>
      </w:r>
      <w:r>
        <w:br/>
      </w:r>
      <w:r>
        <w:rPr>
          <w:rFonts w:ascii="Times New Roman"/>
          <w:b w:val="false"/>
          <w:i w:val="false"/>
          <w:color w:val="000000"/>
          <w:sz w:val="28"/>
        </w:rPr>
        <w:t>
      1) на интернет-ресурсе Министерства: www.edu.gov.kz;</w:t>
      </w:r>
      <w:r>
        <w:br/>
      </w:r>
      <w:r>
        <w:rPr>
          <w:rFonts w:ascii="Times New Roman"/>
          <w:b w:val="false"/>
          <w:i w:val="false"/>
          <w:color w:val="000000"/>
          <w:sz w:val="28"/>
        </w:rPr>
        <w:t>
      2) на интернет-ресурсе услугодателя: www.bolashak.gov.kz;</w:t>
      </w:r>
      <w:r>
        <w:br/>
      </w:r>
      <w:r>
        <w:rPr>
          <w:rFonts w:ascii="Times New Roman"/>
          <w:b w:val="false"/>
          <w:i w:val="false"/>
          <w:color w:val="000000"/>
          <w:sz w:val="28"/>
        </w:rPr>
        <w:t>
      3) ЦОНа: www.con.gov.kz;</w:t>
      </w:r>
      <w:r>
        <w:br/>
      </w:r>
      <w:r>
        <w:rPr>
          <w:rFonts w:ascii="Times New Roman"/>
          <w:b w:val="false"/>
          <w:i w:val="false"/>
          <w:color w:val="000000"/>
          <w:sz w:val="28"/>
        </w:rPr>
        <w:t>
      4) портала: www.e.gov.kz.</w:t>
      </w:r>
      <w:r>
        <w:br/>
      </w:r>
      <w:r>
        <w:rPr>
          <w:rFonts w:ascii="Times New Roman"/>
          <w:b w:val="false"/>
          <w:i w:val="false"/>
          <w:color w:val="000000"/>
          <w:sz w:val="28"/>
        </w:rPr>
        <w:t>
</w:t>
      </w:r>
      <w:r>
        <w:rPr>
          <w:rFonts w:ascii="Times New Roman"/>
          <w:b w:val="false"/>
          <w:i w:val="false"/>
          <w:color w:val="000000"/>
          <w:sz w:val="28"/>
        </w:rPr>
        <w:t>
      15. Услугополучатель имеет возможность получения государственной услуги в электронной форме через портал при условии наличия ЭЦП.</w:t>
      </w:r>
      <w:r>
        <w:br/>
      </w:r>
      <w:r>
        <w:rPr>
          <w:rFonts w:ascii="Times New Roman"/>
          <w:b w:val="false"/>
          <w:i w:val="false"/>
          <w:color w:val="000000"/>
          <w:sz w:val="28"/>
        </w:rPr>
        <w:t>
</w:t>
      </w:r>
      <w:r>
        <w:rPr>
          <w:rFonts w:ascii="Times New Roman"/>
          <w:b w:val="false"/>
          <w:i w:val="false"/>
          <w:color w:val="000000"/>
          <w:sz w:val="28"/>
        </w:rPr>
        <w:t>
      16.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по вопросам оказания государственной услуги, а также единого контакт-центра по вопросам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17. Контактные телефоны справочных служб услугодателя по вопросам оказания государственной услуги размещены на интернет-ресурсе услугодателя www.bolashak.gov.kz. Единый контакт-центр по вопросам оказания государственных услуг: 1414.</w:t>
      </w:r>
    </w:p>
    <w:bookmarkEnd w:id="11"/>
    <w:bookmarkStart w:name="z33" w:id="1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«Прием документов для участия в</w:t>
      </w:r>
      <w:r>
        <w:br/>
      </w:r>
      <w:r>
        <w:rPr>
          <w:rFonts w:ascii="Times New Roman"/>
          <w:b w:val="false"/>
          <w:i w:val="false"/>
          <w:color w:val="000000"/>
          <w:sz w:val="28"/>
        </w:rPr>
        <w:t xml:space="preserve">
конкурсе на присуждение    </w:t>
      </w:r>
      <w:r>
        <w:br/>
      </w:r>
      <w:r>
        <w:rPr>
          <w:rFonts w:ascii="Times New Roman"/>
          <w:b w:val="false"/>
          <w:i w:val="false"/>
          <w:color w:val="000000"/>
          <w:sz w:val="28"/>
        </w:rPr>
        <w:t xml:space="preserve">
международной стипендии    </w:t>
      </w:r>
      <w:r>
        <w:br/>
      </w:r>
      <w:r>
        <w:rPr>
          <w:rFonts w:ascii="Times New Roman"/>
          <w:b w:val="false"/>
          <w:i w:val="false"/>
          <w:color w:val="000000"/>
          <w:sz w:val="28"/>
        </w:rPr>
        <w:t xml:space="preserve">
«Болашак»         </w:t>
      </w:r>
    </w:p>
    <w:bookmarkEnd w:id="12"/>
    <w:bookmarkStart w:name="z34" w:id="13"/>
    <w:p>
      <w:pPr>
        <w:spacing w:after="0"/>
        <w:ind w:left="0"/>
        <w:jc w:val="both"/>
      </w:pPr>
      <w:r>
        <w:rPr>
          <w:rFonts w:ascii="Times New Roman"/>
          <w:b w:val="false"/>
          <w:i w:val="false"/>
          <w:color w:val="000000"/>
          <w:sz w:val="28"/>
        </w:rPr>
        <w:t>
</w:t>
      </w:r>
      <w:r>
        <w:rPr>
          <w:rFonts w:ascii="Times New Roman"/>
          <w:b/>
          <w:i w:val="false"/>
          <w:color w:val="000000"/>
          <w:sz w:val="28"/>
        </w:rPr>
        <w:t>            ЖҰМЫС БЕРУШІНІҢ МАМАН ДАЯРЛАУҒА ӨТІНІМІ</w:t>
      </w:r>
      <w:r>
        <w:br/>
      </w:r>
      <w:r>
        <w:rPr>
          <w:rFonts w:ascii="Times New Roman"/>
          <w:b w:val="false"/>
          <w:i w:val="false"/>
          <w:color w:val="000000"/>
          <w:sz w:val="28"/>
        </w:rPr>
        <w:t>
</w:t>
      </w:r>
      <w:r>
        <w:rPr>
          <w:rFonts w:ascii="Times New Roman"/>
          <w:b/>
          <w:i w:val="false"/>
          <w:color w:val="000000"/>
          <w:sz w:val="28"/>
        </w:rPr>
        <w:t>      ЗАЯВКА РАБОТОДАТЕЛЯ НА ПОДГОТОВКУ СПЕЦИАЛИСТА</w:t>
      </w:r>
    </w:p>
    <w:bookmarkEnd w:id="13"/>
    <w:p>
      <w:pPr>
        <w:spacing w:after="0"/>
        <w:ind w:left="0"/>
        <w:jc w:val="both"/>
      </w:pPr>
      <w:r>
        <w:rPr>
          <w:rFonts w:ascii="Times New Roman"/>
          <w:b w:val="false"/>
          <w:i w:val="false"/>
          <w:color w:val="000000"/>
          <w:sz w:val="28"/>
        </w:rPr>
        <w:t>№ ________ «___» ____________ 20 __ж/г.</w:t>
      </w:r>
      <w:r>
        <w:br/>
      </w:r>
      <w:r>
        <w:rPr>
          <w:rFonts w:ascii="Times New Roman"/>
          <w:b w:val="false"/>
          <w:i w:val="false"/>
          <w:color w:val="000000"/>
          <w:sz w:val="28"/>
        </w:rPr>
        <w:t>
Ұйымның атауы/Название организации _______________________________</w:t>
      </w:r>
      <w:r>
        <w:br/>
      </w:r>
      <w:r>
        <w:rPr>
          <w:rFonts w:ascii="Times New Roman"/>
          <w:b w:val="false"/>
          <w:i w:val="false"/>
          <w:color w:val="000000"/>
          <w:sz w:val="28"/>
        </w:rPr>
        <w:t>
Почталық индексі, мекенжайы/Почтовый индекс, адрес ________________</w:t>
      </w:r>
      <w:r>
        <w:br/>
      </w:r>
      <w:r>
        <w:rPr>
          <w:rFonts w:ascii="Times New Roman"/>
          <w:b w:val="false"/>
          <w:i w:val="false"/>
          <w:color w:val="000000"/>
          <w:sz w:val="28"/>
        </w:rPr>
        <w:t>
Телефон _____________ факс __________ e-mail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4193"/>
        <w:gridCol w:w="6934"/>
      </w:tblGrid>
      <w:tr>
        <w:trPr>
          <w:trHeight w:val="103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Жіберілетін үміткердің Т.А.Ә. / Ф.И.О. направляемого претендента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6563"/>
              <w:gridCol w:w="3037"/>
            </w:tblGrid>
            <w:tr>
              <w:trPr>
                <w:trHeight w:val="30" w:hRule="atLeast"/>
              </w:trPr>
              <w:tc>
                <w:tcPr>
                  <w:tcW w:w="65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w:t>
                  </w:r>
                  <w:r>
                    <w:br/>
                  </w:r>
                  <w:r>
                    <w:rPr>
                      <w:rFonts w:ascii="Times New Roman"/>
                      <w:b w:val="false"/>
                      <w:i w:val="false"/>
                      <w:color w:val="000000"/>
                      <w:sz w:val="20"/>
                    </w:rPr>
                    <w:t>
</w:t>
                  </w:r>
                  <w:r>
                    <w:rPr>
                      <w:rFonts w:ascii="Times New Roman"/>
                      <w:b w:val="false"/>
                      <w:i w:val="false"/>
                      <w:color w:val="000000"/>
                      <w:sz w:val="20"/>
                    </w:rPr>
                    <w:t>Тегі/Фамилия (жеке басын куәләндыратын құжатқа сәйкес/</w:t>
                  </w:r>
                  <w:r>
                    <w:br/>
                  </w:r>
                  <w:r>
                    <w:rPr>
                      <w:rFonts w:ascii="Times New Roman"/>
                      <w:b w:val="false"/>
                      <w:i w:val="false"/>
                      <w:color w:val="000000"/>
                      <w:sz w:val="20"/>
                    </w:rPr>
                    <w:t>
</w:t>
                  </w:r>
                  <w:r>
                    <w:rPr>
                      <w:rFonts w:ascii="Times New Roman"/>
                      <w:b w:val="false"/>
                      <w:i w:val="false"/>
                      <w:color w:val="000000"/>
                      <w:sz w:val="20"/>
                    </w:rPr>
                    <w:t>согласно документу, удостоверяющему личность)</w:t>
                  </w:r>
                </w:p>
              </w:tc>
              <w:tc>
                <w:tcPr>
                  <w:tcW w:w="3037"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tblGrid>
                  <w:tr>
                    <w:trPr>
                      <w:trHeight w:val="2550" w:hRule="atLeast"/>
                    </w:trPr>
                    <w:tc>
                      <w:tcPr>
                        <w:tcW w:w="21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Фотосурет</w:t>
                        </w:r>
                        <w:r>
                          <w:br/>
                        </w:r>
                        <w:r>
                          <w:rPr>
                            <w:rFonts w:ascii="Times New Roman"/>
                            <w:b w:val="false"/>
                            <w:i w:val="false"/>
                            <w:color w:val="000000"/>
                            <w:sz w:val="20"/>
                          </w:rPr>
                          <w:t>
</w:t>
                        </w:r>
                        <w:r>
                          <w:rPr>
                            <w:rFonts w:ascii="Times New Roman"/>
                            <w:b w:val="false"/>
                            <w:i w:val="false"/>
                            <w:color w:val="000000"/>
                            <w:sz w:val="20"/>
                          </w:rPr>
                          <w:t>Фотография</w:t>
                        </w:r>
                        <w:r>
                          <w:br/>
                        </w:r>
                        <w:r>
                          <w:rPr>
                            <w:rFonts w:ascii="Times New Roman"/>
                            <w:b w:val="false"/>
                            <w:i w:val="false"/>
                            <w:color w:val="000000"/>
                            <w:sz w:val="20"/>
                          </w:rPr>
                          <w:t>
</w:t>
                        </w:r>
                        <w:r>
                          <w:rPr>
                            <w:rFonts w:ascii="Times New Roman"/>
                            <w:b w:val="false"/>
                            <w:i w:val="false"/>
                            <w:color w:val="000000"/>
                            <w:sz w:val="20"/>
                          </w:rPr>
                          <w:t>3,5 х 4,5</w:t>
                        </w:r>
                        <w:r>
                          <w:br/>
                        </w:r>
                        <w:r>
                          <w:rPr>
                            <w:rFonts w:ascii="Times New Roman"/>
                            <w:b w:val="false"/>
                            <w:i w:val="false"/>
                            <w:color w:val="000000"/>
                            <w:sz w:val="20"/>
                          </w:rPr>
                          <w:t>
</w:t>
                        </w:r>
                        <w:r>
                          <w:rPr>
                            <w:rFonts w:ascii="Times New Roman"/>
                            <w:b w:val="false"/>
                            <w:i w:val="false"/>
                            <w:color w:val="000000"/>
                            <w:sz w:val="20"/>
                          </w:rPr>
                          <w:t>(міндетті</w:t>
                        </w:r>
                        <w:r>
                          <w:br/>
                        </w:r>
                        <w:r>
                          <w:rPr>
                            <w:rFonts w:ascii="Times New Roman"/>
                            <w:b w:val="false"/>
                            <w:i w:val="false"/>
                            <w:color w:val="000000"/>
                            <w:sz w:val="20"/>
                          </w:rPr>
                          <w:t>
</w:t>
                        </w:r>
                        <w:r>
                          <w:rPr>
                            <w:rFonts w:ascii="Times New Roman"/>
                            <w:b w:val="false"/>
                            <w:i w:val="false"/>
                            <w:color w:val="000000"/>
                            <w:sz w:val="20"/>
                          </w:rPr>
                          <w:t>түрде/</w:t>
                        </w:r>
                        <w:r>
                          <w:br/>
                        </w:r>
                        <w:r>
                          <w:rPr>
                            <w:rFonts w:ascii="Times New Roman"/>
                            <w:b w:val="false"/>
                            <w:i w:val="false"/>
                            <w:color w:val="000000"/>
                            <w:sz w:val="20"/>
                          </w:rPr>
                          <w:t>
</w:t>
                        </w:r>
                        <w:r>
                          <w:rPr>
                            <w:rFonts w:ascii="Times New Roman"/>
                            <w:b w:val="false"/>
                            <w:i w:val="false"/>
                            <w:color w:val="000000"/>
                            <w:sz w:val="20"/>
                          </w:rPr>
                          <w:t>обязательно)</w:t>
                        </w:r>
                      </w:p>
                    </w:tc>
                  </w:tr>
                </w:tbl>
                <w:p/>
              </w:tc>
            </w:tr>
            <w:tr>
              <w:trPr>
                <w:trHeight w:val="30" w:hRule="atLeast"/>
              </w:trPr>
              <w:tc>
                <w:tcPr>
                  <w:tcW w:w="65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w:t>
                  </w:r>
                  <w:r>
                    <w:br/>
                  </w:r>
                  <w:r>
                    <w:rPr>
                      <w:rFonts w:ascii="Times New Roman"/>
                      <w:b w:val="false"/>
                      <w:i w:val="false"/>
                      <w:color w:val="000000"/>
                      <w:sz w:val="20"/>
                    </w:rPr>
                    <w:t>
</w:t>
                  </w:r>
                  <w:r>
                    <w:rPr>
                      <w:rFonts w:ascii="Times New Roman"/>
                      <w:b w:val="false"/>
                      <w:i w:val="false"/>
                      <w:color w:val="000000"/>
                      <w:sz w:val="20"/>
                    </w:rPr>
                    <w:t>Аты/Имя Әкесінің аты/Отчество (бар болса/при наличии)</w:t>
                  </w:r>
                  <w:r>
                    <w:br/>
                  </w:r>
                  <w:r>
                    <w:rPr>
                      <w:rFonts w:ascii="Times New Roman"/>
                      <w:b w:val="false"/>
                      <w:i w:val="false"/>
                      <w:color w:val="000000"/>
                      <w:sz w:val="20"/>
                    </w:rPr>
                    <w:t>
</w:t>
                  </w:r>
                  <w:r>
                    <w:rPr>
                      <w:rFonts w:ascii="Times New Roman"/>
                      <w:b w:val="false"/>
                      <w:i w:val="false"/>
                      <w:color w:val="000000"/>
                      <w:sz w:val="20"/>
                    </w:rPr>
                    <w:t>жеке басын куәландыратын құжатқа сәйкес/</w:t>
                  </w:r>
                  <w:r>
                    <w:br/>
                  </w:r>
                  <w:r>
                    <w:rPr>
                      <w:rFonts w:ascii="Times New Roman"/>
                      <w:b w:val="false"/>
                      <w:i w:val="false"/>
                      <w:color w:val="000000"/>
                      <w:sz w:val="20"/>
                    </w:rPr>
                    <w:t>
</w:t>
                  </w:r>
                  <w:r>
                    <w:rPr>
                      <w:rFonts w:ascii="Times New Roman"/>
                      <w:b w:val="false"/>
                      <w:i w:val="false"/>
                      <w:color w:val="000000"/>
                      <w:sz w:val="20"/>
                    </w:rPr>
                    <w:t>согласно документу, удостоверяющему личность)</w:t>
                  </w:r>
                </w:p>
              </w:tc>
              <w:tc>
                <w:tcPr>
                  <w:tcW w:w="0" w:type="auto"/>
                  <w:vMerge/>
                  <w:tcBorders>
                    <w:top w:val="nil"/>
                  </w:tcBorders>
                </w:tcPr>
                <w:p/>
              </w:tc>
            </w:tr>
          </w:tbl>
          <w:p/>
        </w:tc>
      </w:tr>
      <w:tr>
        <w:trPr>
          <w:trHeight w:val="1035" w:hRule="atLeast"/>
        </w:trPr>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халықаралық стипендиясын беруге арналған конкурсқа қатысу санаты/ Категория участия в конкурсе на присуждение международной стипендии «Болашак»</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АКАДЕМИЯЛЫҚ ОҚУ/АКАДЕМИЧЕСКОЕ ОБУЧЕНИЕ</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ТАҒЫЛЫМДАМА/СТАЖИРОВКА</w:t>
            </w:r>
          </w:p>
        </w:tc>
      </w:tr>
      <w:tr>
        <w:trPr>
          <w:trHeight w:val="67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21"/>
              <w:gridCol w:w="3928"/>
              <w:gridCol w:w="1083"/>
              <w:gridCol w:w="5288"/>
            </w:tblGrid>
            <w:tr>
              <w:trPr>
                <w:trHeight w:val="1245" w:hRule="atLeast"/>
              </w:trPr>
              <w:tc>
                <w:tcPr>
                  <w:tcW w:w="721" w:type="dxa"/>
                  <w:vMerge w:val="restart"/>
                  <w:tcBorders/>
                  <w:tcMar>
                    <w:top w:w="15" w:type="dxa"/>
                    <w:left w:w="15" w:type="dxa"/>
                    <w:bottom w:w="15" w:type="dxa"/>
                    <w:right w:w="15" w:type="dxa"/>
                  </w:tcMar>
                  <w:vAlign w:val="center"/>
                </w:tcPr>
                <w:p>
                  <w:pPr>
                    <w:spacing w:after="20"/>
                    <w:ind w:left="20"/>
                    <w:jc w:val="both"/>
                  </w:pPr>
                  <w:r>
                    <w:drawing>
                      <wp:inline distT="0" distB="0" distL="0" distR="0">
                        <wp:extent cx="254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 cy="444500"/>
                                </a:xfrm>
                                <a:prstGeom prst="rect">
                                  <a:avLst/>
                                </a:prstGeom>
                              </pic:spPr>
                            </pic:pic>
                          </a:graphicData>
                        </a:graphic>
                      </wp:inline>
                    </w:drawing>
                  </w:r>
                </w:p>
              </w:tc>
              <w:tc>
                <w:tcPr>
                  <w:tcW w:w="39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жоғары оқу орнының ағымдағы жылғы түлегі/</w:t>
                  </w:r>
                  <w:r>
                    <w:br/>
                  </w:r>
                  <w:r>
                    <w:rPr>
                      <w:rFonts w:ascii="Times New Roman"/>
                      <w:b w:val="false"/>
                      <w:i w:val="false"/>
                      <w:color w:val="000000"/>
                      <w:sz w:val="20"/>
                    </w:rPr>
                    <w:t>
</w:t>
                  </w:r>
                  <w:r>
                    <w:rPr>
                      <w:rFonts w:ascii="Times New Roman"/>
                      <w:b w:val="false"/>
                      <w:i w:val="false"/>
                      <w:color w:val="000000"/>
                      <w:sz w:val="20"/>
                    </w:rPr>
                    <w:t>Выпусник высшего учебного заведения Республики Казахстан текущего года</w:t>
                  </w:r>
                </w:p>
              </w:tc>
              <w:tc>
                <w:tcPr>
                  <w:tcW w:w="1083" w:type="dxa"/>
                  <w:tcBorders/>
                  <w:tcMar>
                    <w:top w:w="15" w:type="dxa"/>
                    <w:left w:w="15" w:type="dxa"/>
                    <w:bottom w:w="15" w:type="dxa"/>
                    <w:right w:w="15" w:type="dxa"/>
                  </w:tcMar>
                  <w:vAlign w:val="center"/>
                </w:tcPr>
                <w:p>
                  <w:pPr>
                    <w:spacing w:after="20"/>
                    <w:ind w:left="20"/>
                    <w:jc w:val="both"/>
                  </w:pPr>
                  <w:r>
                    <w:drawing>
                      <wp:inline distT="0" distB="0" distL="0" distR="0">
                        <wp:extent cx="254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444500"/>
                                </a:xfrm>
                                <a:prstGeom prst="rect">
                                  <a:avLst/>
                                </a:prstGeom>
                              </pic:spPr>
                            </pic:pic>
                          </a:graphicData>
                        </a:graphic>
                      </wp:inline>
                    </w:drawing>
                  </w:r>
                </w:p>
              </w:tc>
              <w:tc>
                <w:tcPr>
                  <w:tcW w:w="52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қызметкерлер</w:t>
                  </w:r>
                  <w:r>
                    <w:br/>
                  </w:r>
                  <w:r>
                    <w:rPr>
                      <w:rFonts w:ascii="Times New Roman"/>
                      <w:b w:val="false"/>
                      <w:i w:val="false"/>
                      <w:color w:val="000000"/>
                      <w:sz w:val="20"/>
                    </w:rPr>
                    <w:t>
</w:t>
                  </w:r>
                  <w:r>
                    <w:rPr>
                      <w:rFonts w:ascii="Times New Roman"/>
                      <w:b w:val="false"/>
                      <w:i w:val="false"/>
                      <w:color w:val="000000"/>
                      <w:sz w:val="20"/>
                    </w:rPr>
                    <w:t>Педагогические работники</w:t>
                  </w:r>
                </w:p>
              </w:tc>
            </w:tr>
            <w:tr>
              <w:trPr>
                <w:trHeight w:val="1245" w:hRule="atLeast"/>
              </w:trPr>
              <w:tc>
                <w:tcPr>
                  <w:tcW w:w="0" w:type="auto"/>
                  <w:vMerge/>
                  <w:tcBorders>
                    <w:top w:val="nil"/>
                  </w:tcBorders>
                </w:tcPr>
                <w:p/>
              </w:tc>
              <w:tc>
                <w:tcPr>
                  <w:tcW w:w="0" w:type="auto"/>
                  <w:vMerge/>
                  <w:tcBorders>
                    <w:top w:val="nil"/>
                  </w:tcBorders>
                </w:tcPr>
                <w:p/>
              </w:tc>
              <w:tc>
                <w:tcPr>
                  <w:tcW w:w="10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54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4000" cy="444500"/>
                                </a:xfrm>
                                <a:prstGeom prst="rect">
                                  <a:avLst/>
                                </a:prstGeom>
                              </pic:spPr>
                            </pic:pic>
                          </a:graphicData>
                        </a:graphic>
                      </wp:inline>
                    </w:drawing>
                  </w:r>
                </w:p>
              </w:tc>
              <w:tc>
                <w:tcPr>
                  <w:tcW w:w="52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қызметкерлер</w:t>
                  </w:r>
                  <w:r>
                    <w:br/>
                  </w:r>
                  <w:r>
                    <w:rPr>
                      <w:rFonts w:ascii="Times New Roman"/>
                      <w:b w:val="false"/>
                      <w:i w:val="false"/>
                      <w:color w:val="000000"/>
                      <w:sz w:val="20"/>
                    </w:rPr>
                    <w:t>
</w:t>
                  </w:r>
                  <w:r>
                    <w:rPr>
                      <w:rFonts w:ascii="Times New Roman"/>
                      <w:b w:val="false"/>
                      <w:i w:val="false"/>
                      <w:color w:val="000000"/>
                      <w:sz w:val="20"/>
                    </w:rPr>
                    <w:t>Научные работники</w:t>
                  </w:r>
                </w:p>
              </w:tc>
            </w:tr>
            <w:tr>
              <w:trPr>
                <w:trHeight w:val="1245" w:hRule="atLeast"/>
              </w:trPr>
              <w:tc>
                <w:tcPr>
                  <w:tcW w:w="721" w:type="dxa"/>
                  <w:tcBorders/>
                  <w:tcMar>
                    <w:top w:w="15" w:type="dxa"/>
                    <w:left w:w="15" w:type="dxa"/>
                    <w:bottom w:w="15" w:type="dxa"/>
                    <w:right w:w="15" w:type="dxa"/>
                  </w:tcMar>
                  <w:vAlign w:val="center"/>
                </w:tcPr>
                <w:p>
                  <w:pPr>
                    <w:spacing w:after="20"/>
                    <w:ind w:left="20"/>
                    <w:jc w:val="both"/>
                  </w:pPr>
                  <w:r>
                    <w:drawing>
                      <wp:inline distT="0" distB="0" distL="0" distR="0">
                        <wp:extent cx="254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4000" cy="444500"/>
                                </a:xfrm>
                                <a:prstGeom prst="rect">
                                  <a:avLst/>
                                </a:prstGeom>
                              </pic:spPr>
                            </pic:pic>
                          </a:graphicData>
                        </a:graphic>
                      </wp:inline>
                    </w:drawing>
                  </w:r>
                </w:p>
              </w:tc>
              <w:tc>
                <w:tcPr>
                  <w:tcW w:w="39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қызметкерлері, шығармашылық қызметкерлер/</w:t>
                  </w:r>
                </w:p>
                <w:p>
                  <w:pPr>
                    <w:spacing w:after="20"/>
                    <w:ind w:left="20"/>
                    <w:jc w:val="both"/>
                  </w:pPr>
                  <w:r>
                    <w:rPr>
                      <w:rFonts w:ascii="Times New Roman"/>
                      <w:b w:val="false"/>
                      <w:i w:val="false"/>
                      <w:color w:val="000000"/>
                      <w:sz w:val="20"/>
                    </w:rPr>
                    <w:t>Работники культуры, творческие работники</w:t>
                  </w:r>
                </w:p>
              </w:tc>
              <w:tc>
                <w:tcPr>
                  <w:tcW w:w="1083" w:type="dxa"/>
                  <w:tcBorders/>
                  <w:tcMar>
                    <w:top w:w="15" w:type="dxa"/>
                    <w:left w:w="15" w:type="dxa"/>
                    <w:bottom w:w="15" w:type="dxa"/>
                    <w:right w:w="15" w:type="dxa"/>
                  </w:tcMar>
                  <w:vAlign w:val="center"/>
                </w:tcPr>
                <w:p>
                  <w:pPr>
                    <w:spacing w:after="20"/>
                    <w:ind w:left="20"/>
                    <w:jc w:val="both"/>
                  </w:pPr>
                  <w:r>
                    <w:drawing>
                      <wp:inline distT="0" distB="0" distL="0" distR="0">
                        <wp:extent cx="254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4000" cy="444500"/>
                                </a:xfrm>
                                <a:prstGeom prst="rect">
                                  <a:avLst/>
                                </a:prstGeom>
                              </pic:spPr>
                            </pic:pic>
                          </a:graphicData>
                        </a:graphic>
                      </wp:inline>
                    </w:drawing>
                  </w:r>
                </w:p>
              </w:tc>
              <w:tc>
                <w:tcPr>
                  <w:tcW w:w="52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Инженерлік-техникалық қызметкерлер</w:t>
                  </w:r>
                  <w:r>
                    <w:br/>
                  </w:r>
                  <w:r>
                    <w:rPr>
                      <w:rFonts w:ascii="Times New Roman"/>
                      <w:b w:val="false"/>
                      <w:i w:val="false"/>
                      <w:color w:val="000000"/>
                      <w:sz w:val="20"/>
                    </w:rPr>
                    <w:t>
</w:t>
                  </w:r>
                  <w:r>
                    <w:rPr>
                      <w:rFonts w:ascii="Times New Roman"/>
                      <w:b w:val="false"/>
                      <w:i w:val="false"/>
                      <w:color w:val="000000"/>
                      <w:sz w:val="20"/>
                    </w:rPr>
                    <w:t>Инженерно-технические работники</w:t>
                  </w:r>
                </w:p>
              </w:tc>
            </w:tr>
            <w:tr>
              <w:trPr>
                <w:trHeight w:val="1245" w:hRule="atLeast"/>
              </w:trPr>
              <w:tc>
                <w:tcPr>
                  <w:tcW w:w="721" w:type="dxa"/>
                  <w:tcBorders/>
                  <w:tcMar>
                    <w:top w:w="15" w:type="dxa"/>
                    <w:left w:w="15" w:type="dxa"/>
                    <w:bottom w:w="15" w:type="dxa"/>
                    <w:right w:w="15" w:type="dxa"/>
                  </w:tcMar>
                  <w:vAlign w:val="center"/>
                </w:tcPr>
                <w:p>
                  <w:pPr>
                    <w:spacing w:after="20"/>
                    <w:ind w:left="20"/>
                    <w:jc w:val="both"/>
                  </w:pPr>
                  <w:r>
                    <w:drawing>
                      <wp:inline distT="0" distB="0" distL="0" distR="0">
                        <wp:extent cx="254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54000" cy="444500"/>
                                </a:xfrm>
                                <a:prstGeom prst="rect">
                                  <a:avLst/>
                                </a:prstGeom>
                              </pic:spPr>
                            </pic:pic>
                          </a:graphicData>
                        </a:graphic>
                      </wp:inline>
                    </w:drawing>
                  </w:r>
                </w:p>
              </w:tc>
              <w:tc>
                <w:tcPr>
                  <w:tcW w:w="39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редакциясының қызметкерлері/ Работники редакции средств массовой информации</w:t>
                  </w:r>
                </w:p>
              </w:tc>
              <w:tc>
                <w:tcPr>
                  <w:tcW w:w="1083" w:type="dxa"/>
                  <w:tcBorders/>
                  <w:tcMar>
                    <w:top w:w="15" w:type="dxa"/>
                    <w:left w:w="15" w:type="dxa"/>
                    <w:bottom w:w="15" w:type="dxa"/>
                    <w:right w:w="15" w:type="dxa"/>
                  </w:tcMar>
                  <w:vAlign w:val="center"/>
                </w:tcPr>
                <w:p>
                  <w:pPr>
                    <w:spacing w:after="20"/>
                    <w:ind w:left="20"/>
                    <w:jc w:val="both"/>
                  </w:pPr>
                  <w:r>
                    <w:drawing>
                      <wp:inline distT="0" distB="0" distL="0" distR="0">
                        <wp:extent cx="254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4000" cy="444500"/>
                                </a:xfrm>
                                <a:prstGeom prst="rect">
                                  <a:avLst/>
                                </a:prstGeom>
                              </pic:spPr>
                            </pic:pic>
                          </a:graphicData>
                        </a:graphic>
                      </wp:inline>
                    </w:drawing>
                  </w:r>
                </w:p>
              </w:tc>
              <w:tc>
                <w:tcPr>
                  <w:tcW w:w="52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қызметкерлері</w:t>
                  </w:r>
                  <w:r>
                    <w:br/>
                  </w:r>
                  <w:r>
                    <w:rPr>
                      <w:rFonts w:ascii="Times New Roman"/>
                      <w:b w:val="false"/>
                      <w:i w:val="false"/>
                      <w:color w:val="000000"/>
                      <w:sz w:val="20"/>
                    </w:rPr>
                    <w:t>
</w:t>
                  </w:r>
                  <w:r>
                    <w:rPr>
                      <w:rFonts w:ascii="Times New Roman"/>
                      <w:b w:val="false"/>
                      <w:i w:val="false"/>
                      <w:color w:val="000000"/>
                      <w:sz w:val="20"/>
                    </w:rPr>
                    <w:t>Медицинские работники</w:t>
                  </w:r>
                </w:p>
              </w:tc>
            </w:tr>
          </w:tbl>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Жіберуші ұйымдағы жұмыс өтілі/Стаж работы в направляющей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____________________________________________</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 жұмыс істейтін құрылымдық бөлімше/ Структурное подразделение, в котором работает претендент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Үміткердің лауазымы/ Должность претендента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w:t>
            </w:r>
          </w:p>
        </w:tc>
      </w:tr>
    </w:tbl>
    <w:p>
      <w:pPr>
        <w:spacing w:after="0"/>
        <w:ind w:left="0"/>
        <w:jc w:val="both"/>
      </w:pPr>
      <w:r>
        <w:rPr>
          <w:rFonts w:ascii="Times New Roman"/>
          <w:b w:val="false"/>
          <w:i w:val="false"/>
          <w:color w:val="000000"/>
          <w:sz w:val="28"/>
        </w:rPr>
        <w:t>КОНКУРСҚА ҚАТЫСУ ҮШІН ДЕРЕКТЕР (үміткер толтырады)/ДАННЫЕ ДЛЯ УЧАСТИЯ В КОНКУРСЕ (заполняется претендентом)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2"/>
        <w:gridCol w:w="3134"/>
        <w:gridCol w:w="3315"/>
        <w:gridCol w:w="3619"/>
      </w:tblGrid>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Болжанып отырған оқу елі/</w:t>
            </w:r>
            <w:r>
              <w:br/>
            </w:r>
            <w:r>
              <w:rPr>
                <w:rFonts w:ascii="Times New Roman"/>
                <w:b w:val="false"/>
                <w:i w:val="false"/>
                <w:color w:val="000000"/>
                <w:sz w:val="20"/>
              </w:rPr>
              <w:t>
</w:t>
            </w:r>
            <w:r>
              <w:rPr>
                <w:rFonts w:ascii="Times New Roman"/>
                <w:b w:val="false"/>
                <w:i w:val="false"/>
                <w:color w:val="000000"/>
                <w:sz w:val="20"/>
              </w:rPr>
              <w:t>Предполагаемая страна обучения</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Болжанып отырған оқу бағдарламасы/</w:t>
            </w:r>
            <w:r>
              <w:br/>
            </w:r>
            <w:r>
              <w:rPr>
                <w:rFonts w:ascii="Times New Roman"/>
                <w:b w:val="false"/>
                <w:i w:val="false"/>
                <w:color w:val="000000"/>
                <w:sz w:val="20"/>
              </w:rPr>
              <w:t>
</w:t>
            </w:r>
            <w:r>
              <w:rPr>
                <w:rFonts w:ascii="Times New Roman"/>
                <w:b w:val="false"/>
                <w:i w:val="false"/>
                <w:color w:val="000000"/>
                <w:sz w:val="20"/>
              </w:rPr>
              <w:t>Предполагаемая программа обучения</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Болжанып отырған оқу мамандығы/</w:t>
            </w:r>
            <w:r>
              <w:br/>
            </w:r>
            <w:r>
              <w:rPr>
                <w:rFonts w:ascii="Times New Roman"/>
                <w:b w:val="false"/>
                <w:i w:val="false"/>
                <w:color w:val="000000"/>
                <w:sz w:val="20"/>
              </w:rPr>
              <w:t>
</w:t>
            </w:r>
            <w:r>
              <w:rPr>
                <w:rFonts w:ascii="Times New Roman"/>
                <w:b w:val="false"/>
                <w:i w:val="false"/>
                <w:color w:val="000000"/>
                <w:sz w:val="20"/>
              </w:rPr>
              <w:t>Предполагаемая специальность обучения</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Болжанып отырған оқу тілі/</w:t>
            </w:r>
            <w:r>
              <w:br/>
            </w:r>
            <w:r>
              <w:rPr>
                <w:rFonts w:ascii="Times New Roman"/>
                <w:b w:val="false"/>
                <w:i w:val="false"/>
                <w:color w:val="000000"/>
                <w:sz w:val="20"/>
              </w:rPr>
              <w:t>
</w:t>
            </w:r>
            <w:r>
              <w:rPr>
                <w:rFonts w:ascii="Times New Roman"/>
                <w:b w:val="false"/>
                <w:i w:val="false"/>
                <w:color w:val="000000"/>
                <w:sz w:val="20"/>
              </w:rPr>
              <w:t>Предполагаемый язык обучения</w:t>
            </w:r>
          </w:p>
        </w:tc>
      </w:tr>
      <w:tr>
        <w:trPr>
          <w:trHeight w:val="30" w:hRule="atLeast"/>
        </w:trPr>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0"/>
      </w:tblGrid>
      <w:tr>
        <w:trPr>
          <w:trHeight w:val="3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Жіберуші ұйымның «Болашақ» халықаралық стипендиясын беру үшін үміткерлерге қысқаша ұсынымы/Краткие рекомендации направляющей организации на претендента для присуждения международной стипендии «Болашак»</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ЖҰМЫСҚА ОРНАЛАСТЫРУ/ТРУДОУСТРОЙСТВО</w:t>
            </w:r>
            <w:r>
              <w:br/>
            </w:r>
            <w:r>
              <w:rPr>
                <w:rFonts w:ascii="Times New Roman"/>
                <w:b w:val="false"/>
                <w:i w:val="false"/>
                <w:color w:val="000000"/>
                <w:sz w:val="20"/>
              </w:rPr>
              <w:t>
</w:t>
            </w:r>
            <w:r>
              <w:rPr>
                <w:rFonts w:ascii="Times New Roman"/>
                <w:b w:val="false"/>
                <w:i w:val="false"/>
                <w:color w:val="000000"/>
                <w:sz w:val="20"/>
              </w:rPr>
              <w:t>Жұмыс орнын сақтауды қамтамасыз етуге міндеттенемін / Обязуюсь обеспечить сохранение места работы.</w:t>
            </w:r>
          </w:p>
        </w:tc>
      </w:tr>
    </w:tbl>
    <w:p>
      <w:pPr>
        <w:spacing w:after="0"/>
        <w:ind w:left="0"/>
        <w:jc w:val="both"/>
      </w:pPr>
      <w:r>
        <w:rPr>
          <w:rFonts w:ascii="Times New Roman"/>
          <w:b w:val="false"/>
          <w:i w:val="false"/>
          <w:color w:val="000000"/>
          <w:sz w:val="28"/>
        </w:rPr>
        <w:t>Жіберуші ұйым басшысының Т.А.Ә./</w:t>
      </w:r>
      <w:r>
        <w:br/>
      </w:r>
      <w:r>
        <w:rPr>
          <w:rFonts w:ascii="Times New Roman"/>
          <w:b w:val="false"/>
          <w:i w:val="false"/>
          <w:color w:val="000000"/>
          <w:sz w:val="28"/>
        </w:rPr>
        <w:t xml:space="preserve">
ФИО руководителя </w:t>
      </w:r>
      <w:r>
        <w:br/>
      </w:r>
      <w:r>
        <w:rPr>
          <w:rFonts w:ascii="Times New Roman"/>
          <w:b w:val="false"/>
          <w:i w:val="false"/>
          <w:color w:val="000000"/>
          <w:sz w:val="28"/>
        </w:rPr>
        <w:t>
направляющей организации _______________________________________</w:t>
      </w:r>
    </w:p>
    <w:p>
      <w:pPr>
        <w:spacing w:after="0"/>
        <w:ind w:left="0"/>
        <w:jc w:val="both"/>
      </w:pPr>
      <w:r>
        <w:rPr>
          <w:rFonts w:ascii="Times New Roman"/>
          <w:b w:val="false"/>
          <w:i w:val="false"/>
          <w:color w:val="000000"/>
          <w:sz w:val="28"/>
        </w:rPr>
        <w:t>Жіберуші ұйым басшысының қолы/</w:t>
      </w:r>
      <w:r>
        <w:br/>
      </w:r>
      <w:r>
        <w:rPr>
          <w:rFonts w:ascii="Times New Roman"/>
          <w:b w:val="false"/>
          <w:i w:val="false"/>
          <w:color w:val="000000"/>
          <w:sz w:val="28"/>
        </w:rPr>
        <w:t>
Подпись руководителя Үміткердің қолы/</w:t>
      </w:r>
      <w:r>
        <w:br/>
      </w:r>
      <w:r>
        <w:rPr>
          <w:rFonts w:ascii="Times New Roman"/>
          <w:b w:val="false"/>
          <w:i w:val="false"/>
          <w:color w:val="000000"/>
          <w:sz w:val="28"/>
        </w:rPr>
        <w:t>
направляющей организации _______ Подпись претендента ___________</w:t>
      </w:r>
    </w:p>
    <w:p>
      <w:pPr>
        <w:spacing w:after="0"/>
        <w:ind w:left="0"/>
        <w:jc w:val="both"/>
      </w:pPr>
      <w:r>
        <w:rPr>
          <w:rFonts w:ascii="Times New Roman"/>
          <w:b w:val="false"/>
          <w:i w:val="false"/>
          <w:color w:val="000000"/>
          <w:sz w:val="28"/>
        </w:rPr>
        <w:t>М.О/М.П</w:t>
      </w:r>
    </w:p>
    <w:bookmarkStart w:name="z35" w:id="1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«Прием документов для участия в</w:t>
      </w:r>
      <w:r>
        <w:br/>
      </w:r>
      <w:r>
        <w:rPr>
          <w:rFonts w:ascii="Times New Roman"/>
          <w:b w:val="false"/>
          <w:i w:val="false"/>
          <w:color w:val="000000"/>
          <w:sz w:val="28"/>
        </w:rPr>
        <w:t xml:space="preserve">
конкурсе на присуждение    </w:t>
      </w:r>
      <w:r>
        <w:br/>
      </w:r>
      <w:r>
        <w:rPr>
          <w:rFonts w:ascii="Times New Roman"/>
          <w:b w:val="false"/>
          <w:i w:val="false"/>
          <w:color w:val="000000"/>
          <w:sz w:val="28"/>
        </w:rPr>
        <w:t xml:space="preserve">
международной стипендии    </w:t>
      </w:r>
      <w:r>
        <w:br/>
      </w:r>
      <w:r>
        <w:rPr>
          <w:rFonts w:ascii="Times New Roman"/>
          <w:b w:val="false"/>
          <w:i w:val="false"/>
          <w:color w:val="000000"/>
          <w:sz w:val="28"/>
        </w:rPr>
        <w:t xml:space="preserve">
«Болашак»             </w:t>
      </w:r>
    </w:p>
    <w:bookmarkEnd w:id="14"/>
    <w:bookmarkStart w:name="z36" w:id="15"/>
    <w:p>
      <w:pPr>
        <w:spacing w:after="0"/>
        <w:ind w:left="0"/>
        <w:jc w:val="both"/>
      </w:pPr>
      <w:r>
        <w:rPr>
          <w:rFonts w:ascii="Times New Roman"/>
          <w:b w:val="false"/>
          <w:i w:val="false"/>
          <w:color w:val="000000"/>
          <w:sz w:val="28"/>
        </w:rPr>
        <w:t>
   </w:t>
      </w:r>
      <w:r>
        <w:rPr>
          <w:rFonts w:ascii="Times New Roman"/>
          <w:b/>
          <w:i w:val="false"/>
          <w:color w:val="000000"/>
          <w:sz w:val="28"/>
        </w:rPr>
        <w:t>ҚАЗАҚСТАН РЕСПУБЛИКАСЫ ЖОҒАРЫ ОҚУ ОРНЫНЫҢ МАМАН ДАЯРЛАУҒА</w:t>
      </w:r>
      <w:r>
        <w:br/>
      </w:r>
      <w:r>
        <w:rPr>
          <w:rFonts w:ascii="Times New Roman"/>
          <w:b w:val="false"/>
          <w:i w:val="false"/>
          <w:color w:val="000000"/>
          <w:sz w:val="28"/>
        </w:rPr>
        <w:t>
   </w:t>
      </w:r>
      <w:r>
        <w:rPr>
          <w:rFonts w:ascii="Times New Roman"/>
          <w:b/>
          <w:i w:val="false"/>
          <w:color w:val="000000"/>
          <w:sz w:val="28"/>
        </w:rPr>
        <w:t>                         ӨТІНІМІ</w:t>
      </w:r>
      <w:r>
        <w:br/>
      </w:r>
      <w:r>
        <w:rPr>
          <w:rFonts w:ascii="Times New Roman"/>
          <w:b w:val="false"/>
          <w:i w:val="false"/>
          <w:color w:val="000000"/>
          <w:sz w:val="28"/>
        </w:rPr>
        <w:t>
</w:t>
      </w:r>
      <w:r>
        <w:rPr>
          <w:rFonts w:ascii="Times New Roman"/>
          <w:b/>
          <w:i w:val="false"/>
          <w:color w:val="000000"/>
          <w:sz w:val="28"/>
        </w:rPr>
        <w:t>      ЗАЯВКА ВЫСШЕГО УЧЕБНОГО ЗАВЕДЕНИЯ РЕСПУБЛИКИ КАЗАХСТАН НА</w:t>
      </w:r>
      <w:r>
        <w:br/>
      </w:r>
      <w:r>
        <w:rPr>
          <w:rFonts w:ascii="Times New Roman"/>
          <w:b w:val="false"/>
          <w:i w:val="false"/>
          <w:color w:val="000000"/>
          <w:sz w:val="28"/>
        </w:rPr>
        <w:t>
</w:t>
      </w:r>
      <w:r>
        <w:rPr>
          <w:rFonts w:ascii="Times New Roman"/>
          <w:b/>
          <w:i w:val="false"/>
          <w:color w:val="000000"/>
          <w:sz w:val="28"/>
        </w:rPr>
        <w:t>                  ПОДГОТОВКУ СПЕЦИАЛИСТА</w:t>
      </w:r>
    </w:p>
    <w:bookmarkEnd w:id="15"/>
    <w:p>
      <w:pPr>
        <w:spacing w:after="0"/>
        <w:ind w:left="0"/>
        <w:jc w:val="both"/>
      </w:pPr>
      <w:r>
        <w:rPr>
          <w:rFonts w:ascii="Times New Roman"/>
          <w:b w:val="false"/>
          <w:i w:val="false"/>
          <w:color w:val="000000"/>
          <w:sz w:val="28"/>
        </w:rPr>
        <w:t>№ ________ «___» ____________ 20__ж/г.</w:t>
      </w:r>
    </w:p>
    <w:p>
      <w:pPr>
        <w:spacing w:after="0"/>
        <w:ind w:left="0"/>
        <w:jc w:val="both"/>
      </w:pPr>
      <w:r>
        <w:rPr>
          <w:rFonts w:ascii="Times New Roman"/>
          <w:b w:val="false"/>
          <w:i w:val="false"/>
          <w:color w:val="000000"/>
          <w:sz w:val="28"/>
        </w:rPr>
        <w:t>ЖОО-ның толық атауы/Полное наименование ВУЗа</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Почталық индексі, мекен-жайы/Почтовый индекс, адрес ______________</w:t>
      </w:r>
      <w:r>
        <w:br/>
      </w:r>
      <w:r>
        <w:rPr>
          <w:rFonts w:ascii="Times New Roman"/>
          <w:b w:val="false"/>
          <w:i w:val="false"/>
          <w:color w:val="000000"/>
          <w:sz w:val="28"/>
        </w:rPr>
        <w:t>
Телефон _____________ факс ____________ e-mail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5"/>
        <w:gridCol w:w="10015"/>
      </w:tblGrid>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Жіберілетін үміткердің Т.А.Ә / Ф.И.О. направляемого претендента</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5360"/>
              <w:gridCol w:w="3480"/>
            </w:tblGrid>
            <w:tr>
              <w:trPr>
                <w:trHeight w:val="30" w:hRule="atLeast"/>
              </w:trPr>
              <w:tc>
                <w:tcPr>
                  <w:tcW w:w="5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Тегі/Фамилия (жеке басын куәләндыратын құжатқа сәйкес/</w:t>
                  </w:r>
                  <w:r>
                    <w:br/>
                  </w:r>
                  <w:r>
                    <w:rPr>
                      <w:rFonts w:ascii="Times New Roman"/>
                      <w:b w:val="false"/>
                      <w:i w:val="false"/>
                      <w:color w:val="000000"/>
                      <w:sz w:val="20"/>
                    </w:rPr>
                    <w:t>
</w:t>
                  </w:r>
                  <w:r>
                    <w:rPr>
                      <w:rFonts w:ascii="Times New Roman"/>
                      <w:b w:val="false"/>
                      <w:i w:val="false"/>
                      <w:color w:val="000000"/>
                      <w:sz w:val="20"/>
                    </w:rPr>
                    <w:t>согласно документу, удостоверяющему личность)</w:t>
                  </w:r>
                </w:p>
              </w:tc>
              <w:tc>
                <w:tcPr>
                  <w:tcW w:w="3480" w:type="dxa"/>
                  <w:vMerge w:val="restart"/>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2340"/>
                  </w:tblGrid>
                  <w:tr>
                    <w:trPr>
                      <w:trHeight w:val="2865" w:hRule="atLeast"/>
                    </w:trPr>
                    <w:tc>
                      <w:tcPr>
                        <w:tcW w:w="2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Фотосурет Фотография </w:t>
                        </w:r>
                        <w:r>
                          <w:rPr>
                            <w:rFonts w:ascii="Times New Roman"/>
                            <w:b w:val="false"/>
                            <w:i w:val="false"/>
                            <w:color w:val="000000"/>
                            <w:sz w:val="20"/>
                          </w:rPr>
                          <w:t xml:space="preserve">3,5 х 4,5 </w:t>
                        </w:r>
                        <w:r>
                          <w:rPr>
                            <w:rFonts w:ascii="Times New Roman"/>
                            <w:b w:val="false"/>
                            <w:i w:val="false"/>
                            <w:color w:val="000000"/>
                            <w:sz w:val="20"/>
                          </w:rPr>
                          <w:t>(міндетті т</w:t>
                        </w:r>
                        <w:r>
                          <w:rPr>
                            <w:rFonts w:ascii="Times New Roman"/>
                            <w:b w:val="false"/>
                            <w:i w:val="false"/>
                            <w:color w:val="000000"/>
                            <w:sz w:val="20"/>
                          </w:rPr>
                          <w:t>ү</w:t>
                        </w:r>
                        <w:r>
                          <w:rPr>
                            <w:rFonts w:ascii="Times New Roman"/>
                            <w:b w:val="false"/>
                            <w:i w:val="false"/>
                            <w:color w:val="000000"/>
                            <w:sz w:val="20"/>
                          </w:rPr>
                          <w:t>рде/</w:t>
                        </w:r>
                      </w:p>
                    </w:tc>
                  </w:tr>
                </w:tbl>
                <w:p/>
              </w:tc>
            </w:tr>
            <w:tr>
              <w:trPr>
                <w:trHeight w:val="30" w:hRule="atLeast"/>
              </w:trPr>
              <w:tc>
                <w:tcPr>
                  <w:tcW w:w="5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Аты/Имя Әкесінің аты/Отчество (болған жағдайда/при наличии)</w:t>
                  </w:r>
                  <w:r>
                    <w:br/>
                  </w:r>
                  <w:r>
                    <w:rPr>
                      <w:rFonts w:ascii="Times New Roman"/>
                      <w:b w:val="false"/>
                      <w:i w:val="false"/>
                      <w:color w:val="000000"/>
                      <w:sz w:val="20"/>
                    </w:rPr>
                    <w:t>
</w:t>
                  </w:r>
                  <w:r>
                    <w:rPr>
                      <w:rFonts w:ascii="Times New Roman"/>
                      <w:b w:val="false"/>
                      <w:i w:val="false"/>
                      <w:color w:val="000000"/>
                      <w:sz w:val="20"/>
                    </w:rPr>
                    <w:t>жеке басын куәландыратын құжатқа сәйкес/</w:t>
                  </w:r>
                  <w:r>
                    <w:br/>
                  </w:r>
                  <w:r>
                    <w:rPr>
                      <w:rFonts w:ascii="Times New Roman"/>
                      <w:b w:val="false"/>
                      <w:i w:val="false"/>
                      <w:color w:val="000000"/>
                      <w:sz w:val="20"/>
                    </w:rPr>
                    <w:t>
</w:t>
                  </w:r>
                  <w:r>
                    <w:rPr>
                      <w:rFonts w:ascii="Times New Roman"/>
                      <w:b w:val="false"/>
                      <w:i w:val="false"/>
                      <w:color w:val="000000"/>
                      <w:sz w:val="20"/>
                    </w:rPr>
                    <w:t>согласно документу, удостоверяющему личность)</w:t>
                  </w:r>
                </w:p>
              </w:tc>
              <w:tc>
                <w:tcPr>
                  <w:tcW w:w="0" w:type="auto"/>
                  <w:vMerge/>
                  <w:tcBorders>
                    <w:top w:val="nil"/>
                  </w:tcBorders>
                </w:tcPr>
                <w:p/>
              </w:tc>
            </w:tr>
          </w:tbl>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ЖОО-да оқу кезеңі/</w:t>
            </w:r>
            <w:r>
              <w:br/>
            </w:r>
            <w:r>
              <w:rPr>
                <w:rFonts w:ascii="Times New Roman"/>
                <w:b w:val="false"/>
                <w:i w:val="false"/>
                <w:color w:val="000000"/>
                <w:sz w:val="20"/>
              </w:rPr>
              <w:t>
</w:t>
            </w:r>
            <w:r>
              <w:rPr>
                <w:rFonts w:ascii="Times New Roman"/>
                <w:b w:val="false"/>
                <w:i w:val="false"/>
                <w:color w:val="000000"/>
                <w:sz w:val="20"/>
              </w:rPr>
              <w:t>Период обучения в ВУЗе</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Факультет</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Дипломы бойынша мамандығы/</w:t>
            </w:r>
            <w:r>
              <w:br/>
            </w:r>
            <w:r>
              <w:rPr>
                <w:rFonts w:ascii="Times New Roman"/>
                <w:b w:val="false"/>
                <w:i w:val="false"/>
                <w:color w:val="000000"/>
                <w:sz w:val="20"/>
              </w:rPr>
              <w:t>
</w:t>
            </w:r>
            <w:r>
              <w:rPr>
                <w:rFonts w:ascii="Times New Roman"/>
                <w:b w:val="false"/>
                <w:i w:val="false"/>
                <w:color w:val="000000"/>
                <w:sz w:val="20"/>
              </w:rPr>
              <w:t>Специальность по диплому</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Үміткердің жұмыс істейтін құрылымдық бөлімшесі/</w:t>
            </w:r>
            <w:r>
              <w:br/>
            </w:r>
            <w:r>
              <w:rPr>
                <w:rFonts w:ascii="Times New Roman"/>
                <w:b w:val="false"/>
                <w:i w:val="false"/>
                <w:color w:val="000000"/>
                <w:sz w:val="20"/>
              </w:rPr>
              <w:t>
</w:t>
            </w:r>
            <w:r>
              <w:rPr>
                <w:rFonts w:ascii="Times New Roman"/>
                <w:b w:val="false"/>
                <w:i w:val="false"/>
                <w:color w:val="000000"/>
                <w:sz w:val="20"/>
              </w:rPr>
              <w:t>Структурное подразделение, в котором работает претендент</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Үміткердің лауазымы/</w:t>
            </w:r>
            <w:r>
              <w:br/>
            </w:r>
            <w:r>
              <w:rPr>
                <w:rFonts w:ascii="Times New Roman"/>
                <w:b w:val="false"/>
                <w:i w:val="false"/>
                <w:color w:val="000000"/>
                <w:sz w:val="20"/>
              </w:rPr>
              <w:t>
</w:t>
            </w:r>
            <w:r>
              <w:rPr>
                <w:rFonts w:ascii="Times New Roman"/>
                <w:b w:val="false"/>
                <w:i w:val="false"/>
                <w:color w:val="000000"/>
                <w:sz w:val="20"/>
              </w:rPr>
              <w:t>Должность претендента</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w:t>
            </w:r>
          </w:p>
        </w:tc>
      </w:tr>
    </w:tbl>
    <w:p>
      <w:pPr>
        <w:spacing w:after="0"/>
        <w:ind w:left="0"/>
        <w:jc w:val="both"/>
      </w:pPr>
      <w:r>
        <w:rPr>
          <w:rFonts w:ascii="Times New Roman"/>
          <w:b w:val="false"/>
          <w:i w:val="false"/>
          <w:color w:val="000000"/>
          <w:sz w:val="28"/>
        </w:rPr>
        <w:t>КОНКУРСҚА ҚАТЫСУ ҮШІН ДЕРЕКТЕР (үміткер толтырады)/ДАННЫЕ ДЛЯ УЧАСТИЯ В КОНКУРСЕ (заполняется претендентом)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3053"/>
        <w:gridCol w:w="3213"/>
        <w:gridCol w:w="3333"/>
      </w:tblGrid>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Болжанып отырған оқу елі/</w:t>
            </w:r>
            <w:r>
              <w:br/>
            </w:r>
            <w:r>
              <w:rPr>
                <w:rFonts w:ascii="Times New Roman"/>
                <w:b w:val="false"/>
                <w:i w:val="false"/>
                <w:color w:val="000000"/>
                <w:sz w:val="20"/>
              </w:rPr>
              <w:t>
</w:t>
            </w:r>
            <w:r>
              <w:rPr>
                <w:rFonts w:ascii="Times New Roman"/>
                <w:b w:val="false"/>
                <w:i w:val="false"/>
                <w:color w:val="000000"/>
                <w:sz w:val="20"/>
              </w:rPr>
              <w:t>Предполагаемая страна обучения</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Болжанып отырған оқу бағдарламасы/</w:t>
            </w:r>
            <w:r>
              <w:br/>
            </w:r>
            <w:r>
              <w:rPr>
                <w:rFonts w:ascii="Times New Roman"/>
                <w:b w:val="false"/>
                <w:i w:val="false"/>
                <w:color w:val="000000"/>
                <w:sz w:val="20"/>
              </w:rPr>
              <w:t>
</w:t>
            </w:r>
            <w:r>
              <w:rPr>
                <w:rFonts w:ascii="Times New Roman"/>
                <w:b w:val="false"/>
                <w:i w:val="false"/>
                <w:color w:val="000000"/>
                <w:sz w:val="20"/>
              </w:rPr>
              <w:t>Предполагаемая программа обучения</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Болжанып отырған оқу мамандығы/</w:t>
            </w:r>
            <w:r>
              <w:br/>
            </w:r>
            <w:r>
              <w:rPr>
                <w:rFonts w:ascii="Times New Roman"/>
                <w:b w:val="false"/>
                <w:i w:val="false"/>
                <w:color w:val="000000"/>
                <w:sz w:val="20"/>
              </w:rPr>
              <w:t>
</w:t>
            </w:r>
            <w:r>
              <w:rPr>
                <w:rFonts w:ascii="Times New Roman"/>
                <w:b w:val="false"/>
                <w:i w:val="false"/>
                <w:color w:val="000000"/>
                <w:sz w:val="20"/>
              </w:rPr>
              <w:t>Предполагаемая специальность обучения</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Болжанып отырған оқу тілі/</w:t>
            </w:r>
            <w:r>
              <w:br/>
            </w:r>
            <w:r>
              <w:rPr>
                <w:rFonts w:ascii="Times New Roman"/>
                <w:b w:val="false"/>
                <w:i w:val="false"/>
                <w:color w:val="000000"/>
                <w:sz w:val="20"/>
              </w:rPr>
              <w:t>
</w:t>
            </w:r>
            <w:r>
              <w:rPr>
                <w:rFonts w:ascii="Times New Roman"/>
                <w:b w:val="false"/>
                <w:i w:val="false"/>
                <w:color w:val="000000"/>
                <w:sz w:val="20"/>
              </w:rPr>
              <w:t>Предполагаемый язык обучения</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53"/>
      </w:tblGrid>
      <w:tr>
        <w:trPr>
          <w:trHeight w:val="30" w:hRule="atLeast"/>
        </w:trPr>
        <w:tc>
          <w:tcPr>
            <w:tcW w:w="1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Жіберуші ұйымның «Болашақ» халықаралық стипендиясын беру үшін үміткерлерге қысқаша ұсынымы/Краткие рекомендации направляющей организации на претендента для присуждения международной стипендии «Болашак»</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ЖҰМЫСҚА ОРНАЛАСТЫРУ/ТРУДОУСТРОЙСТВО</w:t>
            </w:r>
          </w:p>
          <w:p>
            <w:pPr>
              <w:spacing w:after="20"/>
              <w:ind w:left="20"/>
              <w:jc w:val="both"/>
            </w:pPr>
            <w:r>
              <w:rPr>
                <w:rFonts w:ascii="Times New Roman"/>
                <w:b w:val="false"/>
                <w:i w:val="false"/>
                <w:color w:val="000000"/>
                <w:sz w:val="20"/>
              </w:rPr>
              <w:t>Жұмыс орнын сақтауды қамтамасыз етуге міндеттенемін / Обязуюсь обеспечить сохранение места работы.</w:t>
            </w:r>
          </w:p>
        </w:tc>
      </w:tr>
    </w:tbl>
    <w:p>
      <w:pPr>
        <w:spacing w:after="0"/>
        <w:ind w:left="0"/>
        <w:jc w:val="both"/>
      </w:pPr>
      <w:r>
        <w:rPr>
          <w:rFonts w:ascii="Times New Roman"/>
          <w:b w:val="false"/>
          <w:i w:val="false"/>
          <w:color w:val="000000"/>
          <w:sz w:val="28"/>
        </w:rPr>
        <w:t>Жіберуші ЖОО басшысының Т.А.Ә./</w:t>
      </w:r>
      <w:r>
        <w:br/>
      </w:r>
      <w:r>
        <w:rPr>
          <w:rFonts w:ascii="Times New Roman"/>
          <w:b w:val="false"/>
          <w:i w:val="false"/>
          <w:color w:val="000000"/>
          <w:sz w:val="28"/>
        </w:rPr>
        <w:t xml:space="preserve">
ФИО руководителя </w:t>
      </w:r>
      <w:r>
        <w:br/>
      </w:r>
      <w:r>
        <w:rPr>
          <w:rFonts w:ascii="Times New Roman"/>
          <w:b w:val="false"/>
          <w:i w:val="false"/>
          <w:color w:val="000000"/>
          <w:sz w:val="28"/>
        </w:rPr>
        <w:t>
Направляющего ВУЗа ____________________________________________</w:t>
      </w:r>
    </w:p>
    <w:p>
      <w:pPr>
        <w:spacing w:after="0"/>
        <w:ind w:left="0"/>
        <w:jc w:val="both"/>
      </w:pPr>
      <w:r>
        <w:rPr>
          <w:rFonts w:ascii="Times New Roman"/>
          <w:b w:val="false"/>
          <w:i w:val="false"/>
          <w:color w:val="000000"/>
          <w:sz w:val="28"/>
        </w:rPr>
        <w:t>Жіберуші ЖОО басшысының қолы/</w:t>
      </w:r>
      <w:r>
        <w:br/>
      </w:r>
      <w:r>
        <w:rPr>
          <w:rFonts w:ascii="Times New Roman"/>
          <w:b w:val="false"/>
          <w:i w:val="false"/>
          <w:color w:val="000000"/>
          <w:sz w:val="28"/>
        </w:rPr>
        <w:t>
Подпись руководителя Үміткердің қолы/</w:t>
      </w:r>
      <w:r>
        <w:br/>
      </w:r>
      <w:r>
        <w:rPr>
          <w:rFonts w:ascii="Times New Roman"/>
          <w:b w:val="false"/>
          <w:i w:val="false"/>
          <w:color w:val="000000"/>
          <w:sz w:val="28"/>
        </w:rPr>
        <w:t>
Направляющего ВУЗа ____________ Подпись претендента ___________</w:t>
      </w:r>
    </w:p>
    <w:p>
      <w:pPr>
        <w:spacing w:after="0"/>
        <w:ind w:left="0"/>
        <w:jc w:val="both"/>
      </w:pPr>
      <w:r>
        <w:rPr>
          <w:rFonts w:ascii="Times New Roman"/>
          <w:b w:val="false"/>
          <w:i w:val="false"/>
          <w:color w:val="000000"/>
          <w:sz w:val="28"/>
        </w:rPr>
        <w:t>М.О/М.П</w:t>
      </w:r>
    </w:p>
    <w:bookmarkStart w:name="z37" w:id="16"/>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«Прием документов для участия в</w:t>
      </w:r>
      <w:r>
        <w:br/>
      </w:r>
      <w:r>
        <w:rPr>
          <w:rFonts w:ascii="Times New Roman"/>
          <w:b w:val="false"/>
          <w:i w:val="false"/>
          <w:color w:val="000000"/>
          <w:sz w:val="28"/>
        </w:rPr>
        <w:t xml:space="preserve">
конкурсе на присуждение    </w:t>
      </w:r>
      <w:r>
        <w:br/>
      </w:r>
      <w:r>
        <w:rPr>
          <w:rFonts w:ascii="Times New Roman"/>
          <w:b w:val="false"/>
          <w:i w:val="false"/>
          <w:color w:val="000000"/>
          <w:sz w:val="28"/>
        </w:rPr>
        <w:t xml:space="preserve">
международной стипендии    </w:t>
      </w:r>
      <w:r>
        <w:br/>
      </w:r>
      <w:r>
        <w:rPr>
          <w:rFonts w:ascii="Times New Roman"/>
          <w:b w:val="false"/>
          <w:i w:val="false"/>
          <w:color w:val="000000"/>
          <w:sz w:val="28"/>
        </w:rPr>
        <w:t xml:space="preserve">
«Болашак»            </w:t>
      </w:r>
    </w:p>
    <w:bookmarkEnd w:id="16"/>
    <w:bookmarkStart w:name="z38" w:id="17"/>
    <w:p>
      <w:pPr>
        <w:spacing w:after="0"/>
        <w:ind w:left="0"/>
        <w:jc w:val="both"/>
      </w:pPr>
      <w:r>
        <w:rPr>
          <w:rFonts w:ascii="Times New Roman"/>
          <w:b w:val="false"/>
          <w:i w:val="false"/>
          <w:color w:val="000000"/>
          <w:sz w:val="28"/>
        </w:rPr>
        <w:t>
</w:t>
      </w:r>
      <w:r>
        <w:rPr>
          <w:rFonts w:ascii="Times New Roman"/>
          <w:b/>
          <w:i w:val="false"/>
          <w:color w:val="000000"/>
          <w:sz w:val="28"/>
        </w:rPr>
        <w:t>            Үміткердің «Болашақ» халықаралық стипендиясын</w:t>
      </w:r>
      <w:r>
        <w:br/>
      </w:r>
      <w:r>
        <w:rPr>
          <w:rFonts w:ascii="Times New Roman"/>
          <w:b w:val="false"/>
          <w:i w:val="false"/>
          <w:color w:val="000000"/>
          <w:sz w:val="28"/>
        </w:rPr>
        <w:t>
</w:t>
      </w:r>
      <w:r>
        <w:rPr>
          <w:rFonts w:ascii="Times New Roman"/>
          <w:b/>
          <w:i w:val="false"/>
          <w:color w:val="000000"/>
          <w:sz w:val="28"/>
        </w:rPr>
        <w:t>             беруге арналған конкурсқа қатысуға арналған</w:t>
      </w:r>
      <w:r>
        <w:br/>
      </w:r>
      <w:r>
        <w:rPr>
          <w:rFonts w:ascii="Times New Roman"/>
          <w:b w:val="false"/>
          <w:i w:val="false"/>
          <w:color w:val="000000"/>
          <w:sz w:val="28"/>
        </w:rPr>
        <w:t>
</w:t>
      </w:r>
      <w:r>
        <w:rPr>
          <w:rFonts w:ascii="Times New Roman"/>
          <w:b/>
          <w:i w:val="false"/>
          <w:color w:val="000000"/>
          <w:sz w:val="28"/>
        </w:rPr>
        <w:t>      сауалнамасы/Анкета претендента для участия в конкурсе на</w:t>
      </w:r>
      <w:r>
        <w:br/>
      </w:r>
      <w:r>
        <w:rPr>
          <w:rFonts w:ascii="Times New Roman"/>
          <w:b w:val="false"/>
          <w:i w:val="false"/>
          <w:color w:val="000000"/>
          <w:sz w:val="28"/>
        </w:rPr>
        <w:t>
</w:t>
      </w:r>
      <w:r>
        <w:rPr>
          <w:rFonts w:ascii="Times New Roman"/>
          <w:b/>
          <w:i w:val="false"/>
          <w:color w:val="000000"/>
          <w:sz w:val="28"/>
        </w:rPr>
        <w:t>            присуждение международной стипендии «Болашак»</w:t>
      </w:r>
    </w:p>
    <w:bookmarkEnd w:id="17"/>
    <w:tbl>
      <w:tblPr>
        <w:tblW w:w="0" w:type="auto"/>
        <w:tblCellSpacing w:w="0" w:type="auto"/>
        <w:tblBorders>
          <w:top w:val="none"/>
          <w:left w:val="none"/>
          <w:bottom w:val="none"/>
          <w:right w:val="none"/>
          <w:insideH w:val="none"/>
          <w:insideV w:val="none"/>
        </w:tblBorders>
      </w:tblPr>
      <w:tblGrid>
        <w:gridCol w:w="7700"/>
        <w:gridCol w:w="4940"/>
      </w:tblGrid>
      <w:tr>
        <w:trPr>
          <w:trHeight w:val="30" w:hRule="atLeast"/>
        </w:trPr>
        <w:tc>
          <w:tcPr>
            <w:tcW w:w="77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w:t>
            </w:r>
            <w:r>
              <w:br/>
            </w:r>
            <w:r>
              <w:rPr>
                <w:rFonts w:ascii="Times New Roman"/>
                <w:b w:val="false"/>
                <w:i w:val="false"/>
                <w:color w:val="000000"/>
                <w:sz w:val="20"/>
              </w:rPr>
              <w:t>
Тегі/Фамилия, Аты/Имя, Әкесінің аты/Отчество (бар болса/при наличии)</w:t>
            </w:r>
            <w:r>
              <w:br/>
            </w:r>
            <w:r>
              <w:rPr>
                <w:rFonts w:ascii="Times New Roman"/>
                <w:b w:val="false"/>
                <w:i w:val="false"/>
                <w:color w:val="000000"/>
                <w:sz w:val="20"/>
              </w:rPr>
              <w:t>
(жеке басын куәландыратын құжатқа сәйкес/</w:t>
            </w:r>
            <w:r>
              <w:br/>
            </w:r>
            <w:r>
              <w:rPr>
                <w:rFonts w:ascii="Times New Roman"/>
                <w:b w:val="false"/>
                <w:i w:val="false"/>
                <w:color w:val="000000"/>
                <w:sz w:val="20"/>
              </w:rPr>
              <w:t>
согласно документу, удостоверяющему личность)</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w:t>
            </w:r>
          </w:p>
        </w:tc>
        <w:tc>
          <w:tcPr>
            <w:tcW w:w="494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3"/>
            </w:tblGrid>
            <w:tr>
              <w:trPr>
                <w:trHeight w:val="3270" w:hRule="atLeast"/>
              </w:trPr>
              <w:tc>
                <w:tcPr>
                  <w:tcW w:w="31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Фотосурет Фотография 3,5*4,5</w:t>
                  </w:r>
                </w:p>
                <w:p>
                  <w:pPr>
                    <w:spacing w:after="20"/>
                    <w:ind w:left="20"/>
                    <w:jc w:val="both"/>
                  </w:pPr>
                  <w:r>
                    <w:rPr>
                      <w:rFonts w:ascii="Times New Roman"/>
                      <w:b w:val="false"/>
                      <w:i w:val="false"/>
                      <w:color w:val="000000"/>
                      <w:sz w:val="20"/>
                    </w:rPr>
                    <w:t>(міндетті түрде/ обязательно)</w:t>
                  </w:r>
                </w:p>
              </w:tc>
            </w:tr>
          </w:tbl>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8"/>
        <w:gridCol w:w="9302"/>
      </w:tblGrid>
      <w:tr>
        <w:trPr>
          <w:trHeight w:val="960" w:hRule="atLeast"/>
        </w:trPr>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Ел</w:t>
            </w:r>
            <w:r>
              <w:rPr>
                <w:rFonts w:ascii="Times New Roman"/>
                <w:b w:val="false"/>
                <w:i w:val="false"/>
                <w:color w:val="000000"/>
                <w:sz w:val="20"/>
              </w:rPr>
              <w:t xml:space="preserve"> страна</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w:t>
            </w:r>
            <w:r>
              <w:br/>
            </w:r>
            <w:r>
              <w:rPr>
                <w:rFonts w:ascii="Times New Roman"/>
                <w:b w:val="false"/>
                <w:i w:val="false"/>
                <w:color w:val="000000"/>
                <w:sz w:val="20"/>
              </w:rPr>
              <w:t>
</w:t>
            </w:r>
            <w:r>
              <w:rPr>
                <w:rFonts w:ascii="Times New Roman"/>
                <w:b w:val="false"/>
                <w:i w:val="false"/>
                <w:color w:val="000000"/>
                <w:sz w:val="20"/>
              </w:rPr>
              <w:t>(Болжанып отырған оқу/тағылымдамадан өту елін көрсетіңіз/</w:t>
            </w:r>
            <w:r>
              <w:br/>
            </w:r>
            <w:r>
              <w:rPr>
                <w:rFonts w:ascii="Times New Roman"/>
                <w:b w:val="false"/>
                <w:i w:val="false"/>
                <w:color w:val="000000"/>
                <w:sz w:val="20"/>
              </w:rPr>
              <w:t>
</w:t>
            </w:r>
            <w:r>
              <w:rPr>
                <w:rFonts w:ascii="Times New Roman"/>
                <w:b w:val="false"/>
                <w:i w:val="false"/>
                <w:color w:val="000000"/>
                <w:sz w:val="20"/>
              </w:rPr>
              <w:t>Укажите предполагаемую страну обучения/прохождения стажировки)</w:t>
            </w:r>
          </w:p>
        </w:tc>
      </w:tr>
      <w:tr>
        <w:trPr>
          <w:trHeight w:val="690" w:hRule="atLeast"/>
        </w:trPr>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Оқу тілі</w:t>
            </w:r>
            <w:r>
              <w:br/>
            </w:r>
            <w:r>
              <w:rPr>
                <w:rFonts w:ascii="Times New Roman"/>
                <w:b w:val="false"/>
                <w:i w:val="false"/>
                <w:color w:val="000000"/>
                <w:sz w:val="20"/>
              </w:rPr>
              <w:t>
</w:t>
            </w:r>
            <w:r>
              <w:rPr>
                <w:rFonts w:ascii="Times New Roman"/>
                <w:b w:val="false"/>
                <w:i w:val="false"/>
                <w:color w:val="000000"/>
                <w:sz w:val="20"/>
              </w:rPr>
              <w:t>Язык обучения</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w:t>
            </w:r>
            <w:r>
              <w:br/>
            </w:r>
            <w:r>
              <w:rPr>
                <w:rFonts w:ascii="Times New Roman"/>
                <w:b w:val="false"/>
                <w:i w:val="false"/>
                <w:color w:val="000000"/>
                <w:sz w:val="20"/>
              </w:rPr>
              <w:t>
</w:t>
            </w:r>
            <w:r>
              <w:rPr>
                <w:rFonts w:ascii="Times New Roman"/>
                <w:b w:val="false"/>
                <w:i w:val="false"/>
                <w:color w:val="000000"/>
                <w:sz w:val="20"/>
              </w:rPr>
              <w:t>(Болжанып отырған оқу/тағылымдамадан өту тілін көрсетіңіз/</w:t>
            </w:r>
            <w:r>
              <w:br/>
            </w:r>
            <w:r>
              <w:rPr>
                <w:rFonts w:ascii="Times New Roman"/>
                <w:b w:val="false"/>
                <w:i w:val="false"/>
                <w:color w:val="000000"/>
                <w:sz w:val="20"/>
              </w:rPr>
              <w:t>
</w:t>
            </w:r>
            <w:r>
              <w:rPr>
                <w:rFonts w:ascii="Times New Roman"/>
                <w:b w:val="false"/>
                <w:i w:val="false"/>
                <w:color w:val="000000"/>
                <w:sz w:val="20"/>
              </w:rPr>
              <w:t>Укажите предполагаемый язык обучения/прохождения стажировки)</w:t>
            </w:r>
          </w:p>
        </w:tc>
      </w:tr>
      <w:tr>
        <w:trPr>
          <w:trHeight w:val="1125" w:hRule="atLeast"/>
        </w:trPr>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Оқу бағдарламасы/тағылымдама</w:t>
            </w:r>
            <w:r>
              <w:br/>
            </w:r>
            <w:r>
              <w:rPr>
                <w:rFonts w:ascii="Times New Roman"/>
                <w:b w:val="false"/>
                <w:i w:val="false"/>
                <w:color w:val="000000"/>
                <w:sz w:val="20"/>
              </w:rPr>
              <w:t>
</w:t>
            </w:r>
            <w:r>
              <w:rPr>
                <w:rFonts w:ascii="Times New Roman"/>
                <w:b w:val="false"/>
                <w:i w:val="false"/>
                <w:color w:val="000000"/>
                <w:sz w:val="20"/>
              </w:rPr>
              <w:t>Программа обучения/стажировка</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w:t>
            </w:r>
          </w:p>
        </w:tc>
      </w:tr>
      <w:tr>
        <w:trPr>
          <w:trHeight w:val="1125" w:hRule="atLeast"/>
        </w:trPr>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Мамандық</w:t>
            </w:r>
            <w:r>
              <w:br/>
            </w:r>
            <w:r>
              <w:rPr>
                <w:rFonts w:ascii="Times New Roman"/>
                <w:b w:val="false"/>
                <w:i w:val="false"/>
                <w:color w:val="000000"/>
                <w:sz w:val="20"/>
              </w:rPr>
              <w:t>
</w:t>
            </w:r>
            <w:r>
              <w:rPr>
                <w:rFonts w:ascii="Times New Roman"/>
                <w:b w:val="false"/>
                <w:i w:val="false"/>
                <w:color w:val="000000"/>
                <w:sz w:val="20"/>
              </w:rPr>
              <w:t>Специальность</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w:t>
            </w:r>
            <w:r>
              <w:br/>
            </w:r>
            <w:r>
              <w:rPr>
                <w:rFonts w:ascii="Times New Roman"/>
                <w:b w:val="false"/>
                <w:i w:val="false"/>
                <w:color w:val="000000"/>
                <w:sz w:val="20"/>
              </w:rPr>
              <w:t>
</w:t>
            </w:r>
            <w:r>
              <w:rPr>
                <w:rFonts w:ascii="Times New Roman"/>
                <w:b w:val="false"/>
                <w:i w:val="false"/>
                <w:color w:val="000000"/>
                <w:sz w:val="20"/>
              </w:rPr>
              <w:t>(«Болашақ» халықаралық стипендиясын беру үшін басым мамандықтар тізбесіне сәйкес мамандықтың толық атауы және коды/</w:t>
            </w:r>
            <w:r>
              <w:br/>
            </w:r>
            <w:r>
              <w:rPr>
                <w:rFonts w:ascii="Times New Roman"/>
                <w:b w:val="false"/>
                <w:i w:val="false"/>
                <w:color w:val="000000"/>
                <w:sz w:val="20"/>
              </w:rPr>
              <w:t>
</w:t>
            </w:r>
            <w:r>
              <w:rPr>
                <w:rFonts w:ascii="Times New Roman"/>
                <w:b w:val="false"/>
                <w:i w:val="false"/>
                <w:color w:val="000000"/>
                <w:sz w:val="20"/>
              </w:rPr>
              <w:t>Полное наименование специальности и код согласно Перечню приоритетных специальностей для присуждения международной стипендии «Болашак»)</w:t>
            </w:r>
          </w:p>
        </w:tc>
      </w:tr>
      <w:tr>
        <w:trPr>
          <w:trHeight w:val="1125" w:hRule="atLeast"/>
        </w:trPr>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Шетелдегі жоғары оқу орны/шетелдік ұйым</w:t>
            </w:r>
            <w:r>
              <w:br/>
            </w:r>
            <w:r>
              <w:rPr>
                <w:rFonts w:ascii="Times New Roman"/>
                <w:b w:val="false"/>
                <w:i w:val="false"/>
                <w:color w:val="000000"/>
                <w:sz w:val="20"/>
              </w:rPr>
              <w:t>
</w:t>
            </w:r>
            <w:r>
              <w:rPr>
                <w:rFonts w:ascii="Times New Roman"/>
                <w:b w:val="false"/>
                <w:i w:val="false"/>
                <w:color w:val="000000"/>
                <w:sz w:val="20"/>
              </w:rPr>
              <w:t>Высшее учебное заведение за рубежом/зарубежная организация</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w:t>
            </w:r>
            <w:r>
              <w:br/>
            </w:r>
            <w:r>
              <w:rPr>
                <w:rFonts w:ascii="Times New Roman"/>
                <w:b w:val="false"/>
                <w:i w:val="false"/>
                <w:color w:val="000000"/>
                <w:sz w:val="20"/>
              </w:rPr>
              <w:t>
</w:t>
            </w:r>
            <w:r>
              <w:rPr>
                <w:rFonts w:ascii="Times New Roman"/>
                <w:b w:val="false"/>
                <w:i w:val="false"/>
                <w:color w:val="000000"/>
                <w:sz w:val="20"/>
              </w:rPr>
              <w:t>(Оқу/тағылымдамадан өту үшін шетелдік жоғары оқу орындарына/мекемелерге өз бетінше түскен тұлғалар толтырады</w:t>
            </w:r>
            <w:r>
              <w:br/>
            </w:r>
            <w:r>
              <w:rPr>
                <w:rFonts w:ascii="Times New Roman"/>
                <w:b w:val="false"/>
                <w:i w:val="false"/>
                <w:color w:val="000000"/>
                <w:sz w:val="20"/>
              </w:rPr>
              <w:t>
</w:t>
            </w:r>
            <w:r>
              <w:rPr>
                <w:rFonts w:ascii="Times New Roman"/>
                <w:b w:val="false"/>
                <w:i w:val="false"/>
                <w:color w:val="000000"/>
                <w:sz w:val="20"/>
              </w:rPr>
              <w:t>Заполняется лицами, самостоятельно поступившими в зарубежные вузы/организации на академическое обучение/для прохождения стажировки)</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халықаралық стипендиясы шеңберінде академиялық оқуға/тағылымдамадан өтуге үміткер адамдар қатысушы санатын көрсетулері қажет:</w:t>
            </w:r>
            <w:r>
              <w:br/>
            </w:r>
            <w:r>
              <w:rPr>
                <w:rFonts w:ascii="Times New Roman"/>
                <w:b w:val="false"/>
                <w:i w:val="false"/>
                <w:color w:val="000000"/>
                <w:sz w:val="20"/>
              </w:rPr>
              <w:t>
</w:t>
            </w:r>
            <w:r>
              <w:rPr>
                <w:rFonts w:ascii="Times New Roman"/>
                <w:b w:val="false"/>
                <w:i w:val="false"/>
                <w:color w:val="000000"/>
                <w:sz w:val="20"/>
              </w:rPr>
              <w:t>Лицам, претендующим на академическое обучение/прохождение стажировки в рамках международной стипендии «Болашак», необходимо указать категорию участника: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5659"/>
        <w:gridCol w:w="515"/>
        <w:gridCol w:w="2654"/>
        <w:gridCol w:w="515"/>
        <w:gridCol w:w="3143"/>
      </w:tblGrid>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Академиялық оқу</w:t>
            </w:r>
            <w:r>
              <w:rPr>
                <w:rFonts w:ascii="Times New Roman"/>
                <w:b w:val="false"/>
                <w:i w:val="false"/>
                <w:color w:val="000000"/>
                <w:sz w:val="20"/>
              </w:rPr>
              <w:t>/Академическое обучение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Тағылымдама</w:t>
            </w:r>
            <w:r>
              <w:rPr>
                <w:rFonts w:ascii="Times New Roman"/>
                <w:b w:val="false"/>
                <w:i w:val="false"/>
                <w:color w:val="000000"/>
                <w:sz w:val="20"/>
              </w:rPr>
              <w:t>/Стажировка</w:t>
            </w:r>
          </w:p>
        </w:tc>
      </w:tr>
      <w:tr>
        <w:trPr>
          <w:trHeight w:val="28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54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4000" cy="444500"/>
                          </a:xfrm>
                          <a:prstGeom prst="rect">
                            <a:avLst/>
                          </a:prstGeom>
                        </pic:spPr>
                      </pic:pic>
                    </a:graphicData>
                  </a:graphic>
                </wp:inline>
              </w:drawing>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Шетелдегі ЖОО-ға өз бетімен түскен үміткер</w:t>
            </w:r>
            <w:r>
              <w:br/>
            </w:r>
            <w:r>
              <w:rPr>
                <w:rFonts w:ascii="Times New Roman"/>
                <w:b w:val="false"/>
                <w:i w:val="false"/>
                <w:color w:val="000000"/>
                <w:sz w:val="20"/>
              </w:rPr>
              <w:t>
</w:t>
            </w:r>
            <w:r>
              <w:rPr>
                <w:rFonts w:ascii="Times New Roman"/>
                <w:b w:val="false"/>
                <w:i w:val="false"/>
                <w:color w:val="000000"/>
                <w:sz w:val="20"/>
              </w:rPr>
              <w:t>Самостоятельно поступивший в зарубежный ВУЗ претендент</w:t>
            </w:r>
          </w:p>
        </w:tc>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54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54000" cy="444500"/>
                          </a:xfrm>
                          <a:prstGeom prst="rect">
                            <a:avLst/>
                          </a:prstGeom>
                        </pic:spPr>
                      </pic:pic>
                    </a:graphicData>
                  </a:graphic>
                </wp:inline>
              </w:drawing>
            </w:r>
          </w:p>
        </w:tc>
        <w:tc>
          <w:tcPr>
            <w:tcW w:w="2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қызметкерлер</w:t>
            </w:r>
            <w:r>
              <w:br/>
            </w:r>
            <w:r>
              <w:rPr>
                <w:rFonts w:ascii="Times New Roman"/>
                <w:b w:val="false"/>
                <w:i w:val="false"/>
                <w:color w:val="000000"/>
                <w:sz w:val="20"/>
              </w:rPr>
              <w:t>
</w:t>
            </w:r>
            <w:r>
              <w:rPr>
                <w:rFonts w:ascii="Times New Roman"/>
                <w:b w:val="false"/>
                <w:i w:val="false"/>
                <w:color w:val="000000"/>
                <w:sz w:val="20"/>
              </w:rPr>
              <w:t>Педагогические</w:t>
            </w:r>
            <w:r>
              <w:br/>
            </w:r>
            <w:r>
              <w:rPr>
                <w:rFonts w:ascii="Times New Roman"/>
                <w:b w:val="false"/>
                <w:i w:val="false"/>
                <w:color w:val="000000"/>
                <w:sz w:val="20"/>
              </w:rPr>
              <w:t>
</w:t>
            </w:r>
            <w:r>
              <w:rPr>
                <w:rFonts w:ascii="Times New Roman"/>
                <w:b w:val="false"/>
                <w:i w:val="false"/>
                <w:color w:val="000000"/>
                <w:sz w:val="20"/>
              </w:rPr>
              <w:t>работники</w:t>
            </w:r>
          </w:p>
        </w:tc>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54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54000" cy="444500"/>
                          </a:xfrm>
                          <a:prstGeom prst="rect">
                            <a:avLst/>
                          </a:prstGeom>
                        </pic:spPr>
                      </pic:pic>
                    </a:graphicData>
                  </a:graphic>
                </wp:inline>
              </w:drawing>
            </w:r>
          </w:p>
        </w:tc>
        <w:tc>
          <w:tcPr>
            <w:tcW w:w="3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қызметкерлер</w:t>
            </w:r>
            <w:r>
              <w:br/>
            </w:r>
            <w:r>
              <w:rPr>
                <w:rFonts w:ascii="Times New Roman"/>
                <w:b w:val="false"/>
                <w:i w:val="false"/>
                <w:color w:val="000000"/>
                <w:sz w:val="20"/>
              </w:rPr>
              <w:t>
</w:t>
            </w:r>
            <w:r>
              <w:rPr>
                <w:rFonts w:ascii="Times New Roman"/>
                <w:b w:val="false"/>
                <w:i w:val="false"/>
                <w:color w:val="000000"/>
                <w:sz w:val="20"/>
              </w:rPr>
              <w:t>Научные работники</w:t>
            </w:r>
          </w:p>
        </w:tc>
      </w:tr>
      <w:tr>
        <w:trPr>
          <w:trHeight w:val="28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54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54000" cy="444500"/>
                          </a:xfrm>
                          <a:prstGeom prst="rect">
                            <a:avLst/>
                          </a:prstGeom>
                        </pic:spPr>
                      </pic:pic>
                    </a:graphicData>
                  </a:graphic>
                </wp:inline>
              </w:drawing>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w:t>
            </w:r>
            <w:r>
              <w:br/>
            </w:r>
            <w:r>
              <w:rPr>
                <w:rFonts w:ascii="Times New Roman"/>
                <w:b w:val="false"/>
                <w:i w:val="false"/>
                <w:color w:val="000000"/>
                <w:sz w:val="20"/>
              </w:rPr>
              <w:t>
</w:t>
            </w:r>
            <w:r>
              <w:rPr>
                <w:rFonts w:ascii="Times New Roman"/>
                <w:b w:val="false"/>
                <w:i w:val="false"/>
                <w:color w:val="000000"/>
                <w:sz w:val="20"/>
              </w:rPr>
              <w:t>Государственные служащие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54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54000" cy="444500"/>
                          </a:xfrm>
                          <a:prstGeom prst="rect">
                            <a:avLst/>
                          </a:prstGeom>
                        </pic:spPr>
                      </pic:pic>
                    </a:graphicData>
                  </a:graphic>
                </wp:inline>
              </w:drawing>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немесе педагог қызметкерлер</w:t>
            </w:r>
            <w:r>
              <w:br/>
            </w:r>
            <w:r>
              <w:rPr>
                <w:rFonts w:ascii="Times New Roman"/>
                <w:b w:val="false"/>
                <w:i w:val="false"/>
                <w:color w:val="000000"/>
                <w:sz w:val="20"/>
              </w:rPr>
              <w:t>
</w:t>
            </w:r>
            <w:r>
              <w:rPr>
                <w:rFonts w:ascii="Times New Roman"/>
                <w:b w:val="false"/>
                <w:i w:val="false"/>
                <w:color w:val="000000"/>
                <w:sz w:val="20"/>
              </w:rPr>
              <w:t>Научные или педагогические работники</w:t>
            </w:r>
          </w:p>
        </w:tc>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54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54000" cy="444500"/>
                          </a:xfrm>
                          <a:prstGeom prst="rect">
                            <a:avLst/>
                          </a:prstGeom>
                        </pic:spPr>
                      </pic:pic>
                    </a:graphicData>
                  </a:graphic>
                </wp:inline>
              </w:drawing>
            </w:r>
          </w:p>
        </w:tc>
        <w:tc>
          <w:tcPr>
            <w:tcW w:w="2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Инженер-техникалық қызметкерлер</w:t>
            </w:r>
            <w:r>
              <w:br/>
            </w:r>
            <w:r>
              <w:rPr>
                <w:rFonts w:ascii="Times New Roman"/>
                <w:b w:val="false"/>
                <w:i w:val="false"/>
                <w:color w:val="000000"/>
                <w:sz w:val="20"/>
              </w:rPr>
              <w:t>
</w:t>
            </w:r>
            <w:r>
              <w:rPr>
                <w:rFonts w:ascii="Times New Roman"/>
                <w:b w:val="false"/>
                <w:i w:val="false"/>
                <w:color w:val="000000"/>
                <w:sz w:val="20"/>
              </w:rPr>
              <w:t>Инженерно-технические работники</w:t>
            </w:r>
          </w:p>
        </w:tc>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54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54000" cy="444500"/>
                          </a:xfrm>
                          <a:prstGeom prst="rect">
                            <a:avLst/>
                          </a:prstGeom>
                        </pic:spPr>
                      </pic:pic>
                    </a:graphicData>
                  </a:graphic>
                </wp:inline>
              </w:drawing>
            </w:r>
          </w:p>
        </w:tc>
        <w:tc>
          <w:tcPr>
            <w:tcW w:w="3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қызметкерлері</w:t>
            </w:r>
            <w:r>
              <w:br/>
            </w:r>
            <w:r>
              <w:rPr>
                <w:rFonts w:ascii="Times New Roman"/>
                <w:b w:val="false"/>
                <w:i w:val="false"/>
                <w:color w:val="000000"/>
                <w:sz w:val="20"/>
              </w:rPr>
              <w:t>
</w:t>
            </w:r>
            <w:r>
              <w:rPr>
                <w:rFonts w:ascii="Times New Roman"/>
                <w:b w:val="false"/>
                <w:i w:val="false"/>
                <w:color w:val="000000"/>
                <w:sz w:val="20"/>
              </w:rPr>
              <w:t>Медицинские работники</w:t>
            </w:r>
          </w:p>
        </w:tc>
      </w:tr>
      <w:tr>
        <w:trPr>
          <w:trHeight w:val="28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54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54000" cy="444500"/>
                          </a:xfrm>
                          <a:prstGeom prst="rect">
                            <a:avLst/>
                          </a:prstGeom>
                        </pic:spPr>
                      </pic:pic>
                    </a:graphicData>
                  </a:graphic>
                </wp:inline>
              </w:drawing>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жоғары оқу орнының ағымдағы жылғы түлегі/</w:t>
            </w:r>
            <w:r>
              <w:br/>
            </w:r>
            <w:r>
              <w:rPr>
                <w:rFonts w:ascii="Times New Roman"/>
                <w:b w:val="false"/>
                <w:i w:val="false"/>
                <w:color w:val="000000"/>
                <w:sz w:val="20"/>
              </w:rPr>
              <w:t>
</w:t>
            </w:r>
            <w:r>
              <w:rPr>
                <w:rFonts w:ascii="Times New Roman"/>
                <w:b w:val="false"/>
                <w:i w:val="false"/>
                <w:color w:val="000000"/>
                <w:sz w:val="20"/>
              </w:rPr>
              <w:t>Выпусник высшего учебного заведения Республики Казахстан текущего года</w:t>
            </w:r>
            <w:r>
              <w:br/>
            </w:r>
            <w:r>
              <w:rPr>
                <w:rFonts w:ascii="Times New Roman"/>
                <w:b w:val="false"/>
                <w:i w:val="false"/>
                <w:color w:val="000000"/>
                <w:sz w:val="20"/>
              </w:rPr>
              <w:t>
</w:t>
            </w:r>
            <w:r>
              <w:rPr>
                <w:rFonts w:ascii="Times New Roman"/>
                <w:b w:val="false"/>
                <w:i w:val="false"/>
                <w:color w:val="000000"/>
                <w:sz w:val="20"/>
              </w:rPr>
              <w:t>Мәдениет қызметкерлері, шығармашылық қызметкерлер/</w:t>
            </w:r>
            <w:r>
              <w:br/>
            </w:r>
            <w:r>
              <w:rPr>
                <w:rFonts w:ascii="Times New Roman"/>
                <w:b w:val="false"/>
                <w:i w:val="false"/>
                <w:color w:val="000000"/>
                <w:sz w:val="20"/>
              </w:rPr>
              <w:t>
</w:t>
            </w:r>
            <w:r>
              <w:rPr>
                <w:rFonts w:ascii="Times New Roman"/>
                <w:b w:val="false"/>
                <w:i w:val="false"/>
                <w:color w:val="000000"/>
                <w:sz w:val="20"/>
              </w:rPr>
              <w:t>Работники культуры, творческие работники</w:t>
            </w:r>
            <w:r>
              <w:br/>
            </w:r>
            <w:r>
              <w:rPr>
                <w:rFonts w:ascii="Times New Roman"/>
                <w:b w:val="false"/>
                <w:i w:val="false"/>
                <w:color w:val="000000"/>
                <w:sz w:val="20"/>
              </w:rPr>
              <w:t>
</w:t>
            </w:r>
            <w:r>
              <w:rPr>
                <w:rFonts w:ascii="Times New Roman"/>
                <w:b w:val="false"/>
                <w:i w:val="false"/>
                <w:color w:val="000000"/>
                <w:sz w:val="20"/>
              </w:rPr>
              <w:t>Бұқаралық ақпарат құралдар редакциясының қызметкерлері/ Работники редакции средств массовой информации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color w:val="000000"/>
          <w:sz w:val="28"/>
        </w:rPr>
        <w:t>Бұл кестені «Халықаралық бағдарламалар орталығы» АҚ қызметкерлері толтырады</w:t>
      </w:r>
      <w:r>
        <w:br/>
      </w:r>
      <w:r>
        <w:rPr>
          <w:rFonts w:ascii="Times New Roman"/>
          <w:b w:val="false"/>
          <w:i w:val="false"/>
          <w:color w:val="000000"/>
          <w:sz w:val="28"/>
        </w:rPr>
        <w:t>
</w:t>
      </w:r>
      <w:r>
        <w:rPr>
          <w:rFonts w:ascii="Times New Roman"/>
          <w:b w:val="false"/>
          <w:i/>
          <w:color w:val="000000"/>
          <w:sz w:val="28"/>
        </w:rPr>
        <w:t>Данная таблица заполняется сотрудниками АО «Центр международных программ»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9"/>
        <w:gridCol w:w="686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Ескертулер/Замечания:</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w:t>
            </w:r>
          </w:p>
          <w:p>
            <w:pPr>
              <w:spacing w:after="20"/>
              <w:ind w:left="20"/>
              <w:jc w:val="both"/>
            </w:pPr>
            <w:r>
              <w:rPr>
                <w:rFonts w:ascii="Times New Roman"/>
                <w:b w:val="false"/>
                <w:i w:val="false"/>
                <w:color w:val="000000"/>
                <w:sz w:val="20"/>
              </w:rPr>
              <w:t>Тексерді</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Проверил (Жауапты қызметкердің Т.А.Ә., лауазымы/</w:t>
            </w:r>
            <w:r>
              <w:rPr>
                <w:rFonts w:ascii="Times New Roman"/>
                <w:b w:val="false"/>
                <w:i/>
                <w:color w:val="000000"/>
                <w:sz w:val="20"/>
              </w:rPr>
              <w:t>Ф.И.О., должность ответственного сотрудника)</w:t>
            </w:r>
            <w:r>
              <w:br/>
            </w:r>
            <w:r>
              <w:rPr>
                <w:rFonts w:ascii="Times New Roman"/>
                <w:b w:val="false"/>
                <w:i w:val="false"/>
                <w:color w:val="000000"/>
                <w:sz w:val="20"/>
              </w:rPr>
              <w:t>
</w:t>
            </w:r>
            <w:r>
              <w:rPr>
                <w:rFonts w:ascii="Times New Roman"/>
                <w:b w:val="false"/>
                <w:i w:val="false"/>
                <w:color w:val="000000"/>
                <w:sz w:val="20"/>
              </w:rPr>
              <w:t>Қолы ____________________ Тексерген күні ______________________</w:t>
            </w:r>
            <w:r>
              <w:br/>
            </w:r>
            <w:r>
              <w:rPr>
                <w:rFonts w:ascii="Times New Roman"/>
                <w:b w:val="false"/>
                <w:i w:val="false"/>
                <w:color w:val="000000"/>
                <w:sz w:val="20"/>
              </w:rPr>
              <w:t>
</w:t>
            </w:r>
            <w:r>
              <w:rPr>
                <w:rFonts w:ascii="Times New Roman"/>
                <w:b w:val="false"/>
                <w:i w:val="false"/>
                <w:color w:val="000000"/>
                <w:sz w:val="20"/>
              </w:rPr>
              <w:t>Подпись                   Дата проверки</w:t>
            </w:r>
          </w:p>
        </w:tc>
      </w:tr>
      <w:tr>
        <w:trPr>
          <w:trHeight w:val="435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Жеке куәліктің деректері/Данные удостоверения личности</w:t>
            </w:r>
            <w:r>
              <w:br/>
            </w:r>
            <w:r>
              <w:rPr>
                <w:rFonts w:ascii="Times New Roman"/>
                <w:b w:val="false"/>
                <w:i w:val="false"/>
                <w:color w:val="000000"/>
                <w:sz w:val="20"/>
              </w:rPr>
              <w:t>
</w:t>
            </w:r>
            <w:r>
              <w:rPr>
                <w:rFonts w:ascii="Times New Roman"/>
                <w:b w:val="false"/>
                <w:i w:val="false"/>
                <w:color w:val="000000"/>
                <w:sz w:val="20"/>
              </w:rPr>
              <w:t>Сәйкестендіру нөмірі/ Идентификационный номер _____________________________</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Берген мекеме/Кем выдан</w:t>
            </w:r>
            <w:r>
              <w:br/>
            </w:r>
            <w:r>
              <w:rPr>
                <w:rFonts w:ascii="Times New Roman"/>
                <w:b w:val="false"/>
                <w:i w:val="false"/>
                <w:color w:val="000000"/>
                <w:sz w:val="20"/>
              </w:rPr>
              <w:t>
</w:t>
            </w:r>
            <w:r>
              <w:rPr>
                <w:rFonts w:ascii="Times New Roman"/>
                <w:b w:val="false"/>
                <w:i w:val="false"/>
                <w:color w:val="000000"/>
                <w:sz w:val="20"/>
              </w:rPr>
              <w:t>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Берілген күні - қолданылу мерзімі/Дата выдачи - срок действия</w:t>
            </w:r>
            <w:r>
              <w:br/>
            </w:r>
            <w:r>
              <w:rPr>
                <w:rFonts w:ascii="Times New Roman"/>
                <w:b w:val="false"/>
                <w:i w:val="false"/>
                <w:color w:val="000000"/>
                <w:sz w:val="20"/>
              </w:rPr>
              <w:t>
</w:t>
            </w:r>
            <w:r>
              <w:rPr>
                <w:rFonts w:ascii="Times New Roman"/>
                <w:b w:val="false"/>
                <w:i w:val="false"/>
                <w:color w:val="000000"/>
                <w:sz w:val="20"/>
              </w:rPr>
              <w:t>______________________________</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Паспорт деректері / Паспортные данные</w:t>
            </w:r>
            <w:r>
              <w:br/>
            </w:r>
            <w:r>
              <w:rPr>
                <w:rFonts w:ascii="Times New Roman"/>
                <w:b w:val="false"/>
                <w:i w:val="false"/>
                <w:color w:val="000000"/>
                <w:sz w:val="20"/>
              </w:rPr>
              <w:t>
</w:t>
            </w:r>
            <w:r>
              <w:rPr>
                <w:rFonts w:ascii="Times New Roman"/>
                <w:b w:val="false"/>
                <w:i w:val="false"/>
                <w:color w:val="000000"/>
                <w:sz w:val="20"/>
              </w:rPr>
              <w:t>Нөмірі/ Номер</w:t>
            </w:r>
            <w:r>
              <w:br/>
            </w:r>
            <w:r>
              <w:rPr>
                <w:rFonts w:ascii="Times New Roman"/>
                <w:b w:val="false"/>
                <w:i w:val="false"/>
                <w:color w:val="000000"/>
                <w:sz w:val="20"/>
              </w:rPr>
              <w:t>
</w:t>
            </w:r>
            <w:r>
              <w:rPr>
                <w:rFonts w:ascii="Times New Roman"/>
                <w:b w:val="false"/>
                <w:i w:val="false"/>
                <w:color w:val="000000"/>
                <w:sz w:val="20"/>
              </w:rPr>
              <w:t>_________________________________</w:t>
            </w:r>
            <w:r>
              <w:br/>
            </w:r>
            <w:r>
              <w:rPr>
                <w:rFonts w:ascii="Times New Roman"/>
                <w:b w:val="false"/>
                <w:i w:val="false"/>
                <w:color w:val="000000"/>
                <w:sz w:val="20"/>
              </w:rPr>
              <w:t>
</w:t>
            </w:r>
            <w:r>
              <w:rPr>
                <w:rFonts w:ascii="Times New Roman"/>
                <w:b w:val="false"/>
                <w:i w:val="false"/>
                <w:color w:val="000000"/>
                <w:sz w:val="20"/>
              </w:rPr>
              <w:t>Берген мекеме/ Кем выдан</w:t>
            </w:r>
            <w:r>
              <w:br/>
            </w:r>
            <w:r>
              <w:rPr>
                <w:rFonts w:ascii="Times New Roman"/>
                <w:b w:val="false"/>
                <w:i w:val="false"/>
                <w:color w:val="000000"/>
                <w:sz w:val="20"/>
              </w:rPr>
              <w:t>
</w:t>
            </w:r>
            <w:r>
              <w:rPr>
                <w:rFonts w:ascii="Times New Roman"/>
                <w:b w:val="false"/>
                <w:i w:val="false"/>
                <w:color w:val="000000"/>
                <w:sz w:val="20"/>
              </w:rPr>
              <w:t>_________________________________</w:t>
            </w:r>
            <w:r>
              <w:br/>
            </w:r>
            <w:r>
              <w:rPr>
                <w:rFonts w:ascii="Times New Roman"/>
                <w:b w:val="false"/>
                <w:i w:val="false"/>
                <w:color w:val="000000"/>
                <w:sz w:val="20"/>
              </w:rPr>
              <w:t>
</w:t>
            </w:r>
            <w:r>
              <w:rPr>
                <w:rFonts w:ascii="Times New Roman"/>
                <w:b w:val="false"/>
                <w:i w:val="false"/>
                <w:color w:val="000000"/>
                <w:sz w:val="20"/>
              </w:rPr>
              <w:t>Берілген күні - қолданылу мерзімі/Дата выдачи - срок действия</w:t>
            </w:r>
            <w:r>
              <w:br/>
            </w:r>
            <w:r>
              <w:rPr>
                <w:rFonts w:ascii="Times New Roman"/>
                <w:b w:val="false"/>
                <w:i w:val="false"/>
                <w:color w:val="000000"/>
                <w:sz w:val="20"/>
              </w:rPr>
              <w:t>
</w:t>
            </w:r>
            <w:r>
              <w:rPr>
                <w:rFonts w:ascii="Times New Roman"/>
                <w:b w:val="false"/>
                <w:i w:val="false"/>
                <w:color w:val="000000"/>
                <w:sz w:val="20"/>
              </w:rPr>
              <w:t>_________________________________</w:t>
            </w:r>
            <w:r>
              <w:br/>
            </w:r>
            <w:r>
              <w:rPr>
                <w:rFonts w:ascii="Times New Roman"/>
                <w:b w:val="false"/>
                <w:i w:val="false"/>
                <w:color w:val="000000"/>
                <w:sz w:val="20"/>
              </w:rPr>
              <w:t>
</w:t>
            </w:r>
            <w:r>
              <w:rPr>
                <w:rFonts w:ascii="Times New Roman"/>
                <w:b w:val="false"/>
                <w:i w:val="false"/>
                <w:color w:val="000000"/>
                <w:sz w:val="20"/>
              </w:rPr>
              <w:t>3. Салық төлеушінің тіркеу нөмірі/ Регистрационный номер налогоплательщика</w:t>
            </w:r>
            <w:r>
              <w:br/>
            </w:r>
            <w:r>
              <w:rPr>
                <w:rFonts w:ascii="Times New Roman"/>
                <w:b w:val="false"/>
                <w:i w:val="false"/>
                <w:color w:val="000000"/>
                <w:sz w:val="20"/>
              </w:rPr>
              <w:t>
</w:t>
            </w:r>
            <w:r>
              <w:rPr>
                <w:rFonts w:ascii="Times New Roman"/>
                <w:b w:val="false"/>
                <w:i w:val="false"/>
                <w:color w:val="000000"/>
                <w:sz w:val="20"/>
              </w:rPr>
              <w:t>_________________________________</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9"/>
        <w:gridCol w:w="668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Туған күні/айы/жылы/ День/месяц/год рождения _______________</w:t>
            </w:r>
          </w:p>
        </w:tc>
      </w:tr>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Ұлты/ _____________________</w:t>
            </w:r>
            <w:r>
              <w:br/>
            </w:r>
            <w:r>
              <w:rPr>
                <w:rFonts w:ascii="Times New Roman"/>
                <w:b w:val="false"/>
                <w:i w:val="false"/>
                <w:color w:val="000000"/>
                <w:sz w:val="20"/>
              </w:rPr>
              <w:t>
</w:t>
            </w:r>
            <w:r>
              <w:rPr>
                <w:rFonts w:ascii="Times New Roman"/>
                <w:b w:val="false"/>
                <w:i w:val="false"/>
                <w:color w:val="000000"/>
                <w:sz w:val="20"/>
              </w:rPr>
              <w:t>Национальность</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Отбасылық жағдайы ___________</w:t>
            </w:r>
            <w:r>
              <w:br/>
            </w:r>
            <w:r>
              <w:rPr>
                <w:rFonts w:ascii="Times New Roman"/>
                <w:b w:val="false"/>
                <w:i w:val="false"/>
                <w:color w:val="000000"/>
                <w:sz w:val="20"/>
              </w:rPr>
              <w:t>
</w:t>
            </w:r>
            <w:r>
              <w:rPr>
                <w:rFonts w:ascii="Times New Roman"/>
                <w:b w:val="false"/>
                <w:i w:val="false"/>
                <w:color w:val="000000"/>
                <w:sz w:val="20"/>
              </w:rPr>
              <w:t>Семейное положение</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9"/>
        <w:gridCol w:w="13190"/>
      </w:tblGrid>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 өзгерген жағдайда ол туралы 5 күн ішінде «Халықаралық бағдарламалар орталығы» АҚ қызметкерлеріне ескерту қажет.</w:t>
            </w:r>
            <w:r>
              <w:br/>
            </w:r>
            <w:r>
              <w:rPr>
                <w:rFonts w:ascii="Times New Roman"/>
                <w:b w:val="false"/>
                <w:i w:val="false"/>
                <w:color w:val="000000"/>
                <w:sz w:val="20"/>
              </w:rPr>
              <w:t>
</w:t>
            </w:r>
            <w:r>
              <w:rPr>
                <w:rFonts w:ascii="Times New Roman"/>
                <w:b w:val="false"/>
                <w:i w:val="false"/>
                <w:color w:val="000000"/>
                <w:sz w:val="20"/>
              </w:rPr>
              <w:t>* В случае изменения контактных данных в течение 5 дней необходимо оповестить сотрудников АО «Центр международных программ».</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Байланыс деректері*/ Контактные данные*</w:t>
            </w:r>
          </w:p>
        </w:tc>
      </w:tr>
      <w:tr>
        <w:trPr>
          <w:trHeight w:val="66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үй телефоны /Код, домашний телефон __________</w:t>
            </w:r>
          </w:p>
        </w:tc>
        <w:tc>
          <w:tcPr>
            <w:tcW w:w="1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 телефоны/Мобильный телефон</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__________________________________________________________________________________________________</w:t>
            </w:r>
          </w:p>
        </w:tc>
      </w:tr>
      <w:tr>
        <w:trPr>
          <w:trHeight w:val="975"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жұмыс телефоны /Код, рабочий телефон</w:t>
            </w:r>
            <w:r>
              <w:br/>
            </w:r>
            <w:r>
              <w:rPr>
                <w:rFonts w:ascii="Times New Roman"/>
                <w:b w:val="false"/>
                <w:i w:val="false"/>
                <w:color w:val="000000"/>
                <w:sz w:val="20"/>
              </w:rPr>
              <w:t>
</w:t>
            </w:r>
            <w:r>
              <w:rPr>
                <w:rFonts w:ascii="Times New Roman"/>
                <w:b w:val="false"/>
                <w:i w:val="false"/>
                <w:color w:val="000000"/>
                <w:sz w:val="20"/>
              </w:rPr>
              <w:t>___________________________</w:t>
            </w:r>
          </w:p>
        </w:tc>
        <w:tc>
          <w:tcPr>
            <w:tcW w:w="1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байланыс телефондары/ Дополнительные контактные телефоны</w:t>
            </w:r>
            <w:r>
              <w:br/>
            </w:r>
            <w:r>
              <w:rPr>
                <w:rFonts w:ascii="Times New Roman"/>
                <w:b w:val="false"/>
                <w:i w:val="false"/>
                <w:color w:val="000000"/>
                <w:sz w:val="20"/>
              </w:rPr>
              <w:t>
</w:t>
            </w:r>
            <w:r>
              <w:rPr>
                <w:rFonts w:ascii="Times New Roman"/>
                <w:b w:val="false"/>
                <w:i w:val="false"/>
                <w:color w:val="000000"/>
                <w:sz w:val="20"/>
              </w:rPr>
              <w:t>____________________________________</w:t>
            </w:r>
          </w:p>
        </w:tc>
      </w:tr>
      <w:tr>
        <w:trPr>
          <w:trHeight w:val="12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(Электрондық почтаңызды үнемі тексеруіңіз қажет/ Необходимо регулярно проверять электронную почту)</w:t>
            </w:r>
            <w:r>
              <w:br/>
            </w:r>
            <w:r>
              <w:rPr>
                <w:rFonts w:ascii="Times New Roman"/>
                <w:b w:val="false"/>
                <w:i w:val="false"/>
                <w:color w:val="000000"/>
                <w:sz w:val="20"/>
              </w:rPr>
              <w:t>
</w:t>
            </w:r>
            <w:r>
              <w:rPr>
                <w:rFonts w:ascii="Times New Roman"/>
                <w:b w:val="false"/>
                <w:i w:val="false"/>
                <w:color w:val="000000"/>
                <w:sz w:val="20"/>
              </w:rPr>
              <w:t>* Міндетті түрде. В обязательном порядке.</w:t>
            </w:r>
          </w:p>
        </w:tc>
      </w:tr>
      <w:tr>
        <w:trPr>
          <w:trHeight w:val="1215"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Тұрғылықты орны (толық мекенжайы, индексі)</w:t>
            </w:r>
            <w:r>
              <w:br/>
            </w:r>
            <w:r>
              <w:rPr>
                <w:rFonts w:ascii="Times New Roman"/>
                <w:b w:val="false"/>
                <w:i w:val="false"/>
                <w:color w:val="000000"/>
                <w:sz w:val="20"/>
              </w:rPr>
              <w:t>
</w:t>
            </w:r>
            <w:r>
              <w:rPr>
                <w:rFonts w:ascii="Times New Roman"/>
                <w:b w:val="false"/>
                <w:i w:val="false"/>
                <w:color w:val="000000"/>
                <w:sz w:val="20"/>
              </w:rPr>
              <w:t>Место проживания (полный адрес, индекс)</w:t>
            </w:r>
            <w:r>
              <w:br/>
            </w:r>
            <w:r>
              <w:rPr>
                <w:rFonts w:ascii="Times New Roman"/>
                <w:b w:val="false"/>
                <w:i w:val="false"/>
                <w:color w:val="000000"/>
                <w:sz w:val="20"/>
              </w:rPr>
              <w:t>
</w:t>
            </w:r>
            <w:r>
              <w:rPr>
                <w:rFonts w:ascii="Times New Roman"/>
                <w:b w:val="false"/>
                <w:i w:val="false"/>
                <w:color w:val="000000"/>
                <w:sz w:val="20"/>
              </w:rPr>
              <w:t>________________________________</w:t>
            </w:r>
          </w:p>
        </w:tc>
        <w:tc>
          <w:tcPr>
            <w:tcW w:w="1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Тіркелген орны (толық мекенжайы, индексі)</w:t>
            </w:r>
            <w:r>
              <w:br/>
            </w:r>
            <w:r>
              <w:rPr>
                <w:rFonts w:ascii="Times New Roman"/>
                <w:b w:val="false"/>
                <w:i w:val="false"/>
                <w:color w:val="000000"/>
                <w:sz w:val="20"/>
              </w:rPr>
              <w:t>
</w:t>
            </w:r>
            <w:r>
              <w:rPr>
                <w:rFonts w:ascii="Times New Roman"/>
                <w:b w:val="false"/>
                <w:i w:val="false"/>
                <w:color w:val="000000"/>
                <w:sz w:val="20"/>
              </w:rPr>
              <w:t>Место прописки (полный адрес, индекс)</w:t>
            </w:r>
            <w:r>
              <w:br/>
            </w:r>
            <w:r>
              <w:rPr>
                <w:rFonts w:ascii="Times New Roman"/>
                <w:b w:val="false"/>
                <w:i w:val="false"/>
                <w:color w:val="000000"/>
                <w:sz w:val="20"/>
              </w:rPr>
              <w:t>
</w:t>
            </w:r>
            <w:r>
              <w:rPr>
                <w:rFonts w:ascii="Times New Roman"/>
                <w:b w:val="false"/>
                <w:i w:val="false"/>
                <w:color w:val="000000"/>
                <w:sz w:val="20"/>
              </w:rPr>
              <w:t>_______________________________</w:t>
            </w:r>
          </w:p>
        </w:tc>
      </w:tr>
    </w:tbl>
    <w:bookmarkStart w:name="z40" w:id="18"/>
    <w:p>
      <w:pPr>
        <w:spacing w:after="0"/>
        <w:ind w:left="0"/>
        <w:jc w:val="both"/>
      </w:pPr>
      <w:r>
        <w:rPr>
          <w:rFonts w:ascii="Times New Roman"/>
          <w:b w:val="false"/>
          <w:i w:val="false"/>
          <w:color w:val="000000"/>
          <w:sz w:val="28"/>
        </w:rPr>
        <w:t>
10. Ата-анаңыздың/қамқоршылардың қызмет саласын көрсетіңіз:</w:t>
      </w:r>
      <w:r>
        <w:br/>
      </w:r>
      <w:r>
        <w:rPr>
          <w:rFonts w:ascii="Times New Roman"/>
          <w:b w:val="false"/>
          <w:i w:val="false"/>
          <w:color w:val="000000"/>
          <w:sz w:val="28"/>
        </w:rPr>
        <w:t>
Укажите сферу деятельности родителей/попечителей:</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
        <w:gridCol w:w="618"/>
        <w:gridCol w:w="315"/>
        <w:gridCol w:w="5714"/>
        <w:gridCol w:w="332"/>
        <w:gridCol w:w="5714"/>
      </w:tblGrid>
      <w:tr>
        <w:trPr>
          <w:trHeight w:val="34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Әкесі/Отец</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Анасы/Мать</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Қамқоршылары/Попечители</w:t>
            </w:r>
          </w:p>
        </w:tc>
      </w:tr>
      <w:tr>
        <w:trPr>
          <w:trHeight w:val="126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70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27000" cy="177800"/>
                          </a:xfrm>
                          <a:prstGeom prst="rect">
                            <a:avLst/>
                          </a:prstGeom>
                        </pic:spPr>
                      </pic:pic>
                    </a:graphicData>
                  </a:graphic>
                </wp:inline>
              </w:drawing>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қызметші/Военнослужащий</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70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27000" cy="177800"/>
                          </a:xfrm>
                          <a:prstGeom prst="rect">
                            <a:avLst/>
                          </a:prstGeom>
                        </pic:spPr>
                      </pic:pic>
                    </a:graphicData>
                  </a:graphic>
                </wp:inline>
              </w:drawing>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қызметші/Военнослужащий</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70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27000" cy="177800"/>
                          </a:xfrm>
                          <a:prstGeom prst="rect">
                            <a:avLst/>
                          </a:prstGeom>
                        </pic:spPr>
                      </pic:pic>
                    </a:graphicData>
                  </a:graphic>
                </wp:inline>
              </w:drawing>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қызметші/Военнослужащий</w:t>
            </w:r>
          </w:p>
        </w:tc>
      </w:tr>
      <w:tr>
        <w:trPr>
          <w:trHeight w:val="25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70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27000" cy="177800"/>
                          </a:xfrm>
                          <a:prstGeom prst="rect">
                            <a:avLst/>
                          </a:prstGeom>
                        </pic:spPr>
                      </pic:pic>
                    </a:graphicData>
                  </a:graphic>
                </wp:inline>
              </w:drawing>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қызметші/Государственный служащий</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70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27000" cy="177800"/>
                          </a:xfrm>
                          <a:prstGeom prst="rect">
                            <a:avLst/>
                          </a:prstGeom>
                        </pic:spPr>
                      </pic:pic>
                    </a:graphicData>
                  </a:graphic>
                </wp:inline>
              </w:drawing>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қызметші/Государственный служащий</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70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27000" cy="177800"/>
                          </a:xfrm>
                          <a:prstGeom prst="rect">
                            <a:avLst/>
                          </a:prstGeom>
                        </pic:spPr>
                      </pic:pic>
                    </a:graphicData>
                  </a:graphic>
                </wp:inline>
              </w:drawing>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қызметші/Государственный служащий</w:t>
            </w:r>
          </w:p>
        </w:tc>
      </w:tr>
      <w:tr>
        <w:trPr>
          <w:trHeight w:val="25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70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27000" cy="177800"/>
                          </a:xfrm>
                          <a:prstGeom prst="rect">
                            <a:avLst/>
                          </a:prstGeom>
                        </pic:spPr>
                      </pic:pic>
                    </a:graphicData>
                  </a:graphic>
                </wp:inline>
              </w:drawing>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мекеме қызметкері/Работник бюджетной организации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70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27000" cy="177800"/>
                          </a:xfrm>
                          <a:prstGeom prst="rect">
                            <a:avLst/>
                          </a:prstGeom>
                        </pic:spPr>
                      </pic:pic>
                    </a:graphicData>
                  </a:graphic>
                </wp:inline>
              </w:drawing>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мекеме қызметкері/Работник бюджетной организации</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70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27000" cy="177800"/>
                          </a:xfrm>
                          <a:prstGeom prst="rect">
                            <a:avLst/>
                          </a:prstGeom>
                        </pic:spPr>
                      </pic:pic>
                    </a:graphicData>
                  </a:graphic>
                </wp:inline>
              </w:drawing>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мекеме қызметкері/Работник бюджетной организации</w:t>
            </w:r>
          </w:p>
        </w:tc>
      </w:tr>
      <w:tr>
        <w:trPr>
          <w:trHeight w:val="25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70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27000" cy="177800"/>
                          </a:xfrm>
                          <a:prstGeom prst="rect">
                            <a:avLst/>
                          </a:prstGeom>
                        </pic:spPr>
                      </pic:pic>
                    </a:graphicData>
                  </a:graphic>
                </wp:inline>
              </w:drawing>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 құрылым қызметкері/Работник частной структуры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70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27000" cy="177800"/>
                          </a:xfrm>
                          <a:prstGeom prst="rect">
                            <a:avLst/>
                          </a:prstGeom>
                        </pic:spPr>
                      </pic:pic>
                    </a:graphicData>
                  </a:graphic>
                </wp:inline>
              </w:drawing>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 құрылым қызметкері/Работник частной структуры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70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27000" cy="177800"/>
                          </a:xfrm>
                          <a:prstGeom prst="rect">
                            <a:avLst/>
                          </a:prstGeom>
                        </pic:spPr>
                      </pic:pic>
                    </a:graphicData>
                  </a:graphic>
                </wp:inline>
              </w:drawing>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 құрылым қызметкері/Работник частной структуры</w:t>
            </w:r>
          </w:p>
        </w:tc>
      </w:tr>
      <w:tr>
        <w:trPr>
          <w:trHeight w:val="25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70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27000" cy="177800"/>
                          </a:xfrm>
                          <a:prstGeom prst="rect">
                            <a:avLst/>
                          </a:prstGeom>
                        </pic:spPr>
                      </pic:pic>
                    </a:graphicData>
                  </a:graphic>
                </wp:inline>
              </w:drawing>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кәсіпорын қызметкері/ Работник государственного предприятия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70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27000" cy="177800"/>
                          </a:xfrm>
                          <a:prstGeom prst="rect">
                            <a:avLst/>
                          </a:prstGeom>
                        </pic:spPr>
                      </pic:pic>
                    </a:graphicData>
                  </a:graphic>
                </wp:inline>
              </w:drawing>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кәсіпорын қызметкері/ Работник государственного предприятия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70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27000" cy="177800"/>
                          </a:xfrm>
                          <a:prstGeom prst="rect">
                            <a:avLst/>
                          </a:prstGeom>
                        </pic:spPr>
                      </pic:pic>
                    </a:graphicData>
                  </a:graphic>
                </wp:inline>
              </w:drawing>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 қызметкері/ Работник государственного предприятия</w:t>
            </w:r>
          </w:p>
        </w:tc>
      </w:tr>
      <w:tr>
        <w:trPr>
          <w:trHeight w:val="49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70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27000" cy="177800"/>
                          </a:xfrm>
                          <a:prstGeom prst="rect">
                            <a:avLst/>
                          </a:prstGeom>
                        </pic:spPr>
                      </pic:pic>
                    </a:graphicData>
                  </a:graphic>
                </wp:inline>
              </w:drawing>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Зейнеткер/Пенсионер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70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27000" cy="177800"/>
                          </a:xfrm>
                          <a:prstGeom prst="rect">
                            <a:avLst/>
                          </a:prstGeom>
                        </pic:spPr>
                      </pic:pic>
                    </a:graphicData>
                  </a:graphic>
                </wp:inline>
              </w:drawing>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Зейнеткер/Пенсионер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70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27000" cy="177800"/>
                          </a:xfrm>
                          <a:prstGeom prst="rect">
                            <a:avLst/>
                          </a:prstGeom>
                        </pic:spPr>
                      </pic:pic>
                    </a:graphicData>
                  </a:graphic>
                </wp:inline>
              </w:drawing>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Зейнеткер/Пенсионер</w:t>
            </w:r>
          </w:p>
        </w:tc>
      </w:tr>
      <w:tr>
        <w:trPr>
          <w:trHeight w:val="49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70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27000" cy="177800"/>
                          </a:xfrm>
                          <a:prstGeom prst="rect">
                            <a:avLst/>
                          </a:prstGeom>
                        </pic:spPr>
                      </pic:pic>
                    </a:graphicData>
                  </a:graphic>
                </wp:inline>
              </w:drawing>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Жұмыссыз/Безработный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70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27000" cy="177800"/>
                          </a:xfrm>
                          <a:prstGeom prst="rect">
                            <a:avLst/>
                          </a:prstGeom>
                        </pic:spPr>
                      </pic:pic>
                    </a:graphicData>
                  </a:graphic>
                </wp:inline>
              </w:drawing>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Жұмыссыз/Безработный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70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27000" cy="177800"/>
                          </a:xfrm>
                          <a:prstGeom prst="rect">
                            <a:avLst/>
                          </a:prstGeom>
                        </pic:spPr>
                      </pic:pic>
                    </a:graphicData>
                  </a:graphic>
                </wp:inline>
              </w:drawing>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Жұмыссыз/Безработный </w:t>
            </w:r>
          </w:p>
        </w:tc>
      </w:tr>
      <w:tr>
        <w:trPr>
          <w:trHeight w:val="49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70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27000" cy="177800"/>
                          </a:xfrm>
                          <a:prstGeom prst="rect">
                            <a:avLst/>
                          </a:prstGeom>
                        </pic:spPr>
                      </pic:pic>
                    </a:graphicData>
                  </a:graphic>
                </wp:inline>
              </w:drawing>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Ата-анасы жоқ /Нет родителей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70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27000" cy="177800"/>
                          </a:xfrm>
                          <a:prstGeom prst="rect">
                            <a:avLst/>
                          </a:prstGeom>
                        </pic:spPr>
                      </pic:pic>
                    </a:graphicData>
                  </a:graphic>
                </wp:inline>
              </w:drawing>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Ата-анасы жоқ /Нет родителей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70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27000" cy="177800"/>
                          </a:xfrm>
                          <a:prstGeom prst="rect">
                            <a:avLst/>
                          </a:prstGeom>
                        </pic:spPr>
                      </pic:pic>
                    </a:graphicData>
                  </a:graphic>
                </wp:inline>
              </w:drawing>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Ата-анасы жоқ / Нет родителей </w:t>
            </w:r>
          </w:p>
        </w:tc>
      </w:tr>
      <w:tr>
        <w:trPr>
          <w:trHeight w:val="495"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70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27000" cy="177800"/>
                          </a:xfrm>
                          <a:prstGeom prst="rect">
                            <a:avLst/>
                          </a:prstGeom>
                        </pic:spPr>
                      </pic:pic>
                    </a:graphicData>
                  </a:graphic>
                </wp:inline>
              </w:drawing>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Басқа/Другое</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70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27000" cy="177800"/>
                          </a:xfrm>
                          <a:prstGeom prst="rect">
                            <a:avLst/>
                          </a:prstGeom>
                        </pic:spPr>
                      </pic:pic>
                    </a:graphicData>
                  </a:graphic>
                </wp:inline>
              </w:drawing>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Басқа/Другое __________________________________________</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70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27000" cy="177800"/>
                          </a:xfrm>
                          <a:prstGeom prst="rect">
                            <a:avLst/>
                          </a:prstGeom>
                        </pic:spPr>
                      </pic:pic>
                    </a:graphicData>
                  </a:graphic>
                </wp:inline>
              </w:drawing>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Басқа/Другое __________________________________________</w:t>
            </w:r>
          </w:p>
        </w:tc>
      </w:tr>
    </w:tbl>
    <w:bookmarkStart w:name="z39" w:id="19"/>
    <w:p>
      <w:pPr>
        <w:spacing w:after="0"/>
        <w:ind w:left="0"/>
        <w:jc w:val="both"/>
      </w:pPr>
      <w:r>
        <w:rPr>
          <w:rFonts w:ascii="Times New Roman"/>
          <w:b w:val="false"/>
          <w:i w:val="false"/>
          <w:color w:val="000000"/>
          <w:sz w:val="28"/>
        </w:rPr>
        <w:t>
      11. Жақын туыстары /ата-аналары, аға-інілері, апа-сіңлілері, қарындастары, жұбайы, балалары, қамқоршылары туралы мәліметтер:</w:t>
      </w:r>
      <w:r>
        <w:br/>
      </w:r>
      <w:r>
        <w:rPr>
          <w:rFonts w:ascii="Times New Roman"/>
          <w:b w:val="false"/>
          <w:i w:val="false"/>
          <w:color w:val="000000"/>
          <w:sz w:val="28"/>
        </w:rPr>
        <w:t>
      Сведения о ближайших родственниках /родители, братья, сестры, супруг/а/, дети, попечители:</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3194"/>
        <w:gridCol w:w="3194"/>
        <w:gridCol w:w="3419"/>
      </w:tblGrid>
      <w:tr>
        <w:trPr>
          <w:trHeight w:val="675"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Туысқандық дәрежесі</w:t>
            </w:r>
            <w:r>
              <w:br/>
            </w:r>
            <w:r>
              <w:rPr>
                <w:rFonts w:ascii="Times New Roman"/>
                <w:b w:val="false"/>
                <w:i w:val="false"/>
                <w:color w:val="000000"/>
                <w:sz w:val="20"/>
              </w:rPr>
              <w:t>
</w:t>
            </w:r>
            <w:r>
              <w:rPr>
                <w:rFonts w:ascii="Times New Roman"/>
                <w:b w:val="false"/>
                <w:i w:val="false"/>
                <w:color w:val="000000"/>
                <w:sz w:val="20"/>
              </w:rPr>
              <w:t>Степень родства</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 туған жылы</w:t>
            </w:r>
            <w:r>
              <w:br/>
            </w:r>
            <w:r>
              <w:rPr>
                <w:rFonts w:ascii="Times New Roman"/>
                <w:b w:val="false"/>
                <w:i w:val="false"/>
                <w:color w:val="000000"/>
                <w:sz w:val="20"/>
              </w:rPr>
              <w:t>
</w:t>
            </w:r>
            <w:r>
              <w:rPr>
                <w:rFonts w:ascii="Times New Roman"/>
                <w:b w:val="false"/>
                <w:i w:val="false"/>
                <w:color w:val="000000"/>
                <w:sz w:val="20"/>
              </w:rPr>
              <w:t>ФИО, год рождения</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Жұмыс/оқу орны, қызметі, қызметтік телефоны</w:t>
            </w:r>
            <w:r>
              <w:br/>
            </w:r>
            <w:r>
              <w:rPr>
                <w:rFonts w:ascii="Times New Roman"/>
                <w:b w:val="false"/>
                <w:i w:val="false"/>
                <w:color w:val="000000"/>
                <w:sz w:val="20"/>
              </w:rPr>
              <w:t>
</w:t>
            </w:r>
            <w:r>
              <w:rPr>
                <w:rFonts w:ascii="Times New Roman"/>
                <w:b w:val="false"/>
                <w:i w:val="false"/>
                <w:color w:val="000000"/>
                <w:sz w:val="20"/>
              </w:rPr>
              <w:t>Место работы /учебы/, должность, телефон, код</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 телефоны, коды</w:t>
            </w:r>
            <w:r>
              <w:br/>
            </w:r>
            <w:r>
              <w:rPr>
                <w:rFonts w:ascii="Times New Roman"/>
                <w:b w:val="false"/>
                <w:i w:val="false"/>
                <w:color w:val="000000"/>
                <w:sz w:val="20"/>
              </w:rPr>
              <w:t>
</w:t>
            </w:r>
            <w:r>
              <w:rPr>
                <w:rFonts w:ascii="Times New Roman"/>
                <w:b w:val="false"/>
                <w:i w:val="false"/>
                <w:color w:val="000000"/>
                <w:sz w:val="20"/>
              </w:rPr>
              <w:t>Домашний адрес, телефон, код</w:t>
            </w:r>
          </w:p>
        </w:tc>
      </w:tr>
      <w:tr>
        <w:trPr>
          <w:trHeight w:val="675"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w:t>
            </w:r>
            <w:r>
              <w:br/>
            </w:r>
            <w:r>
              <w:rPr>
                <w:rFonts w:ascii="Times New Roman"/>
                <w:b w:val="false"/>
                <w:i w:val="false"/>
                <w:color w:val="000000"/>
                <w:sz w:val="20"/>
              </w:rPr>
              <w:t>
</w:t>
            </w:r>
            <w:r>
              <w:rPr>
                <w:rFonts w:ascii="Times New Roman"/>
                <w:b w:val="false"/>
                <w:i w:val="false"/>
                <w:color w:val="000000"/>
                <w:sz w:val="20"/>
              </w:rPr>
              <w:t>Отец</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Анасы</w:t>
            </w:r>
            <w:r>
              <w:br/>
            </w:r>
            <w:r>
              <w:rPr>
                <w:rFonts w:ascii="Times New Roman"/>
                <w:b w:val="false"/>
                <w:i w:val="false"/>
                <w:color w:val="000000"/>
                <w:sz w:val="20"/>
              </w:rPr>
              <w:t>
</w:t>
            </w:r>
            <w:r>
              <w:rPr>
                <w:rFonts w:ascii="Times New Roman"/>
                <w:b w:val="false"/>
                <w:i w:val="false"/>
                <w:color w:val="000000"/>
                <w:sz w:val="20"/>
              </w:rPr>
              <w:t>Мать</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Аға-інілері, апа-сіңлілері, қарындастары</w:t>
            </w:r>
            <w:r>
              <w:br/>
            </w:r>
            <w:r>
              <w:rPr>
                <w:rFonts w:ascii="Times New Roman"/>
                <w:b w:val="false"/>
                <w:i w:val="false"/>
                <w:color w:val="000000"/>
                <w:sz w:val="20"/>
              </w:rPr>
              <w:t>
</w:t>
            </w:r>
            <w:r>
              <w:rPr>
                <w:rFonts w:ascii="Times New Roman"/>
                <w:b w:val="false"/>
                <w:i w:val="false"/>
                <w:color w:val="000000"/>
                <w:sz w:val="20"/>
              </w:rPr>
              <w:t>Братья, сестры</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Жұбайы</w:t>
            </w:r>
            <w:r>
              <w:br/>
            </w:r>
            <w:r>
              <w:rPr>
                <w:rFonts w:ascii="Times New Roman"/>
                <w:b w:val="false"/>
                <w:i w:val="false"/>
                <w:color w:val="000000"/>
                <w:sz w:val="20"/>
              </w:rPr>
              <w:t>
</w:t>
            </w:r>
            <w:r>
              <w:rPr>
                <w:rFonts w:ascii="Times New Roman"/>
                <w:b w:val="false"/>
                <w:i w:val="false"/>
                <w:color w:val="000000"/>
                <w:sz w:val="20"/>
              </w:rPr>
              <w:t>Супруга</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Балалары</w:t>
            </w:r>
            <w:r>
              <w:br/>
            </w:r>
            <w:r>
              <w:rPr>
                <w:rFonts w:ascii="Times New Roman"/>
                <w:b w:val="false"/>
                <w:i w:val="false"/>
                <w:color w:val="000000"/>
                <w:sz w:val="20"/>
              </w:rPr>
              <w:t>
</w:t>
            </w:r>
            <w:r>
              <w:rPr>
                <w:rFonts w:ascii="Times New Roman"/>
                <w:b w:val="false"/>
                <w:i w:val="false"/>
                <w:color w:val="000000"/>
                <w:sz w:val="20"/>
              </w:rPr>
              <w:t>Дети</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Қамқоршылары</w:t>
            </w:r>
            <w:r>
              <w:br/>
            </w:r>
            <w:r>
              <w:rPr>
                <w:rFonts w:ascii="Times New Roman"/>
                <w:b w:val="false"/>
                <w:i w:val="false"/>
                <w:color w:val="000000"/>
                <w:sz w:val="20"/>
              </w:rPr>
              <w:t>
</w:t>
            </w:r>
            <w:r>
              <w:rPr>
                <w:rFonts w:ascii="Times New Roman"/>
                <w:b w:val="false"/>
                <w:i w:val="false"/>
                <w:color w:val="000000"/>
                <w:sz w:val="20"/>
              </w:rPr>
              <w:t>Попечители</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20"/>
    <w:p>
      <w:pPr>
        <w:spacing w:after="0"/>
        <w:ind w:left="0"/>
        <w:jc w:val="both"/>
      </w:pPr>
      <w:r>
        <w:rPr>
          <w:rFonts w:ascii="Times New Roman"/>
          <w:b w:val="false"/>
          <w:i w:val="false"/>
          <w:color w:val="000000"/>
          <w:sz w:val="28"/>
        </w:rPr>
        <w:t>
II. БІЛІМІ/ОБРАЗОВАНИЕ</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0"/>
      </w:tblGrid>
      <w:tr>
        <w:trPr>
          <w:trHeight w:val="3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Жоғары білім/ Высшее образование</w:t>
            </w:r>
            <w:r>
              <w:br/>
            </w:r>
            <w:r>
              <w:rPr>
                <w:rFonts w:ascii="Times New Roman"/>
                <w:b w:val="false"/>
                <w:i w:val="false"/>
                <w:color w:val="000000"/>
                <w:sz w:val="20"/>
              </w:rPr>
              <w:t>
</w:t>
            </w:r>
            <w:r>
              <w:rPr>
                <w:rFonts w:ascii="Times New Roman"/>
                <w:b w:val="false"/>
                <w:i w:val="false"/>
                <w:color w:val="000000"/>
                <w:sz w:val="20"/>
              </w:rPr>
              <w:t>Жоғары оқу орнының атауы, орналасқан жері/Наименование вуза, местонахождение</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Оқу бағдарламасы/ Программа обучения____________________________</w:t>
            </w:r>
            <w:r>
              <w:br/>
            </w:r>
            <w:r>
              <w:rPr>
                <w:rFonts w:ascii="Times New Roman"/>
                <w:b w:val="false"/>
                <w:i w:val="false"/>
                <w:color w:val="000000"/>
                <w:sz w:val="20"/>
              </w:rPr>
              <w:t>
</w:t>
            </w:r>
            <w:r>
              <w:rPr>
                <w:rFonts w:ascii="Times New Roman"/>
                <w:b w:val="false"/>
                <w:i w:val="false"/>
                <w:color w:val="000000"/>
                <w:sz w:val="20"/>
              </w:rPr>
              <w:t>Оқу тілі/Язык обучения _________________________________________</w:t>
            </w:r>
            <w:r>
              <w:br/>
            </w:r>
            <w:r>
              <w:rPr>
                <w:rFonts w:ascii="Times New Roman"/>
                <w:b w:val="false"/>
                <w:i w:val="false"/>
                <w:color w:val="000000"/>
                <w:sz w:val="20"/>
              </w:rPr>
              <w:t>
</w:t>
            </w:r>
            <w:r>
              <w:rPr>
                <w:rFonts w:ascii="Times New Roman"/>
                <w:b w:val="false"/>
                <w:i w:val="false"/>
                <w:color w:val="000000"/>
                <w:sz w:val="20"/>
              </w:rPr>
              <w:t>Мамандығы/Специальность ________________________________________</w:t>
            </w:r>
            <w:r>
              <w:br/>
            </w:r>
            <w:r>
              <w:rPr>
                <w:rFonts w:ascii="Times New Roman"/>
                <w:b w:val="false"/>
                <w:i w:val="false"/>
                <w:color w:val="000000"/>
                <w:sz w:val="20"/>
              </w:rPr>
              <w:t>
</w:t>
            </w:r>
            <w:r>
              <w:rPr>
                <w:rFonts w:ascii="Times New Roman"/>
                <w:b w:val="false"/>
                <w:i w:val="false"/>
                <w:color w:val="000000"/>
                <w:sz w:val="20"/>
              </w:rPr>
              <w:t>Оқу шарттары/Условия обучения __________________________________</w:t>
            </w:r>
            <w:r>
              <w:br/>
            </w:r>
            <w:r>
              <w:rPr>
                <w:rFonts w:ascii="Times New Roman"/>
                <w:b w:val="false"/>
                <w:i w:val="false"/>
                <w:color w:val="000000"/>
                <w:sz w:val="20"/>
              </w:rPr>
              <w:t>
</w:t>
            </w:r>
            <w:r>
              <w:rPr>
                <w:rFonts w:ascii="Times New Roman"/>
                <w:b w:val="false"/>
                <w:i w:val="false"/>
                <w:color w:val="000000"/>
                <w:sz w:val="20"/>
              </w:rPr>
              <w:t>(Мемлекеттік білім беру гранты/ақылы бөлім/ Государственный образовательный грант/платное отделение)</w:t>
            </w:r>
          </w:p>
        </w:tc>
      </w:tr>
      <w:tr>
        <w:trPr>
          <w:trHeight w:val="192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орнына түскен/бітірген жылдары/ Годы поступления/окончания вуза</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Дипломға қосымша бойынша орташа балы/ Средний балл по приложению к диплому</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w:t>
            </w:r>
          </w:p>
        </w:tc>
      </w:tr>
      <w:tr>
        <w:trPr>
          <w:trHeight w:val="405"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Жоғары оқу орнынан кейінгі білім/Послевузовское образование</w:t>
            </w:r>
          </w:p>
        </w:tc>
      </w:tr>
      <w:tr>
        <w:trPr>
          <w:trHeight w:val="405"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Өзіңіз аяқтаған жоғары оқу орнынан кейінгі барлық бағдарламаларды (магистратура, PhD докторы, бейіні бойынша доктор, резидентура және басқа да) атаңыз/Перечислите все послевузовские программы (магистратура, доктор PhD, доктор по профилю, резидентура и другие), которые Вы завершили:</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Мамандық/Специальность__________________________________________</w:t>
            </w:r>
            <w:r>
              <w:br/>
            </w:r>
            <w:r>
              <w:rPr>
                <w:rFonts w:ascii="Times New Roman"/>
                <w:b w:val="false"/>
                <w:i w:val="false"/>
                <w:color w:val="000000"/>
                <w:sz w:val="20"/>
              </w:rPr>
              <w:t>
</w:t>
            </w:r>
            <w:r>
              <w:rPr>
                <w:rFonts w:ascii="Times New Roman"/>
                <w:b w:val="false"/>
                <w:i w:val="false"/>
                <w:color w:val="000000"/>
                <w:sz w:val="20"/>
              </w:rPr>
              <w:t>Дәреже/Степень _________________________________________________</w:t>
            </w:r>
            <w:r>
              <w:br/>
            </w:r>
            <w:r>
              <w:rPr>
                <w:rFonts w:ascii="Times New Roman"/>
                <w:b w:val="false"/>
                <w:i w:val="false"/>
                <w:color w:val="000000"/>
                <w:sz w:val="20"/>
              </w:rPr>
              <w:t>
</w:t>
            </w:r>
            <w:r>
              <w:rPr>
                <w:rFonts w:ascii="Times New Roman"/>
                <w:b w:val="false"/>
                <w:i w:val="false"/>
                <w:color w:val="000000"/>
                <w:sz w:val="20"/>
              </w:rPr>
              <w:t>Бағдарлама/ Программа __________________________________________</w:t>
            </w:r>
            <w:r>
              <w:br/>
            </w:r>
            <w:r>
              <w:rPr>
                <w:rFonts w:ascii="Times New Roman"/>
                <w:b w:val="false"/>
                <w:i w:val="false"/>
                <w:color w:val="000000"/>
                <w:sz w:val="20"/>
              </w:rPr>
              <w:t>
</w:t>
            </w:r>
            <w:r>
              <w:rPr>
                <w:rFonts w:ascii="Times New Roman"/>
                <w:b w:val="false"/>
                <w:i w:val="false"/>
                <w:color w:val="000000"/>
                <w:sz w:val="20"/>
              </w:rPr>
              <w:t>Оқу кезеңі/Период обучения _____________________________________</w:t>
            </w:r>
            <w:r>
              <w:br/>
            </w:r>
            <w:r>
              <w:rPr>
                <w:rFonts w:ascii="Times New Roman"/>
                <w:b w:val="false"/>
                <w:i w:val="false"/>
                <w:color w:val="000000"/>
                <w:sz w:val="20"/>
              </w:rPr>
              <w:t>
</w:t>
            </w:r>
            <w:r>
              <w:rPr>
                <w:rFonts w:ascii="Times New Roman"/>
                <w:b w:val="false"/>
                <w:i w:val="false"/>
                <w:color w:val="000000"/>
                <w:sz w:val="20"/>
              </w:rPr>
              <w:t>Оқу орнының атауы/ Наименование учебного заведения</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Орналасқан жері/Местонахождение ________________________________</w:t>
            </w:r>
          </w:p>
        </w:tc>
      </w:tr>
    </w:tbl>
    <w:bookmarkStart w:name="z42" w:id="21"/>
    <w:p>
      <w:pPr>
        <w:spacing w:after="0"/>
        <w:ind w:left="0"/>
        <w:jc w:val="both"/>
      </w:pPr>
      <w:r>
        <w:rPr>
          <w:rFonts w:ascii="Times New Roman"/>
          <w:b w:val="false"/>
          <w:i w:val="false"/>
          <w:color w:val="000000"/>
          <w:sz w:val="28"/>
        </w:rPr>
        <w:t>
ІІІ КӘСІПТІК ҚЫЗМЕТІ /ПРОФЕССИОНАЛЬНАЯ ДЕЯТЕЛЬНОСТЬ</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8"/>
        <w:gridCol w:w="2292"/>
        <w:gridCol w:w="3563"/>
        <w:gridCol w:w="2735"/>
        <w:gridCol w:w="301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 және жылы/Месяц и год</w:t>
            </w:r>
          </w:p>
        </w:tc>
        <w:tc>
          <w:tcPr>
            <w:tcW w:w="3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орнының атауы/Наименование места работы</w:t>
            </w:r>
          </w:p>
        </w:tc>
        <w:tc>
          <w:tcPr>
            <w:tcW w:w="2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Должность</w:t>
            </w:r>
          </w:p>
        </w:tc>
        <w:tc>
          <w:tcPr>
            <w:tcW w:w="3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орнының мекенжайы/</w:t>
            </w:r>
            <w:r>
              <w:br/>
            </w:r>
            <w:r>
              <w:rPr>
                <w:rFonts w:ascii="Times New Roman"/>
                <w:b w:val="false"/>
                <w:i w:val="false"/>
                <w:color w:val="000000"/>
                <w:sz w:val="20"/>
              </w:rPr>
              <w:t>
</w:t>
            </w:r>
            <w:r>
              <w:rPr>
                <w:rFonts w:ascii="Times New Roman"/>
                <w:b w:val="false"/>
                <w:i w:val="false"/>
                <w:color w:val="000000"/>
                <w:sz w:val="20"/>
              </w:rPr>
              <w:t>Адрес места работы</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Келген/Приема</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Кеткен/Ухода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25"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 w:id="22"/>
    <w:p>
      <w:pPr>
        <w:spacing w:after="0"/>
        <w:ind w:left="0"/>
        <w:jc w:val="both"/>
      </w:pPr>
      <w:r>
        <w:rPr>
          <w:rFonts w:ascii="Times New Roman"/>
          <w:b w:val="false"/>
          <w:i w:val="false"/>
          <w:color w:val="000000"/>
          <w:sz w:val="28"/>
        </w:rPr>
        <w:t>
IV. КОНКУРСҚА ҚАТЫСУ ЖӨНІНДЕГІ АҚПАРАТ/ ИНФОРМАЦИЯ ПО УЧАСТИЮ В КОНКУРСЕ</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8"/>
        <w:gridCol w:w="1079"/>
        <w:gridCol w:w="1603"/>
      </w:tblGrid>
      <w:tr>
        <w:trPr>
          <w:trHeight w:val="645" w:hRule="atLeast"/>
        </w:trPr>
        <w:tc>
          <w:tcPr>
            <w:tcW w:w="10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Шетел тілі бойынша бұған дейін Сіз арнайы емтихан немесе тест (TOEFL, IELTS, GMAT, GRE, DSH, DELF және т.б.) тапсырдыңыз ба? </w:t>
            </w:r>
            <w:r>
              <w:br/>
            </w:r>
            <w:r>
              <w:rPr>
                <w:rFonts w:ascii="Times New Roman"/>
                <w:b w:val="false"/>
                <w:i w:val="false"/>
                <w:color w:val="000000"/>
                <w:sz w:val="20"/>
              </w:rPr>
              <w:t>
</w:t>
            </w:r>
            <w:r>
              <w:rPr>
                <w:rFonts w:ascii="Times New Roman"/>
                <w:b w:val="false"/>
                <w:i w:val="false"/>
                <w:color w:val="000000"/>
                <w:sz w:val="20"/>
              </w:rPr>
              <w:t xml:space="preserve">Сдавали ли Вы раньше специализированные экзамены или тесты (TOEFL, IELTS, GMAT, GRE, DSH, DELF и др.) по иностранному языку?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Иә/Да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77800" cy="152400"/>
                          </a:xfrm>
                          <a:prstGeom prst="rect">
                            <a:avLst/>
                          </a:prstGeom>
                        </pic:spPr>
                      </pic:pic>
                    </a:graphicData>
                  </a:graphic>
                </wp:inline>
              </w:drawing>
            </w:r>
          </w:p>
        </w:tc>
      </w:tr>
      <w:tr>
        <w:trPr>
          <w:trHeight w:val="645" w:hRule="atLeast"/>
        </w:trPr>
        <w:tc>
          <w:tcPr>
            <w:tcW w:w="0" w:type="auto"/>
            <w:vMerge/>
            <w:tcBorders>
              <w:top w:val="nil"/>
              <w:left w:val="single" w:color="cfcfcf" w:sz="5"/>
              <w:bottom w:val="single" w:color="cfcfcf" w:sz="5"/>
              <w:right w:val="single" w:color="cfcfcf" w:sz="5"/>
            </w:tcBorders>
          </w:tcP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Жоқ/Нет</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77800" cy="152400"/>
                          </a:xfrm>
                          <a:prstGeom prst="rect">
                            <a:avLst/>
                          </a:prstGeom>
                        </pic:spPr>
                      </pic:pic>
                    </a:graphicData>
                  </a:graphic>
                </wp:inline>
              </w:drawing>
            </w:r>
          </w:p>
        </w:tc>
      </w:tr>
    </w:tbl>
    <w:bookmarkStart w:name="z44" w:id="23"/>
    <w:p>
      <w:pPr>
        <w:spacing w:after="0"/>
        <w:ind w:left="0"/>
        <w:jc w:val="both"/>
      </w:pPr>
      <w:r>
        <w:rPr>
          <w:rFonts w:ascii="Times New Roman"/>
          <w:b w:val="false"/>
          <w:i w:val="false"/>
          <w:color w:val="000000"/>
          <w:sz w:val="28"/>
        </w:rPr>
        <w:t>
16. Егер тапсырсаңыз, онда мынадай кестені толтырыңыз/ Если сдавали, то заполните следующую таблицу:</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6"/>
        <w:gridCol w:w="3650"/>
        <w:gridCol w:w="5094"/>
      </w:tblGrid>
      <w:tr>
        <w:trPr>
          <w:trHeight w:val="720" w:hRule="atLeast"/>
        </w:trPr>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Тестінің ресми атауы</w:t>
            </w:r>
            <w:r>
              <w:br/>
            </w:r>
            <w:r>
              <w:rPr>
                <w:rFonts w:ascii="Times New Roman"/>
                <w:b w:val="false"/>
                <w:i w:val="false"/>
                <w:color w:val="000000"/>
                <w:sz w:val="20"/>
              </w:rPr>
              <w:t>
</w:t>
            </w:r>
            <w:r>
              <w:rPr>
                <w:rFonts w:ascii="Times New Roman"/>
                <w:b w:val="false"/>
                <w:i w:val="false"/>
                <w:color w:val="000000"/>
                <w:sz w:val="20"/>
              </w:rPr>
              <w:t>Официальное наименование теста</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w:t>
            </w:r>
            <w:r>
              <w:br/>
            </w:r>
            <w:r>
              <w:rPr>
                <w:rFonts w:ascii="Times New Roman"/>
                <w:b w:val="false"/>
                <w:i w:val="false"/>
                <w:color w:val="000000"/>
                <w:sz w:val="20"/>
              </w:rPr>
              <w:t>
</w:t>
            </w:r>
            <w:r>
              <w:rPr>
                <w:rFonts w:ascii="Times New Roman"/>
                <w:b w:val="false"/>
                <w:i w:val="false"/>
                <w:color w:val="000000"/>
                <w:sz w:val="20"/>
              </w:rPr>
              <w:t>Результат</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Тапсырған күні</w:t>
            </w:r>
            <w:r>
              <w:br/>
            </w:r>
            <w:r>
              <w:rPr>
                <w:rFonts w:ascii="Times New Roman"/>
                <w:b w:val="false"/>
                <w:i w:val="false"/>
                <w:color w:val="000000"/>
                <w:sz w:val="20"/>
              </w:rPr>
              <w:t>
</w:t>
            </w:r>
            <w:r>
              <w:rPr>
                <w:rFonts w:ascii="Times New Roman"/>
                <w:b w:val="false"/>
                <w:i w:val="false"/>
                <w:color w:val="000000"/>
                <w:sz w:val="20"/>
              </w:rPr>
              <w:t>Дата сдачи</w:t>
            </w:r>
          </w:p>
        </w:tc>
      </w:tr>
      <w:tr>
        <w:trPr>
          <w:trHeight w:val="405" w:hRule="atLeast"/>
        </w:trPr>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2"/>
        <w:gridCol w:w="2279"/>
        <w:gridCol w:w="1179"/>
      </w:tblGrid>
      <w:tr>
        <w:trPr>
          <w:trHeight w:val="30" w:hRule="atLeast"/>
        </w:trPr>
        <w:tc>
          <w:tcPr>
            <w:tcW w:w="9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Конкурс бойынша тілдік тестілеуден өтуге ниет білдірілген орын/</w:t>
            </w:r>
            <w:r>
              <w:br/>
            </w:r>
            <w:r>
              <w:rPr>
                <w:rFonts w:ascii="Times New Roman"/>
                <w:b w:val="false"/>
                <w:i w:val="false"/>
                <w:color w:val="000000"/>
                <w:sz w:val="20"/>
              </w:rPr>
              <w:t>
</w:t>
            </w:r>
            <w:r>
              <w:rPr>
                <w:rFonts w:ascii="Times New Roman"/>
                <w:b w:val="false"/>
                <w:i w:val="false"/>
                <w:color w:val="000000"/>
                <w:sz w:val="20"/>
              </w:rPr>
              <w:t xml:space="preserve">Место желаемого прохождения языкового тестирования по конкурсу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77800" cy="152400"/>
                          </a:xfrm>
                          <a:prstGeom prst="rect">
                            <a:avLst/>
                          </a:prstGeom>
                        </pic:spPr>
                      </pic:pic>
                    </a:graphicData>
                  </a:graphic>
                </wp:inline>
              </w:drawing>
            </w:r>
          </w:p>
        </w:tc>
      </w:tr>
      <w:tr>
        <w:trPr>
          <w:trHeight w:val="30" w:hRule="atLeast"/>
        </w:trPr>
        <w:tc>
          <w:tcPr>
            <w:tcW w:w="0" w:type="auto"/>
            <w:vMerge/>
            <w:tcBorders>
              <w:top w:val="nil"/>
              <w:left w:val="single" w:color="cfcfcf" w:sz="5"/>
              <w:bottom w:val="single" w:color="cfcfcf" w:sz="5"/>
              <w:right w:val="single" w:color="cfcfcf" w:sz="5"/>
            </w:tcBorders>
          </w:tcP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77800" cy="152400"/>
                          </a:xfrm>
                          <a:prstGeom prst="rect">
                            <a:avLst/>
                          </a:prstGeom>
                        </pic:spPr>
                      </pic:pic>
                    </a:graphicData>
                  </a:graphic>
                </wp:inline>
              </w:drawing>
            </w:r>
          </w:p>
        </w:tc>
      </w:tr>
    </w:tbl>
    <w:p>
      <w:pPr>
        <w:spacing w:after="0"/>
        <w:ind w:left="0"/>
        <w:jc w:val="both"/>
      </w:pPr>
      <w:r>
        <w:rPr>
          <w:rFonts w:ascii="Times New Roman"/>
          <w:b w:val="false"/>
          <w:i w:val="false"/>
          <w:color w:val="000000"/>
          <w:sz w:val="28"/>
        </w:rPr>
        <w:t>Шетелдік жоғары оқу орындарына/мекемелерге оқу/тағылымдамадан өту үшін өз беттерімен түскен тұлғалар толтырады/Заполняется лицами, самостоятельно поступившими в зарубежные вузы/организации на академическое обучение/для прохождения стажировки)</w:t>
      </w:r>
    </w:p>
    <w:bookmarkStart w:name="z45" w:id="24"/>
    <w:p>
      <w:pPr>
        <w:spacing w:after="0"/>
        <w:ind w:left="0"/>
        <w:jc w:val="both"/>
      </w:pPr>
      <w:r>
        <w:rPr>
          <w:rFonts w:ascii="Times New Roman"/>
          <w:b w:val="false"/>
          <w:i w:val="false"/>
          <w:color w:val="000000"/>
          <w:sz w:val="28"/>
        </w:rPr>
        <w:t>
18. Тағылымдамадан өту, оқу мерзімдері/ Сроки обучения/прохождения стажировки ____________________________________________________________________</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7"/>
        <w:gridCol w:w="1535"/>
        <w:gridCol w:w="818"/>
      </w:tblGrid>
      <w:tr>
        <w:trPr>
          <w:trHeight w:val="30" w:hRule="atLeast"/>
        </w:trPr>
        <w:tc>
          <w:tcPr>
            <w:tcW w:w="10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Бұған дейін Сізге "Болашақ" халықаралық стипендиясы берілді ме?/</w:t>
            </w:r>
            <w:r>
              <w:br/>
            </w:r>
            <w:r>
              <w:rPr>
                <w:rFonts w:ascii="Times New Roman"/>
                <w:b w:val="false"/>
                <w:i w:val="false"/>
                <w:color w:val="000000"/>
                <w:sz w:val="20"/>
              </w:rPr>
              <w:t>
</w:t>
            </w:r>
            <w:r>
              <w:rPr>
                <w:rFonts w:ascii="Times New Roman"/>
                <w:b w:val="false"/>
                <w:i w:val="false"/>
                <w:color w:val="000000"/>
                <w:sz w:val="20"/>
              </w:rPr>
              <w:t>Присуждалась ли Вам ранее международная стипендия «Болашак»?</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Иә/Да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77800" cy="152400"/>
                          </a:xfrm>
                          <a:prstGeom prst="rect">
                            <a:avLst/>
                          </a:prstGeom>
                        </pic:spPr>
                      </pic:pic>
                    </a:graphicData>
                  </a:graphic>
                </wp:inline>
              </w:drawing>
            </w:r>
          </w:p>
        </w:tc>
      </w:tr>
      <w:tr>
        <w:trPr>
          <w:trHeight w:val="30" w:hRule="atLeast"/>
        </w:trPr>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Жоқ/Нет</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77800" cy="152400"/>
                          </a:xfrm>
                          <a:prstGeom prst="rect">
                            <a:avLst/>
                          </a:prstGeom>
                        </pic:spPr>
                      </pic:pic>
                    </a:graphicData>
                  </a:graphic>
                </wp:inline>
              </w:drawing>
            </w:r>
          </w:p>
        </w:tc>
      </w:tr>
    </w:tbl>
    <w:p>
      <w:pPr>
        <w:spacing w:after="0"/>
        <w:ind w:left="0"/>
        <w:jc w:val="both"/>
      </w:pPr>
      <w:r>
        <w:rPr>
          <w:rFonts w:ascii="Times New Roman"/>
          <w:b w:val="false"/>
          <w:i w:val="false"/>
          <w:color w:val="000000"/>
          <w:sz w:val="28"/>
        </w:rPr>
        <w:t>Егер берілсе, онда келесі жолды толтырыңыз: берілген жылы:/</w:t>
      </w:r>
      <w:r>
        <w:br/>
      </w:r>
      <w:r>
        <w:rPr>
          <w:rFonts w:ascii="Times New Roman"/>
          <w:b w:val="false"/>
          <w:i w:val="false"/>
          <w:color w:val="000000"/>
          <w:sz w:val="28"/>
        </w:rPr>
        <w:t>
Если присуждалась, то заполните следующие поля: год присуждения: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4"/>
        <w:gridCol w:w="3578"/>
        <w:gridCol w:w="3447"/>
        <w:gridCol w:w="1666"/>
        <w:gridCol w:w="1145"/>
      </w:tblGrid>
      <w:tr>
        <w:trPr>
          <w:trHeight w:val="885" w:hRule="atLeast"/>
        </w:trPr>
        <w:tc>
          <w:tcPr>
            <w:tcW w:w="3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бағдарламасы/ Программа бучения</w:t>
            </w:r>
          </w:p>
        </w:tc>
        <w:tc>
          <w:tcPr>
            <w:tcW w:w="3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___________________</w:t>
            </w:r>
          </w:p>
        </w:tc>
        <w:tc>
          <w:tcPr>
            <w:tcW w:w="3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шарттар бойынша міндеттемелер бар ма?/ Имеются ли обязательства по соответствующим договорам?</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Иә/Да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77800" cy="152400"/>
                          </a:xfrm>
                          <a:prstGeom prst="rect">
                            <a:avLst/>
                          </a:prstGeom>
                        </pic:spPr>
                      </pic:pic>
                    </a:graphicData>
                  </a:graphic>
                </wp:inline>
              </w:drawing>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Жоқ/Нет</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77800" cy="152400"/>
                          </a:xfrm>
                          <a:prstGeom prst="rect">
                            <a:avLst/>
                          </a:prstGeom>
                        </pic:spPr>
                      </pic:pic>
                    </a:graphicData>
                  </a:graphic>
                </wp:inline>
              </w:drawing>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0"/>
      </w:tblGrid>
      <w:tr>
        <w:trPr>
          <w:trHeight w:val="3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Мен 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тегі, аты, әкесінің аты</w:t>
            </w:r>
            <w:r>
              <w:br/>
            </w:r>
            <w:r>
              <w:rPr>
                <w:rFonts w:ascii="Times New Roman"/>
                <w:b w:val="false"/>
                <w:i w:val="false"/>
                <w:color w:val="000000"/>
                <w:sz w:val="20"/>
              </w:rPr>
              <w:t>
</w:t>
            </w:r>
            <w:r>
              <w:rPr>
                <w:rFonts w:ascii="Times New Roman"/>
                <w:b w:val="false"/>
                <w:i w:val="false"/>
                <w:color w:val="000000"/>
                <w:sz w:val="20"/>
              </w:rPr>
              <w:t>     «Болашақ» халықаралық стипендиясына үміткер, осы сауалнамада көрсетілген барлық ақпараттың толық және нақты екенін растаймын.</w:t>
            </w:r>
            <w:r>
              <w:br/>
            </w:r>
            <w:r>
              <w:rPr>
                <w:rFonts w:ascii="Times New Roman"/>
                <w:b w:val="false"/>
                <w:i w:val="false"/>
                <w:color w:val="000000"/>
                <w:sz w:val="20"/>
              </w:rPr>
              <w:t>
</w:t>
            </w:r>
            <w:r>
              <w:rPr>
                <w:rFonts w:ascii="Times New Roman"/>
                <w:b w:val="false"/>
                <w:i w:val="false"/>
                <w:color w:val="000000"/>
                <w:sz w:val="20"/>
              </w:rPr>
              <w:t>     Біле тұра жалған немесе толық емес деректерді беру конкурстан шығып қалуыма, сондай-ақ тағайындалған жағдайда «Болашақ» халықаралық стипендиясынан айыруға әкеп соғатыны маған мәлім.</w:t>
            </w:r>
            <w:r>
              <w:br/>
            </w:r>
            <w:r>
              <w:rPr>
                <w:rFonts w:ascii="Times New Roman"/>
                <w:b w:val="false"/>
                <w:i w:val="false"/>
                <w:color w:val="000000"/>
                <w:sz w:val="20"/>
              </w:rPr>
              <w:t>
</w:t>
            </w:r>
            <w:r>
              <w:rPr>
                <w:rFonts w:ascii="Times New Roman"/>
                <w:b w:val="false"/>
                <w:i w:val="false"/>
                <w:color w:val="000000"/>
                <w:sz w:val="20"/>
              </w:rPr>
              <w:t>    Мен Қазақстан Республикасы Президентінің халықаралық стипендиясын тағайындау үшін үміткерлерді іріктеу қағидаларының және Оқуды /тағылымдамадан өтуді ұйымдастыру туралы шарттың, Жылжымайтын мүлік кепілі туралы шарттың, Кепілдік беру шартының талаптарымен таныстым.</w:t>
            </w:r>
            <w:r>
              <w:br/>
            </w:r>
            <w:r>
              <w:rPr>
                <w:rFonts w:ascii="Times New Roman"/>
                <w:b w:val="false"/>
                <w:i w:val="false"/>
                <w:color w:val="000000"/>
                <w:sz w:val="20"/>
              </w:rPr>
              <w:t>
</w:t>
            </w:r>
            <w:r>
              <w:rPr>
                <w:rFonts w:ascii="Times New Roman"/>
                <w:b w:val="false"/>
                <w:i w:val="false"/>
                <w:color w:val="000000"/>
                <w:sz w:val="20"/>
              </w:rPr>
              <w:t>   Маған «Болашақ» халықаралық стипендиясы тағайындалған жағдайда, көрсетілген шарттар бойынша барлық міндеттемелерді мойныма аламын.</w:t>
            </w:r>
            <w:r>
              <w:br/>
            </w:r>
            <w:r>
              <w:rPr>
                <w:rFonts w:ascii="Times New Roman"/>
                <w:b w:val="false"/>
                <w:i w:val="false"/>
                <w:color w:val="000000"/>
                <w:sz w:val="20"/>
              </w:rPr>
              <w:t>
</w:t>
            </w:r>
            <w:r>
              <w:rPr>
                <w:rFonts w:ascii="Times New Roman"/>
                <w:b w:val="false"/>
                <w:i w:val="false"/>
                <w:color w:val="000000"/>
                <w:sz w:val="20"/>
              </w:rPr>
              <w:t>   Мен «Болашақ» халықаралық стипендиясын тағайындау конкурсына қатысу барысында «Халықаралық бағдарламалар орталығы» АҚ алған менің сауалнамалық деректерімді, тестілеу мен әңгімелесу нәтижелерін Тәуелсіз сараптамалық комиссия мен Шетелде кадрлар даярлау жөніндегі республикалық комиссия мүшелеріне және шетелдік әріптестерге, мемлекеттік органдарға, ғылыми-зерттеу институттарына, сарапшыларға және өзге де мүдделі ұйымдарға, «Халықаралық бағдарламалар орталығы» АҚ іріктеу конкурсы нәтижелерінің ресми сайтында орналастыру жолымен берілуіне қарсы емеспін.</w:t>
            </w:r>
            <w:r>
              <w:br/>
            </w:r>
            <w:r>
              <w:rPr>
                <w:rFonts w:ascii="Times New Roman"/>
                <w:b w:val="false"/>
                <w:i w:val="false"/>
                <w:color w:val="000000"/>
                <w:sz w:val="20"/>
              </w:rPr>
              <w:t>
</w:t>
            </w:r>
            <w:r>
              <w:rPr>
                <w:rFonts w:ascii="Times New Roman"/>
                <w:b w:val="false"/>
                <w:i w:val="false"/>
                <w:color w:val="000000"/>
                <w:sz w:val="20"/>
              </w:rPr>
              <w:t>   Конкурстық іріктеудің барлық кезеңдеріне келуге дербес жауапты боламын және ата-анамның/қамқоршылардың немесе басқа да делдалдардың қатысуынсыз конкурстың барлық кезеңдерінен өз бетіммен өтуге міндеттенемін. Конкурстан өту кезінде конкурстың кезеңдерін ұйымдастыруға және өткізуге жауап беретін ұйымдар мен ведомстволардың қызметкерлерімен ізетті болуға міндеттенемін. Осы сауалнаманың 7-тармағында көрсетілген электрондық почтаны тұрақты түрде тексеруді және қажетті сұранысқа уақтылы жауап беруді міндетіме аламын.</w:t>
            </w:r>
            <w:r>
              <w:br/>
            </w:r>
            <w:r>
              <w:rPr>
                <w:rFonts w:ascii="Times New Roman"/>
                <w:b w:val="false"/>
                <w:i w:val="false"/>
                <w:color w:val="000000"/>
                <w:sz w:val="20"/>
              </w:rPr>
              <w:t>
</w:t>
            </w:r>
            <w:r>
              <w:rPr>
                <w:rFonts w:ascii="Times New Roman"/>
                <w:b w:val="false"/>
                <w:i w:val="false"/>
                <w:color w:val="000000"/>
                <w:sz w:val="20"/>
              </w:rPr>
              <w:t>Я____________________________________________________________________________,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Фамилия, Имя, Отчество</w:t>
            </w:r>
            <w:r>
              <w:br/>
            </w:r>
            <w:r>
              <w:rPr>
                <w:rFonts w:ascii="Times New Roman"/>
                <w:b w:val="false"/>
                <w:i w:val="false"/>
                <w:color w:val="000000"/>
                <w:sz w:val="20"/>
              </w:rPr>
              <w:t>
</w:t>
            </w:r>
            <w:r>
              <w:rPr>
                <w:rFonts w:ascii="Times New Roman"/>
                <w:b w:val="false"/>
                <w:i w:val="false"/>
                <w:color w:val="000000"/>
                <w:sz w:val="20"/>
              </w:rPr>
              <w:t>претендент(ка) на международную стипендию «Болашак» подтверждаю, что вся информация, представленная мною в данной анкете является полной и достоверной.</w:t>
            </w:r>
            <w:r>
              <w:br/>
            </w:r>
            <w:r>
              <w:rPr>
                <w:rFonts w:ascii="Times New Roman"/>
                <w:b w:val="false"/>
                <w:i w:val="false"/>
                <w:color w:val="000000"/>
                <w:sz w:val="20"/>
              </w:rPr>
              <w:t>
</w:t>
            </w:r>
            <w:r>
              <w:rPr>
                <w:rFonts w:ascii="Times New Roman"/>
                <w:b w:val="false"/>
                <w:i w:val="false"/>
                <w:color w:val="000000"/>
                <w:sz w:val="20"/>
              </w:rPr>
              <w:t>   Мне известно, что предоставление заведомо ложных или неполных данных ведет к исключению из конкурса, а также к лишению международной стипендии «Болашак» в случае ее присуждения.</w:t>
            </w:r>
            <w:r>
              <w:br/>
            </w:r>
            <w:r>
              <w:rPr>
                <w:rFonts w:ascii="Times New Roman"/>
                <w:b w:val="false"/>
                <w:i w:val="false"/>
                <w:color w:val="000000"/>
                <w:sz w:val="20"/>
              </w:rPr>
              <w:t>
</w:t>
            </w:r>
            <w:r>
              <w:rPr>
                <w:rFonts w:ascii="Times New Roman"/>
                <w:b w:val="false"/>
                <w:i w:val="false"/>
                <w:color w:val="000000"/>
                <w:sz w:val="20"/>
              </w:rPr>
              <w:t>   Я ознакомлен(а) с требованиями Правил отбора претендентов для присуждения международной стипендии Президента Республики Казахстан и условиями Договора об организации обучения/прохождения стажировки, Договора залога недвижимого имущества, Договора поручительства.</w:t>
            </w:r>
            <w:r>
              <w:br/>
            </w:r>
            <w:r>
              <w:rPr>
                <w:rFonts w:ascii="Times New Roman"/>
                <w:b w:val="false"/>
                <w:i w:val="false"/>
                <w:color w:val="000000"/>
                <w:sz w:val="20"/>
              </w:rPr>
              <w:t>
</w:t>
            </w:r>
            <w:r>
              <w:rPr>
                <w:rFonts w:ascii="Times New Roman"/>
                <w:b w:val="false"/>
                <w:i w:val="false"/>
                <w:color w:val="000000"/>
                <w:sz w:val="20"/>
              </w:rPr>
              <w:t>   В случае присуждения мне международной стипендии «Болашак», принимаю все обязательства по указанным договорам.</w:t>
            </w:r>
            <w:r>
              <w:br/>
            </w:r>
            <w:r>
              <w:rPr>
                <w:rFonts w:ascii="Times New Roman"/>
                <w:b w:val="false"/>
                <w:i w:val="false"/>
                <w:color w:val="000000"/>
                <w:sz w:val="20"/>
              </w:rPr>
              <w:t>
</w:t>
            </w:r>
            <w:r>
              <w:rPr>
                <w:rFonts w:ascii="Times New Roman"/>
                <w:b w:val="false"/>
                <w:i w:val="false"/>
                <w:color w:val="000000"/>
                <w:sz w:val="20"/>
              </w:rPr>
              <w:t>   Я не возражаю о передаче моих анкетных данных, результатов тестирований и собеседований, полученных АО «Центр международных программ» в ходе моего участия в конкурсе на присуждение международной стипендии «Болашак», членам Независимой экспертной комиссии и Республиканской комиссии по подготовке кадров за рубежом, зарубежным партнерам, государственным органам, научно-исследовательским институтам, экспертам и иным заинтересованным организациям, а также путем размещения на официальном сайте результатов конкурсного отбора АО «Центр международных программ».</w:t>
            </w:r>
            <w:r>
              <w:br/>
            </w:r>
            <w:r>
              <w:rPr>
                <w:rFonts w:ascii="Times New Roman"/>
                <w:b w:val="false"/>
                <w:i w:val="false"/>
                <w:color w:val="000000"/>
                <w:sz w:val="20"/>
              </w:rPr>
              <w:t>
</w:t>
            </w:r>
            <w:r>
              <w:rPr>
                <w:rFonts w:ascii="Times New Roman"/>
                <w:b w:val="false"/>
                <w:i w:val="false"/>
                <w:color w:val="000000"/>
                <w:sz w:val="20"/>
              </w:rPr>
              <w:t>   Я несу персональную ответственность за явку на все этапы конкурсного отбора и обязуюсь проходить все этапы конкурса самостоятельно, без участия родителей/попечителей или других посредников. При прохождении конкурса обязуюсь быть вежливым с сотрудниками организаций и ведомств, отвечающих за организацию и проведение этапов конкурса. Обязуюсь регулярно проверять электронную почту, указанную в п.7 данной анкеты и своевременно отвечать на запрашиваемую информацию.</w:t>
            </w:r>
            <w:r>
              <w:br/>
            </w:r>
            <w:r>
              <w:rPr>
                <w:rFonts w:ascii="Times New Roman"/>
                <w:b w:val="false"/>
                <w:i w:val="false"/>
                <w:color w:val="000000"/>
                <w:sz w:val="20"/>
              </w:rPr>
              <w:t>
</w:t>
            </w:r>
            <w:r>
              <w:rPr>
                <w:rFonts w:ascii="Times New Roman"/>
                <w:b w:val="false"/>
                <w:i w:val="false"/>
                <w:color w:val="000000"/>
                <w:sz w:val="20"/>
              </w:rPr>
              <w:t>   Төменде өзіңіздің қолыңызбен мынадай мәтінді жазыңыз:</w:t>
            </w:r>
            <w:r>
              <w:br/>
            </w:r>
            <w:r>
              <w:rPr>
                <w:rFonts w:ascii="Times New Roman"/>
                <w:b w:val="false"/>
                <w:i w:val="false"/>
                <w:color w:val="000000"/>
                <w:sz w:val="20"/>
              </w:rPr>
              <w:t>
   </w:t>
            </w:r>
            <w:r>
              <w:rPr>
                <w:rFonts w:ascii="Times New Roman"/>
                <w:b w:val="false"/>
                <w:i/>
                <w:color w:val="000000"/>
                <w:sz w:val="20"/>
              </w:rPr>
              <w:t>Осы қосымшаны мен өз қолыммен толтырдым, әрбір парағы дәйектелді. Жоғарыда жазылған шарттармен және талаптармен таныстым және келісемін (жеке қолыммен растаймын)</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Пожалуйста, напишите ниже собственноручно прописью текст, выделенный курсивом:</w:t>
            </w:r>
            <w:r>
              <w:br/>
            </w:r>
            <w:r>
              <w:rPr>
                <w:rFonts w:ascii="Times New Roman"/>
                <w:b w:val="false"/>
                <w:i w:val="false"/>
                <w:color w:val="000000"/>
                <w:sz w:val="20"/>
              </w:rPr>
              <w:t>
   </w:t>
            </w:r>
            <w:r>
              <w:rPr>
                <w:rFonts w:ascii="Times New Roman"/>
                <w:b w:val="false"/>
                <w:i/>
                <w:color w:val="000000"/>
                <w:sz w:val="20"/>
              </w:rPr>
              <w:t>Настоящее приложение заполнено мною собственноручно, каждая страница личного листа запарафирована. С вышеперечисленными условиями и требованиями ознакомлен и согласен (подтверждаю личной подписью)</w:t>
            </w:r>
            <w:r>
              <w:rPr>
                <w:rFonts w:ascii="Times New Roman"/>
                <w:b w:val="false"/>
                <w:i w:val="false"/>
                <w:color w:val="000000"/>
                <w:sz w:val="20"/>
              </w:rPr>
              <w:t>. 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Үміткердің қолы ______________________________Күні___________________________</w:t>
            </w:r>
            <w:r>
              <w:br/>
            </w:r>
            <w:r>
              <w:rPr>
                <w:rFonts w:ascii="Times New Roman"/>
                <w:b w:val="false"/>
                <w:i w:val="false"/>
                <w:color w:val="000000"/>
                <w:sz w:val="20"/>
              </w:rPr>
              <w:t>
</w:t>
            </w:r>
            <w:r>
              <w:rPr>
                <w:rFonts w:ascii="Times New Roman"/>
                <w:b w:val="false"/>
                <w:i w:val="false"/>
                <w:color w:val="000000"/>
                <w:sz w:val="20"/>
              </w:rPr>
              <w:t xml:space="preserve">Подпись претендента                           Дата </w:t>
            </w:r>
          </w:p>
        </w:tc>
      </w:tr>
    </w:tbl>
    <w:bookmarkStart w:name="z46" w:id="25"/>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«Прием документов для участия в</w:t>
      </w:r>
      <w:r>
        <w:br/>
      </w:r>
      <w:r>
        <w:rPr>
          <w:rFonts w:ascii="Times New Roman"/>
          <w:b w:val="false"/>
          <w:i w:val="false"/>
          <w:color w:val="000000"/>
          <w:sz w:val="28"/>
        </w:rPr>
        <w:t xml:space="preserve">
конкурсе на присуждение     </w:t>
      </w:r>
      <w:r>
        <w:br/>
      </w:r>
      <w:r>
        <w:rPr>
          <w:rFonts w:ascii="Times New Roman"/>
          <w:b w:val="false"/>
          <w:i w:val="false"/>
          <w:color w:val="000000"/>
          <w:sz w:val="28"/>
        </w:rPr>
        <w:t>
международной стипендии «Болашак»</w:t>
      </w:r>
    </w:p>
    <w:bookmarkEnd w:id="25"/>
    <w:bookmarkStart w:name="z47" w:id="26"/>
    <w:p>
      <w:pPr>
        <w:spacing w:after="0"/>
        <w:ind w:left="0"/>
        <w:jc w:val="both"/>
      </w:pPr>
      <w:r>
        <w:rPr>
          <w:rFonts w:ascii="Times New Roman"/>
          <w:b w:val="false"/>
          <w:i w:val="false"/>
          <w:color w:val="000000"/>
          <w:sz w:val="28"/>
        </w:rPr>
        <w:t>
</w:t>
      </w:r>
      <w:r>
        <w:rPr>
          <w:rFonts w:ascii="Times New Roman"/>
          <w:b/>
          <w:i w:val="false"/>
          <w:color w:val="000000"/>
          <w:sz w:val="28"/>
        </w:rPr>
        <w:t>            Необходимый минимальный уровень знания иностранного</w:t>
      </w:r>
      <w:r>
        <w:br/>
      </w:r>
      <w:r>
        <w:rPr>
          <w:rFonts w:ascii="Times New Roman"/>
          <w:b w:val="false"/>
          <w:i w:val="false"/>
          <w:color w:val="000000"/>
          <w:sz w:val="28"/>
        </w:rPr>
        <w:t>
</w:t>
      </w:r>
      <w:r>
        <w:rPr>
          <w:rFonts w:ascii="Times New Roman"/>
          <w:b/>
          <w:i w:val="false"/>
          <w:color w:val="000000"/>
          <w:sz w:val="28"/>
        </w:rPr>
        <w:t>                  языка для претендентов на присуждение</w:t>
      </w:r>
      <w:r>
        <w:br/>
      </w:r>
      <w:r>
        <w:rPr>
          <w:rFonts w:ascii="Times New Roman"/>
          <w:b w:val="false"/>
          <w:i w:val="false"/>
          <w:color w:val="000000"/>
          <w:sz w:val="28"/>
        </w:rPr>
        <w:t>
</w:t>
      </w:r>
      <w:r>
        <w:rPr>
          <w:rFonts w:ascii="Times New Roman"/>
          <w:b/>
          <w:i w:val="false"/>
          <w:color w:val="000000"/>
          <w:sz w:val="28"/>
        </w:rPr>
        <w:t>                   международной стипендии «Болашак»</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651"/>
        <w:gridCol w:w="1683"/>
        <w:gridCol w:w="1499"/>
        <w:gridCol w:w="1156"/>
        <w:gridCol w:w="2158"/>
        <w:gridCol w:w="2540"/>
        <w:gridCol w:w="1939"/>
      </w:tblGrid>
      <w:tr>
        <w:trPr>
          <w:trHeight w:val="7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 предполагаемого обучения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специальности</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Язык обучения</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Первый пороговый уровень</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Второй пороговый уровень</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Примечания</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25"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 IBT 31 из 120</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Гуманитарные Медицинские</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 (по каждому блоку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p>
        </w:tc>
        <w:tc>
          <w:tcPr>
            <w:tcW w:w="1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417 из 677</w:t>
            </w:r>
            <w:r>
              <w:br/>
            </w:r>
            <w:r>
              <w:rPr>
                <w:rFonts w:ascii="Times New Roman"/>
                <w:b w:val="false"/>
                <w:i w:val="false"/>
                <w:color w:val="000000"/>
                <w:sz w:val="20"/>
              </w:rPr>
              <w:t>
</w:t>
            </w:r>
            <w:r>
              <w:rPr>
                <w:rFonts w:ascii="Times New Roman"/>
                <w:b w:val="false"/>
                <w:i w:val="false"/>
                <w:color w:val="000000"/>
                <w:sz w:val="20"/>
              </w:rPr>
              <w:t>IBT 35 из 120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Немецкий/ Английский</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 IBT 31 из 120 B1-B2; Goethe-Zertifikat B1-B2 Гете института</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Прохождение языковых курсов по английскому языку будет осуществляться в странах, где английский язык является официальным языком страны.</w:t>
            </w:r>
            <w:r>
              <w:br/>
            </w:r>
            <w:r>
              <w:rPr>
                <w:rFonts w:ascii="Times New Roman"/>
                <w:b w:val="false"/>
                <w:i w:val="false"/>
                <w:color w:val="000000"/>
                <w:sz w:val="20"/>
              </w:rPr>
              <w:t>
</w:t>
            </w:r>
            <w:r>
              <w:rPr>
                <w:rFonts w:ascii="Times New Roman"/>
                <w:b w:val="false"/>
                <w:i w:val="false"/>
                <w:color w:val="000000"/>
                <w:sz w:val="20"/>
              </w:rPr>
              <w:t>В Казахстане отсутствуют организации, уполномоченные проводить официальные тесты DSH и Kleines Deutsches Sprachdiplom / GroЯes Deutsches Sprachdiplom des Goethe-Instituts</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 IBT 31 из 120 А1-А2; Start Deutsch 2 Гете института</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6.5-7.0 (writing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p>
          <w:p>
            <w:pPr>
              <w:spacing w:after="20"/>
              <w:ind w:left="20"/>
              <w:jc w:val="both"/>
            </w:pPr>
            <w:r>
              <w:rPr>
                <w:rFonts w:ascii="Times New Roman"/>
                <w:b w:val="false"/>
                <w:i w:val="false"/>
                <w:color w:val="000000"/>
                <w:sz w:val="20"/>
              </w:rPr>
              <w:t>Goethe-Zertifikat C1; Test-DaF 4; DSH 2</w:t>
            </w:r>
          </w:p>
        </w:tc>
        <w:tc>
          <w:tcPr>
            <w:tcW w:w="1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p>
          <w:p>
            <w:pPr>
              <w:spacing w:after="20"/>
              <w:ind w:left="20"/>
              <w:jc w:val="both"/>
            </w:pPr>
            <w:r>
              <w:rPr>
                <w:rFonts w:ascii="Times New Roman"/>
                <w:b w:val="false"/>
                <w:i w:val="false"/>
                <w:color w:val="000000"/>
                <w:sz w:val="20"/>
              </w:rPr>
              <w:t>Goethe-Zertifikat C1; Test-DaF 4; DSH 2; Kleines Deutsches Sprachdiplom/Gro-bes Deutches Sprachdіplom des Goethe-Instituts</w:t>
            </w:r>
          </w:p>
        </w:tc>
        <w:tc>
          <w:tcPr>
            <w:tcW w:w="0" w:type="auto"/>
            <w:vMerge/>
            <w:tcBorders>
              <w:top w:val="nil"/>
              <w:left w:val="single" w:color="cfcfcf" w:sz="5"/>
              <w:bottom w:val="single" w:color="cfcfcf" w:sz="5"/>
              <w:right w:val="single" w:color="cfcfcf" w:sz="5"/>
            </w:tcBorders>
          </w:tcP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 Технические Медицинские</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 Резидентура</w:t>
            </w: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417 из 677 IBT 35 из 120 Goethe-Zertifikat B1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6.5-7.0 (writing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 Goethe-Zertifikat C1; Test-DaF 4; DSH 2</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(по каждому блоку не менее 6.0) из 9.0 TOEFL:</w:t>
            </w:r>
            <w:r>
              <w:br/>
            </w:r>
            <w:r>
              <w:rPr>
                <w:rFonts w:ascii="Times New Roman"/>
                <w:b w:val="false"/>
                <w:i w:val="false"/>
                <w:color w:val="000000"/>
                <w:sz w:val="20"/>
              </w:rPr>
              <w:t>
</w:t>
            </w:r>
            <w:r>
              <w:rPr>
                <w:rFonts w:ascii="Times New Roman"/>
                <w:b w:val="false"/>
                <w:i w:val="false"/>
                <w:color w:val="000000"/>
                <w:sz w:val="20"/>
              </w:rPr>
              <w:t>PBT 560 из 677</w:t>
            </w:r>
            <w:r>
              <w:br/>
            </w:r>
            <w:r>
              <w:rPr>
                <w:rFonts w:ascii="Times New Roman"/>
                <w:b w:val="false"/>
                <w:i w:val="false"/>
                <w:color w:val="000000"/>
                <w:sz w:val="20"/>
              </w:rPr>
              <w:t>
</w:t>
            </w:r>
            <w:r>
              <w:rPr>
                <w:rFonts w:ascii="Times New Roman"/>
                <w:b w:val="false"/>
                <w:i w:val="false"/>
                <w:color w:val="000000"/>
                <w:sz w:val="20"/>
              </w:rPr>
              <w:t>IBT 83 из 120</w:t>
            </w:r>
          </w:p>
        </w:tc>
        <w:tc>
          <w:tcPr>
            <w:tcW w:w="1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 (по каждому блоку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p>
        </w:tc>
        <w:tc>
          <w:tcPr>
            <w:tcW w:w="0" w:type="auto"/>
            <w:vMerge/>
            <w:tcBorders>
              <w:top w:val="nil"/>
              <w:left w:val="single" w:color="cfcfcf" w:sz="5"/>
              <w:bottom w:val="single" w:color="cfcfcf" w:sz="5"/>
              <w:right w:val="single" w:color="cfcfcf" w:sz="5"/>
            </w:tcBorders>
          </w:tcPr>
          <w:p/>
        </w:tc>
      </w:tr>
      <w:tr>
        <w:trPr>
          <w:trHeight w:val="26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Гуманитарные Медицинские</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 Резидентура</w:t>
            </w: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417 из 677 IBT 35 из 120</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 (по каждому блоку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p>
        </w:tc>
        <w:tc>
          <w:tcPr>
            <w:tcW w:w="0" w:type="auto"/>
            <w:vMerge/>
            <w:tcBorders>
              <w:top w:val="nil"/>
              <w:left w:val="single" w:color="cfcfcf" w:sz="5"/>
              <w:bottom w:val="single" w:color="cfcfcf" w:sz="5"/>
              <w:right w:val="single" w:color="cfcfcf" w:sz="5"/>
            </w:tcBorders>
          </w:tcPr>
          <w:p/>
        </w:tc>
      </w:tr>
      <w:tr>
        <w:trPr>
          <w:trHeight w:val="42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Немецкий/Английский</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 IBT 31 из 120 B1-B2; Goethe-Zertifikat B1-B2 Гете института OSD B1 Zertifikat Deutsch</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Прохождение языковых курсов по английскому языку будет осуществляться в странах, где английский язык является официальным языком страны.</w:t>
            </w:r>
            <w:r>
              <w:br/>
            </w:r>
            <w:r>
              <w:rPr>
                <w:rFonts w:ascii="Times New Roman"/>
                <w:b w:val="false"/>
                <w:i w:val="false"/>
                <w:color w:val="000000"/>
                <w:sz w:val="20"/>
              </w:rPr>
              <w:t>
</w:t>
            </w:r>
            <w:r>
              <w:rPr>
                <w:rFonts w:ascii="Times New Roman"/>
                <w:b w:val="false"/>
                <w:i w:val="false"/>
                <w:color w:val="000000"/>
                <w:sz w:val="20"/>
              </w:rPr>
              <w:t>Тестирование DAAD проходят все претенденты. В Казахстане отсутствуют организации, уполномоченные проводить официальные тесты DSH и Kleines Deutsches Sprachdiplom / Grobes Deutsches Sprachdiplom des Goethe-Instituts</w:t>
            </w:r>
            <w:r>
              <w:br/>
            </w:r>
            <w:r>
              <w:rPr>
                <w:rFonts w:ascii="Times New Roman"/>
                <w:b w:val="false"/>
                <w:i w:val="false"/>
                <w:color w:val="000000"/>
                <w:sz w:val="20"/>
              </w:rPr>
              <w:t>
</w:t>
            </w:r>
            <w:r>
              <w:rPr>
                <w:rFonts w:ascii="Times New Roman"/>
                <w:b w:val="false"/>
                <w:i w:val="false"/>
                <w:color w:val="000000"/>
                <w:sz w:val="20"/>
              </w:rPr>
              <w:t>При поступлении на программу «магистратура» в некоторые вузы необходимо сдать экзамен GMAT (в зависимости от специальности).</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Медицинские</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 IBT 31 из 120 А1-А2; Start Deutsch 2 Гете института</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6.5-7.0 (writing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 Goethe-Zertifikat C1; Test-DaF 4; DSH 2</w:t>
            </w:r>
          </w:p>
        </w:tc>
        <w:tc>
          <w:tcPr>
            <w:tcW w:w="1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 IBT 31 из 120 А1-А2; Start Deutsch 2 Гете института</w:t>
            </w:r>
          </w:p>
        </w:tc>
        <w:tc>
          <w:tcPr>
            <w:tcW w:w="2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6.5-7.0 (writing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p>
          <w:p>
            <w:pPr>
              <w:spacing w:after="20"/>
              <w:ind w:left="20"/>
              <w:jc w:val="both"/>
            </w:pPr>
            <w:r>
              <w:rPr>
                <w:rFonts w:ascii="Times New Roman"/>
                <w:b w:val="false"/>
                <w:i w:val="false"/>
                <w:color w:val="000000"/>
                <w:sz w:val="20"/>
              </w:rPr>
              <w:t>Goethe-Zertifikat C1; Test-DaF 4; DSH 2; Kleines Deutsches Sprachdiplom/Grobes Deutches Sprachdіplom des Goethe-Instituts</w:t>
            </w:r>
          </w:p>
        </w:tc>
        <w:tc>
          <w:tcPr>
            <w:tcW w:w="0" w:type="auto"/>
            <w:vMerge/>
            <w:tcBorders>
              <w:top w:val="nil"/>
              <w:left w:val="single" w:color="cfcfcf" w:sz="5"/>
              <w:bottom w:val="single" w:color="cfcfcf" w:sz="5"/>
              <w:right w:val="single" w:color="cfcfcf" w:sz="5"/>
            </w:tcBorders>
          </w:tcPr>
          <w:p/>
        </w:tc>
      </w:tr>
      <w:tr>
        <w:trPr>
          <w:trHeight w:val="15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30" w:hRule="atLeast"/>
        </w:trPr>
        <w:tc>
          <w:tcPr>
            <w:tcW w:w="0" w:type="auto"/>
            <w:vMerge/>
            <w:tcBorders>
              <w:top w:val="nil"/>
              <w:left w:val="single" w:color="cfcfcf" w:sz="5"/>
              <w:bottom w:val="single" w:color="cfcfcf" w:sz="5"/>
              <w:right w:val="single" w:color="cfcfcf" w:sz="5"/>
            </w:tcBorders>
          </w:tcP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Гуманитарные Медицинские</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 Резидентура</w:t>
            </w: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417 из 677 IBT 35 из 120 Goethe-Zertifikat B1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6.5-7.0 (writing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p>
          <w:p>
            <w:pPr>
              <w:spacing w:after="20"/>
              <w:ind w:left="20"/>
              <w:jc w:val="both"/>
            </w:pPr>
            <w:r>
              <w:rPr>
                <w:rFonts w:ascii="Times New Roman"/>
                <w:b w:val="false"/>
                <w:i w:val="false"/>
                <w:color w:val="000000"/>
                <w:sz w:val="20"/>
              </w:rPr>
              <w:t>Goethe-Zertifikat C1; Test-DaF 4; DSH 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Израиль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 IBT 31 из 120</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1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 IBT 31 из 120</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Ирландия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 IBT 31 из 120</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(по каждому блоку не менее 6.0)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560 из 677</w:t>
            </w:r>
            <w:r>
              <w:br/>
            </w:r>
            <w:r>
              <w:rPr>
                <w:rFonts w:ascii="Times New Roman"/>
                <w:b w:val="false"/>
                <w:i w:val="false"/>
                <w:color w:val="000000"/>
                <w:sz w:val="20"/>
              </w:rPr>
              <w:t>
</w:t>
            </w:r>
            <w:r>
              <w:rPr>
                <w:rFonts w:ascii="Times New Roman"/>
                <w:b w:val="false"/>
                <w:i w:val="false"/>
                <w:color w:val="000000"/>
                <w:sz w:val="20"/>
              </w:rPr>
              <w:t>IBT 83 из 120</w:t>
            </w:r>
          </w:p>
        </w:tc>
        <w:tc>
          <w:tcPr>
            <w:tcW w:w="1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6.5-7.0 (по каждому блоку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p>
        </w:tc>
        <w:tc>
          <w:tcPr>
            <w:tcW w:w="0" w:type="auto"/>
            <w:vMerge/>
            <w:tcBorders>
              <w:top w:val="nil"/>
              <w:left w:val="single" w:color="cfcfcf" w:sz="5"/>
              <w:bottom w:val="single" w:color="cfcfcf" w:sz="5"/>
              <w:right w:val="single" w:color="cfcfcf" w:sz="5"/>
            </w:tcBorders>
          </w:tcP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Медицинские</w:t>
            </w:r>
          </w:p>
          <w:p>
            <w:pPr>
              <w:spacing w:after="20"/>
              <w:ind w:left="20"/>
              <w:jc w:val="both"/>
            </w:pPr>
            <w:r>
              <w:rPr>
                <w:rFonts w:ascii="Times New Roman"/>
                <w:b w:val="false"/>
                <w:i w:val="false"/>
                <w:color w:val="000000"/>
                <w:sz w:val="20"/>
              </w:rPr>
              <w:t>Гуманитарные Технические</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r>
              <w:br/>
            </w:r>
            <w:r>
              <w:rPr>
                <w:rFonts w:ascii="Times New Roman"/>
                <w:b w:val="false"/>
                <w:i w:val="false"/>
                <w:color w:val="000000"/>
                <w:sz w:val="20"/>
              </w:rPr>
              <w:t>
</w:t>
            </w:r>
            <w:r>
              <w:rPr>
                <w:rFonts w:ascii="Times New Roman"/>
                <w:b w:val="false"/>
                <w:i w:val="false"/>
                <w:color w:val="000000"/>
                <w:sz w:val="20"/>
              </w:rPr>
              <w:t>Резидентура</w:t>
            </w: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417 из 677 IBT 35 из 120</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 (по каждому блоку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p>
        </w:tc>
        <w:tc>
          <w:tcPr>
            <w:tcW w:w="0" w:type="auto"/>
            <w:vMerge/>
            <w:tcBorders>
              <w:top w:val="nil"/>
              <w:left w:val="single" w:color="cfcfcf" w:sz="5"/>
              <w:bottom w:val="single" w:color="cfcfcf" w:sz="5"/>
              <w:right w:val="single" w:color="cfcfcf" w:sz="5"/>
            </w:tcBorders>
          </w:tcPr>
          <w:p/>
        </w:tc>
      </w:tr>
      <w:tr>
        <w:trPr>
          <w:trHeight w:val="11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Испанский/Английский</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 IBT 31 из 120 DELE уровень B2</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Претенденты на обучение в Испанию (по требованию вузов) на испанском языке допускаются к участию в конкурсе только при наличии сертификата DELE.</w:t>
            </w:r>
          </w:p>
        </w:tc>
      </w:tr>
      <w:tr>
        <w:trPr>
          <w:trHeight w:val="255"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Италия</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Медицинские, Технические, Гуманитарные</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Резидентура, Докторантура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Итальянский/Английский</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417 из 677 IBT 35 из 120 CILS 1 (B 1)/CELI 3</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 (writing не менее 6.5) из 9.0 TOEFL: PBT 600 из 677 IBT 100 из 120 CELI 4 (С1)</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Претенденты на обучение в Италии (на общих основаниях) на итальянском языке допускаются к участию в конкурсе только при наличии сертификатов CILS, CELI.</w:t>
            </w:r>
          </w:p>
          <w:p>
            <w:pPr>
              <w:spacing w:after="20"/>
              <w:ind w:left="20"/>
              <w:jc w:val="both"/>
            </w:pPr>
            <w:r>
              <w:rPr>
                <w:rFonts w:ascii="Times New Roman"/>
                <w:b w:val="false"/>
                <w:i w:val="false"/>
                <w:color w:val="000000"/>
                <w:sz w:val="20"/>
              </w:rPr>
              <w:t>Прохождение языковых курсов по английскому языку будет осуществляться в странах, где английский язык является официальным языком страны.</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 IBT 31 из 120</w:t>
            </w:r>
            <w:r>
              <w:br/>
            </w:r>
            <w:r>
              <w:rPr>
                <w:rFonts w:ascii="Times New Roman"/>
                <w:b w:val="false"/>
                <w:i w:val="false"/>
                <w:color w:val="000000"/>
                <w:sz w:val="20"/>
              </w:rPr>
              <w:t>
</w:t>
            </w:r>
            <w:r>
              <w:rPr>
                <w:rFonts w:ascii="Times New Roman"/>
                <w:b w:val="false"/>
                <w:i w:val="false"/>
                <w:color w:val="000000"/>
                <w:sz w:val="20"/>
              </w:rPr>
              <w:t>CILS 1 (B 1)/CELI 3</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6.0-6.5 из 9.0 TOEFL: PBT 560 из 677 IBT 83 из 120 CILS 2 (B2)/CELI 4 CILS 3 (B2)/CELI 4</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 TOEFL: ITP**/PBT 397 из 677 IBT 31 из 120 CILS 1 (А1-А2)/CELI 3</w:t>
            </w:r>
          </w:p>
        </w:tc>
        <w:tc>
          <w:tcPr>
            <w:tcW w:w="2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Английский/Французский</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 IBT 31 из 120 TFI 100 из 990</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поступлении на программы «магистратура», «докторантура» необходимо сдать экзамены GRE, GMAT (в зависимости от специальности и программы)</w:t>
            </w:r>
            <w:r>
              <w:br/>
            </w:r>
            <w:r>
              <w:rPr>
                <w:rFonts w:ascii="Times New Roman"/>
                <w:b w:val="false"/>
                <w:i w:val="false"/>
                <w:color w:val="000000"/>
                <w:sz w:val="20"/>
              </w:rPr>
              <w:t>
</w:t>
            </w:r>
            <w:r>
              <w:rPr>
                <w:rFonts w:ascii="Times New Roman"/>
                <w:b w:val="false"/>
                <w:i w:val="false"/>
                <w:color w:val="000000"/>
                <w:sz w:val="20"/>
              </w:rPr>
              <w:t>Претенденты на обучение в Канаду (на общих основаниях) на французском языке обучения допускаются к участию в конкурсе только при наличии сертификатов TFI</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медицинские Гуманитарные</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r>
              <w:br/>
            </w:r>
            <w:r>
              <w:rPr>
                <w:rFonts w:ascii="Times New Roman"/>
                <w:b w:val="false"/>
                <w:i w:val="false"/>
                <w:color w:val="000000"/>
                <w:sz w:val="20"/>
              </w:rPr>
              <w:t>
</w:t>
            </w:r>
            <w:r>
              <w:rPr>
                <w:rFonts w:ascii="Times New Roman"/>
                <w:b w:val="false"/>
                <w:i w:val="false"/>
                <w:color w:val="000000"/>
                <w:sz w:val="20"/>
              </w:rPr>
              <w:t>TFI 785 из 990</w:t>
            </w:r>
          </w:p>
        </w:tc>
        <w:tc>
          <w:tcPr>
            <w:tcW w:w="1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 Резидентура</w:t>
            </w: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417 из 677 IBT 35 из 120 TFI 200 из 990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Китай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Китайский/ Английский</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 IBT 31 из 120 HSK 3 уровень из 11</w:t>
            </w:r>
            <w:r>
              <w:br/>
            </w:r>
            <w:r>
              <w:rPr>
                <w:rFonts w:ascii="Times New Roman"/>
                <w:b w:val="false"/>
                <w:i w:val="false"/>
                <w:color w:val="000000"/>
                <w:sz w:val="20"/>
              </w:rPr>
              <w:t>
</w:t>
            </w:r>
            <w:r>
              <w:rPr>
                <w:rFonts w:ascii="Times New Roman"/>
                <w:b w:val="false"/>
                <w:i w:val="false"/>
                <w:color w:val="000000"/>
                <w:sz w:val="20"/>
              </w:rPr>
              <w:t>HSK 2 уровень из 6</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Претенденты на обучение в Китае (на общих основаниях) на китайском языке допускаются к участию в конкурсе только при наличии сертификата HSK. Прохождение языковых курсов по английскому языку будет осуществляться в странах, где английский язык является официальным языком страны Обучение по программе «резидентура» осуществляется только на китайском языке</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медицинские</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HSK 6 уровень из 11</w:t>
            </w:r>
            <w:r>
              <w:br/>
            </w:r>
            <w:r>
              <w:rPr>
                <w:rFonts w:ascii="Times New Roman"/>
                <w:b w:val="false"/>
                <w:i w:val="false"/>
                <w:color w:val="000000"/>
                <w:sz w:val="20"/>
              </w:rPr>
              <w:t>
</w:t>
            </w:r>
            <w:r>
              <w:rPr>
                <w:rFonts w:ascii="Times New Roman"/>
                <w:b w:val="false"/>
                <w:i w:val="false"/>
                <w:color w:val="000000"/>
                <w:sz w:val="20"/>
              </w:rPr>
              <w:t>HSK 4 уровень из 6</w:t>
            </w:r>
            <w:r>
              <w:br/>
            </w:r>
            <w:r>
              <w:rPr>
                <w:rFonts w:ascii="Times New Roman"/>
                <w:b w:val="false"/>
                <w:i w:val="false"/>
                <w:color w:val="000000"/>
                <w:sz w:val="20"/>
              </w:rPr>
              <w:t>
</w:t>
            </w:r>
            <w:r>
              <w:rPr>
                <w:rFonts w:ascii="Times New Roman"/>
                <w:b w:val="false"/>
                <w:i w:val="false"/>
                <w:color w:val="000000"/>
                <w:sz w:val="20"/>
              </w:rPr>
              <w:t>IELTS: 6.0 (по каждому блоку не менее 5.5)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550 из 677</w:t>
            </w:r>
            <w:r>
              <w:br/>
            </w:r>
            <w:r>
              <w:rPr>
                <w:rFonts w:ascii="Times New Roman"/>
                <w:b w:val="false"/>
                <w:i w:val="false"/>
                <w:color w:val="000000"/>
                <w:sz w:val="20"/>
              </w:rPr>
              <w:t>
</w:t>
            </w:r>
            <w:r>
              <w:rPr>
                <w:rFonts w:ascii="Times New Roman"/>
                <w:b w:val="false"/>
                <w:i w:val="false"/>
                <w:color w:val="000000"/>
                <w:sz w:val="20"/>
              </w:rPr>
              <w:t>IBT 80 из 120</w:t>
            </w:r>
          </w:p>
        </w:tc>
        <w:tc>
          <w:tcPr>
            <w:tcW w:w="1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HSK 7 уровень из 11</w:t>
            </w:r>
            <w:r>
              <w:br/>
            </w:r>
            <w:r>
              <w:rPr>
                <w:rFonts w:ascii="Times New Roman"/>
                <w:b w:val="false"/>
                <w:i w:val="false"/>
                <w:color w:val="000000"/>
                <w:sz w:val="20"/>
              </w:rPr>
              <w:t>
</w:t>
            </w:r>
            <w:r>
              <w:rPr>
                <w:rFonts w:ascii="Times New Roman"/>
                <w:b w:val="false"/>
                <w:i w:val="false"/>
                <w:color w:val="000000"/>
                <w:sz w:val="20"/>
              </w:rPr>
              <w:t>HSK 5 уровень из 6</w:t>
            </w:r>
          </w:p>
          <w:p>
            <w:pPr>
              <w:spacing w:after="20"/>
              <w:ind w:left="20"/>
              <w:jc w:val="both"/>
            </w:pPr>
            <w:r>
              <w:rPr>
                <w:rFonts w:ascii="Times New Roman"/>
                <w:b w:val="false"/>
                <w:i w:val="false"/>
                <w:color w:val="000000"/>
                <w:sz w:val="20"/>
              </w:rPr>
              <w:t>IELTS: 7.0 (по каждому блоку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593 из 677</w:t>
            </w:r>
          </w:p>
          <w:p>
            <w:pPr>
              <w:spacing w:after="20"/>
              <w:ind w:left="20"/>
              <w:jc w:val="both"/>
            </w:pPr>
            <w:r>
              <w:rPr>
                <w:rFonts w:ascii="Times New Roman"/>
                <w:b w:val="false"/>
                <w:i w:val="false"/>
                <w:color w:val="000000"/>
                <w:sz w:val="20"/>
              </w:rPr>
              <w:t>IBT 97 из 120</w:t>
            </w:r>
          </w:p>
        </w:tc>
        <w:tc>
          <w:tcPr>
            <w:tcW w:w="0" w:type="auto"/>
            <w:vMerge/>
            <w:tcBorders>
              <w:top w:val="nil"/>
              <w:left w:val="single" w:color="cfcfcf" w:sz="5"/>
              <w:bottom w:val="single" w:color="cfcfcf" w:sz="5"/>
              <w:right w:val="single" w:color="cfcfcf" w:sz="5"/>
            </w:tcBorders>
          </w:tcP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медицинские</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 Резидентура</w:t>
            </w:r>
          </w:p>
        </w:tc>
        <w:tc>
          <w:tcPr>
            <w:tcW w:w="0" w:type="auto"/>
            <w:vMerge/>
            <w:tcBorders>
              <w:top w:val="nil"/>
              <w:left w:val="single" w:color="cfcfcf" w:sz="5"/>
              <w:bottom w:val="single" w:color="cfcfcf" w:sz="5"/>
              <w:right w:val="single" w:color="cfcfcf" w:sz="5"/>
            </w:tcBorders>
          </w:tcPr>
          <w:p/>
        </w:tc>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417 из 677 IBT 35 из 120 HSK 4 уровень из 11 HSK 3 уровень из 6</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HSK 6 уровень из 11</w:t>
            </w:r>
            <w:r>
              <w:br/>
            </w:r>
            <w:r>
              <w:rPr>
                <w:rFonts w:ascii="Times New Roman"/>
                <w:b w:val="false"/>
                <w:i w:val="false"/>
                <w:color w:val="000000"/>
                <w:sz w:val="20"/>
              </w:rPr>
              <w:t>
</w:t>
            </w:r>
            <w:r>
              <w:rPr>
                <w:rFonts w:ascii="Times New Roman"/>
                <w:b w:val="false"/>
                <w:i w:val="false"/>
                <w:color w:val="000000"/>
                <w:sz w:val="20"/>
              </w:rPr>
              <w:t>HSK 4 уровень из 6</w:t>
            </w:r>
            <w:r>
              <w:br/>
            </w:r>
            <w:r>
              <w:rPr>
                <w:rFonts w:ascii="Times New Roman"/>
                <w:b w:val="false"/>
                <w:i w:val="false"/>
                <w:color w:val="000000"/>
                <w:sz w:val="20"/>
              </w:rPr>
              <w:t>
</w:t>
            </w:r>
            <w:r>
              <w:rPr>
                <w:rFonts w:ascii="Times New Roman"/>
                <w:b w:val="false"/>
                <w:i w:val="false"/>
                <w:color w:val="000000"/>
                <w:sz w:val="20"/>
              </w:rPr>
              <w:t>IELTS: 6.0 (по каждому блоку не менее 5.5)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550 из 677</w:t>
            </w:r>
            <w:r>
              <w:br/>
            </w:r>
            <w:r>
              <w:rPr>
                <w:rFonts w:ascii="Times New Roman"/>
                <w:b w:val="false"/>
                <w:i w:val="false"/>
                <w:color w:val="000000"/>
                <w:sz w:val="20"/>
              </w:rPr>
              <w:t>
</w:t>
            </w:r>
            <w:r>
              <w:rPr>
                <w:rFonts w:ascii="Times New Roman"/>
                <w:b w:val="false"/>
                <w:i w:val="false"/>
                <w:color w:val="000000"/>
                <w:sz w:val="20"/>
              </w:rPr>
              <w:t>IBT 80 из 120</w:t>
            </w:r>
          </w:p>
        </w:tc>
        <w:tc>
          <w:tcPr>
            <w:tcW w:w="0" w:type="auto"/>
            <w:vMerge/>
            <w:tcBorders>
              <w:top w:val="nil"/>
              <w:left w:val="single" w:color="cfcfcf" w:sz="5"/>
              <w:bottom w:val="single" w:color="cfcfcf" w:sz="5"/>
              <w:right w:val="single" w:color="cfcfcf" w:sz="5"/>
            </w:tcBorders>
          </w:tcPr>
          <w:p/>
        </w:tc>
      </w:tr>
      <w:tr>
        <w:trPr>
          <w:trHeight w:val="4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HSK 7 уровень из 11</w:t>
            </w:r>
            <w:r>
              <w:br/>
            </w:r>
            <w:r>
              <w:rPr>
                <w:rFonts w:ascii="Times New Roman"/>
                <w:b w:val="false"/>
                <w:i w:val="false"/>
                <w:color w:val="000000"/>
                <w:sz w:val="20"/>
              </w:rPr>
              <w:t>
</w:t>
            </w:r>
            <w:r>
              <w:rPr>
                <w:rFonts w:ascii="Times New Roman"/>
                <w:b w:val="false"/>
                <w:i w:val="false"/>
                <w:color w:val="000000"/>
                <w:sz w:val="20"/>
              </w:rPr>
              <w:t>HSK 5 уровень из 6 IELTS: 7.0 (по каждому блоку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593 из 677 IBT 97 из 120</w:t>
            </w:r>
          </w:p>
        </w:tc>
        <w:tc>
          <w:tcPr>
            <w:tcW w:w="0" w:type="auto"/>
            <w:vMerge/>
            <w:tcBorders>
              <w:top w:val="nil"/>
              <w:left w:val="single" w:color="cfcfcf" w:sz="5"/>
              <w:bottom w:val="single" w:color="cfcfcf" w:sz="5"/>
              <w:right w:val="single" w:color="cfcfcf" w:sz="5"/>
            </w:tcBorders>
          </w:tcPr>
          <w:p/>
        </w:tc>
      </w:tr>
      <w:tr>
        <w:trPr>
          <w:trHeight w:val="405"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r>
              <w:br/>
            </w:r>
            <w:r>
              <w:rPr>
                <w:rFonts w:ascii="Times New Roman"/>
                <w:b w:val="false"/>
                <w:i w:val="false"/>
                <w:color w:val="000000"/>
                <w:sz w:val="20"/>
              </w:rPr>
              <w:t>
</w:t>
            </w:r>
            <w:r>
              <w:rPr>
                <w:rFonts w:ascii="Times New Roman"/>
                <w:b w:val="false"/>
                <w:i w:val="false"/>
                <w:color w:val="000000"/>
                <w:sz w:val="20"/>
              </w:rPr>
              <w:t>Корейский</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 IBT 31 из 120</w:t>
            </w:r>
            <w:r>
              <w:br/>
            </w:r>
            <w:r>
              <w:rPr>
                <w:rFonts w:ascii="Times New Roman"/>
                <w:b w:val="false"/>
                <w:i w:val="false"/>
                <w:color w:val="000000"/>
                <w:sz w:val="20"/>
              </w:rPr>
              <w:t>
</w:t>
            </w:r>
            <w:r>
              <w:rPr>
                <w:rFonts w:ascii="Times New Roman"/>
                <w:b w:val="false"/>
                <w:i w:val="false"/>
                <w:color w:val="000000"/>
                <w:sz w:val="20"/>
              </w:rPr>
              <w:t>Test of Korean Language Proficiency 2</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Претенденты на обучение в Корею на корейском языке (на общих основаниях) допускаются к участию в конкурсе только при наличии сертификата Test of Korean Language. Прохождение языковых курсов по английскому языку будет осуществляться в странах, где английский язык является официальным языком страны</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560 из 677</w:t>
            </w:r>
            <w:r>
              <w:br/>
            </w:r>
            <w:r>
              <w:rPr>
                <w:rFonts w:ascii="Times New Roman"/>
                <w:b w:val="false"/>
                <w:i w:val="false"/>
                <w:color w:val="000000"/>
                <w:sz w:val="20"/>
              </w:rPr>
              <w:t>
</w:t>
            </w:r>
            <w:r>
              <w:rPr>
                <w:rFonts w:ascii="Times New Roman"/>
                <w:b w:val="false"/>
                <w:i w:val="false"/>
                <w:color w:val="000000"/>
                <w:sz w:val="20"/>
              </w:rPr>
              <w:t>IBT 83 из 120 Test of Korean Language Proficiency 5</w:t>
            </w:r>
          </w:p>
        </w:tc>
        <w:tc>
          <w:tcPr>
            <w:tcW w:w="1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 из 9.0 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r>
              <w:br/>
            </w:r>
            <w:r>
              <w:rPr>
                <w:rFonts w:ascii="Times New Roman"/>
                <w:b w:val="false"/>
                <w:i w:val="false"/>
                <w:color w:val="000000"/>
                <w:sz w:val="20"/>
              </w:rPr>
              <w:t>
</w:t>
            </w:r>
            <w:r>
              <w:rPr>
                <w:rFonts w:ascii="Times New Roman"/>
                <w:b w:val="false"/>
                <w:i w:val="false"/>
                <w:color w:val="000000"/>
                <w:sz w:val="20"/>
              </w:rPr>
              <w:t>Test of Korean Language Proficiency 5</w:t>
            </w:r>
          </w:p>
        </w:tc>
        <w:tc>
          <w:tcPr>
            <w:tcW w:w="0" w:type="auto"/>
            <w:vMerge/>
            <w:tcBorders>
              <w:top w:val="nil"/>
              <w:left w:val="single" w:color="cfcfcf" w:sz="5"/>
              <w:bottom w:val="single" w:color="cfcfcf" w:sz="5"/>
              <w:right w:val="single" w:color="cfcfcf" w:sz="5"/>
            </w:tcBorders>
          </w:tcP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0" w:type="auto"/>
            <w:vMerge/>
            <w:tcBorders>
              <w:top w:val="nil"/>
              <w:left w:val="single" w:color="cfcfcf" w:sz="5"/>
              <w:bottom w:val="single" w:color="cfcfcf" w:sz="5"/>
              <w:right w:val="single" w:color="cfcfcf" w:sz="5"/>
            </w:tcBorders>
          </w:tcPr>
          <w:p/>
        </w:tc>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417 из 677 IBT 35 из 120 Test of Korean Language Proficiency 3</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560 из 677</w:t>
            </w:r>
            <w:r>
              <w:br/>
            </w:r>
            <w:r>
              <w:rPr>
                <w:rFonts w:ascii="Times New Roman"/>
                <w:b w:val="false"/>
                <w:i w:val="false"/>
                <w:color w:val="000000"/>
                <w:sz w:val="20"/>
              </w:rPr>
              <w:t>
</w:t>
            </w:r>
            <w:r>
              <w:rPr>
                <w:rFonts w:ascii="Times New Roman"/>
                <w:b w:val="false"/>
                <w:i w:val="false"/>
                <w:color w:val="000000"/>
                <w:sz w:val="20"/>
              </w:rPr>
              <w:t>IBT 83 из 120 Test of Korean Language Proficiency 5</w:t>
            </w:r>
          </w:p>
        </w:tc>
        <w:tc>
          <w:tcPr>
            <w:tcW w:w="0" w:type="auto"/>
            <w:vMerge/>
            <w:tcBorders>
              <w:top w:val="nil"/>
              <w:left w:val="single" w:color="cfcfcf" w:sz="5"/>
              <w:bottom w:val="single" w:color="cfcfcf" w:sz="5"/>
              <w:right w:val="single" w:color="cfcfcf" w:sz="5"/>
            </w:tcBorders>
          </w:tcPr>
          <w:p/>
        </w:tc>
      </w:tr>
      <w:tr>
        <w:trPr>
          <w:trHeight w:val="13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7.00 из 9.0</w:t>
            </w:r>
          </w:p>
          <w:p>
            <w:pPr>
              <w:spacing w:after="20"/>
              <w:ind w:left="20"/>
              <w:jc w:val="both"/>
            </w:pP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PBT600 из 677</w:t>
            </w:r>
            <w:r>
              <w:br/>
            </w:r>
            <w:r>
              <w:rPr>
                <w:rFonts w:ascii="Times New Roman"/>
                <w:b w:val="false"/>
                <w:i w:val="false"/>
                <w:color w:val="000000"/>
                <w:sz w:val="20"/>
              </w:rPr>
              <w:t>
</w:t>
            </w:r>
            <w:r>
              <w:rPr>
                <w:rFonts w:ascii="Times New Roman"/>
                <w:b w:val="false"/>
                <w:i w:val="false"/>
                <w:color w:val="000000"/>
                <w:sz w:val="20"/>
              </w:rPr>
              <w:t>IBT 100 из 120</w:t>
            </w:r>
            <w:r>
              <w:br/>
            </w:r>
            <w:r>
              <w:rPr>
                <w:rFonts w:ascii="Times New Roman"/>
                <w:b w:val="false"/>
                <w:i w:val="false"/>
                <w:color w:val="000000"/>
                <w:sz w:val="20"/>
              </w:rPr>
              <w:t>
</w:t>
            </w:r>
            <w:r>
              <w:rPr>
                <w:rFonts w:ascii="Times New Roman"/>
                <w:b w:val="false"/>
                <w:i w:val="false"/>
                <w:color w:val="000000"/>
                <w:sz w:val="20"/>
              </w:rPr>
              <w:t>Test of Korean Language Proficiency 5</w:t>
            </w:r>
          </w:p>
        </w:tc>
        <w:tc>
          <w:tcPr>
            <w:tcW w:w="0" w:type="auto"/>
            <w:vMerge/>
            <w:tcBorders>
              <w:top w:val="nil"/>
              <w:left w:val="single" w:color="cfcfcf" w:sz="5"/>
              <w:bottom w:val="single" w:color="cfcfcf" w:sz="5"/>
              <w:right w:val="single" w:color="cfcfcf" w:sz="5"/>
            </w:tcBorders>
          </w:tcPr>
          <w:p/>
        </w:tc>
      </w:tr>
      <w:tr>
        <w:trPr>
          <w:trHeight w:val="21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Прохождение языковых курсов по английскому языку будет осуществляться в странах, где английский язык является официальным языком страны.</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медицинские Гуманитарные</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560 из 677</w:t>
            </w:r>
            <w:r>
              <w:br/>
            </w:r>
            <w:r>
              <w:rPr>
                <w:rFonts w:ascii="Times New Roman"/>
                <w:b w:val="false"/>
                <w:i w:val="false"/>
                <w:color w:val="000000"/>
                <w:sz w:val="20"/>
              </w:rPr>
              <w:t>
</w:t>
            </w:r>
            <w:r>
              <w:rPr>
                <w:rFonts w:ascii="Times New Roman"/>
                <w:b w:val="false"/>
                <w:i w:val="false"/>
                <w:color w:val="000000"/>
                <w:sz w:val="20"/>
              </w:rPr>
              <w:t>IBT 83 из 120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417 из 677</w:t>
            </w:r>
            <w:r>
              <w:br/>
            </w:r>
            <w:r>
              <w:rPr>
                <w:rFonts w:ascii="Times New Roman"/>
                <w:b w:val="false"/>
                <w:i w:val="false"/>
                <w:color w:val="000000"/>
                <w:sz w:val="20"/>
              </w:rPr>
              <w:t>
</w:t>
            </w:r>
            <w:r>
              <w:rPr>
                <w:rFonts w:ascii="Times New Roman"/>
                <w:b w:val="false"/>
                <w:i w:val="false"/>
                <w:color w:val="000000"/>
                <w:sz w:val="20"/>
              </w:rPr>
              <w:t>IBT 35 из 120</w:t>
            </w:r>
          </w:p>
        </w:tc>
        <w:tc>
          <w:tcPr>
            <w:tcW w:w="0" w:type="auto"/>
            <w:vMerge/>
            <w:tcBorders>
              <w:top w:val="nil"/>
              <w:left w:val="single" w:color="cfcfcf" w:sz="5"/>
              <w:bottom w:val="single" w:color="cfcfcf" w:sz="5"/>
              <w:right w:val="single" w:color="cfcfcf" w:sz="5"/>
            </w:tcBorders>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Нидерланды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 IBT 31 из 120</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Прохождение языковых курсов по английскому языку будет осуществляться в странах, где английский язык является официальным языком страны.</w:t>
            </w:r>
            <w:r>
              <w:br/>
            </w:r>
            <w:r>
              <w:rPr>
                <w:rFonts w:ascii="Times New Roman"/>
                <w:b w:val="false"/>
                <w:i w:val="false"/>
                <w:color w:val="000000"/>
                <w:sz w:val="20"/>
              </w:rPr>
              <w:t>
</w:t>
            </w:r>
            <w:r>
              <w:rPr>
                <w:rFonts w:ascii="Times New Roman"/>
                <w:b w:val="false"/>
                <w:i w:val="false"/>
                <w:color w:val="000000"/>
                <w:sz w:val="20"/>
              </w:rPr>
              <w:t>При поступлении на программу «магистратура» необходимо сдать экзамены GRE, GMAT (в зависимости от специальности).</w:t>
            </w:r>
          </w:p>
        </w:tc>
      </w:tr>
      <w:tr>
        <w:trPr>
          <w:trHeight w:val="25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медицинские Гуманитарные</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 7.0 (writing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p>
        </w:tc>
        <w:tc>
          <w:tcPr>
            <w:tcW w:w="1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417 из 677 IBT 35 из 120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Новая Зеландия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 IBT 31 из 120</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 IBT 31 из 120</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Прохождение языковых курсов по английскому языку будет осуществляться в странах, где английский язык является официальным языком страны.</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Гуманитарные</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 6.5 (writing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583 из 677</w:t>
            </w:r>
            <w:r>
              <w:br/>
            </w:r>
            <w:r>
              <w:rPr>
                <w:rFonts w:ascii="Times New Roman"/>
                <w:b w:val="false"/>
                <w:i w:val="false"/>
                <w:color w:val="000000"/>
                <w:sz w:val="20"/>
              </w:rPr>
              <w:t>
</w:t>
            </w:r>
            <w:r>
              <w:rPr>
                <w:rFonts w:ascii="Times New Roman"/>
                <w:b w:val="false"/>
                <w:i w:val="false"/>
                <w:color w:val="000000"/>
                <w:sz w:val="20"/>
              </w:rPr>
              <w:t>IBT 93 из 120</w:t>
            </w:r>
          </w:p>
        </w:tc>
        <w:tc>
          <w:tcPr>
            <w:tcW w:w="1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417 из 677 IBT 35 из 120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1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 Польский</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p>
          <w:p>
            <w:pPr>
              <w:spacing w:after="20"/>
              <w:ind w:left="20"/>
              <w:jc w:val="both"/>
            </w:pPr>
            <w:r>
              <w:rPr>
                <w:rFonts w:ascii="Times New Roman"/>
                <w:b w:val="false"/>
                <w:i w:val="false"/>
                <w:color w:val="000000"/>
                <w:sz w:val="20"/>
              </w:rPr>
              <w:t>IBT 31 из 120</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1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Сербия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p>
          <w:p>
            <w:pPr>
              <w:spacing w:after="20"/>
              <w:ind w:left="20"/>
              <w:jc w:val="both"/>
            </w:pPr>
            <w:r>
              <w:rPr>
                <w:rFonts w:ascii="Times New Roman"/>
                <w:b w:val="false"/>
                <w:i w:val="false"/>
                <w:color w:val="000000"/>
                <w:sz w:val="20"/>
              </w:rPr>
              <w:t>IBT 31 из 120</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w:t>
            </w:r>
          </w:p>
        </w:tc>
      </w:tr>
      <w:tr>
        <w:trPr>
          <w:trHeight w:val="45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Сингапур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 IBT 31 из 120</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Стипендиаты, выбравшие в качестве страны обучения Сингапур, проходят языковую подготовку в языковых школах Великобритании.</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580 из 677</w:t>
            </w:r>
            <w:r>
              <w:br/>
            </w:r>
            <w:r>
              <w:rPr>
                <w:rFonts w:ascii="Times New Roman"/>
                <w:b w:val="false"/>
                <w:i w:val="false"/>
                <w:color w:val="000000"/>
                <w:sz w:val="20"/>
              </w:rPr>
              <w:t>
</w:t>
            </w:r>
            <w:r>
              <w:rPr>
                <w:rFonts w:ascii="Times New Roman"/>
                <w:b w:val="false"/>
                <w:i w:val="false"/>
                <w:color w:val="000000"/>
                <w:sz w:val="20"/>
              </w:rPr>
              <w:t>IBT 83 из 120</w:t>
            </w:r>
          </w:p>
        </w:tc>
        <w:tc>
          <w:tcPr>
            <w:tcW w:w="1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r>
              <w:br/>
            </w:r>
            <w:r>
              <w:rPr>
                <w:rFonts w:ascii="Times New Roman"/>
                <w:b w:val="false"/>
                <w:i w:val="false"/>
                <w:color w:val="000000"/>
                <w:sz w:val="20"/>
              </w:rPr>
              <w:t>
</w:t>
            </w:r>
            <w:r>
              <w:rPr>
                <w:rFonts w:ascii="Times New Roman"/>
                <w:b w:val="false"/>
                <w:i w:val="false"/>
                <w:color w:val="000000"/>
                <w:sz w:val="20"/>
              </w:rPr>
              <w:t>TFI 785 из 990</w:t>
            </w:r>
          </w:p>
        </w:tc>
        <w:tc>
          <w:tcPr>
            <w:tcW w:w="0" w:type="auto"/>
            <w:vMerge/>
            <w:tcBorders>
              <w:top w:val="nil"/>
              <w:left w:val="single" w:color="cfcfcf" w:sz="5"/>
              <w:bottom w:val="single" w:color="cfcfcf" w:sz="5"/>
              <w:right w:val="single" w:color="cfcfcf" w:sz="5"/>
            </w:tcBorders>
          </w:tcP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0" w:type="auto"/>
            <w:vMerge/>
            <w:tcBorders>
              <w:top w:val="nil"/>
              <w:left w:val="single" w:color="cfcfcf" w:sz="5"/>
              <w:bottom w:val="single" w:color="cfcfcf" w:sz="5"/>
              <w:right w:val="single" w:color="cfcfcf" w:sz="5"/>
            </w:tcBorders>
          </w:tcPr>
          <w:p/>
        </w:tc>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417 из 677</w:t>
            </w:r>
          </w:p>
          <w:p>
            <w:pPr>
              <w:spacing w:after="20"/>
              <w:ind w:left="20"/>
              <w:jc w:val="both"/>
            </w:pPr>
            <w:r>
              <w:rPr>
                <w:rFonts w:ascii="Times New Roman"/>
                <w:b w:val="false"/>
                <w:i w:val="false"/>
                <w:color w:val="000000"/>
                <w:sz w:val="20"/>
              </w:rPr>
              <w:t>IBT 35 из 120</w:t>
            </w:r>
          </w:p>
        </w:tc>
        <w:tc>
          <w:tcPr>
            <w:tcW w:w="2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из 9.0 TOEFL:</w:t>
            </w:r>
            <w:r>
              <w:br/>
            </w:r>
            <w:r>
              <w:rPr>
                <w:rFonts w:ascii="Times New Roman"/>
                <w:b w:val="false"/>
                <w:i w:val="false"/>
                <w:color w:val="000000"/>
                <w:sz w:val="20"/>
              </w:rPr>
              <w:t>
</w:t>
            </w:r>
            <w:r>
              <w:rPr>
                <w:rFonts w:ascii="Times New Roman"/>
                <w:b w:val="false"/>
                <w:i w:val="false"/>
                <w:color w:val="000000"/>
                <w:sz w:val="20"/>
              </w:rPr>
              <w:t>PBT 580 из 677</w:t>
            </w:r>
            <w:r>
              <w:br/>
            </w:r>
            <w:r>
              <w:rPr>
                <w:rFonts w:ascii="Times New Roman"/>
                <w:b w:val="false"/>
                <w:i w:val="false"/>
                <w:color w:val="000000"/>
                <w:sz w:val="20"/>
              </w:rPr>
              <w:t>
</w:t>
            </w:r>
            <w:r>
              <w:rPr>
                <w:rFonts w:ascii="Times New Roman"/>
                <w:b w:val="false"/>
                <w:i w:val="false"/>
                <w:color w:val="000000"/>
                <w:sz w:val="20"/>
              </w:rPr>
              <w:t>IBT 83 из 120</w:t>
            </w:r>
          </w:p>
        </w:tc>
        <w:tc>
          <w:tcPr>
            <w:tcW w:w="0" w:type="auto"/>
            <w:vMerge/>
            <w:tcBorders>
              <w:top w:val="nil"/>
              <w:left w:val="single" w:color="cfcfcf" w:sz="5"/>
              <w:bottom w:val="single" w:color="cfcfcf" w:sz="5"/>
              <w:right w:val="single" w:color="cfcfcf" w:sz="5"/>
            </w:tcBorders>
          </w:tcP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77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 IBT 31 из 120</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поступлении на программы «магистратура», «докторантура» необходимо сдать экзамены GRE, GMAT (в зависимости от специальности и программы).</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медицинские Гуманитарные</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r>
              <w:br/>
            </w:r>
            <w:r>
              <w:rPr>
                <w:rFonts w:ascii="Times New Roman"/>
                <w:b w:val="false"/>
                <w:i w:val="false"/>
                <w:color w:val="000000"/>
                <w:sz w:val="20"/>
              </w:rPr>
              <w:t>
</w:t>
            </w:r>
            <w:r>
              <w:rPr>
                <w:rFonts w:ascii="Times New Roman"/>
                <w:b w:val="false"/>
                <w:i w:val="false"/>
                <w:color w:val="000000"/>
                <w:sz w:val="20"/>
              </w:rPr>
              <w:t>TFI 785 из 990</w:t>
            </w:r>
          </w:p>
        </w:tc>
        <w:tc>
          <w:tcPr>
            <w:tcW w:w="1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7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 Резидентура</w:t>
            </w: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417 из 677</w:t>
            </w:r>
          </w:p>
          <w:p>
            <w:pPr>
              <w:spacing w:after="20"/>
              <w:ind w:left="20"/>
              <w:jc w:val="both"/>
            </w:pPr>
            <w:r>
              <w:rPr>
                <w:rFonts w:ascii="Times New Roman"/>
                <w:b w:val="false"/>
                <w:i w:val="false"/>
                <w:color w:val="000000"/>
                <w:sz w:val="20"/>
              </w:rPr>
              <w:t>IBT 35 из 120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Турецкий</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YOS: уровень С</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Претенденты на обучение в Турцию на турецком языке (по требованию вузов) допускаются к участию в конкурсе только при наличии сертификата YOS.</w:t>
            </w:r>
          </w:p>
        </w:tc>
      </w:tr>
      <w:tr>
        <w:trPr>
          <w:trHeight w:val="441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Французский/Английский</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 IBT 31 из 120 TCF300-350 (B1) из 699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Прохождение языковых курсов по английскому языку будет осуществляться в странах, где английский язык является официальным языком страны.</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Медицинские</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Резидентура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Французский</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417 из 677 IBT 35 из 120 TCF300-350</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(writing не менее 6.5) из 9.0 TOEFL: PBT 560 из 677</w:t>
            </w:r>
            <w:r>
              <w:br/>
            </w:r>
            <w:r>
              <w:rPr>
                <w:rFonts w:ascii="Times New Roman"/>
                <w:b w:val="false"/>
                <w:i w:val="false"/>
                <w:color w:val="000000"/>
                <w:sz w:val="20"/>
              </w:rPr>
              <w:t>
</w:t>
            </w:r>
            <w:r>
              <w:rPr>
                <w:rFonts w:ascii="Times New Roman"/>
                <w:b w:val="false"/>
                <w:i w:val="false"/>
                <w:color w:val="000000"/>
                <w:sz w:val="20"/>
              </w:rPr>
              <w:t>IBT 83 из 120 TCF500-600 (С1-С2) из 699/DALF</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Французский</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417 из 677 IBT 35 из 120 TCF300-350 TCF250-300 (А2-B1) из 699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из 9.0</w:t>
            </w:r>
            <w:r>
              <w:br/>
            </w:r>
            <w:r>
              <w:rPr>
                <w:rFonts w:ascii="Times New Roman"/>
                <w:b w:val="false"/>
                <w:i w:val="false"/>
                <w:color w:val="000000"/>
                <w:sz w:val="20"/>
              </w:rPr>
              <w:t>
</w:t>
            </w:r>
            <w:r>
              <w:rPr>
                <w:rFonts w:ascii="Times New Roman"/>
                <w:b w:val="false"/>
                <w:i w:val="false"/>
                <w:color w:val="000000"/>
                <w:sz w:val="20"/>
              </w:rPr>
              <w:t>TOEFL: PBT 560 из 677</w:t>
            </w:r>
            <w:r>
              <w:br/>
            </w:r>
            <w:r>
              <w:rPr>
                <w:rFonts w:ascii="Times New Roman"/>
                <w:b w:val="false"/>
                <w:i w:val="false"/>
                <w:color w:val="000000"/>
                <w:sz w:val="20"/>
              </w:rPr>
              <w:t>
</w:t>
            </w:r>
            <w:r>
              <w:rPr>
                <w:rFonts w:ascii="Times New Roman"/>
                <w:b w:val="false"/>
                <w:i w:val="false"/>
                <w:color w:val="000000"/>
                <w:sz w:val="20"/>
              </w:rPr>
              <w:t>IBT 83 из 120 TCF400 (В2) из 699/DALF</w:t>
            </w:r>
          </w:p>
        </w:tc>
        <w:tc>
          <w:tcPr>
            <w:tcW w:w="1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417 из 677 IBT 35 из 120 TCF300-350 TCF250-300 (А2-B1) из 699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(writing не менее 6.5) из 9.0 TOEFL: PBT 560 из 677</w:t>
            </w:r>
            <w:r>
              <w:br/>
            </w:r>
            <w:r>
              <w:rPr>
                <w:rFonts w:ascii="Times New Roman"/>
                <w:b w:val="false"/>
                <w:i w:val="false"/>
                <w:color w:val="000000"/>
                <w:sz w:val="20"/>
              </w:rPr>
              <w:t>
</w:t>
            </w:r>
            <w:r>
              <w:rPr>
                <w:rFonts w:ascii="Times New Roman"/>
                <w:b w:val="false"/>
                <w:i w:val="false"/>
                <w:color w:val="000000"/>
                <w:sz w:val="20"/>
              </w:rPr>
              <w:t>IBT 83 из 120 TCF 400 (В2) из 699/DALF</w:t>
            </w:r>
          </w:p>
        </w:tc>
        <w:tc>
          <w:tcPr>
            <w:tcW w:w="0" w:type="auto"/>
            <w:vMerge/>
            <w:tcBorders>
              <w:top w:val="nil"/>
              <w:left w:val="single" w:color="cfcfcf" w:sz="5"/>
              <w:bottom w:val="single" w:color="cfcfcf" w:sz="5"/>
              <w:right w:val="single" w:color="cfcfcf" w:sz="5"/>
            </w:tcBorders>
          </w:tcPr>
          <w:p/>
        </w:tc>
      </w:tr>
      <w:tr>
        <w:trPr>
          <w:trHeight w:val="44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Гуманитарные</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Французский /Английский</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417 из 677 IBT 35 из 120 TCF300-350 (В1-В2) из 699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(writing не менее 6.5) из 9.0 TOEFL: PBT 560 из 677</w:t>
            </w:r>
            <w:r>
              <w:br/>
            </w:r>
            <w:r>
              <w:rPr>
                <w:rFonts w:ascii="Times New Roman"/>
                <w:b w:val="false"/>
                <w:i w:val="false"/>
                <w:color w:val="000000"/>
                <w:sz w:val="20"/>
              </w:rPr>
              <w:t>
</w:t>
            </w:r>
            <w:r>
              <w:rPr>
                <w:rFonts w:ascii="Times New Roman"/>
                <w:b w:val="false"/>
                <w:i w:val="false"/>
                <w:color w:val="000000"/>
                <w:sz w:val="20"/>
              </w:rPr>
              <w:t>IBT 83 из 120 TCF500-600 (С1-С2) из 699/DALF</w:t>
            </w:r>
          </w:p>
        </w:tc>
        <w:tc>
          <w:tcPr>
            <w:tcW w:w="0" w:type="auto"/>
            <w:vMerge/>
            <w:tcBorders>
              <w:top w:val="nil"/>
              <w:left w:val="single" w:color="cfcfcf" w:sz="5"/>
              <w:bottom w:val="single" w:color="cfcfcf" w:sz="5"/>
              <w:right w:val="single" w:color="cfcfcf" w:sz="5"/>
            </w:tcBorders>
          </w:tcPr>
          <w:p/>
        </w:tc>
      </w:tr>
      <w:tr>
        <w:trPr>
          <w:trHeight w:val="255"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Финляндия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 IBT 31 из 120</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w:t>
            </w:r>
          </w:p>
        </w:tc>
        <w:tc>
          <w:tcPr>
            <w:tcW w:w="1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Прохождение языковых курсов по английскому языку будет осуществляться в странах, где английский язык является официальным языком страны.</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417 из 677 IBT 35 из 120</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 7.0 (writing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p>
        </w:tc>
        <w:tc>
          <w:tcPr>
            <w:tcW w:w="0" w:type="auto"/>
            <w:vMerge/>
            <w:tcBorders>
              <w:top w:val="nil"/>
              <w:left w:val="single" w:color="cfcfcf" w:sz="5"/>
              <w:bottom w:val="single" w:color="cfcfcf" w:sz="5"/>
              <w:right w:val="single" w:color="cfcfcf" w:sz="5"/>
            </w:tcBorders>
          </w:tcP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r>
              <w:br/>
            </w:r>
            <w:r>
              <w:rPr>
                <w:rFonts w:ascii="Times New Roman"/>
                <w:b w:val="false"/>
                <w:i w:val="false"/>
                <w:color w:val="000000"/>
                <w:sz w:val="20"/>
              </w:rPr>
              <w:t>
</w:t>
            </w:r>
            <w:r>
              <w:rPr>
                <w:rFonts w:ascii="Times New Roman"/>
                <w:b w:val="false"/>
                <w:i w:val="false"/>
                <w:color w:val="000000"/>
                <w:sz w:val="20"/>
              </w:rPr>
              <w:t>Гуманитарные</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 IBT 31 из 120</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Английский/Чешский</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 IBT 31 из 120</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5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Английский/Немецкий/</w:t>
            </w:r>
            <w:r>
              <w:br/>
            </w:r>
            <w:r>
              <w:rPr>
                <w:rFonts w:ascii="Times New Roman"/>
                <w:b w:val="false"/>
                <w:i w:val="false"/>
                <w:color w:val="000000"/>
                <w:sz w:val="20"/>
              </w:rPr>
              <w:t>
</w:t>
            </w:r>
            <w:r>
              <w:rPr>
                <w:rFonts w:ascii="Times New Roman"/>
                <w:b w:val="false"/>
                <w:i w:val="false"/>
                <w:color w:val="000000"/>
                <w:sz w:val="20"/>
              </w:rPr>
              <w:t>Французский</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 IBT 31 из 120 B1-B2; Goethe-Zertifikat B1-B2 Гете института TCF300-350 (B1) из 699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Прохождение языковых курсов по английскому языку будет осуществляться в странах, где английский язык является официальным языком страны</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медицинские</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 TOEFL: ITP**/PBT 397 из 677 IBT 31 из 120</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 из 9.0 TOEFL: PBT 600 из 677 IBT 100 из 120</w:t>
            </w:r>
          </w:p>
        </w:tc>
        <w:tc>
          <w:tcPr>
            <w:tcW w:w="1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 TOEFL: ITP**/PBT 397 из 677 IBT 31 из 120</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 (writing не менее 6.5) из 9.0 TOEFL: PBT 600 из 677 IBT 100 из 120</w:t>
            </w:r>
          </w:p>
        </w:tc>
        <w:tc>
          <w:tcPr>
            <w:tcW w:w="0" w:type="auto"/>
            <w:vMerge/>
            <w:tcBorders>
              <w:top w:val="nil"/>
              <w:left w:val="single" w:color="cfcfcf" w:sz="5"/>
              <w:bottom w:val="single" w:color="cfcfcf" w:sz="5"/>
              <w:right w:val="single" w:color="cfcfcf" w:sz="5"/>
            </w:tcBorders>
          </w:tcP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Медицинские</w:t>
            </w:r>
            <w:r>
              <w:rPr>
                <w:rFonts w:ascii="Times New Roman"/>
                <w:b w:val="false"/>
                <w:i w:val="false"/>
                <w:color w:val="000000"/>
                <w:sz w:val="20"/>
              </w:rPr>
              <w:t xml:space="preserve"> Гуманитарные Технические</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Докторантура</w:t>
            </w:r>
          </w:p>
          <w:p>
            <w:pPr>
              <w:spacing w:after="20"/>
              <w:ind w:left="20"/>
              <w:jc w:val="both"/>
            </w:pPr>
            <w:r>
              <w:rPr>
                <w:rFonts w:ascii="Times New Roman"/>
                <w:b w:val="false"/>
                <w:i w:val="false"/>
                <w:color w:val="000000"/>
                <w:sz w:val="20"/>
              </w:rPr>
              <w:t>Резидентура</w:t>
            </w: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 TОEFL: ITP**/PBT 417 из 677 IBT 35 из 120 Goethe-Zertifikat B1 TCF 250-300 (A2-B1) из 699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 (writing не менее 6.5) из 9.0 TOEFL: PBT 600 из 677 IBT 100 из 120 Goethe-Zertifikat C1-C2 TCF 500-600 (С1-С2) из 699</w:t>
            </w:r>
          </w:p>
        </w:tc>
        <w:tc>
          <w:tcPr>
            <w:tcW w:w="0" w:type="auto"/>
            <w:vMerge/>
            <w:tcBorders>
              <w:top w:val="nil"/>
              <w:left w:val="single" w:color="cfcfcf" w:sz="5"/>
              <w:bottom w:val="single" w:color="cfcfcf" w:sz="5"/>
              <w:right w:val="single" w:color="cfcfcf" w:sz="5"/>
            </w:tcBorders>
          </w:tcPr>
          <w:p/>
        </w:tc>
      </w:tr>
      <w:tr>
        <w:trPr>
          <w:trHeight w:val="14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Английский/Шведский</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p>
          <w:p>
            <w:pPr>
              <w:spacing w:after="20"/>
              <w:ind w:left="20"/>
              <w:jc w:val="both"/>
            </w:pPr>
            <w:r>
              <w:rPr>
                <w:rFonts w:ascii="Times New Roman"/>
                <w:b w:val="false"/>
                <w:i w:val="false"/>
                <w:color w:val="000000"/>
                <w:sz w:val="20"/>
              </w:rPr>
              <w:t>IBT 31 из 120</w:t>
            </w:r>
          </w:p>
          <w:p>
            <w:pPr>
              <w:spacing w:after="20"/>
              <w:ind w:left="20"/>
              <w:jc w:val="both"/>
            </w:pPr>
            <w:r>
              <w:rPr>
                <w:rFonts w:ascii="Times New Roman"/>
                <w:b w:val="false"/>
                <w:i w:val="false"/>
                <w:color w:val="000000"/>
                <w:sz w:val="20"/>
              </w:rPr>
              <w:t>TISUS (godkand)</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Претенденты на обучение в Швеции на шведском языке допускаются к участию в конкурсе только при наличии сертификата TISUS (godkand)</w:t>
            </w:r>
          </w:p>
        </w:tc>
      </w:tr>
      <w:tr>
        <w:trPr>
          <w:trHeight w:val="3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Япония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r>
              <w:br/>
            </w:r>
            <w:r>
              <w:rPr>
                <w:rFonts w:ascii="Times New Roman"/>
                <w:b w:val="false"/>
                <w:i w:val="false"/>
                <w:color w:val="000000"/>
                <w:sz w:val="20"/>
              </w:rPr>
              <w:t>
</w:t>
            </w:r>
            <w:r>
              <w:rPr>
                <w:rFonts w:ascii="Times New Roman"/>
                <w:b w:val="false"/>
                <w:i w:val="false"/>
                <w:color w:val="000000"/>
                <w:sz w:val="20"/>
              </w:rPr>
              <w:t>Японский</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 IBT 31 из 120 Nouryekushiken 3 уровень</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Претенденты на обучение в Японию на японском языке (на общих основаниях) допускаются к участию в конкурсе только при наличии сертификата Nouryekushiken.</w:t>
            </w:r>
          </w:p>
          <w:p>
            <w:pPr>
              <w:spacing w:after="20"/>
              <w:ind w:left="20"/>
              <w:jc w:val="both"/>
            </w:pPr>
            <w:r>
              <w:rPr>
                <w:rFonts w:ascii="Times New Roman"/>
                <w:b w:val="false"/>
                <w:i w:val="false"/>
                <w:color w:val="000000"/>
                <w:sz w:val="20"/>
              </w:rPr>
              <w:t>Прохождение языковых курсов по английскому языку будет осуществляться в странах, где английский язык является официальным языком страны</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575 из 677</w:t>
            </w:r>
            <w:r>
              <w:br/>
            </w:r>
            <w:r>
              <w:rPr>
                <w:rFonts w:ascii="Times New Roman"/>
                <w:b w:val="false"/>
                <w:i w:val="false"/>
                <w:color w:val="000000"/>
                <w:sz w:val="20"/>
              </w:rPr>
              <w:t>
</w:t>
            </w:r>
            <w:r>
              <w:rPr>
                <w:rFonts w:ascii="Times New Roman"/>
                <w:b w:val="false"/>
                <w:i w:val="false"/>
                <w:color w:val="000000"/>
                <w:sz w:val="20"/>
              </w:rPr>
              <w:t>IBT 90 из 120</w:t>
            </w:r>
            <w:r>
              <w:br/>
            </w:r>
            <w:r>
              <w:rPr>
                <w:rFonts w:ascii="Times New Roman"/>
                <w:b w:val="false"/>
                <w:i w:val="false"/>
                <w:color w:val="000000"/>
                <w:sz w:val="20"/>
              </w:rPr>
              <w:t>
</w:t>
            </w:r>
            <w:r>
              <w:rPr>
                <w:rFonts w:ascii="Times New Roman"/>
                <w:b w:val="false"/>
                <w:i w:val="false"/>
                <w:color w:val="000000"/>
                <w:sz w:val="20"/>
              </w:rPr>
              <w:t>Nouryekushiken 2 уровень</w:t>
            </w:r>
          </w:p>
        </w:tc>
        <w:tc>
          <w:tcPr>
            <w:tcW w:w="1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 (из 9.0); TOEFL: PBT 600 из 677; IBT 100 из 120</w:t>
            </w:r>
            <w:r>
              <w:br/>
            </w:r>
            <w:r>
              <w:rPr>
                <w:rFonts w:ascii="Times New Roman"/>
                <w:b w:val="false"/>
                <w:i w:val="false"/>
                <w:color w:val="000000"/>
                <w:sz w:val="20"/>
              </w:rPr>
              <w:t>
</w:t>
            </w:r>
            <w:r>
              <w:rPr>
                <w:rFonts w:ascii="Times New Roman"/>
                <w:b w:val="false"/>
                <w:i w:val="false"/>
                <w:color w:val="000000"/>
                <w:sz w:val="20"/>
              </w:rPr>
              <w:t>Nouryekushiken 1 уровень</w:t>
            </w:r>
          </w:p>
        </w:tc>
        <w:tc>
          <w:tcPr>
            <w:tcW w:w="0" w:type="auto"/>
            <w:vMerge/>
            <w:tcBorders>
              <w:top w:val="nil"/>
              <w:left w:val="single" w:color="cfcfcf" w:sz="5"/>
              <w:bottom w:val="single" w:color="cfcfcf" w:sz="5"/>
              <w:right w:val="single" w:color="cfcfcf" w:sz="5"/>
            </w:tcBorders>
          </w:tcP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0" w:type="auto"/>
            <w:vMerge/>
            <w:tcBorders>
              <w:top w:val="nil"/>
              <w:left w:val="single" w:color="cfcfcf" w:sz="5"/>
              <w:bottom w:val="single" w:color="cfcfcf" w:sz="5"/>
              <w:right w:val="single" w:color="cfcfcf" w:sz="5"/>
            </w:tcBorders>
          </w:tcPr>
          <w:p/>
        </w:tc>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 Nouryekushiken 2 уровень</w:t>
            </w:r>
          </w:p>
        </w:tc>
        <w:tc>
          <w:tcPr>
            <w:tcW w:w="2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 (из 9.0); TOEFL: PBT 600 из 677; IBT 100 из 120</w:t>
            </w:r>
            <w:r>
              <w:br/>
            </w:r>
            <w:r>
              <w:rPr>
                <w:rFonts w:ascii="Times New Roman"/>
                <w:b w:val="false"/>
                <w:i w:val="false"/>
                <w:color w:val="000000"/>
                <w:sz w:val="20"/>
              </w:rPr>
              <w:t>
</w:t>
            </w:r>
            <w:r>
              <w:rPr>
                <w:rFonts w:ascii="Times New Roman"/>
                <w:b w:val="false"/>
                <w:i w:val="false"/>
                <w:color w:val="000000"/>
                <w:sz w:val="20"/>
              </w:rPr>
              <w:t>Nouryekushiken 1 уровень</w:t>
            </w:r>
          </w:p>
        </w:tc>
        <w:tc>
          <w:tcPr>
            <w:tcW w:w="0" w:type="auto"/>
            <w:vMerge/>
            <w:tcBorders>
              <w:top w:val="nil"/>
              <w:left w:val="single" w:color="cfcfcf" w:sz="5"/>
              <w:bottom w:val="single" w:color="cfcfcf" w:sz="5"/>
              <w:right w:val="single" w:color="cfcfcf" w:sz="5"/>
            </w:tcBorders>
          </w:tcP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48" w:id="27"/>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p>
    <w:bookmarkEnd w:id="27"/>
    <w:p>
      <w:pPr>
        <w:spacing w:after="0"/>
        <w:ind w:left="0"/>
        <w:jc w:val="both"/>
      </w:pPr>
      <w:r>
        <w:rPr>
          <w:rFonts w:ascii="Times New Roman"/>
          <w:b w:val="false"/>
          <w:i w:val="false"/>
          <w:color w:val="000000"/>
          <w:sz w:val="28"/>
        </w:rPr>
        <w:t>      *Минимальный пороговый уровень знания языка страны прохождения стажировки, отсутствующей в данной таблице, определяется принимающей стороной, а уровень знания английского языка для прохождения стажировки в этой стране приравнивается к уровню необходимого знания, определенного для Великобритании.</w:t>
      </w:r>
      <w:r>
        <w:br/>
      </w:r>
      <w:r>
        <w:rPr>
          <w:rFonts w:ascii="Times New Roman"/>
          <w:b w:val="false"/>
          <w:i w:val="false"/>
          <w:color w:val="000000"/>
          <w:sz w:val="28"/>
        </w:rPr>
        <w:t>
      **Сертификаты данной категории принимаются в случае получения их в результате прохождения тестирования в рамках конкурса на международную стипендию «Болашак»</w:t>
      </w:r>
      <w:r>
        <w:br/>
      </w:r>
      <w:r>
        <w:rPr>
          <w:rFonts w:ascii="Times New Roman"/>
          <w:b w:val="false"/>
          <w:i w:val="false"/>
          <w:color w:val="000000"/>
          <w:sz w:val="28"/>
        </w:rPr>
        <w:t>
      Первый пороговый уровень:</w:t>
      </w:r>
      <w:r>
        <w:br/>
      </w:r>
      <w:r>
        <w:rPr>
          <w:rFonts w:ascii="Times New Roman"/>
          <w:b w:val="false"/>
          <w:i w:val="false"/>
          <w:color w:val="000000"/>
          <w:sz w:val="28"/>
        </w:rPr>
        <w:t>
      для претендентов, участвующих по категориям, указанным в подпунктах 1)-5) пункта 4 Правил отбора претендентов на международную стипендию «Болашак» – для направления на языковые курсы.</w:t>
      </w:r>
      <w:r>
        <w:br/>
      </w:r>
      <w:r>
        <w:rPr>
          <w:rFonts w:ascii="Times New Roman"/>
          <w:b w:val="false"/>
          <w:i w:val="false"/>
          <w:color w:val="000000"/>
          <w:sz w:val="28"/>
        </w:rPr>
        <w:t>
      Второй пороговый уровень – для направления на академическое обучение.</w:t>
      </w:r>
      <w:r>
        <w:br/>
      </w:r>
      <w:r>
        <w:rPr>
          <w:rFonts w:ascii="Times New Roman"/>
          <w:b w:val="false"/>
          <w:i w:val="false"/>
          <w:color w:val="000000"/>
          <w:sz w:val="28"/>
        </w:rPr>
        <w:t>
      Информация по наименованиям экзаменов:</w:t>
      </w:r>
      <w:r>
        <w:br/>
      </w:r>
      <w:r>
        <w:rPr>
          <w:rFonts w:ascii="Times New Roman"/>
          <w:b w:val="false"/>
          <w:i w:val="false"/>
          <w:color w:val="000000"/>
          <w:sz w:val="28"/>
        </w:rPr>
        <w:t>
      IELTS (International English Language Testing System) – международная система тестирования на знание английского языка</w:t>
      </w:r>
      <w:r>
        <w:br/>
      </w:r>
      <w:r>
        <w:rPr>
          <w:rFonts w:ascii="Times New Roman"/>
          <w:b w:val="false"/>
          <w:i w:val="false"/>
          <w:color w:val="000000"/>
          <w:sz w:val="28"/>
        </w:rPr>
        <w:t>
      D.E.L.E. (Diplomas de Espaсol como Lengua Extranjera) – диплом, подтверждающий степень владения испанским языком, как иностранным</w:t>
      </w:r>
      <w:r>
        <w:br/>
      </w:r>
      <w:r>
        <w:rPr>
          <w:rFonts w:ascii="Times New Roman"/>
          <w:b w:val="false"/>
          <w:i w:val="false"/>
          <w:color w:val="000000"/>
          <w:sz w:val="28"/>
        </w:rPr>
        <w:t>
      TCF (Test de connaissance du franзais) – тест на знание французского языка</w:t>
      </w:r>
      <w:r>
        <w:br/>
      </w:r>
      <w:r>
        <w:rPr>
          <w:rFonts w:ascii="Times New Roman"/>
          <w:b w:val="false"/>
          <w:i w:val="false"/>
          <w:color w:val="000000"/>
          <w:sz w:val="28"/>
        </w:rPr>
        <w:t>
      DALF (Diplфme Approfondi de Langue Franзaise) - диплом об углубленном знании французского языка</w:t>
      </w:r>
      <w:r>
        <w:br/>
      </w:r>
      <w:r>
        <w:rPr>
          <w:rFonts w:ascii="Times New Roman"/>
          <w:b w:val="false"/>
          <w:i w:val="false"/>
          <w:color w:val="000000"/>
          <w:sz w:val="28"/>
        </w:rPr>
        <w:t>
      NT2 (Staatsexamen Nederlands als tweede taal) – государственный экзамен голландского языка как второго.</w:t>
      </w:r>
      <w:r>
        <w:br/>
      </w:r>
      <w:r>
        <w:rPr>
          <w:rFonts w:ascii="Times New Roman"/>
          <w:b w:val="false"/>
          <w:i w:val="false"/>
          <w:color w:val="000000"/>
          <w:sz w:val="28"/>
        </w:rPr>
        <w:t>
      Bergenstesten (Test i norsk – hoyere nivе) – тест на знание норвежского языка</w:t>
      </w:r>
      <w:r>
        <w:br/>
      </w:r>
      <w:r>
        <w:rPr>
          <w:rFonts w:ascii="Times New Roman"/>
          <w:b w:val="false"/>
          <w:i w:val="false"/>
          <w:color w:val="000000"/>
          <w:sz w:val="28"/>
        </w:rPr>
        <w:t>
      TISUS (Test i svenska fцr universitets-och hцgskolestudier) – тест на знание шведского языка для обучения в университете</w:t>
      </w:r>
      <w:r>
        <w:br/>
      </w:r>
      <w:r>
        <w:rPr>
          <w:rFonts w:ascii="Times New Roman"/>
          <w:b w:val="false"/>
          <w:i w:val="false"/>
          <w:color w:val="000000"/>
          <w:sz w:val="28"/>
        </w:rPr>
        <w:t>
      HSK – это государственный экзамен КНР для сертификации уровня владения китайским языком лицами, не являющимися носителями китайского языка, включая иностранцев, хуацяо и представителей национальных меньшинств.</w:t>
      </w:r>
      <w:r>
        <w:br/>
      </w:r>
      <w:r>
        <w:rPr>
          <w:rFonts w:ascii="Times New Roman"/>
          <w:b w:val="false"/>
          <w:i w:val="false"/>
          <w:color w:val="000000"/>
          <w:sz w:val="28"/>
        </w:rPr>
        <w:t>
      Nouryekushiken – экзамен по определению уровня японского языка</w:t>
      </w:r>
      <w:r>
        <w:br/>
      </w:r>
      <w:r>
        <w:rPr>
          <w:rFonts w:ascii="Times New Roman"/>
          <w:b w:val="false"/>
          <w:i w:val="false"/>
          <w:color w:val="000000"/>
          <w:sz w:val="28"/>
        </w:rPr>
        <w:t>
      Test of Korean Language Proficiency – экзамен по определению уровня корейского языка</w:t>
      </w:r>
      <w:r>
        <w:br/>
      </w:r>
      <w:r>
        <w:rPr>
          <w:rFonts w:ascii="Times New Roman"/>
          <w:b w:val="false"/>
          <w:i w:val="false"/>
          <w:color w:val="000000"/>
          <w:sz w:val="28"/>
        </w:rPr>
        <w:t>
      GRE (Graduate Record Examination) – тестирование базовых знаний по конкретной специальности</w:t>
      </w:r>
      <w:r>
        <w:br/>
      </w:r>
      <w:r>
        <w:rPr>
          <w:rFonts w:ascii="Times New Roman"/>
          <w:b w:val="false"/>
          <w:i w:val="false"/>
          <w:color w:val="000000"/>
          <w:sz w:val="28"/>
        </w:rPr>
        <w:t>
      GMAT (General Management Admission Test) – электронный тест на определение уровня знаний и квалификации в области менеджмента</w:t>
      </w:r>
      <w:r>
        <w:br/>
      </w:r>
      <w:r>
        <w:rPr>
          <w:rFonts w:ascii="Times New Roman"/>
          <w:b w:val="false"/>
          <w:i w:val="false"/>
          <w:color w:val="000000"/>
          <w:sz w:val="28"/>
        </w:rPr>
        <w:t>
      CILS (Certificazione di Italiano come Lingua Straniera) – сертификат, подтверждающий степень владения итальянским языком, как иностранным</w:t>
      </w:r>
      <w:r>
        <w:br/>
      </w:r>
      <w:r>
        <w:rPr>
          <w:rFonts w:ascii="Times New Roman"/>
          <w:b w:val="false"/>
          <w:i w:val="false"/>
          <w:color w:val="000000"/>
          <w:sz w:val="28"/>
        </w:rPr>
        <w:t>
      CELI 1, 2, 3, 4, 5 (Certificatos di Conoscenza della Lingua Italiana) – сертификат на знание итальянского языка на 1-ом, 2-ом, 3-ем, 4-ом и 5-ом уровнях</w:t>
      </w:r>
      <w:r>
        <w:br/>
      </w:r>
      <w:r>
        <w:rPr>
          <w:rFonts w:ascii="Times New Roman"/>
          <w:b w:val="false"/>
          <w:i w:val="false"/>
          <w:color w:val="000000"/>
          <w:sz w:val="28"/>
        </w:rPr>
        <w:t>
      TOEFL (Test of English as a Foreign Language – тест по английскому языку как иностранному) подразделяется на следующие виды:</w:t>
      </w:r>
      <w:r>
        <w:br/>
      </w:r>
      <w:r>
        <w:rPr>
          <w:rFonts w:ascii="Times New Roman"/>
          <w:b w:val="false"/>
          <w:i w:val="false"/>
          <w:color w:val="000000"/>
          <w:sz w:val="28"/>
        </w:rPr>
        <w:t>
      ITP** (Institutional Testing Program) – неофициальный тест для предварительного определения уровня языковой подготовки претендентов</w:t>
      </w:r>
      <w:r>
        <w:br/>
      </w:r>
      <w:r>
        <w:rPr>
          <w:rFonts w:ascii="Times New Roman"/>
          <w:b w:val="false"/>
          <w:i w:val="false"/>
          <w:color w:val="000000"/>
          <w:sz w:val="28"/>
        </w:rPr>
        <w:t>
      PBT (Paper-based test) – официальный тест на бумажном носителе</w:t>
      </w:r>
      <w:r>
        <w:br/>
      </w:r>
      <w:r>
        <w:rPr>
          <w:rFonts w:ascii="Times New Roman"/>
          <w:b w:val="false"/>
          <w:i w:val="false"/>
          <w:color w:val="000000"/>
          <w:sz w:val="28"/>
        </w:rPr>
        <w:t>
      CBT (Computer-based test) – официальный тест, который сдается посредством компьютера</w:t>
      </w:r>
      <w:r>
        <w:br/>
      </w:r>
      <w:r>
        <w:rPr>
          <w:rFonts w:ascii="Times New Roman"/>
          <w:b w:val="false"/>
          <w:i w:val="false"/>
          <w:color w:val="000000"/>
          <w:sz w:val="28"/>
        </w:rPr>
        <w:t>
      IBT (Internet-based test) – официальный тест, который сдается посредством Интернета</w:t>
      </w:r>
    </w:p>
    <w:bookmarkStart w:name="z49" w:id="28"/>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«Прием документов для участия в  </w:t>
      </w:r>
      <w:r>
        <w:br/>
      </w:r>
      <w:r>
        <w:rPr>
          <w:rFonts w:ascii="Times New Roman"/>
          <w:b w:val="false"/>
          <w:i w:val="false"/>
          <w:color w:val="000000"/>
          <w:sz w:val="28"/>
        </w:rPr>
        <w:t>
конкурсе на присуждение международной</w:t>
      </w:r>
      <w:r>
        <w:br/>
      </w:r>
      <w:r>
        <w:rPr>
          <w:rFonts w:ascii="Times New Roman"/>
          <w:b w:val="false"/>
          <w:i w:val="false"/>
          <w:color w:val="000000"/>
          <w:sz w:val="28"/>
        </w:rPr>
        <w:t xml:space="preserve">
стипендии «Болашак»      </w:t>
      </w:r>
    </w:p>
    <w:bookmarkEnd w:id="28"/>
    <w:bookmarkStart w:name="z50" w:id="29"/>
    <w:p>
      <w:pPr>
        <w:spacing w:after="0"/>
        <w:ind w:left="0"/>
        <w:jc w:val="left"/>
      </w:pPr>
      <w:r>
        <w:rPr>
          <w:rFonts w:ascii="Times New Roman"/>
          <w:b/>
          <w:i w:val="false"/>
          <w:color w:val="000000"/>
        </w:rPr>
        <w:t xml:space="preserve"> 
Расписка</w:t>
      </w:r>
      <w:r>
        <w:br/>
      </w:r>
      <w:r>
        <w:rPr>
          <w:rFonts w:ascii="Times New Roman"/>
          <w:b/>
          <w:i w:val="false"/>
          <w:color w:val="000000"/>
        </w:rPr>
        <w:t>
Об отказе в приеме документов</w:t>
      </w:r>
    </w:p>
    <w:bookmarkEnd w:id="29"/>
    <w:p>
      <w:pPr>
        <w:spacing w:after="0"/>
        <w:ind w:left="0"/>
        <w:jc w:val="both"/>
      </w:pPr>
      <w:r>
        <w:rPr>
          <w:rFonts w:ascii="Times New Roman"/>
          <w:b w:val="false"/>
          <w:i w:val="false"/>
          <w:color w:val="000000"/>
          <w:sz w:val="28"/>
        </w:rPr>
        <w:t>      Центр обслуживания населения отказывает в приеме документов для участия в конкурсе на присуждение международной стипендии «Болашак», в связи с отсутствием следующих документов:</w:t>
      </w:r>
    </w:p>
    <w:p>
      <w:pPr>
        <w:spacing w:after="0"/>
        <w:ind w:left="0"/>
        <w:jc w:val="both"/>
      </w:pPr>
      <w:r>
        <w:rPr>
          <w:rFonts w:ascii="Times New Roman"/>
          <w:b w:val="false"/>
          <w:i w:val="false"/>
          <w:color w:val="000000"/>
          <w:sz w:val="28"/>
        </w:rPr>
        <w:t>Фамилия, имя, отчество (при наличии) претендента:</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сотрудника ЦОНа:</w:t>
      </w:r>
    </w:p>
    <w:p>
      <w:pPr>
        <w:spacing w:after="0"/>
        <w:ind w:left="0"/>
        <w:jc w:val="both"/>
      </w:pPr>
      <w:r>
        <w:rPr>
          <w:rFonts w:ascii="Times New Roman"/>
          <w:b w:val="false"/>
          <w:i w:val="false"/>
          <w:color w:val="000000"/>
          <w:sz w:val="28"/>
        </w:rPr>
        <w:t>Контактный телефон сотрудника ЦОНа:</w:t>
      </w:r>
    </w:p>
    <w:p>
      <w:pPr>
        <w:spacing w:after="0"/>
        <w:ind w:left="0"/>
        <w:jc w:val="both"/>
      </w:pPr>
      <w:r>
        <w:rPr>
          <w:rFonts w:ascii="Times New Roman"/>
          <w:b w:val="false"/>
          <w:i w:val="false"/>
          <w:color w:val="000000"/>
          <w:sz w:val="28"/>
        </w:rPr>
        <w:t>Дата выдачи расписки:</w:t>
      </w:r>
    </w:p>
    <w:bookmarkStart w:name="z51" w:id="30"/>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24 февраля 2014 года № 146</w:t>
      </w:r>
    </w:p>
    <w:bookmarkEnd w:id="30"/>
    <w:bookmarkStart w:name="z52" w:id="31"/>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справки о статусе стипендиата международной</w:t>
      </w:r>
      <w:r>
        <w:br/>
      </w:r>
      <w:r>
        <w:rPr>
          <w:rFonts w:ascii="Times New Roman"/>
          <w:b/>
          <w:i w:val="false"/>
          <w:color w:val="000000"/>
        </w:rPr>
        <w:t>
стипендии «Болашак»</w:t>
      </w:r>
    </w:p>
    <w:bookmarkEnd w:id="31"/>
    <w:bookmarkStart w:name="z53" w:id="32"/>
    <w:p>
      <w:pPr>
        <w:spacing w:after="0"/>
        <w:ind w:left="0"/>
        <w:jc w:val="left"/>
      </w:pPr>
      <w:r>
        <w:rPr>
          <w:rFonts w:ascii="Times New Roman"/>
          <w:b/>
          <w:i w:val="false"/>
          <w:color w:val="000000"/>
        </w:rPr>
        <w:t xml:space="preserve"> 
3. Общие положения</w:t>
      </w:r>
    </w:p>
    <w:bookmarkEnd w:id="32"/>
    <w:bookmarkStart w:name="z54" w:id="33"/>
    <w:p>
      <w:pPr>
        <w:spacing w:after="0"/>
        <w:ind w:left="0"/>
        <w:jc w:val="both"/>
      </w:pPr>
      <w:r>
        <w:rPr>
          <w:rFonts w:ascii="Times New Roman"/>
          <w:b w:val="false"/>
          <w:i w:val="false"/>
          <w:color w:val="000000"/>
          <w:sz w:val="28"/>
        </w:rPr>
        <w:t>
      1. Государственная услуга «Выдача справки о статусе стипендиата, выпускника международной стипендии «Болашак» (далее – государственная услуга).</w:t>
      </w:r>
      <w:r>
        <w:br/>
      </w:r>
      <w:r>
        <w:rPr>
          <w:rFonts w:ascii="Times New Roman"/>
          <w:b w:val="false"/>
          <w:i w:val="false"/>
          <w:color w:val="000000"/>
          <w:sz w:val="28"/>
        </w:rPr>
        <w:t>
</w:t>
      </w:r>
      <w:r>
        <w:rPr>
          <w:rFonts w:ascii="Times New Roman"/>
          <w:b w:val="false"/>
          <w:i w:val="false"/>
          <w:color w:val="000000"/>
          <w:sz w:val="28"/>
        </w:rPr>
        <w:t>
      2. Стандарт государственной услуги разработан Министерством образования и науки Республики Казахстан (далее – Министерство).</w:t>
      </w:r>
      <w:r>
        <w:br/>
      </w:r>
      <w:r>
        <w:rPr>
          <w:rFonts w:ascii="Times New Roman"/>
          <w:b w:val="false"/>
          <w:i w:val="false"/>
          <w:color w:val="000000"/>
          <w:sz w:val="28"/>
        </w:rPr>
        <w:t>
</w:t>
      </w:r>
      <w:r>
        <w:rPr>
          <w:rFonts w:ascii="Times New Roman"/>
          <w:b w:val="false"/>
          <w:i w:val="false"/>
          <w:color w:val="000000"/>
          <w:sz w:val="28"/>
        </w:rPr>
        <w:t>
      3.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акционерным обществом «Центр международных программ» (далее – услугодатель).</w:t>
      </w:r>
      <w:r>
        <w:br/>
      </w:r>
      <w:r>
        <w:rPr>
          <w:rFonts w:ascii="Times New Roman"/>
          <w:b w:val="false"/>
          <w:i w:val="false"/>
          <w:color w:val="000000"/>
          <w:sz w:val="28"/>
        </w:rPr>
        <w:t>
      Прием заявлений и выдача результатов оказания государственной услуги осуществляются через канцелярию услугодателя.</w:t>
      </w:r>
    </w:p>
    <w:bookmarkEnd w:id="33"/>
    <w:bookmarkStart w:name="z57" w:id="34"/>
    <w:p>
      <w:pPr>
        <w:spacing w:after="0"/>
        <w:ind w:left="0"/>
        <w:jc w:val="left"/>
      </w:pPr>
      <w:r>
        <w:rPr>
          <w:rFonts w:ascii="Times New Roman"/>
          <w:b/>
          <w:i w:val="false"/>
          <w:color w:val="000000"/>
        </w:rPr>
        <w:t xml:space="preserve"> 
4. Порядок оказания государственной услуги</w:t>
      </w:r>
    </w:p>
    <w:bookmarkEnd w:id="34"/>
    <w:bookmarkStart w:name="z58" w:id="35"/>
    <w:p>
      <w:pPr>
        <w:spacing w:after="0"/>
        <w:ind w:left="0"/>
        <w:jc w:val="both"/>
      </w:pPr>
      <w:r>
        <w:rPr>
          <w:rFonts w:ascii="Times New Roman"/>
          <w:b w:val="false"/>
          <w:i w:val="false"/>
          <w:color w:val="000000"/>
          <w:sz w:val="28"/>
        </w:rPr>
        <w:t>
      4. Сроки оказания государственной услуги:</w:t>
      </w:r>
      <w:r>
        <w:br/>
      </w:r>
      <w:r>
        <w:rPr>
          <w:rFonts w:ascii="Times New Roman"/>
          <w:b w:val="false"/>
          <w:i w:val="false"/>
          <w:color w:val="000000"/>
          <w:sz w:val="28"/>
        </w:rPr>
        <w:t>
      1) с момента сдачи услугополучателем необходимых документов – не более 3 (трех) рабочих дней;</w:t>
      </w:r>
      <w:r>
        <w:br/>
      </w:r>
      <w:r>
        <w:rPr>
          <w:rFonts w:ascii="Times New Roman"/>
          <w:b w:val="false"/>
          <w:i w:val="false"/>
          <w:color w:val="000000"/>
          <w:sz w:val="28"/>
        </w:rPr>
        <w:t>
      2) максимально допустимое время ожидания для сдачи пакета документов услугополучателем услугодателю – не более 15 (пятнадцати) минут;</w:t>
      </w:r>
      <w:r>
        <w:br/>
      </w:r>
      <w:r>
        <w:rPr>
          <w:rFonts w:ascii="Times New Roman"/>
          <w:b w:val="false"/>
          <w:i w:val="false"/>
          <w:color w:val="000000"/>
          <w:sz w:val="28"/>
        </w:rPr>
        <w:t>
      3) максимально допустимое время обслуживания услугополучателя – не более 15 (пятнадцати) минут.</w:t>
      </w:r>
      <w:r>
        <w:br/>
      </w:r>
      <w:r>
        <w:rPr>
          <w:rFonts w:ascii="Times New Roman"/>
          <w:b w:val="false"/>
          <w:i w:val="false"/>
          <w:color w:val="000000"/>
          <w:sz w:val="28"/>
        </w:rPr>
        <w:t>
</w:t>
      </w:r>
      <w:r>
        <w:rPr>
          <w:rFonts w:ascii="Times New Roman"/>
          <w:b w:val="false"/>
          <w:i w:val="false"/>
          <w:color w:val="000000"/>
          <w:sz w:val="28"/>
        </w:rPr>
        <w:t>
      5. Форма оказания государственной услуги – бумажная.</w:t>
      </w:r>
      <w:r>
        <w:br/>
      </w:r>
      <w:r>
        <w:rPr>
          <w:rFonts w:ascii="Times New Roman"/>
          <w:b w:val="false"/>
          <w:i w:val="false"/>
          <w:color w:val="000000"/>
          <w:sz w:val="28"/>
        </w:rPr>
        <w:t>
</w:t>
      </w:r>
      <w:r>
        <w:rPr>
          <w:rFonts w:ascii="Times New Roman"/>
          <w:b w:val="false"/>
          <w:i w:val="false"/>
          <w:color w:val="000000"/>
          <w:sz w:val="28"/>
        </w:rPr>
        <w:t>
      6. Результат оказания государственной услуги - справка о статусе стипендиата международной стипендии «Болашак».</w:t>
      </w:r>
      <w:r>
        <w:br/>
      </w:r>
      <w:r>
        <w:rPr>
          <w:rFonts w:ascii="Times New Roman"/>
          <w:b w:val="false"/>
          <w:i w:val="false"/>
          <w:color w:val="000000"/>
          <w:sz w:val="28"/>
        </w:rPr>
        <w:t>
</w:t>
      </w:r>
      <w:r>
        <w:rPr>
          <w:rFonts w:ascii="Times New Roman"/>
          <w:b w:val="false"/>
          <w:i w:val="false"/>
          <w:color w:val="000000"/>
          <w:sz w:val="28"/>
        </w:rPr>
        <w:t>
      7. Государственная услуга оказывается бесплатно.</w:t>
      </w:r>
      <w:r>
        <w:br/>
      </w:r>
      <w:r>
        <w:rPr>
          <w:rFonts w:ascii="Times New Roman"/>
          <w:b w:val="false"/>
          <w:i w:val="false"/>
          <w:color w:val="000000"/>
          <w:sz w:val="28"/>
        </w:rPr>
        <w:t>
</w:t>
      </w:r>
      <w:r>
        <w:rPr>
          <w:rFonts w:ascii="Times New Roman"/>
          <w:b w:val="false"/>
          <w:i w:val="false"/>
          <w:color w:val="000000"/>
          <w:sz w:val="28"/>
        </w:rPr>
        <w:t>
      8. График работы услугодателя: с понедельника по пятницу с 09.00 до 18.30 часов, с перерывом на обед с 13.00 до 14.30 часов, за исключением </w:t>
      </w:r>
      <w:r>
        <w:rPr>
          <w:rFonts w:ascii="Times New Roman"/>
          <w:b w:val="false"/>
          <w:i w:val="false"/>
          <w:color w:val="000000"/>
          <w:sz w:val="28"/>
        </w:rPr>
        <w:t>выходных</w:t>
      </w:r>
      <w:r>
        <w:rPr>
          <w:rFonts w:ascii="Times New Roman"/>
          <w:b w:val="false"/>
          <w:i w:val="false"/>
          <w:color w:val="000000"/>
          <w:sz w:val="28"/>
        </w:rPr>
        <w:t xml:space="preserve"> и </w:t>
      </w:r>
      <w:r>
        <w:rPr>
          <w:rFonts w:ascii="Times New Roman"/>
          <w:b w:val="false"/>
          <w:i w:val="false"/>
          <w:color w:val="000000"/>
          <w:sz w:val="28"/>
        </w:rPr>
        <w:t>праздничных дней</w:t>
      </w:r>
      <w:r>
        <w:rPr>
          <w:rFonts w:ascii="Times New Roman"/>
          <w:b w:val="false"/>
          <w:i w:val="false"/>
          <w:color w:val="000000"/>
          <w:sz w:val="28"/>
        </w:rPr>
        <w:t xml:space="preserve"> согласно трудовому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к услугодателю:</w:t>
      </w:r>
      <w:r>
        <w:br/>
      </w:r>
      <w:r>
        <w:rPr>
          <w:rFonts w:ascii="Times New Roman"/>
          <w:b w:val="false"/>
          <w:i w:val="false"/>
          <w:color w:val="000000"/>
          <w:sz w:val="28"/>
        </w:rPr>
        <w:t>
      1) заявление на получение справки, подтверждающий статус стипендиата,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 (для услугополучателей – стипендиатов);</w:t>
      </w:r>
      <w:r>
        <w:br/>
      </w:r>
      <w:r>
        <w:rPr>
          <w:rFonts w:ascii="Times New Roman"/>
          <w:b w:val="false"/>
          <w:i w:val="false"/>
          <w:color w:val="000000"/>
          <w:sz w:val="28"/>
        </w:rPr>
        <w:t>
      2) заявление на получение справки, подтверждающий статус выпускника,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 (для услугополучателей – выпускников);</w:t>
      </w:r>
      <w:r>
        <w:br/>
      </w:r>
      <w:r>
        <w:rPr>
          <w:rFonts w:ascii="Times New Roman"/>
          <w:b w:val="false"/>
          <w:i w:val="false"/>
          <w:color w:val="000000"/>
          <w:sz w:val="28"/>
        </w:rPr>
        <w:t>
      3) копии удостоверения личности и паспорта услугополучателя.</w:t>
      </w:r>
    </w:p>
    <w:bookmarkEnd w:id="35"/>
    <w:bookmarkStart w:name="z64" w:id="36"/>
    <w:p>
      <w:pPr>
        <w:spacing w:after="0"/>
        <w:ind w:left="0"/>
        <w:jc w:val="left"/>
      </w:pPr>
      <w:r>
        <w:rPr>
          <w:rFonts w:ascii="Times New Roman"/>
          <w:b/>
          <w:i w:val="false"/>
          <w:color w:val="000000"/>
        </w:rPr>
        <w:t xml:space="preserve"> 
3. Порядок обжалования решений, действий (бездействия)</w:t>
      </w:r>
      <w:r>
        <w:br/>
      </w:r>
      <w:r>
        <w:rPr>
          <w:rFonts w:ascii="Times New Roman"/>
          <w:b/>
          <w:i w:val="false"/>
          <w:color w:val="000000"/>
        </w:rPr>
        <w:t>
центрального государственного органа, услугодателя и (или) его</w:t>
      </w:r>
      <w:r>
        <w:br/>
      </w:r>
      <w:r>
        <w:rPr>
          <w:rFonts w:ascii="Times New Roman"/>
          <w:b/>
          <w:i w:val="false"/>
          <w:color w:val="000000"/>
        </w:rPr>
        <w:t>
должностных лиц по вопросам оказания государственных услуг</w:t>
      </w:r>
    </w:p>
    <w:bookmarkEnd w:id="36"/>
    <w:bookmarkStart w:name="z65" w:id="37"/>
    <w:p>
      <w:pPr>
        <w:spacing w:after="0"/>
        <w:ind w:left="0"/>
        <w:jc w:val="both"/>
      </w:pPr>
      <w:r>
        <w:rPr>
          <w:rFonts w:ascii="Times New Roman"/>
          <w:b w:val="false"/>
          <w:i w:val="false"/>
          <w:color w:val="000000"/>
          <w:sz w:val="28"/>
        </w:rPr>
        <w:t>
      9. Обжалование решений, действий (бездействий) Министерства, услугодателя и (или) его должностных лиц по вопросам оказания государственных услуг.</w:t>
      </w:r>
      <w:r>
        <w:br/>
      </w:r>
      <w:r>
        <w:rPr>
          <w:rFonts w:ascii="Times New Roman"/>
          <w:b w:val="false"/>
          <w:i w:val="false"/>
          <w:color w:val="000000"/>
          <w:sz w:val="28"/>
        </w:rPr>
        <w:t>
      Жалоба подается в письменном виде на имя руководителя Министерства либо лица его замещающего, либо на имя руководителя услугодателя по адресам, указанным в </w:t>
      </w:r>
      <w:r>
        <w:rPr>
          <w:rFonts w:ascii="Times New Roman"/>
          <w:b w:val="false"/>
          <w:i w:val="false"/>
          <w:color w:val="000000"/>
          <w:sz w:val="28"/>
        </w:rPr>
        <w:t>пункте 12</w:t>
      </w:r>
      <w:r>
        <w:rPr>
          <w:rFonts w:ascii="Times New Roman"/>
          <w:b w:val="false"/>
          <w:i w:val="false"/>
          <w:color w:val="000000"/>
          <w:sz w:val="28"/>
        </w:rPr>
        <w:t xml:space="preserve"> настоящего стандарта государственной услуги.</w:t>
      </w:r>
      <w:r>
        <w:br/>
      </w: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Министерства,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услугодателя, руководителю Министерства, для определения ответственного исполнителя и принятия соответствующих мер.</w:t>
      </w:r>
      <w:r>
        <w:br/>
      </w:r>
      <w:r>
        <w:rPr>
          <w:rFonts w:ascii="Times New Roman"/>
          <w:b w:val="false"/>
          <w:i w:val="false"/>
          <w:color w:val="000000"/>
          <w:sz w:val="28"/>
        </w:rPr>
        <w:t>
      Жалоба услугополучателя по вопросам оказания государственных услуг, поступившая в адрес услугодателя, Министерства подлежит рассмотрению в течение пяти рабочих дней со дня ее регистрации.</w:t>
      </w:r>
      <w:r>
        <w:br/>
      </w: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r>
        <w:br/>
      </w: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r>
        <w:br/>
      </w:r>
      <w:r>
        <w:rPr>
          <w:rFonts w:ascii="Times New Roman"/>
          <w:b w:val="false"/>
          <w:i w:val="false"/>
          <w:color w:val="000000"/>
          <w:sz w:val="28"/>
        </w:rPr>
        <w:t>
</w:t>
      </w:r>
      <w:r>
        <w:rPr>
          <w:rFonts w:ascii="Times New Roman"/>
          <w:b w:val="false"/>
          <w:i w:val="false"/>
          <w:color w:val="000000"/>
          <w:sz w:val="28"/>
        </w:rPr>
        <w:t>
      11. В случае несогласия с результатами оказанной государственной услуги, услугополучатель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порядке.</w:t>
      </w:r>
    </w:p>
    <w:bookmarkEnd w:id="37"/>
    <w:bookmarkStart w:name="z67" w:id="38"/>
    <w:p>
      <w:pPr>
        <w:spacing w:after="0"/>
        <w:ind w:left="0"/>
        <w:jc w:val="left"/>
      </w:pPr>
      <w:r>
        <w:rPr>
          <w:rFonts w:ascii="Times New Roman"/>
          <w:b/>
          <w:i w:val="false"/>
          <w:color w:val="000000"/>
        </w:rPr>
        <w:t xml:space="preserve"> 
4. Иные требования с учетом особенностей оказания</w:t>
      </w:r>
      <w:r>
        <w:br/>
      </w:r>
      <w:r>
        <w:rPr>
          <w:rFonts w:ascii="Times New Roman"/>
          <w:b/>
          <w:i w:val="false"/>
          <w:color w:val="000000"/>
        </w:rPr>
        <w:t>
государственной услуги</w:t>
      </w:r>
    </w:p>
    <w:bookmarkEnd w:id="38"/>
    <w:bookmarkStart w:name="z68" w:id="39"/>
    <w:p>
      <w:pPr>
        <w:spacing w:after="0"/>
        <w:ind w:left="0"/>
        <w:jc w:val="both"/>
      </w:pPr>
      <w:r>
        <w:rPr>
          <w:rFonts w:ascii="Times New Roman"/>
          <w:b w:val="false"/>
          <w:i w:val="false"/>
          <w:color w:val="000000"/>
          <w:sz w:val="28"/>
        </w:rPr>
        <w:t>
      12. Адреса мест оказания государственной услуги размещены:</w:t>
      </w:r>
      <w:r>
        <w:br/>
      </w:r>
      <w:r>
        <w:rPr>
          <w:rFonts w:ascii="Times New Roman"/>
          <w:b w:val="false"/>
          <w:i w:val="false"/>
          <w:color w:val="000000"/>
          <w:sz w:val="28"/>
        </w:rPr>
        <w:t>
      1) на интернет-ресурсе Министерства: www.edu.gov.kz</w:t>
      </w:r>
      <w:r>
        <w:br/>
      </w:r>
      <w:r>
        <w:rPr>
          <w:rFonts w:ascii="Times New Roman"/>
          <w:b w:val="false"/>
          <w:i w:val="false"/>
          <w:color w:val="000000"/>
          <w:sz w:val="28"/>
        </w:rPr>
        <w:t>
      2) услугодателя: www.bolashak.gov.kz.</w:t>
      </w:r>
      <w:r>
        <w:br/>
      </w:r>
      <w:r>
        <w:rPr>
          <w:rFonts w:ascii="Times New Roman"/>
          <w:b w:val="false"/>
          <w:i w:val="false"/>
          <w:color w:val="000000"/>
          <w:sz w:val="28"/>
        </w:rPr>
        <w:t>
</w:t>
      </w:r>
      <w:r>
        <w:rPr>
          <w:rFonts w:ascii="Times New Roman"/>
          <w:b w:val="false"/>
          <w:i w:val="false"/>
          <w:color w:val="000000"/>
          <w:sz w:val="28"/>
        </w:rPr>
        <w:t>
      13.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 единого контакт-центра по вопросам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14. Контактные телефоны справочных служб услугодателя по вопросам оказания государственной услуги размещены на интернет-ресурсе услугодателя: www.bolashak.gov.kz. Единый контакт-центр по вопросам оказания государственных услуг: 8-800-080-7777, 1414.</w:t>
      </w:r>
    </w:p>
    <w:bookmarkEnd w:id="39"/>
    <w:bookmarkStart w:name="z71" w:id="4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«Выдача справки о статусе стипендиата</w:t>
      </w:r>
      <w:r>
        <w:br/>
      </w:r>
      <w:r>
        <w:rPr>
          <w:rFonts w:ascii="Times New Roman"/>
          <w:b w:val="false"/>
          <w:i w:val="false"/>
          <w:color w:val="000000"/>
          <w:sz w:val="28"/>
        </w:rPr>
        <w:t xml:space="preserve">
международной стипендии «Болашақ»  </w:t>
      </w:r>
    </w:p>
    <w:bookmarkEnd w:id="40"/>
    <w:p>
      <w:pPr>
        <w:spacing w:after="0"/>
        <w:ind w:left="0"/>
        <w:jc w:val="both"/>
      </w:pPr>
      <w:r>
        <w:rPr>
          <w:rFonts w:ascii="Times New Roman"/>
          <w:b w:val="false"/>
          <w:i w:val="false"/>
          <w:color w:val="000000"/>
          <w:sz w:val="28"/>
        </w:rPr>
        <w:t xml:space="preserve">Президенту                            </w:t>
      </w:r>
      <w:r>
        <w:br/>
      </w:r>
      <w:r>
        <w:rPr>
          <w:rFonts w:ascii="Times New Roman"/>
          <w:b w:val="false"/>
          <w:i w:val="false"/>
          <w:color w:val="000000"/>
          <w:sz w:val="28"/>
        </w:rPr>
        <w:t xml:space="preserve">
АО «Центр международных программ»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от стипендиата                        </w:t>
      </w:r>
      <w:r>
        <w:br/>
      </w:r>
      <w:r>
        <w:rPr>
          <w:rFonts w:ascii="Times New Roman"/>
          <w:b w:val="false"/>
          <w:i w:val="false"/>
          <w:color w:val="000000"/>
          <w:sz w:val="28"/>
        </w:rPr>
        <w:t>
______________________________________</w:t>
      </w:r>
      <w:r>
        <w:br/>
      </w:r>
      <w:r>
        <w:rPr>
          <w:rFonts w:ascii="Times New Roman"/>
          <w:b w:val="false"/>
          <w:i w:val="false"/>
          <w:color w:val="000000"/>
          <w:sz w:val="28"/>
        </w:rPr>
        <w:t>
</w:t>
      </w:r>
      <w:r>
        <w:rPr>
          <w:rFonts w:ascii="Times New Roman"/>
          <w:b w:val="false"/>
          <w:i/>
          <w:color w:val="000000"/>
          <w:sz w:val="28"/>
        </w:rPr>
        <w:t>(ФИО полностью)</w:t>
      </w:r>
      <w:r>
        <w:rPr>
          <w:rFonts w:ascii="Times New Roman"/>
          <w:b w:val="false"/>
          <w:i w:val="false"/>
          <w:color w:val="000000"/>
          <w:sz w:val="28"/>
        </w:rPr>
        <w:t>         </w:t>
      </w:r>
      <w:r>
        <w:br/>
      </w:r>
      <w:r>
        <w:rPr>
          <w:rFonts w:ascii="Times New Roman"/>
          <w:b w:val="false"/>
          <w:i w:val="false"/>
          <w:color w:val="000000"/>
          <w:sz w:val="28"/>
        </w:rPr>
        <w:t xml:space="preserve">
программа ________________________     </w:t>
      </w:r>
      <w:r>
        <w:br/>
      </w:r>
      <w:r>
        <w:rPr>
          <w:rFonts w:ascii="Times New Roman"/>
          <w:b w:val="false"/>
          <w:i w:val="false"/>
          <w:color w:val="000000"/>
          <w:sz w:val="28"/>
        </w:rPr>
        <w:t>
</w:t>
      </w:r>
      <w:r>
        <w:rPr>
          <w:rFonts w:ascii="Times New Roman"/>
          <w:b w:val="false"/>
          <w:i/>
          <w:color w:val="000000"/>
          <w:sz w:val="28"/>
        </w:rPr>
        <w:t xml:space="preserve">(бакалавриат/магистратура/аспирантура/ </w:t>
      </w:r>
      <w:r>
        <w:br/>
      </w:r>
      <w:r>
        <w:rPr>
          <w:rFonts w:ascii="Times New Roman"/>
          <w:b w:val="false"/>
          <w:i w:val="false"/>
          <w:color w:val="000000"/>
          <w:sz w:val="28"/>
        </w:rPr>
        <w:t>
</w:t>
      </w:r>
      <w:r>
        <w:rPr>
          <w:rFonts w:ascii="Times New Roman"/>
          <w:b w:val="false"/>
          <w:i/>
          <w:color w:val="000000"/>
          <w:sz w:val="28"/>
        </w:rPr>
        <w:t>докторантура/специалист)</w:t>
      </w:r>
      <w:r>
        <w:rPr>
          <w:rFonts w:ascii="Times New Roman"/>
          <w:b w:val="false"/>
          <w:i w:val="false"/>
          <w:color w:val="000000"/>
          <w:sz w:val="28"/>
        </w:rPr>
        <w:t>               </w:t>
      </w:r>
      <w:r>
        <w:br/>
      </w:r>
      <w:r>
        <w:rPr>
          <w:rFonts w:ascii="Times New Roman"/>
          <w:b w:val="false"/>
          <w:i w:val="false"/>
          <w:color w:val="000000"/>
          <w:sz w:val="28"/>
        </w:rPr>
        <w:t xml:space="preserve">
специальность ____________________     </w:t>
      </w:r>
      <w:r>
        <w:br/>
      </w:r>
      <w:r>
        <w:rPr>
          <w:rFonts w:ascii="Times New Roman"/>
          <w:b w:val="false"/>
          <w:i w:val="false"/>
          <w:color w:val="000000"/>
          <w:sz w:val="28"/>
        </w:rPr>
        <w:t>
</w:t>
      </w:r>
      <w:r>
        <w:rPr>
          <w:rFonts w:ascii="Times New Roman"/>
          <w:b w:val="false"/>
          <w:i/>
          <w:color w:val="000000"/>
          <w:sz w:val="28"/>
        </w:rPr>
        <w:t>(по протоколу Республиканской комиссии)</w:t>
      </w:r>
      <w:r>
        <w:br/>
      </w:r>
      <w:r>
        <w:rPr>
          <w:rFonts w:ascii="Times New Roman"/>
          <w:b w:val="false"/>
          <w:i w:val="false"/>
          <w:color w:val="000000"/>
          <w:sz w:val="28"/>
        </w:rPr>
        <w:t xml:space="preserve">
страна и ВУЗ ______________________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почтовый адрес в Казахстане _________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телефон _____________________________  </w:t>
      </w:r>
      <w:r>
        <w:br/>
      </w:r>
      <w:r>
        <w:rPr>
          <w:rFonts w:ascii="Times New Roman"/>
          <w:b w:val="false"/>
          <w:i w:val="false"/>
          <w:color w:val="000000"/>
          <w:sz w:val="28"/>
        </w:rPr>
        <w:t xml:space="preserve">
электронный адрес ___________________  </w:t>
      </w:r>
      <w:r>
        <w:br/>
      </w:r>
      <w:r>
        <w:rPr>
          <w:rFonts w:ascii="Times New Roman"/>
          <w:b w:val="false"/>
          <w:i w:val="false"/>
          <w:color w:val="000000"/>
          <w:sz w:val="28"/>
        </w:rPr>
        <w:t xml:space="preserve">
ИИН _________________________________  </w:t>
      </w:r>
    </w:p>
    <w:bookmarkStart w:name="z72" w:id="41"/>
    <w:p>
      <w:pPr>
        <w:spacing w:after="0"/>
        <w:ind w:left="0"/>
        <w:jc w:val="left"/>
      </w:pPr>
      <w:r>
        <w:rPr>
          <w:rFonts w:ascii="Times New Roman"/>
          <w:b/>
          <w:i w:val="false"/>
          <w:color w:val="000000"/>
        </w:rPr>
        <w:t xml:space="preserve"> 
Заявление</w:t>
      </w:r>
    </w:p>
    <w:bookmarkEnd w:id="41"/>
    <w:p>
      <w:pPr>
        <w:spacing w:after="0"/>
        <w:ind w:left="0"/>
        <w:jc w:val="both"/>
      </w:pPr>
      <w:r>
        <w:rPr>
          <w:rFonts w:ascii="Times New Roman"/>
          <w:b w:val="false"/>
          <w:i w:val="false"/>
          <w:color w:val="000000"/>
          <w:sz w:val="28"/>
        </w:rPr>
        <w:t>      Я, ____________________________________________________, прошу предоставить мне справку для предоставления в Государственный центр по выплате пенсий (ГЦВП) ___________________________________________________________________</w:t>
      </w:r>
      <w:r>
        <w:br/>
      </w:r>
      <w:r>
        <w:rPr>
          <w:rFonts w:ascii="Times New Roman"/>
          <w:b w:val="false"/>
          <w:i w:val="false"/>
          <w:color w:val="000000"/>
          <w:sz w:val="28"/>
        </w:rPr>
        <w:t>
                 (укажите место требования справки)</w:t>
      </w:r>
    </w:p>
    <w:p>
      <w:pPr>
        <w:spacing w:after="0"/>
        <w:ind w:left="0"/>
        <w:jc w:val="both"/>
      </w:pPr>
      <w:r>
        <w:rPr>
          <w:rFonts w:ascii="Times New Roman"/>
          <w:b w:val="false"/>
          <w:i w:val="false"/>
          <w:color w:val="000000"/>
          <w:sz w:val="28"/>
        </w:rPr>
        <w:t>Справку прошу отправить по адресу: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Справку заберет мой отец/мать/родственник.</w:t>
      </w:r>
      <w:r>
        <w:br/>
      </w:r>
      <w:r>
        <w:rPr>
          <w:rFonts w:ascii="Times New Roman"/>
          <w:b w:val="false"/>
          <w:i w:val="false"/>
          <w:color w:val="000000"/>
          <w:sz w:val="28"/>
        </w:rPr>
        <w:t>
Справку заберу лично у куратора в Обществе после подготовки.</w:t>
      </w:r>
      <w:r>
        <w:br/>
      </w:r>
      <w:r>
        <w:rPr>
          <w:rFonts w:ascii="Times New Roman"/>
          <w:b w:val="false"/>
          <w:i w:val="false"/>
          <w:color w:val="000000"/>
          <w:sz w:val="28"/>
        </w:rPr>
        <w:t>
</w:t>
      </w:r>
      <w:r>
        <w:rPr>
          <w:rFonts w:ascii="Times New Roman"/>
          <w:b w:val="false"/>
          <w:i/>
          <w:color w:val="000000"/>
          <w:sz w:val="28"/>
        </w:rPr>
        <w:t>(необходимо отметить из трех крестиком один соответствующий вариант)</w:t>
      </w:r>
    </w:p>
    <w:p>
      <w:pPr>
        <w:spacing w:after="0"/>
        <w:ind w:left="0"/>
        <w:jc w:val="both"/>
      </w:pPr>
      <w:r>
        <w:rPr>
          <w:rFonts w:ascii="Times New Roman"/>
          <w:b w:val="false"/>
          <w:i w:val="false"/>
          <w:color w:val="000000"/>
          <w:sz w:val="28"/>
        </w:rPr>
        <w:t xml:space="preserve">Подпись _________________ </w:t>
      </w:r>
      <w:r>
        <w:br/>
      </w:r>
      <w:r>
        <w:rPr>
          <w:rFonts w:ascii="Times New Roman"/>
          <w:b w:val="false"/>
          <w:i w:val="false"/>
          <w:color w:val="000000"/>
          <w:sz w:val="28"/>
        </w:rPr>
        <w:t>
«__» ______________ 20__г.</w:t>
      </w:r>
    </w:p>
    <w:bookmarkStart w:name="z73" w:id="4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«Выдача справки о статусе стипендиата</w:t>
      </w:r>
      <w:r>
        <w:br/>
      </w:r>
      <w:r>
        <w:rPr>
          <w:rFonts w:ascii="Times New Roman"/>
          <w:b w:val="false"/>
          <w:i w:val="false"/>
          <w:color w:val="000000"/>
          <w:sz w:val="28"/>
        </w:rPr>
        <w:t xml:space="preserve">
международной стипендии «Болашақ»    </w:t>
      </w:r>
    </w:p>
    <w:bookmarkEnd w:id="42"/>
    <w:p>
      <w:pPr>
        <w:spacing w:after="0"/>
        <w:ind w:left="0"/>
        <w:jc w:val="both"/>
      </w:pPr>
      <w:r>
        <w:rPr>
          <w:rFonts w:ascii="Times New Roman"/>
          <w:b w:val="false"/>
          <w:i w:val="false"/>
          <w:color w:val="000000"/>
          <w:sz w:val="28"/>
        </w:rPr>
        <w:t xml:space="preserve">Президенту                           </w:t>
      </w:r>
      <w:r>
        <w:br/>
      </w:r>
      <w:r>
        <w:rPr>
          <w:rFonts w:ascii="Times New Roman"/>
          <w:b w:val="false"/>
          <w:i w:val="false"/>
          <w:color w:val="000000"/>
          <w:sz w:val="28"/>
        </w:rPr>
        <w:t xml:space="preserve">
АО «Центр Международных программ»    </w:t>
      </w:r>
      <w:r>
        <w:br/>
      </w:r>
      <w:r>
        <w:rPr>
          <w:rFonts w:ascii="Times New Roman"/>
          <w:b w:val="false"/>
          <w:i w:val="false"/>
          <w:color w:val="000000"/>
          <w:sz w:val="28"/>
        </w:rPr>
        <w:t xml:space="preserve">
от выпускника(цы) __________________ </w:t>
      </w:r>
      <w:r>
        <w:br/>
      </w:r>
      <w:r>
        <w:rPr>
          <w:rFonts w:ascii="Times New Roman"/>
          <w:b w:val="false"/>
          <w:i w:val="false"/>
          <w:color w:val="000000"/>
          <w:sz w:val="28"/>
        </w:rPr>
        <w:t>
(ФИО полностью)</w:t>
      </w:r>
      <w:r>
        <w:br/>
      </w:r>
      <w:r>
        <w:rPr>
          <w:rFonts w:ascii="Times New Roman"/>
          <w:b w:val="false"/>
          <w:i w:val="false"/>
          <w:color w:val="000000"/>
          <w:sz w:val="28"/>
        </w:rPr>
        <w:t xml:space="preserve">
дата рождения ______________________ </w:t>
      </w:r>
      <w:r>
        <w:br/>
      </w:r>
      <w:r>
        <w:rPr>
          <w:rFonts w:ascii="Times New Roman"/>
          <w:b w:val="false"/>
          <w:i w:val="false"/>
          <w:color w:val="000000"/>
          <w:sz w:val="28"/>
        </w:rPr>
        <w:t>
(дд.мм.гг.)</w:t>
      </w:r>
      <w:r>
        <w:br/>
      </w:r>
      <w:r>
        <w:rPr>
          <w:rFonts w:ascii="Times New Roman"/>
          <w:b w:val="false"/>
          <w:i w:val="false"/>
          <w:color w:val="000000"/>
          <w:sz w:val="28"/>
        </w:rPr>
        <w:t>
почтовый адрес в Казахстане _________</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телефон (сот.) _____________________ </w:t>
      </w:r>
      <w:r>
        <w:br/>
      </w:r>
      <w:r>
        <w:rPr>
          <w:rFonts w:ascii="Times New Roman"/>
          <w:b w:val="false"/>
          <w:i w:val="false"/>
          <w:color w:val="000000"/>
          <w:sz w:val="28"/>
        </w:rPr>
        <w:t xml:space="preserve">
телефон (дом.) _____________________ </w:t>
      </w:r>
      <w:r>
        <w:br/>
      </w:r>
      <w:r>
        <w:rPr>
          <w:rFonts w:ascii="Times New Roman"/>
          <w:b w:val="false"/>
          <w:i w:val="false"/>
          <w:color w:val="000000"/>
          <w:sz w:val="28"/>
        </w:rPr>
        <w:t xml:space="preserve">
эл. адрес __________________________ </w:t>
      </w:r>
    </w:p>
    <w:bookmarkStart w:name="z74" w:id="43"/>
    <w:p>
      <w:pPr>
        <w:spacing w:after="0"/>
        <w:ind w:left="0"/>
        <w:jc w:val="left"/>
      </w:pPr>
      <w:r>
        <w:rPr>
          <w:rFonts w:ascii="Times New Roman"/>
          <w:b/>
          <w:i w:val="false"/>
          <w:color w:val="000000"/>
        </w:rPr>
        <w:t xml:space="preserve"> 
Заявление</w:t>
      </w:r>
    </w:p>
    <w:bookmarkEnd w:id="43"/>
    <w:p>
      <w:pPr>
        <w:spacing w:after="0"/>
        <w:ind w:left="0"/>
        <w:jc w:val="both"/>
      </w:pPr>
      <w:r>
        <w:rPr>
          <w:rFonts w:ascii="Times New Roman"/>
          <w:b w:val="false"/>
          <w:i w:val="false"/>
          <w:color w:val="000000"/>
          <w:sz w:val="28"/>
        </w:rPr>
        <w:t>Я, _________________________________________________, обучался (ась)</w:t>
      </w:r>
      <w:r>
        <w:br/>
      </w:r>
      <w:r>
        <w:rPr>
          <w:rFonts w:ascii="Times New Roman"/>
          <w:b w:val="false"/>
          <w:i w:val="false"/>
          <w:color w:val="000000"/>
          <w:sz w:val="28"/>
        </w:rPr>
        <w:t>
в __________________________________________________________________</w:t>
      </w:r>
      <w:r>
        <w:br/>
      </w:r>
      <w:r>
        <w:rPr>
          <w:rFonts w:ascii="Times New Roman"/>
          <w:b w:val="false"/>
          <w:i w:val="false"/>
          <w:color w:val="000000"/>
          <w:sz w:val="28"/>
        </w:rPr>
        <w:t>
             (название ВУЗа и страна обучения)</w:t>
      </w:r>
      <w:r>
        <w:br/>
      </w:r>
      <w:r>
        <w:rPr>
          <w:rFonts w:ascii="Times New Roman"/>
          <w:b w:val="false"/>
          <w:i w:val="false"/>
          <w:color w:val="000000"/>
          <w:sz w:val="28"/>
        </w:rPr>
        <w:t>
по программе _______________________ по специальности_______________</w:t>
      </w:r>
      <w:r>
        <w:br/>
      </w:r>
      <w:r>
        <w:rPr>
          <w:rFonts w:ascii="Times New Roman"/>
          <w:b w:val="false"/>
          <w:i w:val="false"/>
          <w:color w:val="000000"/>
          <w:sz w:val="28"/>
        </w:rPr>
        <w:t>
            (бакалавриат, магистратура, докторантура)</w:t>
      </w:r>
      <w:r>
        <w:br/>
      </w:r>
      <w:r>
        <w:rPr>
          <w:rFonts w:ascii="Times New Roman"/>
          <w:b w:val="false"/>
          <w:i w:val="false"/>
          <w:color w:val="000000"/>
          <w:sz w:val="28"/>
        </w:rPr>
        <w:t>
______________________________ в период с __________________________</w:t>
      </w:r>
      <w:r>
        <w:br/>
      </w:r>
      <w:r>
        <w:rPr>
          <w:rFonts w:ascii="Times New Roman"/>
          <w:b w:val="false"/>
          <w:i w:val="false"/>
          <w:color w:val="000000"/>
          <w:sz w:val="28"/>
        </w:rPr>
        <w:t>
                                           (дата начала обучения)</w:t>
      </w:r>
      <w:r>
        <w:br/>
      </w:r>
      <w:r>
        <w:rPr>
          <w:rFonts w:ascii="Times New Roman"/>
          <w:b w:val="false"/>
          <w:i w:val="false"/>
          <w:color w:val="000000"/>
          <w:sz w:val="28"/>
        </w:rPr>
        <w:t>
по ________________. Прошу Вас выдать справку, подтверждающую статус</w:t>
      </w:r>
      <w:r>
        <w:br/>
      </w:r>
      <w:r>
        <w:rPr>
          <w:rFonts w:ascii="Times New Roman"/>
          <w:b w:val="false"/>
          <w:i w:val="false"/>
          <w:color w:val="000000"/>
          <w:sz w:val="28"/>
        </w:rPr>
        <w:t>
   (дата окончания)</w:t>
      </w:r>
      <w:r>
        <w:br/>
      </w:r>
      <w:r>
        <w:rPr>
          <w:rFonts w:ascii="Times New Roman"/>
          <w:b w:val="false"/>
          <w:i w:val="false"/>
          <w:color w:val="000000"/>
          <w:sz w:val="28"/>
        </w:rPr>
        <w:t>
выпускника программы «Болашақ», для предоставления в _______________</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(название организации)</w:t>
      </w:r>
    </w:p>
    <w:p>
      <w:pPr>
        <w:spacing w:after="0"/>
        <w:ind w:left="0"/>
        <w:jc w:val="both"/>
      </w:pPr>
      <w:r>
        <w:rPr>
          <w:rFonts w:ascii="Times New Roman"/>
          <w:b w:val="false"/>
          <w:i w:val="false"/>
          <w:color w:val="000000"/>
          <w:sz w:val="28"/>
        </w:rPr>
        <w:t>Подпись _______________</w:t>
      </w:r>
      <w:r>
        <w:br/>
      </w:r>
      <w:r>
        <w:rPr>
          <w:rFonts w:ascii="Times New Roman"/>
          <w:b w:val="false"/>
          <w:i w:val="false"/>
          <w:color w:val="000000"/>
          <w:sz w:val="28"/>
        </w:rPr>
        <w:t>
«__» ___________ 20__г.</w:t>
      </w:r>
    </w:p>
    <w:p>
      <w:pPr>
        <w:spacing w:after="0"/>
        <w:ind w:left="0"/>
        <w:jc w:val="both"/>
      </w:pPr>
      <w:r>
        <w:rPr>
          <w:rFonts w:ascii="Times New Roman"/>
          <w:b w:val="false"/>
          <w:i w:val="false"/>
          <w:color w:val="000000"/>
          <w:sz w:val="28"/>
        </w:rPr>
        <w:t>* Справка выдается после предоставления кураторами данных о выпускнике.</w:t>
      </w:r>
    </w:p>
    <w:bookmarkStart w:name="z75" w:id="44"/>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24 февраля 2014 года № 146</w:t>
      </w:r>
    </w:p>
    <w:bookmarkEnd w:id="44"/>
    <w:bookmarkStart w:name="z76" w:id="45"/>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«Предоставление гарантийного письма для выезжающих на обучение</w:t>
      </w:r>
      <w:r>
        <w:br/>
      </w:r>
      <w:r>
        <w:rPr>
          <w:rFonts w:ascii="Times New Roman"/>
          <w:b/>
          <w:i w:val="false"/>
          <w:color w:val="000000"/>
        </w:rPr>
        <w:t>
в качестве стипендиата международной стипендии «Болашак»</w:t>
      </w:r>
    </w:p>
    <w:bookmarkEnd w:id="45"/>
    <w:bookmarkStart w:name="z77" w:id="46"/>
    <w:p>
      <w:pPr>
        <w:spacing w:after="0"/>
        <w:ind w:left="0"/>
        <w:jc w:val="left"/>
      </w:pPr>
      <w:r>
        <w:rPr>
          <w:rFonts w:ascii="Times New Roman"/>
          <w:b/>
          <w:i w:val="false"/>
          <w:color w:val="000000"/>
        </w:rPr>
        <w:t xml:space="preserve"> 
5. Общие положения</w:t>
      </w:r>
    </w:p>
    <w:bookmarkEnd w:id="46"/>
    <w:bookmarkStart w:name="z78" w:id="47"/>
    <w:p>
      <w:pPr>
        <w:spacing w:after="0"/>
        <w:ind w:left="0"/>
        <w:jc w:val="both"/>
      </w:pPr>
      <w:r>
        <w:rPr>
          <w:rFonts w:ascii="Times New Roman"/>
          <w:b w:val="false"/>
          <w:i w:val="false"/>
          <w:color w:val="000000"/>
          <w:sz w:val="28"/>
        </w:rPr>
        <w:t>
      1. Государственная услуга «Предоставление гарантийного письма для выезжающих на обучение в качестве стипендиата международной стипендии «Болашак» (далее – государственная услуга).</w:t>
      </w:r>
      <w:r>
        <w:br/>
      </w:r>
      <w:r>
        <w:rPr>
          <w:rFonts w:ascii="Times New Roman"/>
          <w:b w:val="false"/>
          <w:i w:val="false"/>
          <w:color w:val="000000"/>
          <w:sz w:val="28"/>
        </w:rPr>
        <w:t>
</w:t>
      </w:r>
      <w:r>
        <w:rPr>
          <w:rFonts w:ascii="Times New Roman"/>
          <w:b w:val="false"/>
          <w:i w:val="false"/>
          <w:color w:val="000000"/>
          <w:sz w:val="28"/>
        </w:rPr>
        <w:t>
      2. Стандарт государственной услуги разработан Министерством образования и науки Республики Казахстан (далее – Министерство).</w:t>
      </w:r>
      <w:r>
        <w:br/>
      </w:r>
      <w:r>
        <w:rPr>
          <w:rFonts w:ascii="Times New Roman"/>
          <w:b w:val="false"/>
          <w:i w:val="false"/>
          <w:color w:val="000000"/>
          <w:sz w:val="28"/>
        </w:rPr>
        <w:t>
</w:t>
      </w:r>
      <w:r>
        <w:rPr>
          <w:rFonts w:ascii="Times New Roman"/>
          <w:b w:val="false"/>
          <w:i w:val="false"/>
          <w:color w:val="000000"/>
          <w:sz w:val="28"/>
        </w:rPr>
        <w:t>
      3.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акционерным обществом «Центр международных программ» Министерства образования и науки Республики Казахстан (далее – услугодатель).</w:t>
      </w:r>
      <w:r>
        <w:br/>
      </w:r>
      <w:r>
        <w:rPr>
          <w:rFonts w:ascii="Times New Roman"/>
          <w:b w:val="false"/>
          <w:i w:val="false"/>
          <w:color w:val="000000"/>
          <w:sz w:val="28"/>
        </w:rPr>
        <w:t>
      Прием заявлений и выдача результатов оказания государственной услуги осуществляются через канцелярию услугодателя.</w:t>
      </w:r>
    </w:p>
    <w:bookmarkEnd w:id="47"/>
    <w:bookmarkStart w:name="z81" w:id="48"/>
    <w:p>
      <w:pPr>
        <w:spacing w:after="0"/>
        <w:ind w:left="0"/>
        <w:jc w:val="left"/>
      </w:pPr>
      <w:r>
        <w:rPr>
          <w:rFonts w:ascii="Times New Roman"/>
          <w:b/>
          <w:i w:val="false"/>
          <w:color w:val="000000"/>
        </w:rPr>
        <w:t xml:space="preserve"> 
6. Порядок оказания государственной услуги</w:t>
      </w:r>
    </w:p>
    <w:bookmarkEnd w:id="48"/>
    <w:bookmarkStart w:name="z82" w:id="49"/>
    <w:p>
      <w:pPr>
        <w:spacing w:after="0"/>
        <w:ind w:left="0"/>
        <w:jc w:val="both"/>
      </w:pPr>
      <w:r>
        <w:rPr>
          <w:rFonts w:ascii="Times New Roman"/>
          <w:b w:val="false"/>
          <w:i w:val="false"/>
          <w:color w:val="000000"/>
          <w:sz w:val="28"/>
        </w:rPr>
        <w:t>
      4. Срок оказания государственной услуги:</w:t>
      </w:r>
      <w:r>
        <w:br/>
      </w:r>
      <w:r>
        <w:rPr>
          <w:rFonts w:ascii="Times New Roman"/>
          <w:b w:val="false"/>
          <w:i w:val="false"/>
          <w:color w:val="000000"/>
          <w:sz w:val="28"/>
        </w:rPr>
        <w:t>
      1) с момента сдачи услугополучателем необходимых документов – не более 10 (десяти) рабочих дней;</w:t>
      </w:r>
      <w:r>
        <w:br/>
      </w:r>
      <w:r>
        <w:rPr>
          <w:rFonts w:ascii="Times New Roman"/>
          <w:b w:val="false"/>
          <w:i w:val="false"/>
          <w:color w:val="000000"/>
          <w:sz w:val="28"/>
        </w:rPr>
        <w:t>
      2) максимально допустимое время ожидания для сдачи пакета документов услугополучателем услугодателю – 15 (пятнадцать) минут;</w:t>
      </w:r>
      <w:r>
        <w:br/>
      </w:r>
      <w:r>
        <w:rPr>
          <w:rFonts w:ascii="Times New Roman"/>
          <w:b w:val="false"/>
          <w:i w:val="false"/>
          <w:color w:val="000000"/>
          <w:sz w:val="28"/>
        </w:rPr>
        <w:t>
      3) максимально допустимое время обслуживания услугополучателя – 15 (пятнадцать) минут.</w:t>
      </w:r>
      <w:r>
        <w:br/>
      </w:r>
      <w:r>
        <w:rPr>
          <w:rFonts w:ascii="Times New Roman"/>
          <w:b w:val="false"/>
          <w:i w:val="false"/>
          <w:color w:val="000000"/>
          <w:sz w:val="28"/>
        </w:rPr>
        <w:t>
</w:t>
      </w:r>
      <w:r>
        <w:rPr>
          <w:rFonts w:ascii="Times New Roman"/>
          <w:b w:val="false"/>
          <w:i w:val="false"/>
          <w:color w:val="000000"/>
          <w:sz w:val="28"/>
        </w:rPr>
        <w:t>
      5. Форма оказания государственной услуги – бумажная.</w:t>
      </w:r>
      <w:r>
        <w:br/>
      </w:r>
      <w:r>
        <w:rPr>
          <w:rFonts w:ascii="Times New Roman"/>
          <w:b w:val="false"/>
          <w:i w:val="false"/>
          <w:color w:val="000000"/>
          <w:sz w:val="28"/>
        </w:rPr>
        <w:t>
</w:t>
      </w:r>
      <w:r>
        <w:rPr>
          <w:rFonts w:ascii="Times New Roman"/>
          <w:b w:val="false"/>
          <w:i w:val="false"/>
          <w:color w:val="000000"/>
          <w:sz w:val="28"/>
        </w:rPr>
        <w:t>
      6. Результат оказания государственной услуги – гарантийное письмо для выезжающих на обучение в качестве стипендиата Международной стипендии «Болашак» в адрес вуза/языковой школы/посольства.</w:t>
      </w:r>
      <w:r>
        <w:br/>
      </w:r>
      <w:r>
        <w:rPr>
          <w:rFonts w:ascii="Times New Roman"/>
          <w:b w:val="false"/>
          <w:i w:val="false"/>
          <w:color w:val="000000"/>
          <w:sz w:val="28"/>
        </w:rPr>
        <w:t>
</w:t>
      </w:r>
      <w:r>
        <w:rPr>
          <w:rFonts w:ascii="Times New Roman"/>
          <w:b w:val="false"/>
          <w:i w:val="false"/>
          <w:color w:val="000000"/>
          <w:sz w:val="28"/>
        </w:rPr>
        <w:t>
      7. Государственная услуга оказывается бесплатно.</w:t>
      </w:r>
      <w:r>
        <w:br/>
      </w:r>
      <w:r>
        <w:rPr>
          <w:rFonts w:ascii="Times New Roman"/>
          <w:b w:val="false"/>
          <w:i w:val="false"/>
          <w:color w:val="000000"/>
          <w:sz w:val="28"/>
        </w:rPr>
        <w:t>
</w:t>
      </w:r>
      <w:r>
        <w:rPr>
          <w:rFonts w:ascii="Times New Roman"/>
          <w:b w:val="false"/>
          <w:i w:val="false"/>
          <w:color w:val="000000"/>
          <w:sz w:val="28"/>
        </w:rPr>
        <w:t>
      8. График работы услугодателя: с понедельника по пятницу с 9.00 до 18.30 часов, с перерывом на обед с 13.00 до 14.30 часов, за исключением </w:t>
      </w:r>
      <w:r>
        <w:rPr>
          <w:rFonts w:ascii="Times New Roman"/>
          <w:b w:val="false"/>
          <w:i w:val="false"/>
          <w:color w:val="000000"/>
          <w:sz w:val="28"/>
        </w:rPr>
        <w:t>выходных</w:t>
      </w:r>
      <w:r>
        <w:rPr>
          <w:rFonts w:ascii="Times New Roman"/>
          <w:b w:val="false"/>
          <w:i w:val="false"/>
          <w:color w:val="000000"/>
          <w:sz w:val="28"/>
        </w:rPr>
        <w:t xml:space="preserve"> и </w:t>
      </w:r>
      <w:r>
        <w:rPr>
          <w:rFonts w:ascii="Times New Roman"/>
          <w:b w:val="false"/>
          <w:i w:val="false"/>
          <w:color w:val="000000"/>
          <w:sz w:val="28"/>
        </w:rPr>
        <w:t>праздничных дней</w:t>
      </w:r>
      <w:r>
        <w:rPr>
          <w:rFonts w:ascii="Times New Roman"/>
          <w:b w:val="false"/>
          <w:i w:val="false"/>
          <w:color w:val="000000"/>
          <w:sz w:val="28"/>
        </w:rPr>
        <w:t xml:space="preserve"> согласно трудовому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к услугодателю:</w:t>
      </w:r>
      <w:r>
        <w:br/>
      </w:r>
      <w:r>
        <w:rPr>
          <w:rFonts w:ascii="Times New Roman"/>
          <w:b w:val="false"/>
          <w:i w:val="false"/>
          <w:color w:val="000000"/>
          <w:sz w:val="28"/>
        </w:rPr>
        <w:t>
      1) заявление о выдаче письма финансовой гарантии с указанием названия вуза/языковой школы/посольства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2) оригинал транскрипта в адрес услугодателя после выставления оценок в ВУЗе. Альтернативно принимается логин и пароль со ссылкой на студенческий аккаунт для проверки оценок услугополучателя (для продолжающих академическое обучение);</w:t>
      </w:r>
      <w:r>
        <w:br/>
      </w:r>
      <w:r>
        <w:rPr>
          <w:rFonts w:ascii="Times New Roman"/>
          <w:b w:val="false"/>
          <w:i w:val="false"/>
          <w:color w:val="000000"/>
          <w:sz w:val="28"/>
        </w:rPr>
        <w:t>
      3) копия паспорта услугополучателя;</w:t>
      </w:r>
      <w:r>
        <w:br/>
      </w:r>
      <w:r>
        <w:rPr>
          <w:rFonts w:ascii="Times New Roman"/>
          <w:b w:val="false"/>
          <w:i w:val="false"/>
          <w:color w:val="000000"/>
          <w:sz w:val="28"/>
        </w:rPr>
        <w:t>
      4) безусловное письмо-приглашение с указанием специальности, программы обучения и сроков приема на обучение (для выезжающих впервые на языковую подготовку/академическое обучение).</w:t>
      </w:r>
    </w:p>
    <w:bookmarkEnd w:id="49"/>
    <w:bookmarkStart w:name="z88" w:id="50"/>
    <w:p>
      <w:pPr>
        <w:spacing w:after="0"/>
        <w:ind w:left="0"/>
        <w:jc w:val="left"/>
      </w:pPr>
      <w:r>
        <w:rPr>
          <w:rFonts w:ascii="Times New Roman"/>
          <w:b/>
          <w:i w:val="false"/>
          <w:color w:val="000000"/>
        </w:rPr>
        <w:t xml:space="preserve"> 
3. Порядок обжалования решений, действий (бездействия)</w:t>
      </w:r>
      <w:r>
        <w:br/>
      </w:r>
      <w:r>
        <w:rPr>
          <w:rFonts w:ascii="Times New Roman"/>
          <w:b/>
          <w:i w:val="false"/>
          <w:color w:val="000000"/>
        </w:rPr>
        <w:t>
центрального государственного органа, услугодателя и (или) его</w:t>
      </w:r>
      <w:r>
        <w:br/>
      </w:r>
      <w:r>
        <w:rPr>
          <w:rFonts w:ascii="Times New Roman"/>
          <w:b/>
          <w:i w:val="false"/>
          <w:color w:val="000000"/>
        </w:rPr>
        <w:t>
должностных лиц по вопросам оказания государственных услуг</w:t>
      </w:r>
    </w:p>
    <w:bookmarkEnd w:id="50"/>
    <w:bookmarkStart w:name="z89" w:id="51"/>
    <w:p>
      <w:pPr>
        <w:spacing w:after="0"/>
        <w:ind w:left="0"/>
        <w:jc w:val="both"/>
      </w:pPr>
      <w:r>
        <w:rPr>
          <w:rFonts w:ascii="Times New Roman"/>
          <w:b w:val="false"/>
          <w:i w:val="false"/>
          <w:color w:val="000000"/>
          <w:sz w:val="28"/>
        </w:rPr>
        <w:t>
      10. Обжалование решений, действий (бездействий) Министерства, услугодателя и (или) его должностных лиц по вопросам оказания государственных услуг.</w:t>
      </w:r>
      <w:r>
        <w:br/>
      </w:r>
      <w:r>
        <w:rPr>
          <w:rFonts w:ascii="Times New Roman"/>
          <w:b w:val="false"/>
          <w:i w:val="false"/>
          <w:color w:val="000000"/>
          <w:sz w:val="28"/>
        </w:rPr>
        <w:t>
      Жалоба подается в письменном виде на имя руководителя Министерства либо лица его замещающего, либо на имя руководителя услугодателя по адресам, указанным в </w:t>
      </w:r>
      <w:r>
        <w:rPr>
          <w:rFonts w:ascii="Times New Roman"/>
          <w:b w:val="false"/>
          <w:i w:val="false"/>
          <w:color w:val="000000"/>
          <w:sz w:val="28"/>
        </w:rPr>
        <w:t>пункте 12</w:t>
      </w:r>
      <w:r>
        <w:rPr>
          <w:rFonts w:ascii="Times New Roman"/>
          <w:b w:val="false"/>
          <w:i w:val="false"/>
          <w:color w:val="000000"/>
          <w:sz w:val="28"/>
        </w:rPr>
        <w:t xml:space="preserve"> настоящего стандарта государственной услуги.</w:t>
      </w:r>
      <w:r>
        <w:br/>
      </w: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Министерства,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услугодателя, руководителю Министерства, для определения ответственного исполнителя и принятия соответствующих мер.</w:t>
      </w:r>
      <w:r>
        <w:br/>
      </w:r>
      <w:r>
        <w:rPr>
          <w:rFonts w:ascii="Times New Roman"/>
          <w:b w:val="false"/>
          <w:i w:val="false"/>
          <w:color w:val="000000"/>
          <w:sz w:val="28"/>
        </w:rPr>
        <w:t>
      Жалоба услугополучателя по вопросам оказания государственных услуг, поступившая в адрес услугодателя, Министерства, подлежит рассмотрению в течение пяти рабочих дней со дня ее регистрации.</w:t>
      </w:r>
      <w:r>
        <w:br/>
      </w: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r>
        <w:br/>
      </w: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r>
        <w:br/>
      </w:r>
      <w:r>
        <w:rPr>
          <w:rFonts w:ascii="Times New Roman"/>
          <w:b w:val="false"/>
          <w:i w:val="false"/>
          <w:color w:val="000000"/>
          <w:sz w:val="28"/>
        </w:rPr>
        <w:t>
</w:t>
      </w:r>
      <w:r>
        <w:rPr>
          <w:rFonts w:ascii="Times New Roman"/>
          <w:b w:val="false"/>
          <w:i w:val="false"/>
          <w:color w:val="000000"/>
          <w:sz w:val="28"/>
        </w:rPr>
        <w:t>
      11. В случае несогласия с результатами оказанной государственной услуги, услугополучатель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порядке.</w:t>
      </w:r>
    </w:p>
    <w:bookmarkEnd w:id="51"/>
    <w:bookmarkStart w:name="z91" w:id="52"/>
    <w:p>
      <w:pPr>
        <w:spacing w:after="0"/>
        <w:ind w:left="0"/>
        <w:jc w:val="left"/>
      </w:pPr>
      <w:r>
        <w:rPr>
          <w:rFonts w:ascii="Times New Roman"/>
          <w:b/>
          <w:i w:val="false"/>
          <w:color w:val="000000"/>
        </w:rPr>
        <w:t xml:space="preserve"> 
4. Иные требования с учетом особенностей</w:t>
      </w:r>
      <w:r>
        <w:br/>
      </w:r>
      <w:r>
        <w:rPr>
          <w:rFonts w:ascii="Times New Roman"/>
          <w:b/>
          <w:i w:val="false"/>
          <w:color w:val="000000"/>
        </w:rPr>
        <w:t>
оказания государственной услуги</w:t>
      </w:r>
    </w:p>
    <w:bookmarkEnd w:id="52"/>
    <w:bookmarkStart w:name="z92" w:id="53"/>
    <w:p>
      <w:pPr>
        <w:spacing w:after="0"/>
        <w:ind w:left="0"/>
        <w:jc w:val="both"/>
      </w:pPr>
      <w:r>
        <w:rPr>
          <w:rFonts w:ascii="Times New Roman"/>
          <w:b w:val="false"/>
          <w:i w:val="false"/>
          <w:color w:val="000000"/>
          <w:sz w:val="28"/>
        </w:rPr>
        <w:t>
      12. Адреса мест оказания государственной услуги размещены:</w:t>
      </w:r>
      <w:r>
        <w:br/>
      </w:r>
      <w:r>
        <w:rPr>
          <w:rFonts w:ascii="Times New Roman"/>
          <w:b w:val="false"/>
          <w:i w:val="false"/>
          <w:color w:val="000000"/>
          <w:sz w:val="28"/>
        </w:rPr>
        <w:t>
      1) на интернет-ресурсе Министерства: www.edu.gov.kz</w:t>
      </w:r>
      <w:r>
        <w:br/>
      </w:r>
      <w:r>
        <w:rPr>
          <w:rFonts w:ascii="Times New Roman"/>
          <w:b w:val="false"/>
          <w:i w:val="false"/>
          <w:color w:val="000000"/>
          <w:sz w:val="28"/>
        </w:rPr>
        <w:t>
      2) услугодателя: www.bolashak.gov.kz.</w:t>
      </w:r>
      <w:r>
        <w:br/>
      </w:r>
      <w:r>
        <w:rPr>
          <w:rFonts w:ascii="Times New Roman"/>
          <w:b w:val="false"/>
          <w:i w:val="false"/>
          <w:color w:val="000000"/>
          <w:sz w:val="28"/>
        </w:rPr>
        <w:t>
</w:t>
      </w:r>
      <w:r>
        <w:rPr>
          <w:rFonts w:ascii="Times New Roman"/>
          <w:b w:val="false"/>
          <w:i w:val="false"/>
          <w:color w:val="000000"/>
          <w:sz w:val="28"/>
        </w:rPr>
        <w:t>
      13.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 единого контакт-центра по вопросам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14. Контактные телефоны справочных служб услугодателя по вопросам оказания государственной услуги размещены на интернет-ресурсе услугодателя: www.bolashak.gov.kz. Единый контакт-центр по вопросам оказания государственных услуг: 8-800-080-7777, 1414.</w:t>
      </w:r>
    </w:p>
    <w:bookmarkEnd w:id="53"/>
    <w:bookmarkStart w:name="z95" w:id="5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«Предоставление гарантийного письма</w:t>
      </w:r>
      <w:r>
        <w:br/>
      </w:r>
      <w:r>
        <w:rPr>
          <w:rFonts w:ascii="Times New Roman"/>
          <w:b w:val="false"/>
          <w:i w:val="false"/>
          <w:color w:val="000000"/>
          <w:sz w:val="28"/>
        </w:rPr>
        <w:t xml:space="preserve">
для выезжающих на обучение   </w:t>
      </w:r>
      <w:r>
        <w:br/>
      </w:r>
      <w:r>
        <w:rPr>
          <w:rFonts w:ascii="Times New Roman"/>
          <w:b w:val="false"/>
          <w:i w:val="false"/>
          <w:color w:val="000000"/>
          <w:sz w:val="28"/>
        </w:rPr>
        <w:t xml:space="preserve">
в качестве стипендиата      </w:t>
      </w:r>
      <w:r>
        <w:br/>
      </w:r>
      <w:r>
        <w:rPr>
          <w:rFonts w:ascii="Times New Roman"/>
          <w:b w:val="false"/>
          <w:i w:val="false"/>
          <w:color w:val="000000"/>
          <w:sz w:val="28"/>
        </w:rPr>
        <w:t xml:space="preserve">
международной стипендии «Болашак»  </w:t>
      </w:r>
      <w:r>
        <w:br/>
      </w:r>
      <w:r>
        <w:rPr>
          <w:rFonts w:ascii="Times New Roman"/>
          <w:b w:val="false"/>
          <w:i w:val="false"/>
          <w:color w:val="000000"/>
          <w:sz w:val="28"/>
        </w:rPr>
        <w:t xml:space="preserve">
(продолжающие обучение)       </w:t>
      </w:r>
    </w:p>
    <w:bookmarkEnd w:id="54"/>
    <w:p>
      <w:pPr>
        <w:spacing w:after="0"/>
        <w:ind w:left="0"/>
        <w:jc w:val="both"/>
      </w:pPr>
      <w:r>
        <w:rPr>
          <w:rFonts w:ascii="Times New Roman"/>
          <w:b w:val="false"/>
          <w:i w:val="false"/>
          <w:color w:val="000000"/>
          <w:sz w:val="28"/>
        </w:rPr>
        <w:t xml:space="preserve">Президенту                  </w:t>
      </w:r>
      <w:r>
        <w:br/>
      </w:r>
      <w:r>
        <w:rPr>
          <w:rFonts w:ascii="Times New Roman"/>
          <w:b w:val="false"/>
          <w:i w:val="false"/>
          <w:color w:val="000000"/>
          <w:sz w:val="28"/>
        </w:rPr>
        <w:t xml:space="preserve">
акционерного общества        </w:t>
      </w:r>
      <w:r>
        <w:br/>
      </w:r>
      <w:r>
        <w:rPr>
          <w:rFonts w:ascii="Times New Roman"/>
          <w:b w:val="false"/>
          <w:i w:val="false"/>
          <w:color w:val="000000"/>
          <w:sz w:val="28"/>
        </w:rPr>
        <w:t>
«Центр международных программ»</w:t>
      </w:r>
      <w:r>
        <w:br/>
      </w:r>
      <w:r>
        <w:rPr>
          <w:rFonts w:ascii="Times New Roman"/>
          <w:b w:val="false"/>
          <w:i w:val="false"/>
          <w:color w:val="000000"/>
          <w:sz w:val="28"/>
        </w:rPr>
        <w:t>
_____________________________</w:t>
      </w:r>
      <w:r>
        <w:br/>
      </w:r>
      <w:r>
        <w:rPr>
          <w:rFonts w:ascii="Times New Roman"/>
          <w:b w:val="false"/>
          <w:i w:val="false"/>
          <w:color w:val="000000"/>
          <w:sz w:val="28"/>
        </w:rPr>
        <w:t>
от стипендиата ______________</w:t>
      </w:r>
      <w:r>
        <w:br/>
      </w:r>
      <w:r>
        <w:rPr>
          <w:rFonts w:ascii="Times New Roman"/>
          <w:b w:val="false"/>
          <w:i w:val="false"/>
          <w:color w:val="000000"/>
          <w:sz w:val="28"/>
        </w:rPr>
        <w:t>
</w:t>
      </w:r>
      <w:r>
        <w:rPr>
          <w:rFonts w:ascii="Times New Roman"/>
          <w:b w:val="false"/>
          <w:i/>
          <w:color w:val="000000"/>
          <w:sz w:val="28"/>
        </w:rPr>
        <w:t>(Фамилия, имя, отчество</w:t>
      </w:r>
      <w:r>
        <w:br/>
      </w:r>
      <w:r>
        <w:rPr>
          <w:rFonts w:ascii="Times New Roman"/>
          <w:b w:val="false"/>
          <w:i w:val="false"/>
          <w:color w:val="000000"/>
          <w:sz w:val="28"/>
        </w:rPr>
        <w:t>
</w:t>
      </w:r>
      <w:r>
        <w:rPr>
          <w:rFonts w:ascii="Times New Roman"/>
          <w:b w:val="false"/>
          <w:i/>
          <w:color w:val="000000"/>
          <w:sz w:val="28"/>
        </w:rPr>
        <w:t>(при наличии) полностью)</w:t>
      </w:r>
      <w:r>
        <w:br/>
      </w:r>
      <w:r>
        <w:rPr>
          <w:rFonts w:ascii="Times New Roman"/>
          <w:b w:val="false"/>
          <w:i w:val="false"/>
          <w:color w:val="000000"/>
          <w:sz w:val="28"/>
        </w:rPr>
        <w:t>
программа ____________________</w:t>
      </w:r>
      <w:r>
        <w:br/>
      </w:r>
      <w:r>
        <w:rPr>
          <w:rFonts w:ascii="Times New Roman"/>
          <w:b w:val="false"/>
          <w:i w:val="false"/>
          <w:color w:val="000000"/>
          <w:sz w:val="28"/>
        </w:rPr>
        <w:t>
</w:t>
      </w:r>
      <w:r>
        <w:rPr>
          <w:rFonts w:ascii="Times New Roman"/>
          <w:b w:val="false"/>
          <w:i/>
          <w:color w:val="000000"/>
          <w:sz w:val="28"/>
        </w:rPr>
        <w:t>(бакалавриат/магистратура/</w:t>
      </w:r>
      <w:r>
        <w:br/>
      </w:r>
      <w:r>
        <w:rPr>
          <w:rFonts w:ascii="Times New Roman"/>
          <w:b w:val="false"/>
          <w:i w:val="false"/>
          <w:color w:val="000000"/>
          <w:sz w:val="28"/>
        </w:rPr>
        <w:t>
</w:t>
      </w:r>
      <w:r>
        <w:rPr>
          <w:rFonts w:ascii="Times New Roman"/>
          <w:b w:val="false"/>
          <w:i/>
          <w:color w:val="000000"/>
          <w:sz w:val="28"/>
        </w:rPr>
        <w:t>аспирантура/докторантура/специалист)</w:t>
      </w:r>
      <w:r>
        <w:br/>
      </w:r>
      <w:r>
        <w:rPr>
          <w:rFonts w:ascii="Times New Roman"/>
          <w:b w:val="false"/>
          <w:i w:val="false"/>
          <w:color w:val="000000"/>
          <w:sz w:val="28"/>
        </w:rPr>
        <w:t>
специальность _______________________</w:t>
      </w:r>
      <w:r>
        <w:br/>
      </w:r>
      <w:r>
        <w:rPr>
          <w:rFonts w:ascii="Times New Roman"/>
          <w:b w:val="false"/>
          <w:i w:val="false"/>
          <w:color w:val="000000"/>
          <w:sz w:val="28"/>
        </w:rPr>
        <w:t>
</w:t>
      </w:r>
      <w:r>
        <w:rPr>
          <w:rFonts w:ascii="Times New Roman"/>
          <w:b w:val="false"/>
          <w:i/>
          <w:color w:val="000000"/>
          <w:sz w:val="28"/>
        </w:rPr>
        <w:t>(по протоколу Республиканской комиссии)</w:t>
      </w:r>
      <w:r>
        <w:br/>
      </w:r>
      <w:r>
        <w:rPr>
          <w:rFonts w:ascii="Times New Roman"/>
          <w:b w:val="false"/>
          <w:i w:val="false"/>
          <w:color w:val="000000"/>
          <w:sz w:val="28"/>
        </w:rPr>
        <w:t>
страна и ВУЗ __________________________</w:t>
      </w:r>
      <w:r>
        <w:br/>
      </w:r>
      <w:r>
        <w:rPr>
          <w:rFonts w:ascii="Times New Roman"/>
          <w:b w:val="false"/>
          <w:i w:val="false"/>
          <w:color w:val="000000"/>
          <w:sz w:val="28"/>
        </w:rPr>
        <w:t>
почтовый адрес в Казахстане ___________</w:t>
      </w:r>
      <w:r>
        <w:br/>
      </w:r>
      <w:r>
        <w:rPr>
          <w:rFonts w:ascii="Times New Roman"/>
          <w:b w:val="false"/>
          <w:i w:val="false"/>
          <w:color w:val="000000"/>
          <w:sz w:val="28"/>
        </w:rPr>
        <w:t>
______________________________________</w:t>
      </w:r>
      <w:r>
        <w:br/>
      </w:r>
      <w:r>
        <w:rPr>
          <w:rFonts w:ascii="Times New Roman"/>
          <w:b w:val="false"/>
          <w:i w:val="false"/>
          <w:color w:val="000000"/>
          <w:sz w:val="28"/>
        </w:rPr>
        <w:t>
телефон ______________________________</w:t>
      </w:r>
      <w:r>
        <w:br/>
      </w:r>
      <w:r>
        <w:rPr>
          <w:rFonts w:ascii="Times New Roman"/>
          <w:b w:val="false"/>
          <w:i w:val="false"/>
          <w:color w:val="000000"/>
          <w:sz w:val="28"/>
        </w:rPr>
        <w:t>
электронный адрес_____________________</w:t>
      </w:r>
      <w:r>
        <w:br/>
      </w:r>
      <w:r>
        <w:rPr>
          <w:rFonts w:ascii="Times New Roman"/>
          <w:b w:val="false"/>
          <w:i w:val="false"/>
          <w:color w:val="000000"/>
          <w:sz w:val="28"/>
        </w:rPr>
        <w:t>
ИИН __________________________________</w:t>
      </w:r>
      <w:r>
        <w:br/>
      </w:r>
      <w:r>
        <w:rPr>
          <w:rFonts w:ascii="Times New Roman"/>
          <w:b w:val="false"/>
          <w:i w:val="false"/>
          <w:color w:val="000000"/>
          <w:sz w:val="28"/>
        </w:rPr>
        <w:t>
</w:t>
      </w:r>
      <w:r>
        <w:rPr>
          <w:rFonts w:ascii="Times New Roman"/>
          <w:b w:val="false"/>
          <w:i/>
          <w:color w:val="000000"/>
          <w:sz w:val="28"/>
        </w:rPr>
        <w:t>(индивидуальный идентификационный номер)</w:t>
      </w:r>
    </w:p>
    <w:bookmarkStart w:name="z96" w:id="55"/>
    <w:p>
      <w:pPr>
        <w:spacing w:after="0"/>
        <w:ind w:left="0"/>
        <w:jc w:val="left"/>
      </w:pPr>
      <w:r>
        <w:rPr>
          <w:rFonts w:ascii="Times New Roman"/>
          <w:b/>
          <w:i w:val="false"/>
          <w:color w:val="000000"/>
        </w:rPr>
        <w:t xml:space="preserve"> 
ЗАЯВЛЕНИЕ</w:t>
      </w:r>
    </w:p>
    <w:bookmarkEnd w:id="55"/>
    <w:p>
      <w:pPr>
        <w:spacing w:after="0"/>
        <w:ind w:left="0"/>
        <w:jc w:val="both"/>
      </w:pPr>
      <w:r>
        <w:rPr>
          <w:rFonts w:ascii="Times New Roman"/>
          <w:b w:val="false"/>
          <w:i w:val="false"/>
          <w:color w:val="000000"/>
          <w:sz w:val="28"/>
        </w:rPr>
        <w:t xml:space="preserve">      Я, ___________________________________________, прошу предоставить мне письмо финансовой гарантии для предоставления в </w:t>
      </w:r>
      <w:r>
        <w:rPr>
          <w:rFonts w:ascii="Times New Roman"/>
          <w:b w:val="false"/>
          <w:i/>
          <w:color w:val="000000"/>
          <w:sz w:val="28"/>
        </w:rPr>
        <w:t>(отметьте необходимое)</w:t>
      </w:r>
      <w:r>
        <w:rPr>
          <w:rFonts w:ascii="Times New Roman"/>
          <w:b w:val="false"/>
          <w:i w:val="false"/>
          <w:color w:val="000000"/>
          <w:sz w:val="28"/>
        </w:rPr>
        <w:t>:</w:t>
      </w:r>
      <w:r>
        <w:br/>
      </w:r>
      <w:r>
        <w:rPr>
          <w:rFonts w:ascii="Times New Roman"/>
          <w:b w:val="false"/>
          <w:i w:val="false"/>
          <w:color w:val="000000"/>
          <w:sz w:val="28"/>
        </w:rPr>
        <w:t>
      </w:t>
      </w:r>
      <w:r>
        <w:drawing>
          <wp:inline distT="0" distB="0" distL="0" distR="0">
            <wp:extent cx="1778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77800" cy="152400"/>
                    </a:xfrm>
                    <a:prstGeom prst="rect">
                      <a:avLst/>
                    </a:prstGeom>
                  </pic:spPr>
                </pic:pic>
              </a:graphicData>
            </a:graphic>
          </wp:inline>
        </w:drawing>
      </w:r>
      <w:r>
        <w:rPr>
          <w:rFonts w:ascii="Times New Roman"/>
          <w:b w:val="false"/>
          <w:i w:val="false"/>
          <w:color w:val="000000"/>
          <w:sz w:val="28"/>
        </w:rPr>
        <w:t xml:space="preserve"> Посольство ________________ </w:t>
      </w:r>
      <w:r>
        <w:rPr>
          <w:rFonts w:ascii="Times New Roman"/>
          <w:b w:val="false"/>
          <w:i/>
          <w:color w:val="000000"/>
          <w:sz w:val="28"/>
        </w:rPr>
        <w:t>(укажите страну)</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drawing>
          <wp:inline distT="0" distB="0" distL="0" distR="0">
            <wp:extent cx="1778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77800" cy="152400"/>
                    </a:xfrm>
                    <a:prstGeom prst="rect">
                      <a:avLst/>
                    </a:prstGeom>
                  </pic:spPr>
                </pic:pic>
              </a:graphicData>
            </a:graphic>
          </wp:inline>
        </w:drawing>
      </w:r>
      <w:r>
        <w:rPr>
          <w:rFonts w:ascii="Times New Roman"/>
          <w:b w:val="false"/>
          <w:i w:val="false"/>
          <w:color w:val="000000"/>
          <w:sz w:val="28"/>
        </w:rPr>
        <w:t xml:space="preserve"> учебное заведение </w:t>
      </w:r>
      <w:r>
        <w:rPr>
          <w:rFonts w:ascii="Times New Roman"/>
          <w:b w:val="false"/>
          <w:i/>
          <w:color w:val="000000"/>
          <w:sz w:val="28"/>
        </w:rPr>
        <w:t>(пожалуйста, укажите название вуза и специальность)</w:t>
      </w:r>
      <w:r>
        <w:rPr>
          <w:rFonts w:ascii="Times New Roman"/>
          <w:b w:val="false"/>
          <w:i w:val="false"/>
          <w:color w:val="000000"/>
          <w:sz w:val="28"/>
        </w:rPr>
        <w:t>_______________________________________________.</w:t>
      </w:r>
      <w:r>
        <w:br/>
      </w:r>
      <w:r>
        <w:rPr>
          <w:rFonts w:ascii="Times New Roman"/>
          <w:b w:val="false"/>
          <w:i w:val="false"/>
          <w:color w:val="000000"/>
          <w:sz w:val="28"/>
        </w:rPr>
        <w:t>
      Планируемая дата прохождения интервью в Посольстве «__»__20__г.</w:t>
      </w:r>
      <w:r>
        <w:br/>
      </w:r>
      <w:r>
        <w:rPr>
          <w:rFonts w:ascii="Times New Roman"/>
          <w:b w:val="false"/>
          <w:i w:val="false"/>
          <w:color w:val="000000"/>
          <w:sz w:val="28"/>
        </w:rPr>
        <w:t>
</w:t>
      </w:r>
      <w:r>
        <w:drawing>
          <wp:inline distT="0" distB="0" distL="0" distR="0">
            <wp:extent cx="1778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77800" cy="152400"/>
                    </a:xfrm>
                    <a:prstGeom prst="rect">
                      <a:avLst/>
                    </a:prstGeom>
                  </pic:spPr>
                </pic:pic>
              </a:graphicData>
            </a:graphic>
          </wp:inline>
        </w:drawing>
      </w:r>
      <w:r>
        <w:rPr>
          <w:rFonts w:ascii="Times New Roman"/>
          <w:b w:val="false"/>
          <w:i w:val="false"/>
          <w:color w:val="000000"/>
          <w:sz w:val="28"/>
        </w:rPr>
        <w:t>Гарантийное письмо прошу отправить по адресу:</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r>
        <w:drawing>
          <wp:inline distT="0" distB="0" distL="0" distR="0">
            <wp:extent cx="1778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77800" cy="152400"/>
                    </a:xfrm>
                    <a:prstGeom prst="rect">
                      <a:avLst/>
                    </a:prstGeom>
                  </pic:spPr>
                </pic:pic>
              </a:graphicData>
            </a:graphic>
          </wp:inline>
        </w:drawing>
      </w:r>
      <w:r>
        <w:rPr>
          <w:rFonts w:ascii="Times New Roman"/>
          <w:b w:val="false"/>
          <w:i w:val="false"/>
          <w:color w:val="000000"/>
          <w:sz w:val="28"/>
        </w:rPr>
        <w:t>Гарантийное письмо заберет мой отец/мать/родственник.</w:t>
      </w:r>
      <w:r>
        <w:br/>
      </w:r>
      <w:r>
        <w:rPr>
          <w:rFonts w:ascii="Times New Roman"/>
          <w:b w:val="false"/>
          <w:i w:val="false"/>
          <w:color w:val="000000"/>
          <w:sz w:val="28"/>
        </w:rPr>
        <w:t>
</w:t>
      </w:r>
      <w:r>
        <w:drawing>
          <wp:inline distT="0" distB="0" distL="0" distR="0">
            <wp:extent cx="1778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77800" cy="152400"/>
                    </a:xfrm>
                    <a:prstGeom prst="rect">
                      <a:avLst/>
                    </a:prstGeom>
                  </pic:spPr>
                </pic:pic>
              </a:graphicData>
            </a:graphic>
          </wp:inline>
        </w:drawing>
      </w:r>
      <w:r>
        <w:rPr>
          <w:rFonts w:ascii="Times New Roman"/>
          <w:b w:val="false"/>
          <w:i w:val="false"/>
          <w:color w:val="000000"/>
          <w:sz w:val="28"/>
        </w:rPr>
        <w:t>Гарантийное письмо заберу лично у куратора Общества после подготовки.</w:t>
      </w:r>
      <w:r>
        <w:br/>
      </w:r>
      <w:r>
        <w:rPr>
          <w:rFonts w:ascii="Times New Roman"/>
          <w:b w:val="false"/>
          <w:i w:val="false"/>
          <w:color w:val="000000"/>
          <w:sz w:val="28"/>
        </w:rPr>
        <w:t>
</w:t>
      </w:r>
      <w:r>
        <w:rPr>
          <w:rFonts w:ascii="Times New Roman"/>
          <w:b w:val="false"/>
          <w:i/>
          <w:color w:val="000000"/>
          <w:sz w:val="28"/>
        </w:rPr>
        <w:t>(необходимо отметить из трех крестиком один соответствующий вариант)</w:t>
      </w:r>
      <w:r>
        <w:br/>
      </w:r>
      <w:r>
        <w:rPr>
          <w:rFonts w:ascii="Times New Roman"/>
          <w:b w:val="false"/>
          <w:i w:val="false"/>
          <w:color w:val="000000"/>
          <w:sz w:val="28"/>
        </w:rPr>
        <w:t>
      Оригинал транскрипта направлен в адрес Общества. Дата получения Обществом к «__»_____________20__г.</w:t>
      </w:r>
      <w:r>
        <w:br/>
      </w:r>
      <w:r>
        <w:rPr>
          <w:rFonts w:ascii="Times New Roman"/>
          <w:b w:val="false"/>
          <w:i w:val="false"/>
          <w:color w:val="000000"/>
          <w:sz w:val="28"/>
        </w:rPr>
        <w:t>
      Копия транскрипта, письмо вуза о моем текущем академическом статусе и список предметов _______ семестр/триместр 20__-20__учебного года прилагаются к данному заявлению.</w:t>
      </w:r>
      <w:r>
        <w:br/>
      </w:r>
      <w:r>
        <w:rPr>
          <w:rFonts w:ascii="Times New Roman"/>
          <w:b w:val="false"/>
          <w:i w:val="false"/>
          <w:color w:val="000000"/>
          <w:sz w:val="28"/>
        </w:rPr>
        <w:t>
      </w:t>
      </w:r>
      <w:r>
        <w:rPr>
          <w:rFonts w:ascii="Times New Roman"/>
          <w:b w:val="false"/>
          <w:i/>
          <w:color w:val="000000"/>
          <w:sz w:val="28"/>
        </w:rPr>
        <w:t>Приложение</w:t>
      </w:r>
      <w:r>
        <w:rPr>
          <w:rFonts w:ascii="Times New Roman"/>
          <w:b w:val="false"/>
          <w:i w:val="false"/>
          <w:color w:val="000000"/>
          <w:sz w:val="28"/>
        </w:rPr>
        <w:t>: на ______ листах.</w:t>
      </w:r>
    </w:p>
    <w:p>
      <w:pPr>
        <w:spacing w:after="0"/>
        <w:ind w:left="0"/>
        <w:jc w:val="both"/>
      </w:pPr>
      <w:r>
        <w:rPr>
          <w:rFonts w:ascii="Times New Roman"/>
          <w:b w:val="false"/>
          <w:i w:val="false"/>
          <w:color w:val="000000"/>
          <w:sz w:val="28"/>
        </w:rPr>
        <w:t>«___»_________20__г.                           Подпись ______________</w:t>
      </w:r>
    </w:p>
    <w:bookmarkStart w:name="z97" w:id="5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«Предоставление гарантийного письма</w:t>
      </w:r>
      <w:r>
        <w:br/>
      </w:r>
      <w:r>
        <w:rPr>
          <w:rFonts w:ascii="Times New Roman"/>
          <w:b w:val="false"/>
          <w:i w:val="false"/>
          <w:color w:val="000000"/>
          <w:sz w:val="28"/>
        </w:rPr>
        <w:t xml:space="preserve">
для выезжающих на обучение   </w:t>
      </w:r>
      <w:r>
        <w:br/>
      </w:r>
      <w:r>
        <w:rPr>
          <w:rFonts w:ascii="Times New Roman"/>
          <w:b w:val="false"/>
          <w:i w:val="false"/>
          <w:color w:val="000000"/>
          <w:sz w:val="28"/>
        </w:rPr>
        <w:t xml:space="preserve">
в качестве стипендиата      </w:t>
      </w:r>
      <w:r>
        <w:br/>
      </w:r>
      <w:r>
        <w:rPr>
          <w:rFonts w:ascii="Times New Roman"/>
          <w:b w:val="false"/>
          <w:i w:val="false"/>
          <w:color w:val="000000"/>
          <w:sz w:val="28"/>
        </w:rPr>
        <w:t xml:space="preserve">
международной стипендии «Болашак» </w:t>
      </w:r>
      <w:r>
        <w:br/>
      </w:r>
      <w:r>
        <w:rPr>
          <w:rFonts w:ascii="Times New Roman"/>
          <w:b w:val="false"/>
          <w:i w:val="false"/>
          <w:color w:val="000000"/>
          <w:sz w:val="28"/>
        </w:rPr>
        <w:t xml:space="preserve">
(впервые выезжающие)       </w:t>
      </w:r>
    </w:p>
    <w:bookmarkEnd w:id="56"/>
    <w:p>
      <w:pPr>
        <w:spacing w:after="0"/>
        <w:ind w:left="0"/>
        <w:jc w:val="both"/>
      </w:pPr>
      <w:r>
        <w:rPr>
          <w:rFonts w:ascii="Times New Roman"/>
          <w:b w:val="false"/>
          <w:i w:val="false"/>
          <w:color w:val="000000"/>
          <w:sz w:val="28"/>
        </w:rPr>
        <w:t xml:space="preserve">Президенту                         </w:t>
      </w:r>
      <w:r>
        <w:br/>
      </w:r>
      <w:r>
        <w:rPr>
          <w:rFonts w:ascii="Times New Roman"/>
          <w:b w:val="false"/>
          <w:i w:val="false"/>
          <w:color w:val="000000"/>
          <w:sz w:val="28"/>
        </w:rPr>
        <w:t xml:space="preserve">
акционерного общества «Центр        </w:t>
      </w:r>
      <w:r>
        <w:br/>
      </w:r>
      <w:r>
        <w:rPr>
          <w:rFonts w:ascii="Times New Roman"/>
          <w:b w:val="false"/>
          <w:i w:val="false"/>
          <w:color w:val="000000"/>
          <w:sz w:val="28"/>
        </w:rPr>
        <w:t xml:space="preserve">
международных программ»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от стипендиата _____________        </w:t>
      </w:r>
      <w:r>
        <w:br/>
      </w:r>
      <w:r>
        <w:rPr>
          <w:rFonts w:ascii="Times New Roman"/>
          <w:b w:val="false"/>
          <w:i w:val="false"/>
          <w:color w:val="000000"/>
          <w:sz w:val="28"/>
        </w:rPr>
        <w:t>
</w:t>
      </w:r>
      <w:r>
        <w:rPr>
          <w:rFonts w:ascii="Times New Roman"/>
          <w:b w:val="false"/>
          <w:i/>
          <w:color w:val="000000"/>
          <w:sz w:val="28"/>
        </w:rPr>
        <w:t xml:space="preserve">(Фамилия, имя, отчество              </w:t>
      </w:r>
      <w:r>
        <w:br/>
      </w:r>
      <w:r>
        <w:rPr>
          <w:rFonts w:ascii="Times New Roman"/>
          <w:b w:val="false"/>
          <w:i w:val="false"/>
          <w:color w:val="000000"/>
          <w:sz w:val="28"/>
        </w:rPr>
        <w:t>
</w:t>
      </w:r>
      <w:r>
        <w:rPr>
          <w:rFonts w:ascii="Times New Roman"/>
          <w:b w:val="false"/>
          <w:i/>
          <w:color w:val="000000"/>
          <w:sz w:val="28"/>
        </w:rPr>
        <w:t xml:space="preserve">(при наличии) полностью)              </w:t>
      </w:r>
      <w:r>
        <w:br/>
      </w:r>
      <w:r>
        <w:rPr>
          <w:rFonts w:ascii="Times New Roman"/>
          <w:b w:val="false"/>
          <w:i w:val="false"/>
          <w:color w:val="000000"/>
          <w:sz w:val="28"/>
        </w:rPr>
        <w:t xml:space="preserve">
программа __________________         </w:t>
      </w:r>
      <w:r>
        <w:br/>
      </w:r>
      <w:r>
        <w:rPr>
          <w:rFonts w:ascii="Times New Roman"/>
          <w:b w:val="false"/>
          <w:i w:val="false"/>
          <w:color w:val="000000"/>
          <w:sz w:val="28"/>
        </w:rPr>
        <w:t>
</w:t>
      </w:r>
      <w:r>
        <w:rPr>
          <w:rFonts w:ascii="Times New Roman"/>
          <w:b w:val="false"/>
          <w:i/>
          <w:color w:val="000000"/>
          <w:sz w:val="28"/>
        </w:rPr>
        <w:t>(бакалавриат/магистратура/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аспирантура/докторантура/специалист)</w:t>
      </w:r>
      <w:r>
        <w:rPr>
          <w:rFonts w:ascii="Times New Roman"/>
          <w:b w:val="false"/>
          <w:i w:val="false"/>
          <w:color w:val="000000"/>
          <w:sz w:val="28"/>
        </w:rPr>
        <w:t xml:space="preserve">  </w:t>
      </w:r>
      <w:r>
        <w:br/>
      </w:r>
      <w:r>
        <w:rPr>
          <w:rFonts w:ascii="Times New Roman"/>
          <w:b w:val="false"/>
          <w:i w:val="false"/>
          <w:color w:val="000000"/>
          <w:sz w:val="28"/>
        </w:rPr>
        <w:t xml:space="preserve">
специальность ______________________  </w:t>
      </w:r>
      <w:r>
        <w:br/>
      </w:r>
      <w:r>
        <w:rPr>
          <w:rFonts w:ascii="Times New Roman"/>
          <w:b w:val="false"/>
          <w:i w:val="false"/>
          <w:color w:val="000000"/>
          <w:sz w:val="28"/>
        </w:rPr>
        <w:t>
</w:t>
      </w:r>
      <w:r>
        <w:rPr>
          <w:rFonts w:ascii="Times New Roman"/>
          <w:b w:val="false"/>
          <w:i/>
          <w:color w:val="000000"/>
          <w:sz w:val="28"/>
        </w:rPr>
        <w:t>(по протоколу Республиканской комиссии)</w:t>
      </w:r>
      <w:r>
        <w:br/>
      </w:r>
      <w:r>
        <w:rPr>
          <w:rFonts w:ascii="Times New Roman"/>
          <w:b w:val="false"/>
          <w:i w:val="false"/>
          <w:color w:val="000000"/>
          <w:sz w:val="28"/>
        </w:rPr>
        <w:t>
страна и вуз __________________________</w:t>
      </w:r>
      <w:r>
        <w:br/>
      </w:r>
      <w:r>
        <w:rPr>
          <w:rFonts w:ascii="Times New Roman"/>
          <w:b w:val="false"/>
          <w:i w:val="false"/>
          <w:color w:val="000000"/>
          <w:sz w:val="28"/>
        </w:rPr>
        <w:t>
почтовый адрес в Казахстане 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телефон _______________________________</w:t>
      </w:r>
      <w:r>
        <w:br/>
      </w:r>
      <w:r>
        <w:rPr>
          <w:rFonts w:ascii="Times New Roman"/>
          <w:b w:val="false"/>
          <w:i w:val="false"/>
          <w:color w:val="000000"/>
          <w:sz w:val="28"/>
        </w:rPr>
        <w:t>
электронный адрес _____________________</w:t>
      </w:r>
      <w:r>
        <w:br/>
      </w:r>
      <w:r>
        <w:rPr>
          <w:rFonts w:ascii="Times New Roman"/>
          <w:b w:val="false"/>
          <w:i w:val="false"/>
          <w:color w:val="000000"/>
          <w:sz w:val="28"/>
        </w:rPr>
        <w:t xml:space="preserve">
ИИН __________________________________ </w:t>
      </w:r>
      <w:r>
        <w:br/>
      </w:r>
      <w:r>
        <w:rPr>
          <w:rFonts w:ascii="Times New Roman"/>
          <w:b w:val="false"/>
          <w:i w:val="false"/>
          <w:color w:val="000000"/>
          <w:sz w:val="28"/>
        </w:rPr>
        <w:t>
</w:t>
      </w:r>
      <w:r>
        <w:rPr>
          <w:rFonts w:ascii="Times New Roman"/>
          <w:b w:val="false"/>
          <w:i/>
          <w:color w:val="000000"/>
          <w:sz w:val="28"/>
        </w:rPr>
        <w:t>(индивидуальный идентификационный номер)</w:t>
      </w:r>
    </w:p>
    <w:bookmarkStart w:name="z98" w:id="57"/>
    <w:p>
      <w:pPr>
        <w:spacing w:after="0"/>
        <w:ind w:left="0"/>
        <w:jc w:val="left"/>
      </w:pPr>
      <w:r>
        <w:rPr>
          <w:rFonts w:ascii="Times New Roman"/>
          <w:b/>
          <w:i w:val="false"/>
          <w:color w:val="000000"/>
        </w:rPr>
        <w:t xml:space="preserve"> 
ЗАЯВЛЕНИЕ</w:t>
      </w:r>
    </w:p>
    <w:bookmarkEnd w:id="57"/>
    <w:p>
      <w:pPr>
        <w:spacing w:after="0"/>
        <w:ind w:left="0"/>
        <w:jc w:val="both"/>
      </w:pPr>
      <w:r>
        <w:rPr>
          <w:rFonts w:ascii="Times New Roman"/>
          <w:b w:val="false"/>
          <w:i w:val="false"/>
          <w:color w:val="000000"/>
          <w:sz w:val="28"/>
        </w:rPr>
        <w:t xml:space="preserve">      Я, ____________________________________________________, прошу предоставить мне письмо финансовой гарантии для предоставления в </w:t>
      </w:r>
      <w:r>
        <w:rPr>
          <w:rFonts w:ascii="Times New Roman"/>
          <w:b w:val="false"/>
          <w:i/>
          <w:color w:val="000000"/>
          <w:sz w:val="28"/>
        </w:rPr>
        <w:t>(отметьте необходимое)</w:t>
      </w:r>
      <w:r>
        <w:rPr>
          <w:rFonts w:ascii="Times New Roman"/>
          <w:b w:val="false"/>
          <w:i w:val="false"/>
          <w:color w:val="000000"/>
          <w:sz w:val="28"/>
        </w:rPr>
        <w:t>:</w:t>
      </w:r>
      <w:r>
        <w:br/>
      </w:r>
      <w:r>
        <w:rPr>
          <w:rFonts w:ascii="Times New Roman"/>
          <w:b w:val="false"/>
          <w:i w:val="false"/>
          <w:color w:val="000000"/>
          <w:sz w:val="28"/>
        </w:rPr>
        <w:t>
      </w:t>
      </w:r>
      <w:r>
        <w:drawing>
          <wp:inline distT="0" distB="0" distL="0" distR="0">
            <wp:extent cx="1778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77800" cy="152400"/>
                    </a:xfrm>
                    <a:prstGeom prst="rect">
                      <a:avLst/>
                    </a:prstGeom>
                  </pic:spPr>
                </pic:pic>
              </a:graphicData>
            </a:graphic>
          </wp:inline>
        </w:drawing>
      </w:r>
      <w:r>
        <w:rPr>
          <w:rFonts w:ascii="Times New Roman"/>
          <w:b w:val="false"/>
          <w:i w:val="false"/>
          <w:color w:val="000000"/>
          <w:sz w:val="28"/>
        </w:rPr>
        <w:t xml:space="preserve"> Посольство _______________ </w:t>
      </w:r>
      <w:r>
        <w:rPr>
          <w:rFonts w:ascii="Times New Roman"/>
          <w:b w:val="false"/>
          <w:i/>
          <w:color w:val="000000"/>
          <w:sz w:val="28"/>
        </w:rPr>
        <w:t>(укажите страну)</w:t>
      </w:r>
      <w:r>
        <w:rPr>
          <w:rFonts w:ascii="Times New Roman"/>
          <w:b w:val="false"/>
          <w:i w:val="false"/>
          <w:color w:val="000000"/>
          <w:sz w:val="28"/>
        </w:rPr>
        <w:t>,</w:t>
      </w:r>
      <w:r>
        <w:br/>
      </w:r>
      <w:r>
        <w:rPr>
          <w:rFonts w:ascii="Times New Roman"/>
          <w:b w:val="false"/>
          <w:i w:val="false"/>
          <w:color w:val="000000"/>
          <w:sz w:val="28"/>
        </w:rPr>
        <w:t>
      </w:t>
      </w:r>
      <w:r>
        <w:drawing>
          <wp:inline distT="0" distB="0" distL="0" distR="0">
            <wp:extent cx="1778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77800" cy="152400"/>
                    </a:xfrm>
                    <a:prstGeom prst="rect">
                      <a:avLst/>
                    </a:prstGeom>
                  </pic:spPr>
                </pic:pic>
              </a:graphicData>
            </a:graphic>
          </wp:inline>
        </w:drawing>
      </w:r>
      <w:r>
        <w:rPr>
          <w:rFonts w:ascii="Times New Roman"/>
          <w:b w:val="false"/>
          <w:i w:val="false"/>
          <w:color w:val="000000"/>
          <w:sz w:val="28"/>
        </w:rPr>
        <w:t xml:space="preserve"> учебное заведение </w:t>
      </w:r>
      <w:r>
        <w:rPr>
          <w:rFonts w:ascii="Times New Roman"/>
          <w:b w:val="false"/>
          <w:i/>
          <w:color w:val="000000"/>
          <w:sz w:val="28"/>
        </w:rPr>
        <w:t>(пожалуйста, укажите название вуза и специальность)</w:t>
      </w:r>
      <w:r>
        <w:rPr>
          <w:rFonts w:ascii="Times New Roman"/>
          <w:b w:val="false"/>
          <w:i w:val="false"/>
          <w:color w:val="000000"/>
          <w:sz w:val="28"/>
        </w:rPr>
        <w:t>______________________________________________________.</w:t>
      </w:r>
      <w:r>
        <w:br/>
      </w:r>
      <w:r>
        <w:rPr>
          <w:rFonts w:ascii="Times New Roman"/>
          <w:b w:val="false"/>
          <w:i w:val="false"/>
          <w:color w:val="000000"/>
          <w:sz w:val="28"/>
        </w:rPr>
        <w:t>
      Планируемая дата прохождения интервью в Посольстве «_»__ 20__г.</w:t>
      </w:r>
      <w:r>
        <w:br/>
      </w:r>
      <w:r>
        <w:rPr>
          <w:rFonts w:ascii="Times New Roman"/>
          <w:b w:val="false"/>
          <w:i w:val="false"/>
          <w:color w:val="000000"/>
          <w:sz w:val="28"/>
        </w:rPr>
        <w:t>
      </w:t>
      </w:r>
      <w:r>
        <w:drawing>
          <wp:inline distT="0" distB="0" distL="0" distR="0">
            <wp:extent cx="1778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77800" cy="152400"/>
                    </a:xfrm>
                    <a:prstGeom prst="rect">
                      <a:avLst/>
                    </a:prstGeom>
                  </pic:spPr>
                </pic:pic>
              </a:graphicData>
            </a:graphic>
          </wp:inline>
        </w:drawing>
      </w:r>
      <w:r>
        <w:rPr>
          <w:rFonts w:ascii="Times New Roman"/>
          <w:b w:val="false"/>
          <w:i w:val="false"/>
          <w:color w:val="000000"/>
          <w:sz w:val="28"/>
        </w:rPr>
        <w:t xml:space="preserve"> Гарантийное письмо прошу отправить по адресу: _____________</w:t>
      </w:r>
      <w:r>
        <w:br/>
      </w:r>
      <w:r>
        <w:rPr>
          <w:rFonts w:ascii="Times New Roman"/>
          <w:b w:val="false"/>
          <w:i w:val="false"/>
          <w:color w:val="000000"/>
          <w:sz w:val="28"/>
        </w:rPr>
        <w:t>
      </w:t>
      </w:r>
      <w:r>
        <w:drawing>
          <wp:inline distT="0" distB="0" distL="0" distR="0">
            <wp:extent cx="1778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77800" cy="152400"/>
                    </a:xfrm>
                    <a:prstGeom prst="rect">
                      <a:avLst/>
                    </a:prstGeom>
                  </pic:spPr>
                </pic:pic>
              </a:graphicData>
            </a:graphic>
          </wp:inline>
        </w:drawing>
      </w:r>
      <w:r>
        <w:rPr>
          <w:rFonts w:ascii="Times New Roman"/>
          <w:b w:val="false"/>
          <w:i w:val="false"/>
          <w:color w:val="000000"/>
          <w:sz w:val="28"/>
        </w:rPr>
        <w:t xml:space="preserve"> Гарантийное письмо заберет мой отец/мать/родственник.</w:t>
      </w:r>
      <w:r>
        <w:br/>
      </w:r>
      <w:r>
        <w:rPr>
          <w:rFonts w:ascii="Times New Roman"/>
          <w:b w:val="false"/>
          <w:i w:val="false"/>
          <w:color w:val="000000"/>
          <w:sz w:val="28"/>
        </w:rPr>
        <w:t>
      </w:t>
      </w:r>
      <w:r>
        <w:drawing>
          <wp:inline distT="0" distB="0" distL="0" distR="0">
            <wp:extent cx="1778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77800" cy="152400"/>
                    </a:xfrm>
                    <a:prstGeom prst="rect">
                      <a:avLst/>
                    </a:prstGeom>
                  </pic:spPr>
                </pic:pic>
              </a:graphicData>
            </a:graphic>
          </wp:inline>
        </w:drawing>
      </w:r>
      <w:r>
        <w:rPr>
          <w:rFonts w:ascii="Times New Roman"/>
          <w:b w:val="false"/>
          <w:i w:val="false"/>
          <w:color w:val="000000"/>
          <w:sz w:val="28"/>
        </w:rPr>
        <w:t xml:space="preserve"> Гарантийное письмо заберу лично у куратора Общества после подготовки.</w:t>
      </w:r>
      <w:r>
        <w:br/>
      </w:r>
      <w:r>
        <w:rPr>
          <w:rFonts w:ascii="Times New Roman"/>
          <w:b w:val="false"/>
          <w:i w:val="false"/>
          <w:color w:val="000000"/>
          <w:sz w:val="28"/>
        </w:rPr>
        <w:t>
</w:t>
      </w:r>
      <w:r>
        <w:rPr>
          <w:rFonts w:ascii="Times New Roman"/>
          <w:b w:val="false"/>
          <w:i/>
          <w:color w:val="000000"/>
          <w:sz w:val="28"/>
        </w:rPr>
        <w:t>(необходимо отметить из трех крестиком один соответствующий вариант)</w:t>
      </w:r>
      <w:r>
        <w:br/>
      </w:r>
      <w:r>
        <w:rPr>
          <w:rFonts w:ascii="Times New Roman"/>
          <w:b w:val="false"/>
          <w:i w:val="false"/>
          <w:color w:val="000000"/>
          <w:sz w:val="28"/>
        </w:rPr>
        <w:t>
      </w:t>
      </w:r>
      <w:r>
        <w:rPr>
          <w:rFonts w:ascii="Times New Roman"/>
          <w:b w:val="false"/>
          <w:i/>
          <w:color w:val="000000"/>
          <w:sz w:val="28"/>
        </w:rPr>
        <w:t>Приложение</w:t>
      </w:r>
      <w:r>
        <w:rPr>
          <w:rFonts w:ascii="Times New Roman"/>
          <w:b w:val="false"/>
          <w:i w:val="false"/>
          <w:color w:val="000000"/>
          <w:sz w:val="28"/>
        </w:rPr>
        <w:t>: письмо-приглашение зарубежного вуза на _____ листах.</w:t>
      </w:r>
      <w:r>
        <w:br/>
      </w:r>
      <w:r>
        <w:rPr>
          <w:rFonts w:ascii="Times New Roman"/>
          <w:b w:val="false"/>
          <w:i w:val="false"/>
          <w:color w:val="000000"/>
          <w:sz w:val="28"/>
        </w:rPr>
        <w:t>
«___»_________20__г.                   Подпись _______________</w:t>
      </w:r>
    </w:p>
    <w:bookmarkStart w:name="z99" w:id="58"/>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24 февраля 2014 года № 146</w:t>
      </w:r>
    </w:p>
    <w:bookmarkEnd w:id="58"/>
    <w:bookmarkStart w:name="z100" w:id="59"/>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«Возмещение расходов стипендиатам международной</w:t>
      </w:r>
      <w:r>
        <w:br/>
      </w:r>
      <w:r>
        <w:rPr>
          <w:rFonts w:ascii="Times New Roman"/>
          <w:b/>
          <w:i w:val="false"/>
          <w:color w:val="000000"/>
        </w:rPr>
        <w:t>
стипендии «Болашак»</w:t>
      </w:r>
    </w:p>
    <w:bookmarkEnd w:id="59"/>
    <w:bookmarkStart w:name="z101" w:id="60"/>
    <w:p>
      <w:pPr>
        <w:spacing w:after="0"/>
        <w:ind w:left="0"/>
        <w:jc w:val="left"/>
      </w:pPr>
      <w:r>
        <w:rPr>
          <w:rFonts w:ascii="Times New Roman"/>
          <w:b/>
          <w:i w:val="false"/>
          <w:color w:val="000000"/>
        </w:rPr>
        <w:t xml:space="preserve"> 
7. Общие положения</w:t>
      </w:r>
    </w:p>
    <w:bookmarkEnd w:id="60"/>
    <w:bookmarkStart w:name="z102" w:id="61"/>
    <w:p>
      <w:pPr>
        <w:spacing w:after="0"/>
        <w:ind w:left="0"/>
        <w:jc w:val="both"/>
      </w:pPr>
      <w:r>
        <w:rPr>
          <w:rFonts w:ascii="Times New Roman"/>
          <w:b w:val="false"/>
          <w:i w:val="false"/>
          <w:color w:val="000000"/>
          <w:sz w:val="28"/>
        </w:rPr>
        <w:t>
      1. Стандарт государственной услуги «Возмещение расходов стипендиатам международной стипендии «Болашак» (далее – государственная услуга).</w:t>
      </w:r>
      <w:r>
        <w:br/>
      </w:r>
      <w:r>
        <w:rPr>
          <w:rFonts w:ascii="Times New Roman"/>
          <w:b w:val="false"/>
          <w:i w:val="false"/>
          <w:color w:val="000000"/>
          <w:sz w:val="28"/>
        </w:rPr>
        <w:t>
</w:t>
      </w:r>
      <w:r>
        <w:rPr>
          <w:rFonts w:ascii="Times New Roman"/>
          <w:b w:val="false"/>
          <w:i w:val="false"/>
          <w:color w:val="000000"/>
          <w:sz w:val="28"/>
        </w:rPr>
        <w:t>
      2. Стандарт государственной услуги разработан Министерством образования и науки Республики Казахстан (далее – Министерство).</w:t>
      </w:r>
      <w:r>
        <w:br/>
      </w:r>
      <w:r>
        <w:rPr>
          <w:rFonts w:ascii="Times New Roman"/>
          <w:b w:val="false"/>
          <w:i w:val="false"/>
          <w:color w:val="000000"/>
          <w:sz w:val="28"/>
        </w:rPr>
        <w:t>
</w:t>
      </w:r>
      <w:r>
        <w:rPr>
          <w:rFonts w:ascii="Times New Roman"/>
          <w:b w:val="false"/>
          <w:i w:val="false"/>
          <w:color w:val="000000"/>
          <w:sz w:val="28"/>
        </w:rPr>
        <w:t>
      3.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акционерным обществом «Центр международных программ» (далее – услугодатель).</w:t>
      </w:r>
      <w:r>
        <w:br/>
      </w:r>
      <w:r>
        <w:rPr>
          <w:rFonts w:ascii="Times New Roman"/>
          <w:b w:val="false"/>
          <w:i w:val="false"/>
          <w:color w:val="000000"/>
          <w:sz w:val="28"/>
        </w:rPr>
        <w:t>
      Прием заявлений и выдача результатов оказания государственной услуги осуществляются через канцелярию услугодателя.</w:t>
      </w:r>
    </w:p>
    <w:bookmarkEnd w:id="61"/>
    <w:bookmarkStart w:name="z105" w:id="62"/>
    <w:p>
      <w:pPr>
        <w:spacing w:after="0"/>
        <w:ind w:left="0"/>
        <w:jc w:val="left"/>
      </w:pPr>
      <w:r>
        <w:rPr>
          <w:rFonts w:ascii="Times New Roman"/>
          <w:b/>
          <w:i w:val="false"/>
          <w:color w:val="000000"/>
        </w:rPr>
        <w:t xml:space="preserve"> 
8. Порядок оказания государственной услуги</w:t>
      </w:r>
    </w:p>
    <w:bookmarkEnd w:id="62"/>
    <w:bookmarkStart w:name="z106" w:id="63"/>
    <w:p>
      <w:pPr>
        <w:spacing w:after="0"/>
        <w:ind w:left="0"/>
        <w:jc w:val="both"/>
      </w:pPr>
      <w:r>
        <w:rPr>
          <w:rFonts w:ascii="Times New Roman"/>
          <w:b w:val="false"/>
          <w:i w:val="false"/>
          <w:color w:val="000000"/>
          <w:sz w:val="28"/>
        </w:rPr>
        <w:t>
      4. Срок оказания государственной услуги:</w:t>
      </w:r>
      <w:r>
        <w:br/>
      </w:r>
      <w:r>
        <w:rPr>
          <w:rFonts w:ascii="Times New Roman"/>
          <w:b w:val="false"/>
          <w:i w:val="false"/>
          <w:color w:val="000000"/>
          <w:sz w:val="28"/>
        </w:rPr>
        <w:t>
      1) с момента подачи необходимых документов – не более 15 (пятнадцати) календарных дней;</w:t>
      </w:r>
      <w:r>
        <w:br/>
      </w:r>
      <w:r>
        <w:rPr>
          <w:rFonts w:ascii="Times New Roman"/>
          <w:b w:val="false"/>
          <w:i w:val="false"/>
          <w:color w:val="000000"/>
          <w:sz w:val="28"/>
        </w:rPr>
        <w:t>
      2) максимально допустимое время ожидания для сдачи пакета документов услугополучателем услугодателю – 15 (пятнадцать) минут;</w:t>
      </w:r>
      <w:r>
        <w:br/>
      </w:r>
      <w:r>
        <w:rPr>
          <w:rFonts w:ascii="Times New Roman"/>
          <w:b w:val="false"/>
          <w:i w:val="false"/>
          <w:color w:val="000000"/>
          <w:sz w:val="28"/>
        </w:rPr>
        <w:t>
      3) максимально допустимое время обслуживания услугополучателя – 15 (пятнадцать) минут.</w:t>
      </w:r>
      <w:r>
        <w:br/>
      </w:r>
      <w:r>
        <w:rPr>
          <w:rFonts w:ascii="Times New Roman"/>
          <w:b w:val="false"/>
          <w:i w:val="false"/>
          <w:color w:val="000000"/>
          <w:sz w:val="28"/>
        </w:rPr>
        <w:t>
</w:t>
      </w:r>
      <w:r>
        <w:rPr>
          <w:rFonts w:ascii="Times New Roman"/>
          <w:b w:val="false"/>
          <w:i w:val="false"/>
          <w:color w:val="000000"/>
          <w:sz w:val="28"/>
        </w:rPr>
        <w:t>
      5. Форма оказания государственной услуги – бумажная.</w:t>
      </w:r>
      <w:r>
        <w:br/>
      </w:r>
      <w:r>
        <w:rPr>
          <w:rFonts w:ascii="Times New Roman"/>
          <w:b w:val="false"/>
          <w:i w:val="false"/>
          <w:color w:val="000000"/>
          <w:sz w:val="28"/>
        </w:rPr>
        <w:t>
</w:t>
      </w:r>
      <w:r>
        <w:rPr>
          <w:rFonts w:ascii="Times New Roman"/>
          <w:b w:val="false"/>
          <w:i w:val="false"/>
          <w:color w:val="000000"/>
          <w:sz w:val="28"/>
        </w:rPr>
        <w:t>
      6. Результат оказания государственной услуги – перечисление средств по возмещению расходов на банковский счет услугополучателя в тенге.</w:t>
      </w:r>
      <w:r>
        <w:br/>
      </w:r>
      <w:r>
        <w:rPr>
          <w:rFonts w:ascii="Times New Roman"/>
          <w:b w:val="false"/>
          <w:i w:val="false"/>
          <w:color w:val="000000"/>
          <w:sz w:val="28"/>
        </w:rPr>
        <w:t>
</w:t>
      </w:r>
      <w:r>
        <w:rPr>
          <w:rFonts w:ascii="Times New Roman"/>
          <w:b w:val="false"/>
          <w:i w:val="false"/>
          <w:color w:val="000000"/>
          <w:sz w:val="28"/>
        </w:rPr>
        <w:t>
      7. Государственная услуга оказывается бесплатно.</w:t>
      </w:r>
      <w:r>
        <w:br/>
      </w:r>
      <w:r>
        <w:rPr>
          <w:rFonts w:ascii="Times New Roman"/>
          <w:b w:val="false"/>
          <w:i w:val="false"/>
          <w:color w:val="000000"/>
          <w:sz w:val="28"/>
        </w:rPr>
        <w:t>
</w:t>
      </w:r>
      <w:r>
        <w:rPr>
          <w:rFonts w:ascii="Times New Roman"/>
          <w:b w:val="false"/>
          <w:i w:val="false"/>
          <w:color w:val="000000"/>
          <w:sz w:val="28"/>
        </w:rPr>
        <w:t>
      8. График работы услугодателя: с понедельника по пятницу с 09.00 до 18.30 часов, с перерывом на обед с 13.00 до 14.30 часов, за исключением </w:t>
      </w:r>
      <w:r>
        <w:rPr>
          <w:rFonts w:ascii="Times New Roman"/>
          <w:b w:val="false"/>
          <w:i w:val="false"/>
          <w:color w:val="000000"/>
          <w:sz w:val="28"/>
        </w:rPr>
        <w:t>выходных</w:t>
      </w:r>
      <w:r>
        <w:rPr>
          <w:rFonts w:ascii="Times New Roman"/>
          <w:b w:val="false"/>
          <w:i w:val="false"/>
          <w:color w:val="000000"/>
          <w:sz w:val="28"/>
        </w:rPr>
        <w:t xml:space="preserve"> и </w:t>
      </w:r>
      <w:r>
        <w:rPr>
          <w:rFonts w:ascii="Times New Roman"/>
          <w:b w:val="false"/>
          <w:i w:val="false"/>
          <w:color w:val="000000"/>
          <w:sz w:val="28"/>
        </w:rPr>
        <w:t>праздничных дней</w:t>
      </w:r>
      <w:r>
        <w:rPr>
          <w:rFonts w:ascii="Times New Roman"/>
          <w:b w:val="false"/>
          <w:i w:val="false"/>
          <w:color w:val="000000"/>
          <w:sz w:val="28"/>
        </w:rPr>
        <w:t xml:space="preserve"> согласно трудовому законодательству Республики Казахстан.</w:t>
      </w:r>
      <w:r>
        <w:br/>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w:t>
      </w:r>
      <w:r>
        <w:br/>
      </w:r>
      <w:r>
        <w:rPr>
          <w:rFonts w:ascii="Times New Roman"/>
          <w:b w:val="false"/>
          <w:i w:val="false"/>
          <w:color w:val="000000"/>
          <w:sz w:val="28"/>
        </w:rPr>
        <w:t>
      1) заявление на возмещение расходов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2) документы, подтверждающие сумму произведенных расходов за счет собственных средств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настоящему стандарту государственной услуги.</w:t>
      </w:r>
    </w:p>
    <w:bookmarkEnd w:id="63"/>
    <w:bookmarkStart w:name="z112" w:id="64"/>
    <w:p>
      <w:pPr>
        <w:spacing w:after="0"/>
        <w:ind w:left="0"/>
        <w:jc w:val="left"/>
      </w:pPr>
      <w:r>
        <w:rPr>
          <w:rFonts w:ascii="Times New Roman"/>
          <w:b/>
          <w:i w:val="false"/>
          <w:color w:val="000000"/>
        </w:rPr>
        <w:t xml:space="preserve"> 
3. Порядок обжалования решений, действий (бездействия)</w:t>
      </w:r>
      <w:r>
        <w:br/>
      </w:r>
      <w:r>
        <w:rPr>
          <w:rFonts w:ascii="Times New Roman"/>
          <w:b/>
          <w:i w:val="false"/>
          <w:color w:val="000000"/>
        </w:rPr>
        <w:t>
центрального государственного органа, услугодателя и (или) его</w:t>
      </w:r>
      <w:r>
        <w:br/>
      </w:r>
      <w:r>
        <w:rPr>
          <w:rFonts w:ascii="Times New Roman"/>
          <w:b/>
          <w:i w:val="false"/>
          <w:color w:val="000000"/>
        </w:rPr>
        <w:t>
должностных лиц по вопросам оказания государственных услуг</w:t>
      </w:r>
    </w:p>
    <w:bookmarkEnd w:id="64"/>
    <w:bookmarkStart w:name="z113" w:id="65"/>
    <w:p>
      <w:pPr>
        <w:spacing w:after="0"/>
        <w:ind w:left="0"/>
        <w:jc w:val="both"/>
      </w:pPr>
      <w:r>
        <w:rPr>
          <w:rFonts w:ascii="Times New Roman"/>
          <w:b w:val="false"/>
          <w:i w:val="false"/>
          <w:color w:val="000000"/>
          <w:sz w:val="28"/>
        </w:rPr>
        <w:t>
      9. Обжалование решений, действий (бездействий) Министерства, услугодателя и (или) его должностных лиц по вопросам оказания государственных услуг.</w:t>
      </w:r>
      <w:r>
        <w:br/>
      </w:r>
      <w:r>
        <w:rPr>
          <w:rFonts w:ascii="Times New Roman"/>
          <w:b w:val="false"/>
          <w:i w:val="false"/>
          <w:color w:val="000000"/>
          <w:sz w:val="28"/>
        </w:rPr>
        <w:t>
      Жалоба подается в письменном виде на имя руководителя Министерства либо лица его замещающего, либо на имя руководителя услугодателя по адресам, указанным в </w:t>
      </w:r>
      <w:r>
        <w:rPr>
          <w:rFonts w:ascii="Times New Roman"/>
          <w:b w:val="false"/>
          <w:i w:val="false"/>
          <w:color w:val="000000"/>
          <w:sz w:val="28"/>
        </w:rPr>
        <w:t>пункте 12</w:t>
      </w:r>
      <w:r>
        <w:rPr>
          <w:rFonts w:ascii="Times New Roman"/>
          <w:b w:val="false"/>
          <w:i w:val="false"/>
          <w:color w:val="000000"/>
          <w:sz w:val="28"/>
        </w:rPr>
        <w:t xml:space="preserve"> настоящего стандарта государственной услуги.</w:t>
      </w:r>
      <w:r>
        <w:br/>
      </w: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Министерства,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услугодателя, руководителю Министерства, для определения ответственного исполнителя и принятия соответствующих мер.</w:t>
      </w:r>
      <w:r>
        <w:br/>
      </w:r>
      <w:r>
        <w:rPr>
          <w:rFonts w:ascii="Times New Roman"/>
          <w:b w:val="false"/>
          <w:i w:val="false"/>
          <w:color w:val="000000"/>
          <w:sz w:val="28"/>
        </w:rPr>
        <w:t>
      Жалоба услугополучателя по вопросам оказания государственных услуг, поступившая в адрес услугодателя, Министерства, подлежит рассмотрению в течение пяти рабочих дней со дня ее регистрации.</w:t>
      </w:r>
      <w:r>
        <w:br/>
      </w: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r>
        <w:br/>
      </w: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r>
        <w:br/>
      </w:r>
      <w:r>
        <w:rPr>
          <w:rFonts w:ascii="Times New Roman"/>
          <w:b w:val="false"/>
          <w:i w:val="false"/>
          <w:color w:val="000000"/>
          <w:sz w:val="28"/>
        </w:rPr>
        <w:t>
</w:t>
      </w:r>
      <w:r>
        <w:rPr>
          <w:rFonts w:ascii="Times New Roman"/>
          <w:b w:val="false"/>
          <w:i w:val="false"/>
          <w:color w:val="000000"/>
          <w:sz w:val="28"/>
        </w:rPr>
        <w:t>
      11. В случае несогласия с результатами оказанной государственной услуги, услугополучатель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порядке.</w:t>
      </w:r>
    </w:p>
    <w:bookmarkEnd w:id="65"/>
    <w:bookmarkStart w:name="z115" w:id="66"/>
    <w:p>
      <w:pPr>
        <w:spacing w:after="0"/>
        <w:ind w:left="0"/>
        <w:jc w:val="left"/>
      </w:pPr>
      <w:r>
        <w:rPr>
          <w:rFonts w:ascii="Times New Roman"/>
          <w:b/>
          <w:i w:val="false"/>
          <w:color w:val="000000"/>
        </w:rPr>
        <w:t xml:space="preserve"> 
4. Иные требования с учетом особенностей оказания</w:t>
      </w:r>
      <w:r>
        <w:br/>
      </w:r>
      <w:r>
        <w:rPr>
          <w:rFonts w:ascii="Times New Roman"/>
          <w:b/>
          <w:i w:val="false"/>
          <w:color w:val="000000"/>
        </w:rPr>
        <w:t>
государственной услуги</w:t>
      </w:r>
    </w:p>
    <w:bookmarkEnd w:id="66"/>
    <w:bookmarkStart w:name="z116" w:id="67"/>
    <w:p>
      <w:pPr>
        <w:spacing w:after="0"/>
        <w:ind w:left="0"/>
        <w:jc w:val="both"/>
      </w:pPr>
      <w:r>
        <w:rPr>
          <w:rFonts w:ascii="Times New Roman"/>
          <w:b w:val="false"/>
          <w:i w:val="false"/>
          <w:color w:val="000000"/>
          <w:sz w:val="28"/>
        </w:rPr>
        <w:t>
      12. Адреса мест оказания государственной услуги размещены:</w:t>
      </w:r>
      <w:r>
        <w:br/>
      </w:r>
      <w:r>
        <w:rPr>
          <w:rFonts w:ascii="Times New Roman"/>
          <w:b w:val="false"/>
          <w:i w:val="false"/>
          <w:color w:val="000000"/>
          <w:sz w:val="28"/>
        </w:rPr>
        <w:t>
      1) на интернет-ресурсе Министерства: www.edu.gov.kz</w:t>
      </w:r>
      <w:r>
        <w:br/>
      </w:r>
      <w:r>
        <w:rPr>
          <w:rFonts w:ascii="Times New Roman"/>
          <w:b w:val="false"/>
          <w:i w:val="false"/>
          <w:color w:val="000000"/>
          <w:sz w:val="28"/>
        </w:rPr>
        <w:t>
      2) услугодателя: www.bolashak.gov.kz.</w:t>
      </w:r>
      <w:r>
        <w:br/>
      </w:r>
      <w:r>
        <w:rPr>
          <w:rFonts w:ascii="Times New Roman"/>
          <w:b w:val="false"/>
          <w:i w:val="false"/>
          <w:color w:val="000000"/>
          <w:sz w:val="28"/>
        </w:rPr>
        <w:t>
</w:t>
      </w:r>
      <w:r>
        <w:rPr>
          <w:rFonts w:ascii="Times New Roman"/>
          <w:b w:val="false"/>
          <w:i w:val="false"/>
          <w:color w:val="000000"/>
          <w:sz w:val="28"/>
        </w:rPr>
        <w:t>
      13.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 единого контакт-центра по вопросам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14. Контактные телефоны справочных служб услугодателя по вопросам оказания государственной услуги размещены на интернет-ресурсе услугодателя: www.bolashak.gov.kz. Единый контакт-центр по вопросам оказания государственных услуг: 8-800-080-7777, 1414.</w:t>
      </w:r>
    </w:p>
    <w:bookmarkEnd w:id="67"/>
    <w:bookmarkStart w:name="z119" w:id="6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«Возмещение расходов, произведенных</w:t>
      </w:r>
      <w:r>
        <w:br/>
      </w:r>
      <w:r>
        <w:rPr>
          <w:rFonts w:ascii="Times New Roman"/>
          <w:b w:val="false"/>
          <w:i w:val="false"/>
          <w:color w:val="000000"/>
          <w:sz w:val="28"/>
        </w:rPr>
        <w:t xml:space="preserve">
за счет собственных средств,   </w:t>
      </w:r>
      <w:r>
        <w:br/>
      </w:r>
      <w:r>
        <w:rPr>
          <w:rFonts w:ascii="Times New Roman"/>
          <w:b w:val="false"/>
          <w:i w:val="false"/>
          <w:color w:val="000000"/>
          <w:sz w:val="28"/>
        </w:rPr>
        <w:t xml:space="preserve">
обладателям международной    </w:t>
      </w:r>
      <w:r>
        <w:br/>
      </w:r>
      <w:r>
        <w:rPr>
          <w:rFonts w:ascii="Times New Roman"/>
          <w:b w:val="false"/>
          <w:i w:val="false"/>
          <w:color w:val="000000"/>
          <w:sz w:val="28"/>
        </w:rPr>
        <w:t xml:space="preserve">
стипендии «Болашак»       </w:t>
      </w:r>
    </w:p>
    <w:bookmarkEnd w:id="68"/>
    <w:p>
      <w:pPr>
        <w:spacing w:after="0"/>
        <w:ind w:left="0"/>
        <w:jc w:val="both"/>
      </w:pPr>
      <w:r>
        <w:rPr>
          <w:rFonts w:ascii="Times New Roman"/>
          <w:b w:val="false"/>
          <w:i w:val="false"/>
          <w:color w:val="000000"/>
          <w:sz w:val="28"/>
        </w:rPr>
        <w:t>Президенту АО «Центр международных программ»</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от обладателя международной стипендии «Болашак»</w:t>
      </w:r>
      <w:r>
        <w:br/>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w:t>
      </w:r>
      <w:r>
        <w:rPr>
          <w:rFonts w:ascii="Times New Roman"/>
          <w:b w:val="false"/>
          <w:i/>
          <w:color w:val="000000"/>
          <w:sz w:val="28"/>
        </w:rPr>
        <w:t xml:space="preserve">(Фамилия, имя, отчество (при наличии)         </w:t>
      </w:r>
      <w:r>
        <w:br/>
      </w:r>
      <w:r>
        <w:rPr>
          <w:rFonts w:ascii="Times New Roman"/>
          <w:b w:val="false"/>
          <w:i w:val="false"/>
          <w:color w:val="000000"/>
          <w:sz w:val="28"/>
        </w:rPr>
        <w:t>
</w:t>
      </w:r>
      <w:r>
        <w:rPr>
          <w:rFonts w:ascii="Times New Roman"/>
          <w:b w:val="false"/>
          <w:i/>
          <w:color w:val="000000"/>
          <w:sz w:val="28"/>
        </w:rPr>
        <w:t>(полностью)</w:t>
      </w:r>
      <w:r>
        <w:rPr>
          <w:rFonts w:ascii="Times New Roman"/>
          <w:b w:val="false"/>
          <w:i w:val="false"/>
          <w:color w:val="000000"/>
          <w:sz w:val="28"/>
        </w:rPr>
        <w:t>                                    </w:t>
      </w:r>
      <w:r>
        <w:br/>
      </w:r>
      <w:r>
        <w:rPr>
          <w:rFonts w:ascii="Times New Roman"/>
          <w:b w:val="false"/>
          <w:i w:val="false"/>
          <w:color w:val="000000"/>
          <w:sz w:val="28"/>
        </w:rPr>
        <w:t xml:space="preserve">
программа ________________________________     </w:t>
      </w:r>
      <w:r>
        <w:br/>
      </w:r>
      <w:r>
        <w:rPr>
          <w:rFonts w:ascii="Times New Roman"/>
          <w:b w:val="false"/>
          <w:i w:val="false"/>
          <w:color w:val="000000"/>
          <w:sz w:val="28"/>
        </w:rPr>
        <w:t>
</w:t>
      </w:r>
      <w:r>
        <w:rPr>
          <w:rFonts w:ascii="Times New Roman"/>
          <w:b w:val="false"/>
          <w:i/>
          <w:color w:val="000000"/>
          <w:sz w:val="28"/>
        </w:rPr>
        <w:t>(бакалавриат/специалист/магистратура/докторантура/</w:t>
      </w:r>
      <w:r>
        <w:br/>
      </w:r>
      <w:r>
        <w:rPr>
          <w:rFonts w:ascii="Times New Roman"/>
          <w:b w:val="false"/>
          <w:i w:val="false"/>
          <w:color w:val="000000"/>
          <w:sz w:val="28"/>
        </w:rPr>
        <w:t>
</w:t>
      </w:r>
      <w:r>
        <w:rPr>
          <w:rFonts w:ascii="Times New Roman"/>
          <w:b w:val="false"/>
          <w:i/>
          <w:color w:val="000000"/>
          <w:sz w:val="28"/>
        </w:rPr>
        <w:t xml:space="preserve">стажировка)                      </w:t>
      </w:r>
      <w:r>
        <w:rPr>
          <w:rFonts w:ascii="Times New Roman"/>
          <w:b w:val="false"/>
          <w:i w:val="false"/>
          <w:color w:val="000000"/>
          <w:sz w:val="28"/>
        </w:rPr>
        <w:t>                </w:t>
      </w:r>
      <w:r>
        <w:br/>
      </w:r>
      <w:r>
        <w:rPr>
          <w:rFonts w:ascii="Times New Roman"/>
          <w:b w:val="false"/>
          <w:i w:val="false"/>
          <w:color w:val="000000"/>
          <w:sz w:val="28"/>
        </w:rPr>
        <w:t xml:space="preserve">
страна, ВУЗ _______________________________      </w:t>
      </w:r>
      <w:r>
        <w:br/>
      </w:r>
      <w:r>
        <w:rPr>
          <w:rFonts w:ascii="Times New Roman"/>
          <w:b w:val="false"/>
          <w:i w:val="false"/>
          <w:color w:val="000000"/>
          <w:sz w:val="28"/>
        </w:rPr>
        <w:t xml:space="preserve">
почтовый адрес в Казахстане ________________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телефон __________________________________       </w:t>
      </w:r>
      <w:r>
        <w:br/>
      </w:r>
      <w:r>
        <w:rPr>
          <w:rFonts w:ascii="Times New Roman"/>
          <w:b w:val="false"/>
          <w:i w:val="false"/>
          <w:color w:val="000000"/>
          <w:sz w:val="28"/>
        </w:rPr>
        <w:t xml:space="preserve">
электронный адрес _________________________      </w:t>
      </w:r>
      <w:r>
        <w:br/>
      </w:r>
      <w:r>
        <w:rPr>
          <w:rFonts w:ascii="Times New Roman"/>
          <w:b w:val="false"/>
          <w:i w:val="false"/>
          <w:color w:val="000000"/>
          <w:sz w:val="28"/>
        </w:rPr>
        <w:t xml:space="preserve">
ИИН _____________________________________        </w:t>
      </w:r>
      <w:r>
        <w:br/>
      </w:r>
      <w:r>
        <w:rPr>
          <w:rFonts w:ascii="Times New Roman"/>
          <w:b w:val="false"/>
          <w:i w:val="false"/>
          <w:color w:val="000000"/>
          <w:sz w:val="28"/>
        </w:rPr>
        <w:t>
</w:t>
      </w:r>
      <w:r>
        <w:rPr>
          <w:rFonts w:ascii="Times New Roman"/>
          <w:b w:val="false"/>
          <w:i/>
          <w:color w:val="000000"/>
          <w:sz w:val="28"/>
        </w:rPr>
        <w:t xml:space="preserve">(Индивидуальный идентификационный номер) </w:t>
      </w:r>
      <w:r>
        <w:rPr>
          <w:rFonts w:ascii="Times New Roman"/>
          <w:b w:val="false"/>
          <w:i w:val="false"/>
          <w:color w:val="000000"/>
          <w:sz w:val="28"/>
        </w:rPr>
        <w:t>         </w:t>
      </w:r>
    </w:p>
    <w:bookmarkStart w:name="z120" w:id="69"/>
    <w:p>
      <w:pPr>
        <w:spacing w:after="0"/>
        <w:ind w:left="0"/>
        <w:jc w:val="left"/>
      </w:pPr>
      <w:r>
        <w:rPr>
          <w:rFonts w:ascii="Times New Roman"/>
          <w:b/>
          <w:i w:val="false"/>
          <w:color w:val="000000"/>
        </w:rPr>
        <w:t xml:space="preserve"> 
Заявление на возмещение расходов</w:t>
      </w:r>
    </w:p>
    <w:bookmarkEnd w:id="69"/>
    <w:p>
      <w:pPr>
        <w:spacing w:after="0"/>
        <w:ind w:left="0"/>
        <w:jc w:val="both"/>
      </w:pPr>
      <w:r>
        <w:rPr>
          <w:rFonts w:ascii="Times New Roman"/>
          <w:b w:val="false"/>
          <w:i w:val="false"/>
          <w:color w:val="000000"/>
          <w:sz w:val="28"/>
        </w:rPr>
        <w:t>      Прошу возместить понесенные мною расходы, возникшие с даты присуждения международной стипендии «Болашак»: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6110"/>
        <w:gridCol w:w="2902"/>
        <w:gridCol w:w="1902"/>
        <w:gridCol w:w="1648"/>
      </w:tblGrid>
      <w:tr>
        <w:trPr>
          <w:trHeight w:val="51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оплаты*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w:t>
            </w:r>
          </w:p>
        </w:tc>
      </w:tr>
      <w:tr>
        <w:trPr>
          <w:trHeight w:val="27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Примечание: *Оплата онлайн или наличным расчетом</w:t>
      </w:r>
    </w:p>
    <w:p>
      <w:pPr>
        <w:spacing w:after="0"/>
        <w:ind w:left="0"/>
        <w:jc w:val="both"/>
      </w:pPr>
      <w:r>
        <w:rPr>
          <w:rFonts w:ascii="Times New Roman"/>
          <w:b w:val="false"/>
          <w:i w:val="false"/>
          <w:color w:val="000000"/>
          <w:sz w:val="28"/>
        </w:rPr>
        <w:t>на карт-счет (IBAN) № KZ______________________ банка________________</w:t>
      </w:r>
    </w:p>
    <w:p>
      <w:pPr>
        <w:spacing w:after="0"/>
        <w:ind w:left="0"/>
        <w:jc w:val="both"/>
      </w:pPr>
      <w:r>
        <w:rPr>
          <w:rFonts w:ascii="Times New Roman"/>
          <w:b w:val="false"/>
          <w:i w:val="false"/>
          <w:color w:val="000000"/>
          <w:sz w:val="28"/>
        </w:rPr>
        <w:t>Договор об организации обучения / об организации научной стажировки от «___»________20___года №_____.</w:t>
      </w:r>
    </w:p>
    <w:p>
      <w:pPr>
        <w:spacing w:after="0"/>
        <w:ind w:left="0"/>
        <w:jc w:val="both"/>
      </w:pPr>
      <w:r>
        <w:rPr>
          <w:rFonts w:ascii="Times New Roman"/>
          <w:b w:val="false"/>
          <w:i w:val="false"/>
          <w:color w:val="000000"/>
          <w:sz w:val="28"/>
        </w:rPr>
        <w:t>Приложение (оригиналы подтверждающих оплату документов):</w:t>
      </w:r>
    </w:p>
    <w:p>
      <w:pPr>
        <w:spacing w:after="0"/>
        <w:ind w:left="0"/>
        <w:jc w:val="both"/>
      </w:pPr>
      <w:r>
        <w:rPr>
          <w:rFonts w:ascii="Times New Roman"/>
          <w:b w:val="false"/>
          <w:i w:val="false"/>
          <w:color w:val="000000"/>
          <w:sz w:val="28"/>
        </w:rPr>
        <w:t>1) ________________________________________________________________</w:t>
      </w:r>
      <w:r>
        <w:br/>
      </w:r>
      <w:r>
        <w:rPr>
          <w:rFonts w:ascii="Times New Roman"/>
          <w:b w:val="false"/>
          <w:i w:val="false"/>
          <w:color w:val="000000"/>
          <w:sz w:val="28"/>
        </w:rPr>
        <w:t>
2) ________________________________________________________________</w:t>
      </w:r>
      <w:r>
        <w:br/>
      </w:r>
      <w:r>
        <w:rPr>
          <w:rFonts w:ascii="Times New Roman"/>
          <w:b w:val="false"/>
          <w:i w:val="false"/>
          <w:color w:val="000000"/>
          <w:sz w:val="28"/>
        </w:rPr>
        <w:t>
3) ________________________________________________________________</w:t>
      </w:r>
      <w:r>
        <w:br/>
      </w:r>
      <w:r>
        <w:rPr>
          <w:rFonts w:ascii="Times New Roman"/>
          <w:b w:val="false"/>
          <w:i w:val="false"/>
          <w:color w:val="000000"/>
          <w:sz w:val="28"/>
        </w:rPr>
        <w:t>
4) ________________________________________________________________</w:t>
      </w:r>
      <w:r>
        <w:br/>
      </w:r>
      <w:r>
        <w:rPr>
          <w:rFonts w:ascii="Times New Roman"/>
          <w:b w:val="false"/>
          <w:i w:val="false"/>
          <w:color w:val="000000"/>
          <w:sz w:val="28"/>
        </w:rPr>
        <w:t>
5) ________________________________________________________________</w:t>
      </w:r>
    </w:p>
    <w:p>
      <w:pPr>
        <w:spacing w:after="0"/>
        <w:ind w:left="0"/>
        <w:jc w:val="both"/>
      </w:pPr>
      <w:r>
        <w:rPr>
          <w:rFonts w:ascii="Times New Roman"/>
          <w:b w:val="false"/>
          <w:i w:val="false"/>
          <w:color w:val="000000"/>
          <w:sz w:val="28"/>
        </w:rPr>
        <w:t>«___» ______________ 20____ г.       __________________</w:t>
      </w:r>
      <w:r>
        <w:br/>
      </w:r>
      <w:r>
        <w:rPr>
          <w:rFonts w:ascii="Times New Roman"/>
          <w:b w:val="false"/>
          <w:i w:val="false"/>
          <w:color w:val="000000"/>
          <w:sz w:val="28"/>
        </w:rPr>
        <w:t>
                                    </w:t>
      </w:r>
      <w:r>
        <w:rPr>
          <w:rFonts w:ascii="Times New Roman"/>
          <w:b w:val="false"/>
          <w:i/>
          <w:color w:val="000000"/>
          <w:sz w:val="28"/>
        </w:rPr>
        <w:t>(подпись стипендиата)</w:t>
      </w:r>
    </w:p>
    <w:bookmarkStart w:name="z121" w:id="7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«Возмещение расходов, произведенных </w:t>
      </w:r>
      <w:r>
        <w:br/>
      </w:r>
      <w:r>
        <w:rPr>
          <w:rFonts w:ascii="Times New Roman"/>
          <w:b w:val="false"/>
          <w:i w:val="false"/>
          <w:color w:val="000000"/>
          <w:sz w:val="28"/>
        </w:rPr>
        <w:t xml:space="preserve">
за счет собственных средств, обладателям  </w:t>
      </w:r>
      <w:r>
        <w:br/>
      </w:r>
      <w:r>
        <w:rPr>
          <w:rFonts w:ascii="Times New Roman"/>
          <w:b w:val="false"/>
          <w:i w:val="false"/>
          <w:color w:val="000000"/>
          <w:sz w:val="28"/>
        </w:rPr>
        <w:t xml:space="preserve">
международной стипендии «Болашак»   </w:t>
      </w:r>
    </w:p>
    <w:bookmarkEnd w:id="70"/>
    <w:bookmarkStart w:name="z122" w:id="71"/>
    <w:p>
      <w:pPr>
        <w:spacing w:after="0"/>
        <w:ind w:left="0"/>
        <w:jc w:val="both"/>
      </w:pPr>
      <w:r>
        <w:rPr>
          <w:rFonts w:ascii="Times New Roman"/>
          <w:b w:val="false"/>
          <w:i w:val="false"/>
          <w:color w:val="000000"/>
          <w:sz w:val="28"/>
        </w:rPr>
        <w:t>
</w:t>
      </w:r>
      <w:r>
        <w:rPr>
          <w:rFonts w:ascii="Times New Roman"/>
          <w:b/>
          <w:i w:val="false"/>
          <w:color w:val="000000"/>
          <w:sz w:val="28"/>
        </w:rPr>
        <w:t>                        Перечень</w:t>
      </w:r>
      <w:r>
        <w:br/>
      </w:r>
      <w:r>
        <w:rPr>
          <w:rFonts w:ascii="Times New Roman"/>
          <w:b w:val="false"/>
          <w:i w:val="false"/>
          <w:color w:val="000000"/>
          <w:sz w:val="28"/>
        </w:rPr>
        <w:t>
</w:t>
      </w:r>
      <w:r>
        <w:rPr>
          <w:rFonts w:ascii="Times New Roman"/>
          <w:b/>
          <w:i w:val="false"/>
          <w:color w:val="000000"/>
          <w:sz w:val="28"/>
        </w:rPr>
        <w:t>      необходимых документов, подтверждающих расходы</w:t>
      </w:r>
      <w:r>
        <w:br/>
      </w:r>
      <w:r>
        <w:rPr>
          <w:rFonts w:ascii="Times New Roman"/>
          <w:b w:val="false"/>
          <w:i w:val="false"/>
          <w:color w:val="000000"/>
          <w:sz w:val="28"/>
        </w:rPr>
        <w:t>
</w:t>
      </w:r>
      <w:r>
        <w:rPr>
          <w:rFonts w:ascii="Times New Roman"/>
          <w:b/>
          <w:i w:val="false"/>
          <w:color w:val="000000"/>
          <w:sz w:val="28"/>
        </w:rPr>
        <w:t>             стипендиатов программы «Болашак»</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3802"/>
        <w:gridCol w:w="8336"/>
      </w:tblGrid>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расходов</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Подтверждающие документы</w:t>
            </w:r>
          </w:p>
        </w:tc>
      </w:tr>
      <w:tr>
        <w:trPr>
          <w:trHeight w:val="195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оформление, продление визы (консульский сбор)</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оригиналы чеков об оплате, квитанции об оплате, либо банковской выписки по карт-счету, подтвержденной штампом банка (возможно предоставление официальной справки/письма с иностранного банка, подтверждающего факт оплаты);</w:t>
            </w:r>
            <w:r>
              <w:br/>
            </w:r>
            <w:r>
              <w:rPr>
                <w:rFonts w:ascii="Times New Roman"/>
                <w:b w:val="false"/>
                <w:i w:val="false"/>
                <w:color w:val="000000"/>
                <w:sz w:val="20"/>
              </w:rPr>
              <w:t>
</w:t>
            </w:r>
            <w:r>
              <w:rPr>
                <w:rFonts w:ascii="Times New Roman"/>
                <w:b w:val="false"/>
                <w:i w:val="false"/>
                <w:color w:val="000000"/>
                <w:sz w:val="20"/>
              </w:rPr>
              <w:t xml:space="preserve">2) копия визы, в случае если страна обучения не ставит визовую наклейку, необходимо предоставить электронное подтверждение о получении визы </w:t>
            </w:r>
          </w:p>
        </w:tc>
      </w:tr>
      <w:tr>
        <w:trPr>
          <w:trHeight w:val="36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оформление и подача не более 5 (пяти) анкетных форм в учебные заведения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оригиналы чеков об оплате, квитанции об оплате, либо банковской выписки по карт-счету, подтвержденной штампом банка (возможно предоставление официальной справки/письма с иностранного банка, подтверждающего факт оплаты);</w:t>
            </w:r>
            <w:r>
              <w:br/>
            </w:r>
            <w:r>
              <w:rPr>
                <w:rFonts w:ascii="Times New Roman"/>
                <w:b w:val="false"/>
                <w:i w:val="false"/>
                <w:color w:val="000000"/>
                <w:sz w:val="20"/>
              </w:rPr>
              <w:t>
</w:t>
            </w:r>
            <w:r>
              <w:rPr>
                <w:rFonts w:ascii="Times New Roman"/>
                <w:b w:val="false"/>
                <w:i w:val="false"/>
                <w:color w:val="000000"/>
                <w:sz w:val="20"/>
              </w:rPr>
              <w:t>2) распечатку электронного подтверждения учебного заведения, подтверждающего оплату за оформление и подачу всех видов анкетных форм</w:t>
            </w:r>
          </w:p>
        </w:tc>
      </w:tr>
      <w:tr>
        <w:trPr>
          <w:trHeight w:val="84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в уполномоченных органах принимающих стран и учебных заведений</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оригиналы чеков об оплате, квитанции об оплате, либо банковской выписки по карт-счету, подтвержденной штампом банка (возможно предоставление официальной справки/письма с иностранного банка, подтверждающего факт оплаты);</w:t>
            </w:r>
            <w:r>
              <w:br/>
            </w:r>
            <w:r>
              <w:rPr>
                <w:rFonts w:ascii="Times New Roman"/>
                <w:b w:val="false"/>
                <w:i w:val="false"/>
                <w:color w:val="000000"/>
                <w:sz w:val="20"/>
              </w:rPr>
              <w:t>
</w:t>
            </w:r>
            <w:r>
              <w:rPr>
                <w:rFonts w:ascii="Times New Roman"/>
                <w:b w:val="false"/>
                <w:i w:val="false"/>
                <w:color w:val="000000"/>
                <w:sz w:val="20"/>
              </w:rPr>
              <w:t>2) копию сертификата о регистрации либо распечатку электронного подтверждения об оплате за регистрацию в уполномоченных органах принимающей страны и в учебном заведении</w:t>
            </w:r>
          </w:p>
        </w:tc>
      </w:tr>
      <w:tr>
        <w:trPr>
          <w:trHeight w:val="36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экзамены</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оригиналы чеков об оплате, квитанции об оплате, либо банковской выписки по карт-счету, подтвержденной штампом банка (возможно предоставление официальной справки/письма с иностранного банка);</w:t>
            </w:r>
            <w:r>
              <w:br/>
            </w:r>
            <w:r>
              <w:rPr>
                <w:rFonts w:ascii="Times New Roman"/>
                <w:b w:val="false"/>
                <w:i w:val="false"/>
                <w:color w:val="000000"/>
                <w:sz w:val="20"/>
              </w:rPr>
              <w:t>
</w:t>
            </w:r>
            <w:r>
              <w:rPr>
                <w:rFonts w:ascii="Times New Roman"/>
                <w:b w:val="false"/>
                <w:i w:val="false"/>
                <w:color w:val="000000"/>
                <w:sz w:val="20"/>
              </w:rPr>
              <w:t>2) электронная копия сертификата/распечатка электронного подтверждения об оплате</w:t>
            </w:r>
          </w:p>
        </w:tc>
      </w:tr>
      <w:tr>
        <w:trPr>
          <w:trHeight w:val="36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(в том числе депозит на обучение), обязательные услуги по требованию учебных заведений</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оригиналы чеков об оплате, квитанции об оплате, либо банковской выписки по карт-счету, подтвержденной штампом банка (возможно предоставление официальной справки/письма с иностранного банка), либо оригинал письма учебного заведения, подтверждающего оплату;</w:t>
            </w:r>
            <w:r>
              <w:br/>
            </w:r>
            <w:r>
              <w:rPr>
                <w:rFonts w:ascii="Times New Roman"/>
                <w:b w:val="false"/>
                <w:i w:val="false"/>
                <w:color w:val="000000"/>
                <w:sz w:val="20"/>
              </w:rPr>
              <w:t>
</w:t>
            </w:r>
            <w:r>
              <w:rPr>
                <w:rFonts w:ascii="Times New Roman"/>
                <w:b w:val="false"/>
                <w:i w:val="false"/>
                <w:color w:val="000000"/>
                <w:sz w:val="20"/>
              </w:rPr>
              <w:t>2) копия счета на оплату (инвойс) с расшифровкой платежа</w:t>
            </w:r>
          </w:p>
        </w:tc>
      </w:tr>
      <w:tr>
        <w:trPr>
          <w:trHeight w:val="115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обязательное медицинское обследование</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оригиналы чеков об оплате, квитанции об оплате, либо банковской выписки по карт-счету, подтвержденной штампом банка (возможно предоставление официальной справки/письма с иностранного банка)</w:t>
            </w:r>
          </w:p>
        </w:tc>
      </w:tr>
      <w:tr>
        <w:trPr>
          <w:trHeight w:val="115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учебными заведениями официальных документов об успеваемости (транскрипт)</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оригиналы чеков об оплате, квитанции об оплате, либо банковской выписки по карт-счету, подтвержденной штампом банка (возможно предоставление официальной справки/письма с иностранного банка), либо оригинал письма учебного заведения, подтверждающего оплату;</w:t>
            </w:r>
            <w:r>
              <w:br/>
            </w:r>
            <w:r>
              <w:rPr>
                <w:rFonts w:ascii="Times New Roman"/>
                <w:b w:val="false"/>
                <w:i w:val="false"/>
                <w:color w:val="000000"/>
                <w:sz w:val="20"/>
              </w:rPr>
              <w:t>
</w:t>
            </w:r>
            <w:r>
              <w:rPr>
                <w:rFonts w:ascii="Times New Roman"/>
                <w:b w:val="false"/>
                <w:i w:val="false"/>
                <w:color w:val="000000"/>
                <w:sz w:val="20"/>
              </w:rPr>
              <w:t>2) копия транскрипта</w:t>
            </w:r>
          </w:p>
        </w:tc>
      </w:tr>
      <w:tr>
        <w:trPr>
          <w:trHeight w:val="115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медицинское страхование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оригиналы чеков об оплате, квитанции об оплате, либо банковской выписки по карт-счету, подтвержденной штампом банка (возможно предоставление официальной справки/письма с иностранного банка/страховой компании);</w:t>
            </w:r>
            <w:r>
              <w:br/>
            </w:r>
            <w:r>
              <w:rPr>
                <w:rFonts w:ascii="Times New Roman"/>
                <w:b w:val="false"/>
                <w:i w:val="false"/>
                <w:color w:val="000000"/>
                <w:sz w:val="20"/>
              </w:rPr>
              <w:t>
</w:t>
            </w:r>
            <w:r>
              <w:rPr>
                <w:rFonts w:ascii="Times New Roman"/>
                <w:b w:val="false"/>
                <w:i w:val="false"/>
                <w:color w:val="000000"/>
                <w:sz w:val="20"/>
              </w:rPr>
              <w:t>2) оригинал/копия страхового полиса</w:t>
            </w:r>
          </w:p>
        </w:tc>
      </w:tr>
      <w:tr>
        <w:trPr>
          <w:trHeight w:val="69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проезд внутри Республики Казахстан (ж/д транспорт, автобус)</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оригинал проездного документа (ж/д. билет, билет на автобус)</w:t>
            </w:r>
            <w:r>
              <w:br/>
            </w:r>
            <w:r>
              <w:rPr>
                <w:rFonts w:ascii="Times New Roman"/>
                <w:b w:val="false"/>
                <w:i w:val="false"/>
                <w:color w:val="000000"/>
                <w:sz w:val="20"/>
              </w:rPr>
              <w:t>
</w:t>
            </w:r>
            <w:r>
              <w:rPr>
                <w:rFonts w:ascii="Times New Roman"/>
                <w:b w:val="false"/>
                <w:i w:val="false"/>
                <w:color w:val="000000"/>
                <w:sz w:val="20"/>
              </w:rPr>
              <w:t>В случае авиаперелета внутри РК возмещается стоимость ж/д проезда не выше тарифа купированного вагона</w:t>
            </w:r>
            <w:r>
              <w:br/>
            </w:r>
            <w:r>
              <w:rPr>
                <w:rFonts w:ascii="Times New Roman"/>
                <w:b w:val="false"/>
                <w:i w:val="false"/>
                <w:color w:val="000000"/>
                <w:sz w:val="20"/>
              </w:rPr>
              <w:t>
</w:t>
            </w:r>
            <w:r>
              <w:rPr>
                <w:rFonts w:ascii="Times New Roman"/>
                <w:b w:val="false"/>
                <w:i w:val="false"/>
                <w:color w:val="000000"/>
                <w:sz w:val="20"/>
              </w:rPr>
              <w:t>1.1) оригиналы чеков об оплате, квитанции об оплате, либо банковской выписки по карт-счету, подтвержденной штампом банка;</w:t>
            </w:r>
            <w:r>
              <w:br/>
            </w:r>
            <w:r>
              <w:rPr>
                <w:rFonts w:ascii="Times New Roman"/>
                <w:b w:val="false"/>
                <w:i w:val="false"/>
                <w:color w:val="000000"/>
                <w:sz w:val="20"/>
              </w:rPr>
              <w:t>
</w:t>
            </w:r>
            <w:r>
              <w:rPr>
                <w:rFonts w:ascii="Times New Roman"/>
                <w:b w:val="false"/>
                <w:i w:val="false"/>
                <w:color w:val="000000"/>
                <w:sz w:val="20"/>
              </w:rPr>
              <w:t>1.2) электронный билет;</w:t>
            </w:r>
            <w:r>
              <w:br/>
            </w:r>
            <w:r>
              <w:rPr>
                <w:rFonts w:ascii="Times New Roman"/>
                <w:b w:val="false"/>
                <w:i w:val="false"/>
                <w:color w:val="000000"/>
                <w:sz w:val="20"/>
              </w:rPr>
              <w:t>
</w:t>
            </w:r>
            <w:r>
              <w:rPr>
                <w:rFonts w:ascii="Times New Roman"/>
                <w:b w:val="false"/>
                <w:i w:val="false"/>
                <w:color w:val="000000"/>
                <w:sz w:val="20"/>
              </w:rPr>
              <w:t>1.3) оригиналы посадочных талонов;</w:t>
            </w:r>
            <w:r>
              <w:br/>
            </w:r>
            <w:r>
              <w:rPr>
                <w:rFonts w:ascii="Times New Roman"/>
                <w:b w:val="false"/>
                <w:i w:val="false"/>
                <w:color w:val="000000"/>
                <w:sz w:val="20"/>
              </w:rPr>
              <w:t>
</w:t>
            </w:r>
            <w:r>
              <w:rPr>
                <w:rFonts w:ascii="Times New Roman"/>
                <w:b w:val="false"/>
                <w:i w:val="false"/>
                <w:color w:val="000000"/>
                <w:sz w:val="20"/>
              </w:rPr>
              <w:t>1.4) оригинал справки с ж/д вокзала о стоимости купированного вагона на дату приобретения билета (за исключением вагонов с 2-х местными купе с нижним расположением мягких диванов, мягкими креслами для сидения с устройством по регулированию его положения (СВ), а также классов «Турист» и «Бизнес» скоростных поездов).</w:t>
            </w:r>
            <w:r>
              <w:br/>
            </w:r>
            <w:r>
              <w:rPr>
                <w:rFonts w:ascii="Times New Roman"/>
                <w:b w:val="false"/>
                <w:i w:val="false"/>
                <w:color w:val="000000"/>
                <w:sz w:val="20"/>
              </w:rPr>
              <w:t>
</w:t>
            </w:r>
            <w:r>
              <w:rPr>
                <w:rFonts w:ascii="Times New Roman"/>
                <w:b w:val="false"/>
                <w:i w:val="false"/>
                <w:color w:val="000000"/>
                <w:sz w:val="20"/>
              </w:rPr>
              <w:t>В случае отсутствия вышеперечисленных документов в подпунктах 1.1), 1.2) и 1.3) возможно предоставление справки с авиаагентства с указанием ФИО, стоимости, класса, маршрута и подтверждающей факт приобретения и использования билета</w:t>
            </w:r>
          </w:p>
        </w:tc>
      </w:tr>
      <w:tr>
        <w:trPr>
          <w:trHeight w:val="73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проезд за пределами Республики Казахстан</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оригинал проездного документа (ж/д билет, билет на автобус).</w:t>
            </w:r>
          </w:p>
        </w:tc>
      </w:tr>
      <w:tr>
        <w:trPr>
          <w:trHeight w:val="73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возмещение оплаты ж/д транспорта, автобуса</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случае отсутствия оригинала проездного документа возможно предоставление чека, квитанции об оплате, либо оригинала банковской выписки по карт-счету, подтвержденной штампом банка (возможно предоставление официальной справки/письма с иностранного банка) и электронный билет</w:t>
            </w:r>
          </w:p>
        </w:tc>
      </w:tr>
      <w:tr>
        <w:trPr>
          <w:trHeight w:val="73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возмещение оплаты авиабилетов</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оригиналы чеков об оплате, квитанции об оплате, либо банковской выписки по карт-счету, подтвержденной штампом банка (возможно предоставление официальной справки/письма с иностранного банка);</w:t>
            </w:r>
            <w:r>
              <w:br/>
            </w:r>
            <w:r>
              <w:rPr>
                <w:rFonts w:ascii="Times New Roman"/>
                <w:b w:val="false"/>
                <w:i w:val="false"/>
                <w:color w:val="000000"/>
                <w:sz w:val="20"/>
              </w:rPr>
              <w:t>
</w:t>
            </w:r>
            <w:r>
              <w:rPr>
                <w:rFonts w:ascii="Times New Roman"/>
                <w:b w:val="false"/>
                <w:i w:val="false"/>
                <w:color w:val="000000"/>
                <w:sz w:val="20"/>
              </w:rPr>
              <w:t>2) оригинал проездного документа, либо электронный билет,</w:t>
            </w:r>
            <w:r>
              <w:br/>
            </w:r>
            <w:r>
              <w:rPr>
                <w:rFonts w:ascii="Times New Roman"/>
                <w:b w:val="false"/>
                <w:i w:val="false"/>
                <w:color w:val="000000"/>
                <w:sz w:val="20"/>
              </w:rPr>
              <w:t>
</w:t>
            </w:r>
            <w:r>
              <w:rPr>
                <w:rFonts w:ascii="Times New Roman"/>
                <w:b w:val="false"/>
                <w:i w:val="false"/>
                <w:color w:val="000000"/>
                <w:sz w:val="20"/>
              </w:rPr>
              <w:t>3) оригиналы посадочных талонов.</w:t>
            </w:r>
            <w:r>
              <w:br/>
            </w:r>
            <w:r>
              <w:rPr>
                <w:rFonts w:ascii="Times New Roman"/>
                <w:b w:val="false"/>
                <w:i w:val="false"/>
                <w:color w:val="000000"/>
                <w:sz w:val="20"/>
              </w:rPr>
              <w:t>
</w:t>
            </w:r>
            <w:r>
              <w:rPr>
                <w:rFonts w:ascii="Times New Roman"/>
                <w:b w:val="false"/>
                <w:i w:val="false"/>
                <w:color w:val="000000"/>
                <w:sz w:val="20"/>
              </w:rPr>
              <w:t>В случае отсутствия документов в вышеперечисленных подпунктах, возможно предоставление оригинала справки/письма с авиаагентства с указанием:</w:t>
            </w:r>
            <w:r>
              <w:br/>
            </w:r>
            <w:r>
              <w:rPr>
                <w:rFonts w:ascii="Times New Roman"/>
                <w:b w:val="false"/>
                <w:i w:val="false"/>
                <w:color w:val="000000"/>
                <w:sz w:val="20"/>
              </w:rPr>
              <w:t>
</w:t>
            </w:r>
            <w:r>
              <w:rPr>
                <w:rFonts w:ascii="Times New Roman"/>
                <w:b w:val="false"/>
                <w:i w:val="false"/>
                <w:color w:val="000000"/>
                <w:sz w:val="20"/>
              </w:rPr>
              <w:t>в подпункте 1) Фамилию, имя, отчество, стоимости, номера билета и подтверждающей факт приобретения билета;</w:t>
            </w:r>
            <w:r>
              <w:br/>
            </w:r>
            <w:r>
              <w:rPr>
                <w:rFonts w:ascii="Times New Roman"/>
                <w:b w:val="false"/>
                <w:i w:val="false"/>
                <w:color w:val="000000"/>
                <w:sz w:val="20"/>
              </w:rPr>
              <w:t>
</w:t>
            </w:r>
            <w:r>
              <w:rPr>
                <w:rFonts w:ascii="Times New Roman"/>
                <w:b w:val="false"/>
                <w:i w:val="false"/>
                <w:color w:val="000000"/>
                <w:sz w:val="20"/>
              </w:rPr>
              <w:t>в подпункте 2) Фамилию, имя, отчество, стоимости, класса, маршрута, номера билета;</w:t>
            </w:r>
            <w:r>
              <w:br/>
            </w:r>
            <w:r>
              <w:rPr>
                <w:rFonts w:ascii="Times New Roman"/>
                <w:b w:val="false"/>
                <w:i w:val="false"/>
                <w:color w:val="000000"/>
                <w:sz w:val="20"/>
              </w:rPr>
              <w:t>
</w:t>
            </w:r>
            <w:r>
              <w:rPr>
                <w:rFonts w:ascii="Times New Roman"/>
                <w:b w:val="false"/>
                <w:i w:val="false"/>
                <w:color w:val="000000"/>
                <w:sz w:val="20"/>
              </w:rPr>
              <w:t>в подпункте 3) Фамилию, имя, отчество, класса, маршрута, номера билета и подтверждающей факт использования билета</w:t>
            </w:r>
          </w:p>
        </w:tc>
      </w:tr>
    </w:tbl>
    <w:p>
      <w:pPr>
        <w:spacing w:after="0"/>
        <w:ind w:left="0"/>
        <w:jc w:val="both"/>
      </w:pPr>
      <w:r>
        <w:rPr>
          <w:rFonts w:ascii="Times New Roman"/>
          <w:b w:val="false"/>
          <w:i w:val="false"/>
          <w:color w:val="000000"/>
          <w:sz w:val="28"/>
        </w:rPr>
        <w:t>      * Нормы расходов по проезду от места проживания в Республике Казахстан до места академического обучения, прохождения языковых курсов, стажировки после присуждения международной стипендии «Болашак» с момента начала академического обучения или прохождения языковых курсов, стажировки и обратно после завершения языковых курсов, академического обучения или прохождения стажировки, в случае академического обучения длительностью более 1 (одного) учебного года - проезд от места проживания в Республике Казахстан до места учебы к началу каждого учебного года обучения и обратно после завершения каждого учебного года обучения, а также проезд от места академического обучения, прохождения стажировки, языковых курсов и обратно в случае необходимости оформления либо продления визы в Республике Казахстан.</w:t>
      </w:r>
      <w:r>
        <w:br/>
      </w:r>
      <w:r>
        <w:rPr>
          <w:rFonts w:ascii="Times New Roman"/>
          <w:b w:val="false"/>
          <w:i w:val="false"/>
          <w:color w:val="000000"/>
          <w:sz w:val="28"/>
        </w:rPr>
        <w:t>
      Оплата расходов производится по фактическим расходам на основании подтверждающих документов без оплаты провоза багажа:</w:t>
      </w:r>
      <w:r>
        <w:br/>
      </w:r>
      <w:r>
        <w:rPr>
          <w:rFonts w:ascii="Times New Roman"/>
          <w:b w:val="false"/>
          <w:i w:val="false"/>
          <w:color w:val="000000"/>
          <w:sz w:val="28"/>
        </w:rPr>
        <w:t>
      а) по проезду внутри Республики Казахстан – за пользование воздушным и железнодорожным транспортом – не выше тарифа купированного вагона (за исключением вагонов с 2-х местными купе с нижним расположением мягких диванов, мягкими креслами для сидения с устройством по регулированию его положения (СВ), а также классов «Турист» и «Бизнес» скоростных поездов), за пользование автотранспортом по шоссейным и грунтовым дорогам – по существующей в данной местности стоимости проезда (за исключением такси);</w:t>
      </w:r>
      <w:r>
        <w:br/>
      </w:r>
      <w:r>
        <w:rPr>
          <w:rFonts w:ascii="Times New Roman"/>
          <w:b w:val="false"/>
          <w:i w:val="false"/>
          <w:color w:val="000000"/>
          <w:sz w:val="28"/>
        </w:rPr>
        <w:t>
      б) по проезду за пределами Республики Казахстан – за пользование воздушным транспортом – по тарифу экономического класса, за пользование железнодорожным транспортом, за пользование автотранспортом по шоссейным и грунтовым дорогам – по существующей в данной местности стоимости проезда (за исключением такси).</w:t>
      </w:r>
    </w:p>
    <w:bookmarkStart w:name="z123" w:id="72"/>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февраля 2014 года № 146 </w:t>
      </w:r>
    </w:p>
    <w:bookmarkEnd w:id="72"/>
    <w:bookmarkStart w:name="z124" w:id="73"/>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«Авансирование стипендиатов международной</w:t>
      </w:r>
      <w:r>
        <w:br/>
      </w:r>
      <w:r>
        <w:rPr>
          <w:rFonts w:ascii="Times New Roman"/>
          <w:b/>
          <w:i w:val="false"/>
          <w:color w:val="000000"/>
        </w:rPr>
        <w:t>
стипендии «Болашак»</w:t>
      </w:r>
    </w:p>
    <w:bookmarkEnd w:id="73"/>
    <w:bookmarkStart w:name="z125" w:id="74"/>
    <w:p>
      <w:pPr>
        <w:spacing w:after="0"/>
        <w:ind w:left="0"/>
        <w:jc w:val="left"/>
      </w:pPr>
      <w:r>
        <w:rPr>
          <w:rFonts w:ascii="Times New Roman"/>
          <w:b/>
          <w:i w:val="false"/>
          <w:color w:val="000000"/>
        </w:rPr>
        <w:t xml:space="preserve"> 
9. Общие положения</w:t>
      </w:r>
    </w:p>
    <w:bookmarkEnd w:id="74"/>
    <w:bookmarkStart w:name="z126" w:id="75"/>
    <w:p>
      <w:pPr>
        <w:spacing w:after="0"/>
        <w:ind w:left="0"/>
        <w:jc w:val="both"/>
      </w:pPr>
      <w:r>
        <w:rPr>
          <w:rFonts w:ascii="Times New Roman"/>
          <w:b w:val="false"/>
          <w:i w:val="false"/>
          <w:color w:val="000000"/>
          <w:sz w:val="28"/>
        </w:rPr>
        <w:t>
      1. Государственная услуга «Авансирование стипендиатов международной стипендии «Болашак» (далее - государственная услуга).</w:t>
      </w:r>
      <w:r>
        <w:br/>
      </w:r>
      <w:r>
        <w:rPr>
          <w:rFonts w:ascii="Times New Roman"/>
          <w:b w:val="false"/>
          <w:i w:val="false"/>
          <w:color w:val="000000"/>
          <w:sz w:val="28"/>
        </w:rPr>
        <w:t>
</w:t>
      </w:r>
      <w:r>
        <w:rPr>
          <w:rFonts w:ascii="Times New Roman"/>
          <w:b w:val="false"/>
          <w:i w:val="false"/>
          <w:color w:val="000000"/>
          <w:sz w:val="28"/>
        </w:rPr>
        <w:t>
      2. Стандарт государственной услуги разработан Министерством образования и науки Республики Казахстан (далее – Министерство).</w:t>
      </w:r>
      <w:r>
        <w:br/>
      </w:r>
      <w:r>
        <w:rPr>
          <w:rFonts w:ascii="Times New Roman"/>
          <w:b w:val="false"/>
          <w:i w:val="false"/>
          <w:color w:val="000000"/>
          <w:sz w:val="28"/>
        </w:rPr>
        <w:t>
</w:t>
      </w:r>
      <w:r>
        <w:rPr>
          <w:rFonts w:ascii="Times New Roman"/>
          <w:b w:val="false"/>
          <w:i w:val="false"/>
          <w:color w:val="000000"/>
          <w:sz w:val="28"/>
        </w:rPr>
        <w:t>
      3.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акционерным обществом «Центр международных программ» (далее – услугодатель).</w:t>
      </w:r>
      <w:r>
        <w:br/>
      </w:r>
      <w:r>
        <w:rPr>
          <w:rFonts w:ascii="Times New Roman"/>
          <w:b w:val="false"/>
          <w:i w:val="false"/>
          <w:color w:val="000000"/>
          <w:sz w:val="28"/>
        </w:rPr>
        <w:t>
      Прием заявлений и выдача результатов оказания государственной услуги осуществляются через канцелярию услугодателя.</w:t>
      </w:r>
    </w:p>
    <w:bookmarkEnd w:id="75"/>
    <w:bookmarkStart w:name="z129" w:id="76"/>
    <w:p>
      <w:pPr>
        <w:spacing w:after="0"/>
        <w:ind w:left="0"/>
        <w:jc w:val="left"/>
      </w:pPr>
      <w:r>
        <w:rPr>
          <w:rFonts w:ascii="Times New Roman"/>
          <w:b/>
          <w:i w:val="false"/>
          <w:color w:val="000000"/>
        </w:rPr>
        <w:t xml:space="preserve"> 
2. Порядок оказания государственной услуги</w:t>
      </w:r>
    </w:p>
    <w:bookmarkEnd w:id="76"/>
    <w:bookmarkStart w:name="z130" w:id="77"/>
    <w:p>
      <w:pPr>
        <w:spacing w:after="0"/>
        <w:ind w:left="0"/>
        <w:jc w:val="both"/>
      </w:pPr>
      <w:r>
        <w:rPr>
          <w:rFonts w:ascii="Times New Roman"/>
          <w:b w:val="false"/>
          <w:i w:val="false"/>
          <w:color w:val="000000"/>
          <w:sz w:val="28"/>
        </w:rPr>
        <w:t>
      4. Срок оказания государственной услуги:</w:t>
      </w:r>
      <w:r>
        <w:br/>
      </w:r>
      <w:r>
        <w:rPr>
          <w:rFonts w:ascii="Times New Roman"/>
          <w:b w:val="false"/>
          <w:i w:val="false"/>
          <w:color w:val="000000"/>
          <w:sz w:val="28"/>
        </w:rPr>
        <w:t>
      1) с момента подачи услугополучателем всех необходимых документов – не более 10 (десяти) календарных дней;</w:t>
      </w:r>
      <w:r>
        <w:br/>
      </w:r>
      <w:r>
        <w:rPr>
          <w:rFonts w:ascii="Times New Roman"/>
          <w:b w:val="false"/>
          <w:i w:val="false"/>
          <w:color w:val="000000"/>
          <w:sz w:val="28"/>
        </w:rPr>
        <w:t>
      2) максимально допустимое время ожидания для сдачи пакета документов услугополучателем услугодателю – 15 (пятнадцать) минут;</w:t>
      </w:r>
      <w:r>
        <w:br/>
      </w:r>
      <w:r>
        <w:rPr>
          <w:rFonts w:ascii="Times New Roman"/>
          <w:b w:val="false"/>
          <w:i w:val="false"/>
          <w:color w:val="000000"/>
          <w:sz w:val="28"/>
        </w:rPr>
        <w:t>
      3) максимально допустимое время обслуживания услугополучателя – 15 (пятнадцать) минут.</w:t>
      </w:r>
      <w:r>
        <w:br/>
      </w:r>
      <w:r>
        <w:rPr>
          <w:rFonts w:ascii="Times New Roman"/>
          <w:b w:val="false"/>
          <w:i w:val="false"/>
          <w:color w:val="000000"/>
          <w:sz w:val="28"/>
        </w:rPr>
        <w:t>
</w:t>
      </w:r>
      <w:r>
        <w:rPr>
          <w:rFonts w:ascii="Times New Roman"/>
          <w:b w:val="false"/>
          <w:i w:val="false"/>
          <w:color w:val="000000"/>
          <w:sz w:val="28"/>
        </w:rPr>
        <w:t>
      5. Форма оказания государственной услуги – бумажная.</w:t>
      </w:r>
      <w:r>
        <w:br/>
      </w:r>
      <w:r>
        <w:rPr>
          <w:rFonts w:ascii="Times New Roman"/>
          <w:b w:val="false"/>
          <w:i w:val="false"/>
          <w:color w:val="000000"/>
          <w:sz w:val="28"/>
        </w:rPr>
        <w:t>
</w:t>
      </w:r>
      <w:r>
        <w:rPr>
          <w:rFonts w:ascii="Times New Roman"/>
          <w:b w:val="false"/>
          <w:i w:val="false"/>
          <w:color w:val="000000"/>
          <w:sz w:val="28"/>
        </w:rPr>
        <w:t>
      6. Результат оказания государственной услуги – перечисление авансовой суммы в тенге на банковский счет услугополучателя.</w:t>
      </w:r>
      <w:r>
        <w:br/>
      </w:r>
      <w:r>
        <w:rPr>
          <w:rFonts w:ascii="Times New Roman"/>
          <w:b w:val="false"/>
          <w:i w:val="false"/>
          <w:color w:val="000000"/>
          <w:sz w:val="28"/>
        </w:rPr>
        <w:t>
</w:t>
      </w:r>
      <w:r>
        <w:rPr>
          <w:rFonts w:ascii="Times New Roman"/>
          <w:b w:val="false"/>
          <w:i w:val="false"/>
          <w:color w:val="000000"/>
          <w:sz w:val="28"/>
        </w:rPr>
        <w:t>
      7. Государственная услуга оказывается бесплатно.</w:t>
      </w:r>
      <w:r>
        <w:br/>
      </w:r>
      <w:r>
        <w:rPr>
          <w:rFonts w:ascii="Times New Roman"/>
          <w:b w:val="false"/>
          <w:i w:val="false"/>
          <w:color w:val="000000"/>
          <w:sz w:val="28"/>
        </w:rPr>
        <w:t>
</w:t>
      </w:r>
      <w:r>
        <w:rPr>
          <w:rFonts w:ascii="Times New Roman"/>
          <w:b w:val="false"/>
          <w:i w:val="false"/>
          <w:color w:val="000000"/>
          <w:sz w:val="28"/>
        </w:rPr>
        <w:t>
      8. График работы услугодателя: с понедельника по пятницу с 09.00 до 18.30 часов, с перерывом на обед с 13.00 до 14.30 часов, за исключением </w:t>
      </w:r>
      <w:r>
        <w:rPr>
          <w:rFonts w:ascii="Times New Roman"/>
          <w:b w:val="false"/>
          <w:i w:val="false"/>
          <w:color w:val="000000"/>
          <w:sz w:val="28"/>
        </w:rPr>
        <w:t>выходных</w:t>
      </w:r>
      <w:r>
        <w:rPr>
          <w:rFonts w:ascii="Times New Roman"/>
          <w:b w:val="false"/>
          <w:i w:val="false"/>
          <w:color w:val="000000"/>
          <w:sz w:val="28"/>
        </w:rPr>
        <w:t xml:space="preserve"> и </w:t>
      </w:r>
      <w:r>
        <w:rPr>
          <w:rFonts w:ascii="Times New Roman"/>
          <w:b w:val="false"/>
          <w:i w:val="false"/>
          <w:color w:val="000000"/>
          <w:sz w:val="28"/>
        </w:rPr>
        <w:t>праздничных дней</w:t>
      </w:r>
      <w:r>
        <w:rPr>
          <w:rFonts w:ascii="Times New Roman"/>
          <w:b w:val="false"/>
          <w:i w:val="false"/>
          <w:color w:val="000000"/>
          <w:sz w:val="28"/>
        </w:rPr>
        <w:t xml:space="preserve"> согласно трудовому законодательству Республики Казахстан.</w:t>
      </w:r>
      <w:r>
        <w:br/>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к услугодателю:</w:t>
      </w:r>
      <w:r>
        <w:br/>
      </w:r>
      <w:r>
        <w:rPr>
          <w:rFonts w:ascii="Times New Roman"/>
          <w:b w:val="false"/>
          <w:i w:val="false"/>
          <w:color w:val="000000"/>
          <w:sz w:val="28"/>
        </w:rPr>
        <w:t>
      a. письменное заявление на авансирование расходов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b. копия документа, подтверждающего сумму аванса (инвойс, договор об аренде, информация с официального сайта учебного заведения, страховой компании, посольства, информация о стоимости авиаперелета или брони авиабилета)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bookmarkEnd w:id="77"/>
    <w:bookmarkStart w:name="z136" w:id="78"/>
    <w:p>
      <w:pPr>
        <w:spacing w:after="0"/>
        <w:ind w:left="0"/>
        <w:jc w:val="left"/>
      </w:pPr>
      <w:r>
        <w:rPr>
          <w:rFonts w:ascii="Times New Roman"/>
          <w:b/>
          <w:i w:val="false"/>
          <w:color w:val="000000"/>
        </w:rPr>
        <w:t xml:space="preserve"> 
3. Порядок обжалования решений, действий (бездействия)</w:t>
      </w:r>
      <w:r>
        <w:br/>
      </w:r>
      <w:r>
        <w:rPr>
          <w:rFonts w:ascii="Times New Roman"/>
          <w:b/>
          <w:i w:val="false"/>
          <w:color w:val="000000"/>
        </w:rPr>
        <w:t>
центрального государственного органа, услугодателя и (или) его</w:t>
      </w:r>
      <w:r>
        <w:br/>
      </w:r>
      <w:r>
        <w:rPr>
          <w:rFonts w:ascii="Times New Roman"/>
          <w:b/>
          <w:i w:val="false"/>
          <w:color w:val="000000"/>
        </w:rPr>
        <w:t>
должностных лиц по вопросам оказания государственных услуг</w:t>
      </w:r>
    </w:p>
    <w:bookmarkEnd w:id="78"/>
    <w:bookmarkStart w:name="z137" w:id="79"/>
    <w:p>
      <w:pPr>
        <w:spacing w:after="0"/>
        <w:ind w:left="0"/>
        <w:jc w:val="both"/>
      </w:pPr>
      <w:r>
        <w:rPr>
          <w:rFonts w:ascii="Times New Roman"/>
          <w:b w:val="false"/>
          <w:i w:val="false"/>
          <w:color w:val="000000"/>
          <w:sz w:val="28"/>
        </w:rPr>
        <w:t>
      10. Обжалование решений, действий (бездействий) Министерства, услугодателя и (или) его должностных лиц по вопросам оказания государственных услуг.</w:t>
      </w:r>
      <w:r>
        <w:br/>
      </w:r>
      <w:r>
        <w:rPr>
          <w:rFonts w:ascii="Times New Roman"/>
          <w:b w:val="false"/>
          <w:i w:val="false"/>
          <w:color w:val="000000"/>
          <w:sz w:val="28"/>
        </w:rPr>
        <w:t>
      Жалоба подается в письменном виде на имя руководителя Министерства либо лица его замещающего, либо на имя руководителя услугодателя по адресам, указанным в </w:t>
      </w:r>
      <w:r>
        <w:rPr>
          <w:rFonts w:ascii="Times New Roman"/>
          <w:b w:val="false"/>
          <w:i w:val="false"/>
          <w:color w:val="000000"/>
          <w:sz w:val="28"/>
        </w:rPr>
        <w:t>пункте 12</w:t>
      </w:r>
      <w:r>
        <w:rPr>
          <w:rFonts w:ascii="Times New Roman"/>
          <w:b w:val="false"/>
          <w:i w:val="false"/>
          <w:color w:val="000000"/>
          <w:sz w:val="28"/>
        </w:rPr>
        <w:t xml:space="preserve"> настоящего стандарта государственной услуги.</w:t>
      </w:r>
      <w:r>
        <w:br/>
      </w: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Министерства,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услугодателя, руководителю Министерства, для определения ответственного исполнителя и принятия соответствующих мер.</w:t>
      </w:r>
      <w:r>
        <w:br/>
      </w:r>
      <w:r>
        <w:rPr>
          <w:rFonts w:ascii="Times New Roman"/>
          <w:b w:val="false"/>
          <w:i w:val="false"/>
          <w:color w:val="000000"/>
          <w:sz w:val="28"/>
        </w:rPr>
        <w:t>
      Жалоба услугополучателя по вопросам оказания государственных услуг, поступившая в адрес услугодателя, Министерства, подлежит рассмотрению в течение пяти рабочих дней со дня ее регистрации.</w:t>
      </w:r>
      <w:r>
        <w:br/>
      </w: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r>
        <w:br/>
      </w: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r>
        <w:br/>
      </w:r>
      <w:r>
        <w:rPr>
          <w:rFonts w:ascii="Times New Roman"/>
          <w:b w:val="false"/>
          <w:i w:val="false"/>
          <w:color w:val="000000"/>
          <w:sz w:val="28"/>
        </w:rPr>
        <w:t>
</w:t>
      </w:r>
      <w:r>
        <w:rPr>
          <w:rFonts w:ascii="Times New Roman"/>
          <w:b w:val="false"/>
          <w:i w:val="false"/>
          <w:color w:val="000000"/>
          <w:sz w:val="28"/>
        </w:rPr>
        <w:t>
      11. В случае несогласия с результатами оказанной государственной услуги, услугополучатель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порядке.</w:t>
      </w:r>
    </w:p>
    <w:bookmarkEnd w:id="79"/>
    <w:bookmarkStart w:name="z139" w:id="80"/>
    <w:p>
      <w:pPr>
        <w:spacing w:after="0"/>
        <w:ind w:left="0"/>
        <w:jc w:val="left"/>
      </w:pPr>
      <w:r>
        <w:rPr>
          <w:rFonts w:ascii="Times New Roman"/>
          <w:b/>
          <w:i w:val="false"/>
          <w:color w:val="000000"/>
        </w:rPr>
        <w:t xml:space="preserve"> 
4. Иные требования с учетом особенностей оказания</w:t>
      </w:r>
      <w:r>
        <w:br/>
      </w:r>
      <w:r>
        <w:rPr>
          <w:rFonts w:ascii="Times New Roman"/>
          <w:b/>
          <w:i w:val="false"/>
          <w:color w:val="000000"/>
        </w:rPr>
        <w:t>
государственной услуги</w:t>
      </w:r>
    </w:p>
    <w:bookmarkEnd w:id="80"/>
    <w:bookmarkStart w:name="z140" w:id="81"/>
    <w:p>
      <w:pPr>
        <w:spacing w:after="0"/>
        <w:ind w:left="0"/>
        <w:jc w:val="both"/>
      </w:pPr>
      <w:r>
        <w:rPr>
          <w:rFonts w:ascii="Times New Roman"/>
          <w:b w:val="false"/>
          <w:i w:val="false"/>
          <w:color w:val="000000"/>
          <w:sz w:val="28"/>
        </w:rPr>
        <w:t>
      12. Адреса мест оказания государственной услуги размещены:</w:t>
      </w:r>
      <w:r>
        <w:br/>
      </w:r>
      <w:r>
        <w:rPr>
          <w:rFonts w:ascii="Times New Roman"/>
          <w:b w:val="false"/>
          <w:i w:val="false"/>
          <w:color w:val="000000"/>
          <w:sz w:val="28"/>
        </w:rPr>
        <w:t>
      1) на интернет-ресурсе Министерства: www.edu.gov.kz</w:t>
      </w:r>
      <w:r>
        <w:br/>
      </w:r>
      <w:r>
        <w:rPr>
          <w:rFonts w:ascii="Times New Roman"/>
          <w:b w:val="false"/>
          <w:i w:val="false"/>
          <w:color w:val="000000"/>
          <w:sz w:val="28"/>
        </w:rPr>
        <w:t>
      2) услугодателя: www.bolashak.gov.kz.</w:t>
      </w:r>
      <w:r>
        <w:br/>
      </w:r>
      <w:r>
        <w:rPr>
          <w:rFonts w:ascii="Times New Roman"/>
          <w:b w:val="false"/>
          <w:i w:val="false"/>
          <w:color w:val="000000"/>
          <w:sz w:val="28"/>
        </w:rPr>
        <w:t>
</w:t>
      </w:r>
      <w:r>
        <w:rPr>
          <w:rFonts w:ascii="Times New Roman"/>
          <w:b w:val="false"/>
          <w:i w:val="false"/>
          <w:color w:val="000000"/>
          <w:sz w:val="28"/>
        </w:rPr>
        <w:t>
      13.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 единого контакт-центра по вопросам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14. Контактные телефоны справочных служб услугодателя по вопросам оказания государственной услуги размещены на интернет-ресурсе услугодателя: www.bolashak.gov.kz. Единый контакт-центр по вопросам оказания государственных услуг: 8-800-080-7777, 1414.</w:t>
      </w:r>
    </w:p>
    <w:bookmarkEnd w:id="81"/>
    <w:bookmarkStart w:name="z143" w:id="8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«Авансирование стипендиатов   </w:t>
      </w:r>
      <w:r>
        <w:br/>
      </w:r>
      <w:r>
        <w:rPr>
          <w:rFonts w:ascii="Times New Roman"/>
          <w:b w:val="false"/>
          <w:i w:val="false"/>
          <w:color w:val="000000"/>
          <w:sz w:val="28"/>
        </w:rPr>
        <w:t>
международной стипендии «Болашак»</w:t>
      </w:r>
    </w:p>
    <w:bookmarkEnd w:id="82"/>
    <w:p>
      <w:pPr>
        <w:spacing w:after="0"/>
        <w:ind w:left="0"/>
        <w:jc w:val="both"/>
      </w:pPr>
      <w:r>
        <w:rPr>
          <w:rFonts w:ascii="Times New Roman"/>
          <w:b w:val="false"/>
          <w:i w:val="false"/>
          <w:color w:val="000000"/>
          <w:sz w:val="28"/>
        </w:rPr>
        <w:t xml:space="preserve">Президенту АО «Центр международных   </w:t>
      </w:r>
      <w:r>
        <w:br/>
      </w:r>
      <w:r>
        <w:rPr>
          <w:rFonts w:ascii="Times New Roman"/>
          <w:b w:val="false"/>
          <w:i w:val="false"/>
          <w:color w:val="000000"/>
          <w:sz w:val="28"/>
        </w:rPr>
        <w:t xml:space="preserve">
программ» (далее – Общество)         </w:t>
      </w:r>
      <w:r>
        <w:br/>
      </w:r>
      <w:r>
        <w:rPr>
          <w:rFonts w:ascii="Times New Roman"/>
          <w:b w:val="false"/>
          <w:i w:val="false"/>
          <w:color w:val="000000"/>
          <w:sz w:val="28"/>
        </w:rPr>
        <w:t>
_____________________________________</w:t>
      </w:r>
      <w:r>
        <w:br/>
      </w:r>
      <w:r>
        <w:rPr>
          <w:rFonts w:ascii="Times New Roman"/>
          <w:b w:val="false"/>
          <w:i w:val="false"/>
          <w:color w:val="000000"/>
          <w:sz w:val="28"/>
        </w:rPr>
        <w:t>
от обладателя международной стипендии</w:t>
      </w:r>
      <w:r>
        <w:br/>
      </w:r>
      <w:r>
        <w:rPr>
          <w:rFonts w:ascii="Times New Roman"/>
          <w:b w:val="false"/>
          <w:i w:val="false"/>
          <w:color w:val="000000"/>
          <w:sz w:val="28"/>
        </w:rPr>
        <w:t xml:space="preserve">
«Болашак»                            </w:t>
      </w:r>
      <w:r>
        <w:br/>
      </w:r>
      <w:r>
        <w:rPr>
          <w:rFonts w:ascii="Times New Roman"/>
          <w:b w:val="false"/>
          <w:i w:val="false"/>
          <w:color w:val="000000"/>
          <w:sz w:val="28"/>
        </w:rPr>
        <w:t>
_____________________________________</w:t>
      </w:r>
      <w:r>
        <w:br/>
      </w:r>
      <w:r>
        <w:rPr>
          <w:rFonts w:ascii="Times New Roman"/>
          <w:b w:val="false"/>
          <w:i w:val="false"/>
          <w:color w:val="000000"/>
          <w:sz w:val="28"/>
        </w:rPr>
        <w:t>
</w:t>
      </w:r>
      <w:r>
        <w:rPr>
          <w:rFonts w:ascii="Times New Roman"/>
          <w:b w:val="false"/>
          <w:i/>
          <w:color w:val="000000"/>
          <w:sz w:val="28"/>
        </w:rPr>
        <w:t>(Фамилия, имя, отчество (при наличии)</w:t>
      </w:r>
      <w:r>
        <w:br/>
      </w:r>
      <w:r>
        <w:rPr>
          <w:rFonts w:ascii="Times New Roman"/>
          <w:b w:val="false"/>
          <w:i w:val="false"/>
          <w:color w:val="000000"/>
          <w:sz w:val="28"/>
        </w:rPr>
        <w:t>
</w:t>
      </w:r>
      <w:r>
        <w:rPr>
          <w:rFonts w:ascii="Times New Roman"/>
          <w:b w:val="false"/>
          <w:i/>
          <w:color w:val="000000"/>
          <w:sz w:val="28"/>
        </w:rPr>
        <w:t xml:space="preserve">полностью)                           </w:t>
      </w:r>
      <w:r>
        <w:br/>
      </w:r>
      <w:r>
        <w:rPr>
          <w:rFonts w:ascii="Times New Roman"/>
          <w:b w:val="false"/>
          <w:i w:val="false"/>
          <w:color w:val="000000"/>
          <w:sz w:val="28"/>
        </w:rPr>
        <w:t>
программа ___________________________</w:t>
      </w:r>
      <w:r>
        <w:br/>
      </w:r>
      <w:r>
        <w:rPr>
          <w:rFonts w:ascii="Times New Roman"/>
          <w:b w:val="false"/>
          <w:i w:val="false"/>
          <w:color w:val="000000"/>
          <w:sz w:val="28"/>
        </w:rPr>
        <w:t>
</w:t>
      </w:r>
      <w:r>
        <w:rPr>
          <w:rFonts w:ascii="Times New Roman"/>
          <w:b w:val="false"/>
          <w:i/>
          <w:color w:val="000000"/>
          <w:sz w:val="28"/>
        </w:rPr>
        <w:t>(бакалавриат/специалист/магистратура/</w:t>
      </w:r>
      <w:r>
        <w:br/>
      </w:r>
      <w:r>
        <w:rPr>
          <w:rFonts w:ascii="Times New Roman"/>
          <w:b w:val="false"/>
          <w:i w:val="false"/>
          <w:color w:val="000000"/>
          <w:sz w:val="28"/>
        </w:rPr>
        <w:t>
</w:t>
      </w:r>
      <w:r>
        <w:rPr>
          <w:rFonts w:ascii="Times New Roman"/>
          <w:b w:val="false"/>
          <w:i/>
          <w:color w:val="000000"/>
          <w:sz w:val="28"/>
        </w:rPr>
        <w:t xml:space="preserve">докторантура/стажировка)             </w:t>
      </w:r>
      <w:r>
        <w:br/>
      </w:r>
      <w:r>
        <w:rPr>
          <w:rFonts w:ascii="Times New Roman"/>
          <w:b w:val="false"/>
          <w:i w:val="false"/>
          <w:color w:val="000000"/>
          <w:sz w:val="28"/>
        </w:rPr>
        <w:t>
страна, ВУЗ _________________________</w:t>
      </w:r>
      <w:r>
        <w:br/>
      </w:r>
      <w:r>
        <w:rPr>
          <w:rFonts w:ascii="Times New Roman"/>
          <w:b w:val="false"/>
          <w:i w:val="false"/>
          <w:color w:val="000000"/>
          <w:sz w:val="28"/>
        </w:rPr>
        <w:t>
_____________________________________</w:t>
      </w:r>
      <w:r>
        <w:br/>
      </w:r>
      <w:r>
        <w:rPr>
          <w:rFonts w:ascii="Times New Roman"/>
          <w:b w:val="false"/>
          <w:i w:val="false"/>
          <w:color w:val="000000"/>
          <w:sz w:val="28"/>
        </w:rPr>
        <w:t>
почтовый адрес в Казахстане _________</w:t>
      </w:r>
      <w:r>
        <w:br/>
      </w:r>
      <w:r>
        <w:rPr>
          <w:rFonts w:ascii="Times New Roman"/>
          <w:b w:val="false"/>
          <w:i w:val="false"/>
          <w:color w:val="000000"/>
          <w:sz w:val="28"/>
        </w:rPr>
        <w:t>
_____________________________________</w:t>
      </w:r>
      <w:r>
        <w:br/>
      </w:r>
      <w:r>
        <w:rPr>
          <w:rFonts w:ascii="Times New Roman"/>
          <w:b w:val="false"/>
          <w:i w:val="false"/>
          <w:color w:val="000000"/>
          <w:sz w:val="28"/>
        </w:rPr>
        <w:t>
телефон _____________________________</w:t>
      </w:r>
      <w:r>
        <w:br/>
      </w:r>
      <w:r>
        <w:rPr>
          <w:rFonts w:ascii="Times New Roman"/>
          <w:b w:val="false"/>
          <w:i w:val="false"/>
          <w:color w:val="000000"/>
          <w:sz w:val="28"/>
        </w:rPr>
        <w:t>
электронный адрес____________________</w:t>
      </w:r>
      <w:r>
        <w:br/>
      </w:r>
      <w:r>
        <w:rPr>
          <w:rFonts w:ascii="Times New Roman"/>
          <w:b w:val="false"/>
          <w:i w:val="false"/>
          <w:color w:val="000000"/>
          <w:sz w:val="28"/>
        </w:rPr>
        <w:t>
ИИН _________________________________</w:t>
      </w:r>
      <w:r>
        <w:br/>
      </w:r>
      <w:r>
        <w:rPr>
          <w:rFonts w:ascii="Times New Roman"/>
          <w:b w:val="false"/>
          <w:i w:val="false"/>
          <w:color w:val="000000"/>
          <w:sz w:val="28"/>
        </w:rPr>
        <w:t>
</w:t>
      </w:r>
      <w:r>
        <w:rPr>
          <w:rFonts w:ascii="Times New Roman"/>
          <w:b w:val="false"/>
          <w:i/>
          <w:color w:val="000000"/>
          <w:sz w:val="28"/>
        </w:rPr>
        <w:t>(Индивидуальный идентификационный номер)</w:t>
      </w:r>
    </w:p>
    <w:bookmarkStart w:name="z144" w:id="83"/>
    <w:p>
      <w:pPr>
        <w:spacing w:after="0"/>
        <w:ind w:left="0"/>
        <w:jc w:val="left"/>
      </w:pPr>
      <w:r>
        <w:rPr>
          <w:rFonts w:ascii="Times New Roman"/>
          <w:b/>
          <w:i w:val="false"/>
          <w:color w:val="000000"/>
        </w:rPr>
        <w:t xml:space="preserve"> 
Заявление на получение аванса</w:t>
      </w:r>
    </w:p>
    <w:bookmarkEnd w:id="83"/>
    <w:p>
      <w:pPr>
        <w:spacing w:after="0"/>
        <w:ind w:left="0"/>
        <w:jc w:val="both"/>
      </w:pPr>
      <w:r>
        <w:rPr>
          <w:rFonts w:ascii="Times New Roman"/>
          <w:b w:val="false"/>
          <w:i w:val="false"/>
          <w:color w:val="000000"/>
          <w:sz w:val="28"/>
        </w:rPr>
        <w:t>      Прошу перечислить мне аванс на ______________ в размере</w:t>
      </w:r>
      <w:r>
        <w:br/>
      </w:r>
      <w:r>
        <w:rPr>
          <w:rFonts w:ascii="Times New Roman"/>
          <w:b w:val="false"/>
          <w:i w:val="false"/>
          <w:color w:val="000000"/>
          <w:sz w:val="28"/>
        </w:rPr>
        <w:t>
                                     </w:t>
      </w:r>
      <w:r>
        <w:rPr>
          <w:rFonts w:ascii="Times New Roman"/>
          <w:b w:val="false"/>
          <w:i/>
          <w:color w:val="000000"/>
          <w:sz w:val="28"/>
        </w:rPr>
        <w:t>(цель аванса)</w:t>
      </w:r>
    </w:p>
    <w:p>
      <w:pPr>
        <w:spacing w:after="0"/>
        <w:ind w:left="0"/>
        <w:jc w:val="both"/>
      </w:pPr>
      <w:r>
        <w:rPr>
          <w:rFonts w:ascii="Times New Roman"/>
          <w:b w:val="false"/>
          <w:i w:val="false"/>
          <w:color w:val="000000"/>
          <w:sz w:val="28"/>
        </w:rPr>
        <w:t>______________________ (__________________________________________)</w:t>
      </w:r>
      <w:r>
        <w:br/>
      </w:r>
      <w:r>
        <w:rPr>
          <w:rFonts w:ascii="Times New Roman"/>
          <w:b w:val="false"/>
          <w:i w:val="false"/>
          <w:color w:val="000000"/>
          <w:sz w:val="28"/>
        </w:rPr>
        <w:t>
 </w:t>
      </w:r>
      <w:r>
        <w:rPr>
          <w:rFonts w:ascii="Times New Roman"/>
          <w:b w:val="false"/>
          <w:i/>
          <w:color w:val="000000"/>
          <w:sz w:val="28"/>
        </w:rPr>
        <w:t>(сумма)</w:t>
      </w:r>
      <w:r>
        <w:rPr>
          <w:rFonts w:ascii="Times New Roman"/>
          <w:b w:val="false"/>
          <w:i w:val="false"/>
          <w:color w:val="000000"/>
          <w:sz w:val="28"/>
        </w:rPr>
        <w:t>                   </w:t>
      </w:r>
      <w:r>
        <w:rPr>
          <w:rFonts w:ascii="Times New Roman"/>
          <w:b w:val="false"/>
          <w:i/>
          <w:color w:val="000000"/>
          <w:sz w:val="28"/>
        </w:rPr>
        <w:t>(сумма прописью) (валюта)</w:t>
      </w:r>
    </w:p>
    <w:p>
      <w:pPr>
        <w:spacing w:after="0"/>
        <w:ind w:left="0"/>
        <w:jc w:val="both"/>
      </w:pPr>
      <w:r>
        <w:rPr>
          <w:rFonts w:ascii="Times New Roman"/>
          <w:b w:val="false"/>
          <w:i w:val="false"/>
          <w:color w:val="000000"/>
          <w:sz w:val="28"/>
        </w:rPr>
        <w:t>на карт счет (IBAN) № KZ банка____________________________________</w:t>
      </w:r>
      <w:r>
        <w:br/>
      </w:r>
      <w:r>
        <w:rPr>
          <w:rFonts w:ascii="Times New Roman"/>
          <w:b w:val="false"/>
          <w:i w:val="false"/>
          <w:color w:val="000000"/>
          <w:sz w:val="28"/>
        </w:rPr>
        <w:t>
      Договор об организации обучения / об организации научной стажировки от «___»________20___года №_____.</w:t>
      </w:r>
      <w:r>
        <w:br/>
      </w:r>
      <w:r>
        <w:rPr>
          <w:rFonts w:ascii="Times New Roman"/>
          <w:b w:val="false"/>
          <w:i w:val="false"/>
          <w:color w:val="000000"/>
          <w:sz w:val="28"/>
        </w:rPr>
        <w:t>
      Приложение:__________________________________________________</w:t>
      </w:r>
      <w:r>
        <w:br/>
      </w:r>
      <w:r>
        <w:rPr>
          <w:rFonts w:ascii="Times New Roman"/>
          <w:b w:val="false"/>
          <w:i w:val="false"/>
          <w:color w:val="000000"/>
          <w:sz w:val="28"/>
        </w:rPr>
        <w:t>
                   </w:t>
      </w:r>
      <w:r>
        <w:rPr>
          <w:rFonts w:ascii="Times New Roman"/>
          <w:b w:val="false"/>
          <w:i/>
          <w:color w:val="000000"/>
          <w:sz w:val="28"/>
        </w:rPr>
        <w:t>(документ, подтверждающий необходимость аванса)</w:t>
      </w:r>
      <w:r>
        <w:br/>
      </w:r>
      <w:r>
        <w:rPr>
          <w:rFonts w:ascii="Times New Roman"/>
          <w:b w:val="false"/>
          <w:i w:val="false"/>
          <w:color w:val="000000"/>
          <w:sz w:val="28"/>
        </w:rPr>
        <w:t>
      Сумму аванса на проживание и питание прошу удерживать при начислении последующих выплат, связанных с международной стипендией «Болашак».</w:t>
      </w:r>
      <w:r>
        <w:br/>
      </w:r>
      <w:r>
        <w:rPr>
          <w:rFonts w:ascii="Times New Roman"/>
          <w:b w:val="false"/>
          <w:i w:val="false"/>
          <w:color w:val="000000"/>
          <w:sz w:val="28"/>
        </w:rPr>
        <w:t>
      По авансовым платежам на другие цели обязуюсь предоставить в течение 2-х месяцев со дня перечисления Обществом аванса оригиналы документов, подтверждающих целевое использование аванса. В случае непредставления мною подтверждающих документов, или если перечисленная Обществом сумма аванса будет использована не в полном объеме, то сумму, неподтвержденную оригиналами документов, прошу удерживать при начислении последующих выплат, связанных с международной стипендией «Болашак».</w:t>
      </w:r>
    </w:p>
    <w:p>
      <w:pPr>
        <w:spacing w:after="0"/>
        <w:ind w:left="0"/>
        <w:jc w:val="both"/>
      </w:pPr>
      <w:r>
        <w:rPr>
          <w:rFonts w:ascii="Times New Roman"/>
          <w:b w:val="false"/>
          <w:i w:val="false"/>
          <w:color w:val="000000"/>
          <w:sz w:val="28"/>
        </w:rPr>
        <w:t>«___» ______________ 20____ г.            ____________________</w:t>
      </w:r>
      <w:r>
        <w:br/>
      </w:r>
      <w:r>
        <w:rPr>
          <w:rFonts w:ascii="Times New Roman"/>
          <w:b w:val="false"/>
          <w:i w:val="false"/>
          <w:color w:val="000000"/>
          <w:sz w:val="28"/>
        </w:rPr>
        <w:t xml:space="preserve">
                                          </w:t>
      </w:r>
      <w:r>
        <w:rPr>
          <w:rFonts w:ascii="Times New Roman"/>
          <w:b w:val="false"/>
          <w:i/>
          <w:color w:val="000000"/>
          <w:sz w:val="28"/>
        </w:rPr>
        <w:t>(подпись стипендиата)</w:t>
      </w:r>
    </w:p>
    <w:bookmarkStart w:name="z145" w:id="8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«Авансирование стипендиатов   </w:t>
      </w:r>
      <w:r>
        <w:br/>
      </w:r>
      <w:r>
        <w:rPr>
          <w:rFonts w:ascii="Times New Roman"/>
          <w:b w:val="false"/>
          <w:i w:val="false"/>
          <w:color w:val="000000"/>
          <w:sz w:val="28"/>
        </w:rPr>
        <w:t xml:space="preserve">
международной стипендии «Болашак» </w:t>
      </w:r>
    </w:p>
    <w:bookmarkEnd w:id="84"/>
    <w:bookmarkStart w:name="z146" w:id="85"/>
    <w:p>
      <w:pPr>
        <w:spacing w:after="0"/>
        <w:ind w:left="0"/>
        <w:jc w:val="both"/>
      </w:pPr>
      <w:r>
        <w:rPr>
          <w:rFonts w:ascii="Times New Roman"/>
          <w:b w:val="false"/>
          <w:i w:val="false"/>
          <w:color w:val="000000"/>
          <w:sz w:val="28"/>
        </w:rPr>
        <w:t>
</w:t>
      </w:r>
      <w:r>
        <w:rPr>
          <w:rFonts w:ascii="Times New Roman"/>
          <w:b/>
          <w:i w:val="false"/>
          <w:color w:val="000000"/>
          <w:sz w:val="28"/>
        </w:rPr>
        <w:t>                        Перечень</w:t>
      </w:r>
      <w:r>
        <w:br/>
      </w:r>
      <w:r>
        <w:rPr>
          <w:rFonts w:ascii="Times New Roman"/>
          <w:b w:val="false"/>
          <w:i w:val="false"/>
          <w:color w:val="000000"/>
          <w:sz w:val="28"/>
        </w:rPr>
        <w:t>
</w:t>
      </w:r>
      <w:r>
        <w:rPr>
          <w:rFonts w:ascii="Times New Roman"/>
          <w:b/>
          <w:i w:val="false"/>
          <w:color w:val="000000"/>
          <w:sz w:val="28"/>
        </w:rPr>
        <w:t>      необходимых документов, подтверждающих расходы</w:t>
      </w:r>
      <w:r>
        <w:br/>
      </w:r>
      <w:r>
        <w:rPr>
          <w:rFonts w:ascii="Times New Roman"/>
          <w:b w:val="false"/>
          <w:i w:val="false"/>
          <w:color w:val="000000"/>
          <w:sz w:val="28"/>
        </w:rPr>
        <w:t>
</w:t>
      </w:r>
      <w:r>
        <w:rPr>
          <w:rFonts w:ascii="Times New Roman"/>
          <w:b/>
          <w:i w:val="false"/>
          <w:color w:val="000000"/>
          <w:sz w:val="28"/>
        </w:rPr>
        <w:t>            стипендиатов программы «Болашак»</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3802"/>
        <w:gridCol w:w="8336"/>
      </w:tblGrid>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расходов</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Подтверждающие документы</w:t>
            </w:r>
          </w:p>
        </w:tc>
      </w:tr>
      <w:tr>
        <w:trPr>
          <w:trHeight w:val="195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оформление, продление визы (консульский сбор)</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оригиналы чеков об оплате, квитанции об оплате, либо банковской выписки по карт-счету, подтвержденной штампом банка (возможно предоставление официальной справки/письма с иностранного банка, подтверждающего факт оплаты);</w:t>
            </w:r>
            <w:r>
              <w:br/>
            </w:r>
            <w:r>
              <w:rPr>
                <w:rFonts w:ascii="Times New Roman"/>
                <w:b w:val="false"/>
                <w:i w:val="false"/>
                <w:color w:val="000000"/>
                <w:sz w:val="20"/>
              </w:rPr>
              <w:t>
</w:t>
            </w:r>
            <w:r>
              <w:rPr>
                <w:rFonts w:ascii="Times New Roman"/>
                <w:b w:val="false"/>
                <w:i w:val="false"/>
                <w:color w:val="000000"/>
                <w:sz w:val="20"/>
              </w:rPr>
              <w:t xml:space="preserve">4) копия визы, в случае если страна обучения не ставит визовую наклейку, необходимо предоставить электронное подтверждение о получении визы </w:t>
            </w:r>
          </w:p>
        </w:tc>
      </w:tr>
      <w:tr>
        <w:trPr>
          <w:trHeight w:val="36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оформление и подача не более 5 (пяти) анкетных форм в учебные заведения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оригиналы чеков об оплате, квитанции об оплате, либо банковской выписки по карт-счету, подтвержденной штампом банка (возможно предоставление официальной справки/письма с иностранного банка, подтверждающего факт оплаты);</w:t>
            </w:r>
            <w:r>
              <w:br/>
            </w:r>
            <w:r>
              <w:rPr>
                <w:rFonts w:ascii="Times New Roman"/>
                <w:b w:val="false"/>
                <w:i w:val="false"/>
                <w:color w:val="000000"/>
                <w:sz w:val="20"/>
              </w:rPr>
              <w:t>
</w:t>
            </w:r>
            <w:r>
              <w:rPr>
                <w:rFonts w:ascii="Times New Roman"/>
                <w:b w:val="false"/>
                <w:i w:val="false"/>
                <w:color w:val="000000"/>
                <w:sz w:val="20"/>
              </w:rPr>
              <w:t xml:space="preserve">4) распечатку электронного подтверждения учебного заведения, подтверждающего оплату за оформление и подачу всех видов анкетных форм </w:t>
            </w:r>
          </w:p>
        </w:tc>
      </w:tr>
      <w:tr>
        <w:trPr>
          <w:trHeight w:val="84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в уполномоченных органах принимающих стран и учебных заведений</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оригиналы чеков об оплате, квитанции об оплате, либо банковской выписки по карт-счету, подтвержденной штампом банка (возможно предоставление официальной справки/письма с иностранного банка, подтверждающего факт оплаты);</w:t>
            </w:r>
            <w:r>
              <w:br/>
            </w:r>
            <w:r>
              <w:rPr>
                <w:rFonts w:ascii="Times New Roman"/>
                <w:b w:val="false"/>
                <w:i w:val="false"/>
                <w:color w:val="000000"/>
                <w:sz w:val="20"/>
              </w:rPr>
              <w:t>
</w:t>
            </w:r>
            <w:r>
              <w:rPr>
                <w:rFonts w:ascii="Times New Roman"/>
                <w:b w:val="false"/>
                <w:i w:val="false"/>
                <w:color w:val="000000"/>
                <w:sz w:val="20"/>
              </w:rPr>
              <w:t xml:space="preserve">4) копию сертификата о регистрации либо распечатку электронного подтверждения об оплате за регистрацию в уполномоченных органах принимающей страны и в учебном заведении </w:t>
            </w:r>
          </w:p>
        </w:tc>
      </w:tr>
      <w:tr>
        <w:trPr>
          <w:trHeight w:val="36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экзамены</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оригиналы чеков об оплате, квитанции об оплате, либо банковской выписки по карт-счету, подтвержденной штампом банка (возможно предоставление официальной справки/письма с иностранного банка);</w:t>
            </w:r>
            <w:r>
              <w:br/>
            </w:r>
            <w:r>
              <w:rPr>
                <w:rFonts w:ascii="Times New Roman"/>
                <w:b w:val="false"/>
                <w:i w:val="false"/>
                <w:color w:val="000000"/>
                <w:sz w:val="20"/>
              </w:rPr>
              <w:t>
</w:t>
            </w:r>
            <w:r>
              <w:rPr>
                <w:rFonts w:ascii="Times New Roman"/>
                <w:b w:val="false"/>
                <w:i w:val="false"/>
                <w:color w:val="000000"/>
                <w:sz w:val="20"/>
              </w:rPr>
              <w:t xml:space="preserve">4) электронная копия сертификата/распечатка электронного подтверждения об оплате </w:t>
            </w:r>
          </w:p>
        </w:tc>
      </w:tr>
      <w:tr>
        <w:trPr>
          <w:trHeight w:val="36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(в том числе депозит на обучение), обязательные услуги по требованию учебных заведений</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оригиналы чеков об оплате, квитанции об оплате, либо банковской выписки по карт-счету, подтвержденной штампом банка (возможно предоставление официальной справки/письма с иностранного банка), либо оригинал письма учебного заведения, подтверждающего оплату;</w:t>
            </w:r>
            <w:r>
              <w:br/>
            </w:r>
            <w:r>
              <w:rPr>
                <w:rFonts w:ascii="Times New Roman"/>
                <w:b w:val="false"/>
                <w:i w:val="false"/>
                <w:color w:val="000000"/>
                <w:sz w:val="20"/>
              </w:rPr>
              <w:t>
</w:t>
            </w:r>
            <w:r>
              <w:rPr>
                <w:rFonts w:ascii="Times New Roman"/>
                <w:b w:val="false"/>
                <w:i w:val="false"/>
                <w:color w:val="000000"/>
                <w:sz w:val="20"/>
              </w:rPr>
              <w:t>4) копия счета на оплату (инвойс) с расшифровкой платежа</w:t>
            </w:r>
          </w:p>
        </w:tc>
      </w:tr>
      <w:tr>
        <w:trPr>
          <w:trHeight w:val="115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обязательное медицинское обследование</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оригиналы чеков об оплате, квитанции об оплате, либо банковской выписки по карт-счету, подтвержденной штампом банка (возможно предоставление официальной справки/письма с иностранного банка) </w:t>
            </w:r>
          </w:p>
        </w:tc>
      </w:tr>
      <w:tr>
        <w:trPr>
          <w:trHeight w:val="115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учебными заведениями официальных документов об успеваемости (транскрипт)</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оригиналы чеков об оплате, квитанции об оплате, либо банковской выписки по карт-счету, подтвержденной штампом банка (возможно предоставление официальной справки/письма с иностранного банка), либо оригинал письма учебного заведения, подтверждающего оплату;</w:t>
            </w:r>
            <w:r>
              <w:br/>
            </w:r>
            <w:r>
              <w:rPr>
                <w:rFonts w:ascii="Times New Roman"/>
                <w:b w:val="false"/>
                <w:i w:val="false"/>
                <w:color w:val="000000"/>
                <w:sz w:val="20"/>
              </w:rPr>
              <w:t>
</w:t>
            </w:r>
            <w:r>
              <w:rPr>
                <w:rFonts w:ascii="Times New Roman"/>
                <w:b w:val="false"/>
                <w:i w:val="false"/>
                <w:color w:val="000000"/>
                <w:sz w:val="20"/>
              </w:rPr>
              <w:t xml:space="preserve">4) копия транскрипта </w:t>
            </w:r>
          </w:p>
        </w:tc>
      </w:tr>
      <w:tr>
        <w:trPr>
          <w:trHeight w:val="115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медицинское страхование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оригиналы чеков об оплате, квитанции об оплате, либо банковской выписки по карт-счету, подтвержденной штампом банка (возможно предоставление официальной справки/письма с иностранного банка/страховой компании);</w:t>
            </w:r>
            <w:r>
              <w:br/>
            </w:r>
            <w:r>
              <w:rPr>
                <w:rFonts w:ascii="Times New Roman"/>
                <w:b w:val="false"/>
                <w:i w:val="false"/>
                <w:color w:val="000000"/>
                <w:sz w:val="20"/>
              </w:rPr>
              <w:t>
</w:t>
            </w:r>
            <w:r>
              <w:rPr>
                <w:rFonts w:ascii="Times New Roman"/>
                <w:b w:val="false"/>
                <w:i w:val="false"/>
                <w:color w:val="000000"/>
                <w:sz w:val="20"/>
              </w:rPr>
              <w:t xml:space="preserve">4) оригинал/копия страхового полиса </w:t>
            </w:r>
          </w:p>
        </w:tc>
      </w:tr>
      <w:tr>
        <w:trPr>
          <w:trHeight w:val="69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проезд внутри Республики Казахстан (ж/д транспорт, автобус)</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оригинал проездного документа (ж/д. билет, билет на автобус)</w:t>
            </w:r>
            <w:r>
              <w:br/>
            </w:r>
            <w:r>
              <w:rPr>
                <w:rFonts w:ascii="Times New Roman"/>
                <w:b w:val="false"/>
                <w:i w:val="false"/>
                <w:color w:val="000000"/>
                <w:sz w:val="20"/>
              </w:rPr>
              <w:t>
</w:t>
            </w:r>
            <w:r>
              <w:rPr>
                <w:rFonts w:ascii="Times New Roman"/>
                <w:b w:val="false"/>
                <w:i w:val="false"/>
                <w:color w:val="000000"/>
                <w:sz w:val="20"/>
              </w:rPr>
              <w:t>В случае авиаперелета внутри РК возмещается стоимость ж/д проезда не выше тарифа купированного вагона</w:t>
            </w:r>
            <w:r>
              <w:br/>
            </w:r>
            <w:r>
              <w:rPr>
                <w:rFonts w:ascii="Times New Roman"/>
                <w:b w:val="false"/>
                <w:i w:val="false"/>
                <w:color w:val="000000"/>
                <w:sz w:val="20"/>
              </w:rPr>
              <w:t>
</w:t>
            </w:r>
            <w:r>
              <w:rPr>
                <w:rFonts w:ascii="Times New Roman"/>
                <w:b w:val="false"/>
                <w:i w:val="false"/>
                <w:color w:val="000000"/>
                <w:sz w:val="20"/>
              </w:rPr>
              <w:t>1.5) оригиналы чеков об оплате, квитанции об оплате, либо банковской выписки по карт-счету, подтвержденной штампом банка;</w:t>
            </w:r>
            <w:r>
              <w:br/>
            </w:r>
            <w:r>
              <w:rPr>
                <w:rFonts w:ascii="Times New Roman"/>
                <w:b w:val="false"/>
                <w:i w:val="false"/>
                <w:color w:val="000000"/>
                <w:sz w:val="20"/>
              </w:rPr>
              <w:t>
</w:t>
            </w:r>
            <w:r>
              <w:rPr>
                <w:rFonts w:ascii="Times New Roman"/>
                <w:b w:val="false"/>
                <w:i w:val="false"/>
                <w:color w:val="000000"/>
                <w:sz w:val="20"/>
              </w:rPr>
              <w:t>1.6) электронный билет;</w:t>
            </w:r>
            <w:r>
              <w:br/>
            </w:r>
            <w:r>
              <w:rPr>
                <w:rFonts w:ascii="Times New Roman"/>
                <w:b w:val="false"/>
                <w:i w:val="false"/>
                <w:color w:val="000000"/>
                <w:sz w:val="20"/>
              </w:rPr>
              <w:t>
</w:t>
            </w:r>
            <w:r>
              <w:rPr>
                <w:rFonts w:ascii="Times New Roman"/>
                <w:b w:val="false"/>
                <w:i w:val="false"/>
                <w:color w:val="000000"/>
                <w:sz w:val="20"/>
              </w:rPr>
              <w:t>1.7) оригиналы посадочных талонов;</w:t>
            </w:r>
            <w:r>
              <w:br/>
            </w:r>
            <w:r>
              <w:rPr>
                <w:rFonts w:ascii="Times New Roman"/>
                <w:b w:val="false"/>
                <w:i w:val="false"/>
                <w:color w:val="000000"/>
                <w:sz w:val="20"/>
              </w:rPr>
              <w:t>
</w:t>
            </w:r>
            <w:r>
              <w:rPr>
                <w:rFonts w:ascii="Times New Roman"/>
                <w:b w:val="false"/>
                <w:i w:val="false"/>
                <w:color w:val="000000"/>
                <w:sz w:val="20"/>
              </w:rPr>
              <w:t>1.8) оригинал справки с ж/д вокзала о стоимости купированного вагона на дату приобретения билета (за исключением вагонов с 2-х местными купе с нижним расположением мягких диванов, мягкими креслами для сидения с устройством по регулированию его положения (СВ), а также классов «Турист» и «Бизнес» скоростных поездов).</w:t>
            </w:r>
            <w:r>
              <w:br/>
            </w:r>
            <w:r>
              <w:rPr>
                <w:rFonts w:ascii="Times New Roman"/>
                <w:b w:val="false"/>
                <w:i w:val="false"/>
                <w:color w:val="000000"/>
                <w:sz w:val="20"/>
              </w:rPr>
              <w:t>
</w:t>
            </w:r>
            <w:r>
              <w:rPr>
                <w:rFonts w:ascii="Times New Roman"/>
                <w:b w:val="false"/>
                <w:i w:val="false"/>
                <w:color w:val="000000"/>
                <w:sz w:val="20"/>
              </w:rPr>
              <w:t>В случае отсутствия вышеперечисленных документов в подпунктах 1.1), 1.2) и 1.3) возможно предоставление справки с авиаагентства с указанием ФИО, стоимости, класса, маршрута и подтверждающей факт приобретения и использования билета</w:t>
            </w:r>
          </w:p>
        </w:tc>
      </w:tr>
      <w:tr>
        <w:trPr>
          <w:trHeight w:val="73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проезд за пределами Республики Казахстан</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оригинал проездного документа (ж/д билет, билет на автобус).</w:t>
            </w:r>
          </w:p>
        </w:tc>
      </w:tr>
      <w:tr>
        <w:trPr>
          <w:trHeight w:val="73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возмещение оплаты ж/д транспорта, автобуса</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случае отсутствия оригинала проездного документа возможно предоставление чека, квитанции об оплате, либо оригинала банковской выписки по карт-счету, подтвержденной штампом банка (возможно предоставление официальной справки/письма с иностранного банка) и электронный билет</w:t>
            </w:r>
          </w:p>
        </w:tc>
      </w:tr>
      <w:tr>
        <w:trPr>
          <w:trHeight w:val="73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возмещение оплаты авиабилетов</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оригиналы чеков об оплате, квитанции об оплате, либо банковской выписки по карт-счету, подтвержденной штампом банка (возможно предоставление официальной справки/письма с иностранного банка); 2) оригинал проездного документа, либо электронный билет, 3) оригиналы посадочных талонов.</w:t>
            </w:r>
            <w:r>
              <w:br/>
            </w:r>
            <w:r>
              <w:rPr>
                <w:rFonts w:ascii="Times New Roman"/>
                <w:b w:val="false"/>
                <w:i w:val="false"/>
                <w:color w:val="000000"/>
                <w:sz w:val="20"/>
              </w:rPr>
              <w:t>
</w:t>
            </w:r>
            <w:r>
              <w:rPr>
                <w:rFonts w:ascii="Times New Roman"/>
                <w:b w:val="false"/>
                <w:i w:val="false"/>
                <w:color w:val="000000"/>
                <w:sz w:val="20"/>
              </w:rPr>
              <w:t>В случае отсутствия документов в вышеперечисленных подпунктах, возможно предоставление оригинала справки/письма с авиаагентства с указанием:</w:t>
            </w:r>
            <w:r>
              <w:br/>
            </w:r>
            <w:r>
              <w:rPr>
                <w:rFonts w:ascii="Times New Roman"/>
                <w:b w:val="false"/>
                <w:i w:val="false"/>
                <w:color w:val="000000"/>
                <w:sz w:val="20"/>
              </w:rPr>
              <w:t>
</w:t>
            </w:r>
            <w:r>
              <w:rPr>
                <w:rFonts w:ascii="Times New Roman"/>
                <w:b w:val="false"/>
                <w:i w:val="false"/>
                <w:color w:val="000000"/>
                <w:sz w:val="20"/>
              </w:rPr>
              <w:t>в подпункте 1) Фамилию, имя, отчество, стоимости, номера билета и подтверждающей факт приобретения билета;</w:t>
            </w:r>
            <w:r>
              <w:br/>
            </w:r>
            <w:r>
              <w:rPr>
                <w:rFonts w:ascii="Times New Roman"/>
                <w:b w:val="false"/>
                <w:i w:val="false"/>
                <w:color w:val="000000"/>
                <w:sz w:val="20"/>
              </w:rPr>
              <w:t>
</w:t>
            </w:r>
            <w:r>
              <w:rPr>
                <w:rFonts w:ascii="Times New Roman"/>
                <w:b w:val="false"/>
                <w:i w:val="false"/>
                <w:color w:val="000000"/>
                <w:sz w:val="20"/>
              </w:rPr>
              <w:t>в подпункте 2) Фамилию, имя, отчество, стоимости, класса, маршрута, номера билета;</w:t>
            </w:r>
            <w:r>
              <w:br/>
            </w:r>
            <w:r>
              <w:rPr>
                <w:rFonts w:ascii="Times New Roman"/>
                <w:b w:val="false"/>
                <w:i w:val="false"/>
                <w:color w:val="000000"/>
                <w:sz w:val="20"/>
              </w:rPr>
              <w:t>
</w:t>
            </w:r>
            <w:r>
              <w:rPr>
                <w:rFonts w:ascii="Times New Roman"/>
                <w:b w:val="false"/>
                <w:i w:val="false"/>
                <w:color w:val="000000"/>
                <w:sz w:val="20"/>
              </w:rPr>
              <w:t>в подпункте 3) Фамилию, имя, отчество, класса, маршрута, номера билета и подтверждающей факт использования билета</w:t>
            </w:r>
          </w:p>
        </w:tc>
      </w:tr>
    </w:tbl>
    <w:p>
      <w:pPr>
        <w:spacing w:after="0"/>
        <w:ind w:left="0"/>
        <w:jc w:val="both"/>
      </w:pPr>
      <w:r>
        <w:rPr>
          <w:rFonts w:ascii="Times New Roman"/>
          <w:b w:val="false"/>
          <w:i w:val="false"/>
          <w:color w:val="000000"/>
          <w:sz w:val="28"/>
        </w:rPr>
        <w:t>      * Нормы расходов по проезду от места проживания в Республике Казахстан до места академического обучения, прохождения языковых курсов, стажировки после присуждения международной стипендии «Болашак» с момента начала академического обучения или прохождения языковых курсов, стажировки и обратно после завершения языковых курсов, академического обучения или прохождения стажировки, в случае академического обучения длительностью более 1 (одного) учебного года - проезд от места проживания в Республике Казахстан до места учебы к началу каждого учебного года обучения и обратно после завершения каждого учебного года обучения, а также проезд от места академического обучения, прохождения стажировки, языковых курсов и обратно в случае необходимости оформления либо продления визы в Республике Казахстан.</w:t>
      </w:r>
      <w:r>
        <w:br/>
      </w:r>
      <w:r>
        <w:rPr>
          <w:rFonts w:ascii="Times New Roman"/>
          <w:b w:val="false"/>
          <w:i w:val="false"/>
          <w:color w:val="000000"/>
          <w:sz w:val="28"/>
        </w:rPr>
        <w:t>
      Оплата расходов производится по фактическим расходам на основании подтверждающих документов без оплаты провоза багажа:</w:t>
      </w:r>
      <w:r>
        <w:br/>
      </w:r>
      <w:r>
        <w:rPr>
          <w:rFonts w:ascii="Times New Roman"/>
          <w:b w:val="false"/>
          <w:i w:val="false"/>
          <w:color w:val="000000"/>
          <w:sz w:val="28"/>
        </w:rPr>
        <w:t>
      а) по проезду внутри Республики Казахстан – за пользование воздушным и железнодорожным транспортом – не выше тарифа купированного вагона (за исключением вагонов с 2-х местными купе с нижним расположением мягких диванов, мягкими креслами для сидения с устройством по регулированию его положения (СВ), а также классов «Турист» и «Бизнес» скоростных поездов), за пользование автотранспортом по шоссейным и грунтовым дорогам – по существующей в данной местности стоимости проезда (за исключением такси);</w:t>
      </w:r>
      <w:r>
        <w:br/>
      </w:r>
      <w:r>
        <w:rPr>
          <w:rFonts w:ascii="Times New Roman"/>
          <w:b w:val="false"/>
          <w:i w:val="false"/>
          <w:color w:val="000000"/>
          <w:sz w:val="28"/>
        </w:rPr>
        <w:t>
      б) по проезду за пределами Республики Казахстан – за пользование воздушным транспортом – по тарифу экономического класса, за пользование железнодорожным транспортом, за пользование автотранспортом по шоссейным и грунтовым дорогам – по существующей в данной местности стоимости проезда (за исключением такси).</w:t>
      </w:r>
    </w:p>
    <w:bookmarkStart w:name="z147" w:id="86"/>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24 февраля 2014 года № 146</w:t>
      </w:r>
    </w:p>
    <w:bookmarkEnd w:id="86"/>
    <w:bookmarkStart w:name="z148" w:id="87"/>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договора залога недвижимого имущества, предоставленного</w:t>
      </w:r>
      <w:r>
        <w:br/>
      </w:r>
      <w:r>
        <w:rPr>
          <w:rFonts w:ascii="Times New Roman"/>
          <w:b/>
          <w:i w:val="false"/>
          <w:color w:val="000000"/>
        </w:rPr>
        <w:t>
в качестве обеспечения исполнения обязательств стипендиатов</w:t>
      </w:r>
      <w:r>
        <w:br/>
      </w:r>
      <w:r>
        <w:rPr>
          <w:rFonts w:ascii="Times New Roman"/>
          <w:b/>
          <w:i w:val="false"/>
          <w:color w:val="000000"/>
        </w:rPr>
        <w:t>
международной стипендии «Болашак»</w:t>
      </w:r>
    </w:p>
    <w:bookmarkEnd w:id="87"/>
    <w:bookmarkStart w:name="z149" w:id="88"/>
    <w:p>
      <w:pPr>
        <w:spacing w:after="0"/>
        <w:ind w:left="0"/>
        <w:jc w:val="left"/>
      </w:pPr>
      <w:r>
        <w:rPr>
          <w:rFonts w:ascii="Times New Roman"/>
          <w:b/>
          <w:i w:val="false"/>
          <w:color w:val="000000"/>
        </w:rPr>
        <w:t xml:space="preserve"> 
10. Общие положения</w:t>
      </w:r>
    </w:p>
    <w:bookmarkEnd w:id="88"/>
    <w:bookmarkStart w:name="z150" w:id="89"/>
    <w:p>
      <w:pPr>
        <w:spacing w:after="0"/>
        <w:ind w:left="0"/>
        <w:jc w:val="both"/>
      </w:pPr>
      <w:r>
        <w:rPr>
          <w:rFonts w:ascii="Times New Roman"/>
          <w:b w:val="false"/>
          <w:i w:val="false"/>
          <w:color w:val="000000"/>
          <w:sz w:val="28"/>
        </w:rPr>
        <w:t>
      1. Государственная услуга «Выдача договора залога недвижимого имущества, предоставленного в качестве обеспечения исполнении обязательств стипендиата международной стипендии «Болашак» (далее – государственная услуга).</w:t>
      </w:r>
      <w:r>
        <w:br/>
      </w:r>
      <w:r>
        <w:rPr>
          <w:rFonts w:ascii="Times New Roman"/>
          <w:b w:val="false"/>
          <w:i w:val="false"/>
          <w:color w:val="000000"/>
          <w:sz w:val="28"/>
        </w:rPr>
        <w:t>
</w:t>
      </w:r>
      <w:r>
        <w:rPr>
          <w:rFonts w:ascii="Times New Roman"/>
          <w:b w:val="false"/>
          <w:i w:val="false"/>
          <w:color w:val="000000"/>
          <w:sz w:val="28"/>
        </w:rPr>
        <w:t>
      2. Стандарт государственной услуги разработан Министерством образования и науки Республики Казахстан (далее – Министерство).</w:t>
      </w:r>
      <w:r>
        <w:br/>
      </w:r>
      <w:r>
        <w:rPr>
          <w:rFonts w:ascii="Times New Roman"/>
          <w:b w:val="false"/>
          <w:i w:val="false"/>
          <w:color w:val="000000"/>
          <w:sz w:val="28"/>
        </w:rPr>
        <w:t>
</w:t>
      </w:r>
      <w:r>
        <w:rPr>
          <w:rFonts w:ascii="Times New Roman"/>
          <w:b w:val="false"/>
          <w:i w:val="false"/>
          <w:color w:val="000000"/>
          <w:sz w:val="28"/>
        </w:rPr>
        <w:t>
      3.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акционерным обществом «Центр международных программ» (далее – услугодатель).</w:t>
      </w:r>
      <w:r>
        <w:br/>
      </w:r>
      <w:r>
        <w:rPr>
          <w:rFonts w:ascii="Times New Roman"/>
          <w:b w:val="false"/>
          <w:i w:val="false"/>
          <w:color w:val="000000"/>
          <w:sz w:val="28"/>
        </w:rPr>
        <w:t>
      Прием заявлений и выдача результатов оказания государственной услуги осуществляются через канцелярию услугодателя.</w:t>
      </w:r>
    </w:p>
    <w:bookmarkEnd w:id="89"/>
    <w:bookmarkStart w:name="z153" w:id="90"/>
    <w:p>
      <w:pPr>
        <w:spacing w:after="0"/>
        <w:ind w:left="0"/>
        <w:jc w:val="left"/>
      </w:pPr>
      <w:r>
        <w:rPr>
          <w:rFonts w:ascii="Times New Roman"/>
          <w:b/>
          <w:i w:val="false"/>
          <w:color w:val="000000"/>
        </w:rPr>
        <w:t xml:space="preserve"> 
11. Порядок оказания государственной услуги</w:t>
      </w:r>
    </w:p>
    <w:bookmarkEnd w:id="90"/>
    <w:bookmarkStart w:name="z154" w:id="91"/>
    <w:p>
      <w:pPr>
        <w:spacing w:after="0"/>
        <w:ind w:left="0"/>
        <w:jc w:val="both"/>
      </w:pPr>
      <w:r>
        <w:rPr>
          <w:rFonts w:ascii="Times New Roman"/>
          <w:b w:val="false"/>
          <w:i w:val="false"/>
          <w:color w:val="000000"/>
          <w:sz w:val="28"/>
        </w:rPr>
        <w:t>
      4. Срок оказания государственной услуги:</w:t>
      </w:r>
      <w:r>
        <w:br/>
      </w:r>
      <w:r>
        <w:rPr>
          <w:rFonts w:ascii="Times New Roman"/>
          <w:b w:val="false"/>
          <w:i w:val="false"/>
          <w:color w:val="000000"/>
          <w:sz w:val="28"/>
        </w:rPr>
        <w:t>
      1) с момента сдачи услугополучателем необходимых документов – не более 3 (трех) календарных дней;</w:t>
      </w:r>
      <w:r>
        <w:br/>
      </w:r>
      <w:r>
        <w:rPr>
          <w:rFonts w:ascii="Times New Roman"/>
          <w:b w:val="false"/>
          <w:i w:val="false"/>
          <w:color w:val="000000"/>
          <w:sz w:val="28"/>
        </w:rPr>
        <w:t>
      2) максимально допустимое время ожидания для сдачи пакета документов услугополучателем услугодателю – 30 (тридцать) минут;</w:t>
      </w:r>
      <w:r>
        <w:br/>
      </w:r>
      <w:r>
        <w:rPr>
          <w:rFonts w:ascii="Times New Roman"/>
          <w:b w:val="false"/>
          <w:i w:val="false"/>
          <w:color w:val="000000"/>
          <w:sz w:val="28"/>
        </w:rPr>
        <w:t>
      3) максимально допустимое время обслуживания услугополучателя – 30 (тридцать) минут.</w:t>
      </w:r>
      <w:r>
        <w:br/>
      </w:r>
      <w:r>
        <w:rPr>
          <w:rFonts w:ascii="Times New Roman"/>
          <w:b w:val="false"/>
          <w:i w:val="false"/>
          <w:color w:val="000000"/>
          <w:sz w:val="28"/>
        </w:rPr>
        <w:t>
</w:t>
      </w:r>
      <w:r>
        <w:rPr>
          <w:rFonts w:ascii="Times New Roman"/>
          <w:b w:val="false"/>
          <w:i w:val="false"/>
          <w:color w:val="000000"/>
          <w:sz w:val="28"/>
        </w:rPr>
        <w:t>
      5. Форма оказания государственной услуги – бумажная.</w:t>
      </w:r>
      <w:r>
        <w:br/>
      </w:r>
      <w:r>
        <w:rPr>
          <w:rFonts w:ascii="Times New Roman"/>
          <w:b w:val="false"/>
          <w:i w:val="false"/>
          <w:color w:val="000000"/>
          <w:sz w:val="28"/>
        </w:rPr>
        <w:t>
</w:t>
      </w:r>
      <w:r>
        <w:rPr>
          <w:rFonts w:ascii="Times New Roman"/>
          <w:b w:val="false"/>
          <w:i w:val="false"/>
          <w:color w:val="000000"/>
          <w:sz w:val="28"/>
        </w:rPr>
        <w:t>
      6. Результат оказания государственной услуги – </w:t>
      </w:r>
      <w:r>
        <w:rPr>
          <w:rFonts w:ascii="Times New Roman"/>
          <w:b w:val="false"/>
          <w:i w:val="false"/>
          <w:color w:val="000000"/>
          <w:sz w:val="28"/>
        </w:rPr>
        <w:t>договор залога</w:t>
      </w:r>
      <w:r>
        <w:rPr>
          <w:rFonts w:ascii="Times New Roman"/>
          <w:b w:val="false"/>
          <w:i w:val="false"/>
          <w:color w:val="000000"/>
          <w:sz w:val="28"/>
        </w:rPr>
        <w:t xml:space="preserve"> недвижимого имущества.</w:t>
      </w:r>
      <w:r>
        <w:br/>
      </w:r>
      <w:r>
        <w:rPr>
          <w:rFonts w:ascii="Times New Roman"/>
          <w:b w:val="false"/>
          <w:i w:val="false"/>
          <w:color w:val="000000"/>
          <w:sz w:val="28"/>
        </w:rPr>
        <w:t>
</w:t>
      </w:r>
      <w:r>
        <w:rPr>
          <w:rFonts w:ascii="Times New Roman"/>
          <w:b w:val="false"/>
          <w:i w:val="false"/>
          <w:color w:val="000000"/>
          <w:sz w:val="28"/>
        </w:rPr>
        <w:t>
      7. Государственная услуга оказывается бесплатно.</w:t>
      </w:r>
      <w:r>
        <w:br/>
      </w:r>
      <w:r>
        <w:rPr>
          <w:rFonts w:ascii="Times New Roman"/>
          <w:b w:val="false"/>
          <w:i w:val="false"/>
          <w:color w:val="000000"/>
          <w:sz w:val="28"/>
        </w:rPr>
        <w:t>
</w:t>
      </w:r>
      <w:r>
        <w:rPr>
          <w:rFonts w:ascii="Times New Roman"/>
          <w:b w:val="false"/>
          <w:i w:val="false"/>
          <w:color w:val="000000"/>
          <w:sz w:val="28"/>
        </w:rPr>
        <w:t>
      8. График работы услугодателя: с понедельника по пятницу с 09.00 до 18.30 часов, с перерывом на обед с 13.00 до 14.30 часов, за исключением </w:t>
      </w:r>
      <w:r>
        <w:rPr>
          <w:rFonts w:ascii="Times New Roman"/>
          <w:b w:val="false"/>
          <w:i w:val="false"/>
          <w:color w:val="000000"/>
          <w:sz w:val="28"/>
        </w:rPr>
        <w:t>выходных</w:t>
      </w:r>
      <w:r>
        <w:rPr>
          <w:rFonts w:ascii="Times New Roman"/>
          <w:b w:val="false"/>
          <w:i w:val="false"/>
          <w:color w:val="000000"/>
          <w:sz w:val="28"/>
        </w:rPr>
        <w:t xml:space="preserve"> и </w:t>
      </w:r>
      <w:r>
        <w:rPr>
          <w:rFonts w:ascii="Times New Roman"/>
          <w:b w:val="false"/>
          <w:i w:val="false"/>
          <w:color w:val="000000"/>
          <w:sz w:val="28"/>
        </w:rPr>
        <w:t>праздничных дней</w:t>
      </w:r>
      <w:r>
        <w:rPr>
          <w:rFonts w:ascii="Times New Roman"/>
          <w:b w:val="false"/>
          <w:i w:val="false"/>
          <w:color w:val="000000"/>
          <w:sz w:val="28"/>
        </w:rPr>
        <w:t xml:space="preserve"> согласно трудовому законодательству Республики Казахстан.</w:t>
      </w:r>
      <w:r>
        <w:br/>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к услугодателю:</w:t>
      </w:r>
      <w:r>
        <w:br/>
      </w:r>
      <w:r>
        <w:rPr>
          <w:rFonts w:ascii="Times New Roman"/>
          <w:b w:val="false"/>
          <w:i w:val="false"/>
          <w:color w:val="000000"/>
          <w:sz w:val="28"/>
        </w:rPr>
        <w:t>
      1) </w:t>
      </w:r>
      <w:r>
        <w:rPr>
          <w:rFonts w:ascii="Times New Roman"/>
          <w:b w:val="false"/>
          <w:i w:val="false"/>
          <w:color w:val="000000"/>
          <w:sz w:val="28"/>
        </w:rPr>
        <w:t>документ</w:t>
      </w:r>
      <w:r>
        <w:rPr>
          <w:rFonts w:ascii="Times New Roman"/>
          <w:b w:val="false"/>
          <w:i w:val="false"/>
          <w:color w:val="000000"/>
          <w:sz w:val="28"/>
        </w:rPr>
        <w:t>, удостоверяющий личность собственника недвижимого имущества (залогодателя) (оригинал и копия);</w:t>
      </w:r>
      <w:r>
        <w:br/>
      </w:r>
      <w:r>
        <w:rPr>
          <w:rFonts w:ascii="Times New Roman"/>
          <w:b w:val="false"/>
          <w:i w:val="false"/>
          <w:color w:val="000000"/>
          <w:sz w:val="28"/>
        </w:rPr>
        <w:t>
      2) </w:t>
      </w:r>
      <w:r>
        <w:rPr>
          <w:rFonts w:ascii="Times New Roman"/>
          <w:b w:val="false"/>
          <w:i w:val="false"/>
          <w:color w:val="000000"/>
          <w:sz w:val="28"/>
        </w:rPr>
        <w:t>справка</w:t>
      </w:r>
      <w:r>
        <w:rPr>
          <w:rFonts w:ascii="Times New Roman"/>
          <w:b w:val="false"/>
          <w:i w:val="false"/>
          <w:color w:val="000000"/>
          <w:sz w:val="28"/>
        </w:rPr>
        <w:t xml:space="preserve"> о зарегистрированных правах (обременениях) на недвижимое имущество и его технических характеристиках, выданная органами юстиции;</w:t>
      </w:r>
      <w:r>
        <w:br/>
      </w:r>
      <w:r>
        <w:rPr>
          <w:rFonts w:ascii="Times New Roman"/>
          <w:b w:val="false"/>
          <w:i w:val="false"/>
          <w:color w:val="000000"/>
          <w:sz w:val="28"/>
        </w:rPr>
        <w:t>
      3) </w:t>
      </w:r>
      <w:r>
        <w:rPr>
          <w:rFonts w:ascii="Times New Roman"/>
          <w:b w:val="false"/>
          <w:i w:val="false"/>
          <w:color w:val="000000"/>
          <w:sz w:val="28"/>
        </w:rPr>
        <w:t>справки</w:t>
      </w:r>
      <w:r>
        <w:rPr>
          <w:rFonts w:ascii="Times New Roman"/>
          <w:b w:val="false"/>
          <w:i w:val="false"/>
          <w:color w:val="000000"/>
          <w:sz w:val="28"/>
        </w:rPr>
        <w:t xml:space="preserve"> о наличии (отсутствии) недвижимого имущества на всей территории Республики Казахстан от всех членов семьи услугополучателя, включая самого услугополучателя (родители, супруг (-а), дети) органа юстиции, в случае, если стоимость недвижимого имущества, представляемого в залог, не покрывает сумму договора на обучение;</w:t>
      </w:r>
      <w:r>
        <w:br/>
      </w:r>
      <w:r>
        <w:rPr>
          <w:rFonts w:ascii="Times New Roman"/>
          <w:b w:val="false"/>
          <w:i w:val="false"/>
          <w:color w:val="000000"/>
          <w:sz w:val="28"/>
        </w:rPr>
        <w:t>
      4) правоустанавливающие документы на недвижимое имущество (оригинал);</w:t>
      </w:r>
      <w:r>
        <w:br/>
      </w:r>
      <w:r>
        <w:rPr>
          <w:rFonts w:ascii="Times New Roman"/>
          <w:b w:val="false"/>
          <w:i w:val="false"/>
          <w:color w:val="000000"/>
          <w:sz w:val="28"/>
        </w:rPr>
        <w:t>
      5) </w:t>
      </w:r>
      <w:r>
        <w:rPr>
          <w:rFonts w:ascii="Times New Roman"/>
          <w:b w:val="false"/>
          <w:i w:val="false"/>
          <w:color w:val="000000"/>
          <w:sz w:val="28"/>
        </w:rPr>
        <w:t>технический паспорт</w:t>
      </w:r>
      <w:r>
        <w:rPr>
          <w:rFonts w:ascii="Times New Roman"/>
          <w:b w:val="false"/>
          <w:i w:val="false"/>
          <w:color w:val="000000"/>
          <w:sz w:val="28"/>
        </w:rPr>
        <w:t xml:space="preserve"> на недвижимое имущество, выданное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(нотариально заверенная копия);</w:t>
      </w:r>
      <w:r>
        <w:br/>
      </w:r>
      <w:r>
        <w:rPr>
          <w:rFonts w:ascii="Times New Roman"/>
          <w:b w:val="false"/>
          <w:i w:val="false"/>
          <w:color w:val="000000"/>
          <w:sz w:val="28"/>
        </w:rPr>
        <w:t>
      6) отчет об оценке недвижимого имущества, выданный не позднее, чем за 6 (шесть) месяцев до момента заключения договора залога любым независимым оценщиком, имеющим лицензию на осуществление оценочной деятельности (оригинал);</w:t>
      </w:r>
      <w:r>
        <w:br/>
      </w:r>
      <w:r>
        <w:rPr>
          <w:rFonts w:ascii="Times New Roman"/>
          <w:b w:val="false"/>
          <w:i w:val="false"/>
          <w:color w:val="000000"/>
          <w:sz w:val="28"/>
        </w:rPr>
        <w:t>
      7) </w:t>
      </w:r>
      <w:r>
        <w:rPr>
          <w:rFonts w:ascii="Times New Roman"/>
          <w:b w:val="false"/>
          <w:i w:val="false"/>
          <w:color w:val="000000"/>
          <w:sz w:val="28"/>
        </w:rPr>
        <w:t>идентификационные документы</w:t>
      </w:r>
      <w:r>
        <w:rPr>
          <w:rFonts w:ascii="Times New Roman"/>
          <w:b w:val="false"/>
          <w:i w:val="false"/>
          <w:color w:val="000000"/>
          <w:sz w:val="28"/>
        </w:rPr>
        <w:t xml:space="preserve"> на земельный участок (для земельного участка, жилого дома с земельным участком или нежилого помещения с земельным участком) (оригинал);</w:t>
      </w:r>
      <w:r>
        <w:br/>
      </w:r>
      <w:r>
        <w:rPr>
          <w:rFonts w:ascii="Times New Roman"/>
          <w:b w:val="false"/>
          <w:i w:val="false"/>
          <w:color w:val="000000"/>
          <w:sz w:val="28"/>
        </w:rPr>
        <w:t>
      8) нотариально заверенное (-ые) заявление, согласие (-я) супруга (супруги) собственника (-ов) на предоставление недвижимого имущества в залог с согласием на внесудебную реализацию недвижимого имущества, если на момент приобретения недвижимости собственник (-и) состоял (-и) в браке, а также свидетельство о браке (нотариально заверенная копия), удостоверение личности супруга (супруги) собственника (-ов) (копия);</w:t>
      </w:r>
      <w:r>
        <w:br/>
      </w:r>
      <w:r>
        <w:rPr>
          <w:rFonts w:ascii="Times New Roman"/>
          <w:b w:val="false"/>
          <w:i w:val="false"/>
          <w:color w:val="000000"/>
          <w:sz w:val="28"/>
        </w:rPr>
        <w:t>
      9) нотариально заверенное заявление о семейном положении собственника (-ов) недвижимого имущества на момент приобретения недвижимого имущества, если на момент приобретения недвижимого имущества собственник (-и) в браке не состоял (-и);</w:t>
      </w:r>
      <w:r>
        <w:br/>
      </w:r>
      <w:r>
        <w:rPr>
          <w:rFonts w:ascii="Times New Roman"/>
          <w:b w:val="false"/>
          <w:i w:val="false"/>
          <w:color w:val="000000"/>
          <w:sz w:val="28"/>
        </w:rPr>
        <w:t>
      10) </w:t>
      </w:r>
      <w:r>
        <w:rPr>
          <w:rFonts w:ascii="Times New Roman"/>
          <w:b w:val="false"/>
          <w:i w:val="false"/>
          <w:color w:val="000000"/>
          <w:sz w:val="28"/>
        </w:rPr>
        <w:t>свидетельство</w:t>
      </w:r>
      <w:r>
        <w:rPr>
          <w:rFonts w:ascii="Times New Roman"/>
          <w:b w:val="false"/>
          <w:i w:val="false"/>
          <w:color w:val="000000"/>
          <w:sz w:val="28"/>
        </w:rPr>
        <w:t xml:space="preserve"> органов регистрации актов гражданского состояния (ЗАГС) о расторжении брака (нотариально заверенная копия), если на момент приобретения недвижимого имущества собственник состоял в браке, однако в момент заключения договора залога не состоит в браке (разведен), а также нотариально заверенное заявление собственника о том, что в настоящее время в браке не состоит;</w:t>
      </w:r>
      <w:r>
        <w:br/>
      </w:r>
      <w:r>
        <w:rPr>
          <w:rFonts w:ascii="Times New Roman"/>
          <w:b w:val="false"/>
          <w:i w:val="false"/>
          <w:color w:val="000000"/>
          <w:sz w:val="28"/>
        </w:rPr>
        <w:t>
      11) письменное согласие органов опеки и попечительства на совершение сделки в отношении недвижимого имущества, если одним из собственников недвижимого имущества, является несовершеннолетний, </w:t>
      </w:r>
      <w:r>
        <w:rPr>
          <w:rFonts w:ascii="Times New Roman"/>
          <w:b w:val="false"/>
          <w:i w:val="false"/>
          <w:color w:val="000000"/>
          <w:sz w:val="28"/>
        </w:rPr>
        <w:t>свидетельство</w:t>
      </w:r>
      <w:r>
        <w:rPr>
          <w:rFonts w:ascii="Times New Roman"/>
          <w:b w:val="false"/>
          <w:i w:val="false"/>
          <w:color w:val="000000"/>
          <w:sz w:val="28"/>
        </w:rPr>
        <w:t xml:space="preserve"> о рождении несовершеннолетнего собственника недвижимого имущества, а также документы, подтверждающие наличие у лица статуса опекуна или попечителя несовершеннолетнего собственника предлагаемой в залог недвижимости, если от имени последнего действует опекун/попечитель.</w:t>
      </w:r>
      <w:r>
        <w:br/>
      </w:r>
      <w:r>
        <w:rPr>
          <w:rFonts w:ascii="Times New Roman"/>
          <w:b w:val="false"/>
          <w:i w:val="false"/>
          <w:color w:val="000000"/>
          <w:sz w:val="28"/>
        </w:rPr>
        <w:t>
      Договор залога недвижимого имущества от имени несовершеннолетнего собственника имущества, не достигшего четырнадцатилетнего возраста, при соблюдении вышеуказанных условий, подписывают его родители/усыновители/опекуны.</w:t>
      </w:r>
      <w:r>
        <w:br/>
      </w:r>
      <w:r>
        <w:rPr>
          <w:rFonts w:ascii="Times New Roman"/>
          <w:b w:val="false"/>
          <w:i w:val="false"/>
          <w:color w:val="000000"/>
          <w:sz w:val="28"/>
        </w:rPr>
        <w:t>
      Несовершеннолетние собственники недвижимого имущества в возрасте от 14 до 18 лет заключают договор залога самостоятельно с письменного согласия родителей/усыновителей/попечителей.</w:t>
      </w:r>
      <w:r>
        <w:br/>
      </w:r>
      <w:r>
        <w:rPr>
          <w:rFonts w:ascii="Times New Roman"/>
          <w:b w:val="false"/>
          <w:i w:val="false"/>
          <w:color w:val="000000"/>
          <w:sz w:val="28"/>
        </w:rPr>
        <w:t>
      Согласие родителей/усыновителей/попечителей удостоверяется их подписями в договоре залога недвижимого имущества рядом с подписью несовершеннолетнего собственника.</w:t>
      </w:r>
      <w:r>
        <w:br/>
      </w:r>
      <w:r>
        <w:rPr>
          <w:rFonts w:ascii="Times New Roman"/>
          <w:b w:val="false"/>
          <w:i w:val="false"/>
          <w:color w:val="000000"/>
          <w:sz w:val="28"/>
        </w:rPr>
        <w:t>
      Нотариально заверенное заявление-согласие от собственника (-ов) недвижимого имущества на залог и предоставление права на внесудебную реализацию предоставляется в случае, если договор залога недвижимого имущества заключается по доверенности.</w:t>
      </w:r>
    </w:p>
    <w:bookmarkEnd w:id="91"/>
    <w:bookmarkStart w:name="z160" w:id="92"/>
    <w:p>
      <w:pPr>
        <w:spacing w:after="0"/>
        <w:ind w:left="0"/>
        <w:jc w:val="left"/>
      </w:pPr>
      <w:r>
        <w:rPr>
          <w:rFonts w:ascii="Times New Roman"/>
          <w:b/>
          <w:i w:val="false"/>
          <w:color w:val="000000"/>
        </w:rPr>
        <w:t xml:space="preserve"> 
3. Порядок обжалования решений, действий (бездействия)</w:t>
      </w:r>
      <w:r>
        <w:br/>
      </w:r>
      <w:r>
        <w:rPr>
          <w:rFonts w:ascii="Times New Roman"/>
          <w:b/>
          <w:i w:val="false"/>
          <w:color w:val="000000"/>
        </w:rPr>
        <w:t>
центрального государственного органа, услугодателя и (или) его</w:t>
      </w:r>
      <w:r>
        <w:br/>
      </w:r>
      <w:r>
        <w:rPr>
          <w:rFonts w:ascii="Times New Roman"/>
          <w:b/>
          <w:i w:val="false"/>
          <w:color w:val="000000"/>
        </w:rPr>
        <w:t>
должностных лиц по вопросам оказания государственных услуг</w:t>
      </w:r>
    </w:p>
    <w:bookmarkEnd w:id="92"/>
    <w:bookmarkStart w:name="z161" w:id="93"/>
    <w:p>
      <w:pPr>
        <w:spacing w:after="0"/>
        <w:ind w:left="0"/>
        <w:jc w:val="both"/>
      </w:pPr>
      <w:r>
        <w:rPr>
          <w:rFonts w:ascii="Times New Roman"/>
          <w:b w:val="false"/>
          <w:i w:val="false"/>
          <w:color w:val="000000"/>
          <w:sz w:val="28"/>
        </w:rPr>
        <w:t>
      10. Обжалование решений, действий (бездействий) Министерства, услугодателя и (или) его должностных лиц по вопросам оказания государственных услуг.</w:t>
      </w:r>
      <w:r>
        <w:br/>
      </w:r>
      <w:r>
        <w:rPr>
          <w:rFonts w:ascii="Times New Roman"/>
          <w:b w:val="false"/>
          <w:i w:val="false"/>
          <w:color w:val="000000"/>
          <w:sz w:val="28"/>
        </w:rPr>
        <w:t>
      Жалоба подается в письменном виде на имя руководителя Министерства либо лица его замещающего, либо на имя руководителя услугодателя по адресам, указанным в </w:t>
      </w:r>
      <w:r>
        <w:rPr>
          <w:rFonts w:ascii="Times New Roman"/>
          <w:b w:val="false"/>
          <w:i w:val="false"/>
          <w:color w:val="000000"/>
          <w:sz w:val="28"/>
        </w:rPr>
        <w:t>пункте 12</w:t>
      </w:r>
      <w:r>
        <w:rPr>
          <w:rFonts w:ascii="Times New Roman"/>
          <w:b w:val="false"/>
          <w:i w:val="false"/>
          <w:color w:val="000000"/>
          <w:sz w:val="28"/>
        </w:rPr>
        <w:t xml:space="preserve"> настоящего стандарта государственной услуги.</w:t>
      </w:r>
      <w:r>
        <w:br/>
      </w: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Министерства,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услугодателя, руководителю Министерства, для определения ответственного исполнителя и принятия соответствующих мер.</w:t>
      </w:r>
      <w:r>
        <w:br/>
      </w:r>
      <w:r>
        <w:rPr>
          <w:rFonts w:ascii="Times New Roman"/>
          <w:b w:val="false"/>
          <w:i w:val="false"/>
          <w:color w:val="000000"/>
          <w:sz w:val="28"/>
        </w:rPr>
        <w:t>
      Жалоба услугополучателя по вопросам оказания государственных услуг, поступившая в адрес услугодателя, Министерства, подлежит рассмотрению в течение пяти рабочих дней со дня ее регистрации.</w:t>
      </w:r>
      <w:r>
        <w:br/>
      </w: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r>
        <w:br/>
      </w: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r>
        <w:br/>
      </w:r>
      <w:r>
        <w:rPr>
          <w:rFonts w:ascii="Times New Roman"/>
          <w:b w:val="false"/>
          <w:i w:val="false"/>
          <w:color w:val="000000"/>
          <w:sz w:val="28"/>
        </w:rPr>
        <w:t>
</w:t>
      </w:r>
      <w:r>
        <w:rPr>
          <w:rFonts w:ascii="Times New Roman"/>
          <w:b w:val="false"/>
          <w:i w:val="false"/>
          <w:color w:val="000000"/>
          <w:sz w:val="28"/>
        </w:rPr>
        <w:t>
      11. В случае несогласия с результатами оказанной государственной услуги, услугополучатель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порядке.</w:t>
      </w:r>
    </w:p>
    <w:bookmarkEnd w:id="93"/>
    <w:bookmarkStart w:name="z163" w:id="94"/>
    <w:p>
      <w:pPr>
        <w:spacing w:after="0"/>
        <w:ind w:left="0"/>
        <w:jc w:val="left"/>
      </w:pPr>
      <w:r>
        <w:rPr>
          <w:rFonts w:ascii="Times New Roman"/>
          <w:b/>
          <w:i w:val="false"/>
          <w:color w:val="000000"/>
        </w:rPr>
        <w:t xml:space="preserve"> 
4. Иные требования с учетом особенностей</w:t>
      </w:r>
      <w:r>
        <w:br/>
      </w:r>
      <w:r>
        <w:rPr>
          <w:rFonts w:ascii="Times New Roman"/>
          <w:b/>
          <w:i w:val="false"/>
          <w:color w:val="000000"/>
        </w:rPr>
        <w:t>
оказания государственной услуги</w:t>
      </w:r>
    </w:p>
    <w:bookmarkEnd w:id="94"/>
    <w:bookmarkStart w:name="z164" w:id="95"/>
    <w:p>
      <w:pPr>
        <w:spacing w:after="0"/>
        <w:ind w:left="0"/>
        <w:jc w:val="both"/>
      </w:pPr>
      <w:r>
        <w:rPr>
          <w:rFonts w:ascii="Times New Roman"/>
          <w:b w:val="false"/>
          <w:i w:val="false"/>
          <w:color w:val="000000"/>
          <w:sz w:val="28"/>
        </w:rPr>
        <w:t>
      12. Адреса мест оказания государственной услуги размещены:</w:t>
      </w:r>
      <w:r>
        <w:br/>
      </w:r>
      <w:r>
        <w:rPr>
          <w:rFonts w:ascii="Times New Roman"/>
          <w:b w:val="false"/>
          <w:i w:val="false"/>
          <w:color w:val="000000"/>
          <w:sz w:val="28"/>
        </w:rPr>
        <w:t>
      1) на интернет-ресурсе Министерства: www.edu.gov.kz</w:t>
      </w:r>
      <w:r>
        <w:br/>
      </w:r>
      <w:r>
        <w:rPr>
          <w:rFonts w:ascii="Times New Roman"/>
          <w:b w:val="false"/>
          <w:i w:val="false"/>
          <w:color w:val="000000"/>
          <w:sz w:val="28"/>
        </w:rPr>
        <w:t>
      2) услугодателя: www.bolashak.gov.kz.</w:t>
      </w:r>
      <w:r>
        <w:br/>
      </w:r>
      <w:r>
        <w:rPr>
          <w:rFonts w:ascii="Times New Roman"/>
          <w:b w:val="false"/>
          <w:i w:val="false"/>
          <w:color w:val="000000"/>
          <w:sz w:val="28"/>
        </w:rPr>
        <w:t>
</w:t>
      </w:r>
      <w:r>
        <w:rPr>
          <w:rFonts w:ascii="Times New Roman"/>
          <w:b w:val="false"/>
          <w:i w:val="false"/>
          <w:color w:val="000000"/>
          <w:sz w:val="28"/>
        </w:rPr>
        <w:t>
      13.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 единого контакт-центра по вопросам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14. Контактные телефоны справочных служб услугодателя по вопросам оказания государственной услуги размещены на интернет-ресурсе услугодателя: www.bolashak.gov.kz. Единый контакт-центр по вопросам оказания государственных услуг: 8-800-080-7777, 1414.</w:t>
      </w:r>
    </w:p>
    <w:bookmarkEnd w:id="95"/>
    <w:bookmarkStart w:name="z167" w:id="96"/>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24 февраля 2014 года № 146</w:t>
      </w:r>
    </w:p>
    <w:bookmarkEnd w:id="96"/>
    <w:bookmarkStart w:name="z168" w:id="97"/>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уведомления о прекращении залога с недвижимого</w:t>
      </w:r>
      <w:r>
        <w:br/>
      </w:r>
      <w:r>
        <w:rPr>
          <w:rFonts w:ascii="Times New Roman"/>
          <w:b/>
          <w:i w:val="false"/>
          <w:color w:val="000000"/>
        </w:rPr>
        <w:t>
имущества, при исполнении обязательств стипендиатом</w:t>
      </w:r>
      <w:r>
        <w:br/>
      </w:r>
      <w:r>
        <w:rPr>
          <w:rFonts w:ascii="Times New Roman"/>
          <w:b/>
          <w:i w:val="false"/>
          <w:color w:val="000000"/>
        </w:rPr>
        <w:t>
международной стипендии «Болашак»</w:t>
      </w:r>
    </w:p>
    <w:bookmarkEnd w:id="97"/>
    <w:bookmarkStart w:name="z169" w:id="98"/>
    <w:p>
      <w:pPr>
        <w:spacing w:after="0"/>
        <w:ind w:left="0"/>
        <w:jc w:val="left"/>
      </w:pPr>
      <w:r>
        <w:rPr>
          <w:rFonts w:ascii="Times New Roman"/>
          <w:b/>
          <w:i w:val="false"/>
          <w:color w:val="000000"/>
        </w:rPr>
        <w:t xml:space="preserve"> 
12. Общие положения</w:t>
      </w:r>
    </w:p>
    <w:bookmarkEnd w:id="98"/>
    <w:bookmarkStart w:name="z170" w:id="99"/>
    <w:p>
      <w:pPr>
        <w:spacing w:after="0"/>
        <w:ind w:left="0"/>
        <w:jc w:val="both"/>
      </w:pPr>
      <w:r>
        <w:rPr>
          <w:rFonts w:ascii="Times New Roman"/>
          <w:b w:val="false"/>
          <w:i w:val="false"/>
          <w:color w:val="000000"/>
          <w:sz w:val="28"/>
        </w:rPr>
        <w:t>
      1. Государственная услуга «Выдача уведомления о прекращении залога с недвижимого имущества, при исполнении обязательств стипендиатом международной стипендии «Болашак» (далее – государственная услуга).</w:t>
      </w:r>
      <w:r>
        <w:br/>
      </w:r>
      <w:r>
        <w:rPr>
          <w:rFonts w:ascii="Times New Roman"/>
          <w:b w:val="false"/>
          <w:i w:val="false"/>
          <w:color w:val="000000"/>
          <w:sz w:val="28"/>
        </w:rPr>
        <w:t>
</w:t>
      </w:r>
      <w:r>
        <w:rPr>
          <w:rFonts w:ascii="Times New Roman"/>
          <w:b w:val="false"/>
          <w:i w:val="false"/>
          <w:color w:val="000000"/>
          <w:sz w:val="28"/>
        </w:rPr>
        <w:t>
      2. Стандарт государственной услуги разработан Министерством образования и науки Республики Казахстан (далее – Министерство).</w:t>
      </w:r>
      <w:r>
        <w:br/>
      </w:r>
      <w:r>
        <w:rPr>
          <w:rFonts w:ascii="Times New Roman"/>
          <w:b w:val="false"/>
          <w:i w:val="false"/>
          <w:color w:val="000000"/>
          <w:sz w:val="28"/>
        </w:rPr>
        <w:t>
</w:t>
      </w:r>
      <w:r>
        <w:rPr>
          <w:rFonts w:ascii="Times New Roman"/>
          <w:b w:val="false"/>
          <w:i w:val="false"/>
          <w:color w:val="000000"/>
          <w:sz w:val="28"/>
        </w:rPr>
        <w:t>
      3.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акционерным обществом «Центр международных программ» (далее – услугодатель).</w:t>
      </w:r>
      <w:r>
        <w:br/>
      </w:r>
      <w:r>
        <w:rPr>
          <w:rFonts w:ascii="Times New Roman"/>
          <w:b w:val="false"/>
          <w:i w:val="false"/>
          <w:color w:val="000000"/>
          <w:sz w:val="28"/>
        </w:rPr>
        <w:t>
      Прием заявлений и выдача результатов оказания государственной услуги осуществляются через канцелярию услугодателя.</w:t>
      </w:r>
    </w:p>
    <w:bookmarkEnd w:id="99"/>
    <w:bookmarkStart w:name="z173" w:id="100"/>
    <w:p>
      <w:pPr>
        <w:spacing w:after="0"/>
        <w:ind w:left="0"/>
        <w:jc w:val="left"/>
      </w:pPr>
      <w:r>
        <w:rPr>
          <w:rFonts w:ascii="Times New Roman"/>
          <w:b/>
          <w:i w:val="false"/>
          <w:color w:val="000000"/>
        </w:rPr>
        <w:t xml:space="preserve"> 
13. Порядок оказания государственной услуги</w:t>
      </w:r>
    </w:p>
    <w:bookmarkEnd w:id="100"/>
    <w:bookmarkStart w:name="z174" w:id="101"/>
    <w:p>
      <w:pPr>
        <w:spacing w:after="0"/>
        <w:ind w:left="0"/>
        <w:jc w:val="both"/>
      </w:pPr>
      <w:r>
        <w:rPr>
          <w:rFonts w:ascii="Times New Roman"/>
          <w:b w:val="false"/>
          <w:i w:val="false"/>
          <w:color w:val="000000"/>
          <w:sz w:val="28"/>
        </w:rPr>
        <w:t>
      4. Срок оказания государственной услуги:</w:t>
      </w:r>
      <w:r>
        <w:br/>
      </w:r>
      <w:r>
        <w:rPr>
          <w:rFonts w:ascii="Times New Roman"/>
          <w:b w:val="false"/>
          <w:i w:val="false"/>
          <w:color w:val="000000"/>
          <w:sz w:val="28"/>
        </w:rPr>
        <w:t>
      1) с момента сдачи услугополучателем необходимых документов – не более 15 (пятнадцати) календарных дней;</w:t>
      </w:r>
      <w:r>
        <w:br/>
      </w:r>
      <w:r>
        <w:rPr>
          <w:rFonts w:ascii="Times New Roman"/>
          <w:b w:val="false"/>
          <w:i w:val="false"/>
          <w:color w:val="000000"/>
          <w:sz w:val="28"/>
        </w:rPr>
        <w:t>
      2) максимально допустимое время ожидания для сдачи пакета документов услугополучателем услугодателю – не более 15 (пятнадцати) минут;</w:t>
      </w:r>
      <w:r>
        <w:br/>
      </w:r>
      <w:r>
        <w:rPr>
          <w:rFonts w:ascii="Times New Roman"/>
          <w:b w:val="false"/>
          <w:i w:val="false"/>
          <w:color w:val="000000"/>
          <w:sz w:val="28"/>
        </w:rPr>
        <w:t>
      3) максимально допустимое время обслуживания услугополучателя – не более 15 (пятнадцати) минут.</w:t>
      </w:r>
      <w:r>
        <w:br/>
      </w:r>
      <w:r>
        <w:rPr>
          <w:rFonts w:ascii="Times New Roman"/>
          <w:b w:val="false"/>
          <w:i w:val="false"/>
          <w:color w:val="000000"/>
          <w:sz w:val="28"/>
        </w:rPr>
        <w:t>
</w:t>
      </w:r>
      <w:r>
        <w:rPr>
          <w:rFonts w:ascii="Times New Roman"/>
          <w:b w:val="false"/>
          <w:i w:val="false"/>
          <w:color w:val="000000"/>
          <w:sz w:val="28"/>
        </w:rPr>
        <w:t>
      5. Форма оказания государственной услуги – бумажная.</w:t>
      </w:r>
      <w:r>
        <w:br/>
      </w:r>
      <w:r>
        <w:rPr>
          <w:rFonts w:ascii="Times New Roman"/>
          <w:b w:val="false"/>
          <w:i w:val="false"/>
          <w:color w:val="000000"/>
          <w:sz w:val="28"/>
        </w:rPr>
        <w:t>
      Результат оказания государственной услуги - уведомление о прекращении залога с недвижимого имущества, в связи с исполнением обязательств стипендиатом международной стипендии «Болашак».</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бесплатно.</w:t>
      </w:r>
      <w:r>
        <w:br/>
      </w:r>
      <w:r>
        <w:rPr>
          <w:rFonts w:ascii="Times New Roman"/>
          <w:b w:val="false"/>
          <w:i w:val="false"/>
          <w:color w:val="000000"/>
          <w:sz w:val="28"/>
        </w:rPr>
        <w:t>
</w:t>
      </w:r>
      <w:r>
        <w:rPr>
          <w:rFonts w:ascii="Times New Roman"/>
          <w:b w:val="false"/>
          <w:i w:val="false"/>
          <w:color w:val="000000"/>
          <w:sz w:val="28"/>
        </w:rPr>
        <w:t>
      7. График работы услугодателя: с понедельника по пятницу с 09.00 до 18.30 часов, с перерывом на обед с 13.00 до 14.30 часов, за исключением </w:t>
      </w:r>
      <w:r>
        <w:rPr>
          <w:rFonts w:ascii="Times New Roman"/>
          <w:b w:val="false"/>
          <w:i w:val="false"/>
          <w:color w:val="000000"/>
          <w:sz w:val="28"/>
        </w:rPr>
        <w:t>выходных</w:t>
      </w:r>
      <w:r>
        <w:rPr>
          <w:rFonts w:ascii="Times New Roman"/>
          <w:b w:val="false"/>
          <w:i w:val="false"/>
          <w:color w:val="000000"/>
          <w:sz w:val="28"/>
        </w:rPr>
        <w:t xml:space="preserve"> и </w:t>
      </w:r>
      <w:r>
        <w:rPr>
          <w:rFonts w:ascii="Times New Roman"/>
          <w:b w:val="false"/>
          <w:i w:val="false"/>
          <w:color w:val="000000"/>
          <w:sz w:val="28"/>
        </w:rPr>
        <w:t>праздничных дней</w:t>
      </w:r>
      <w:r>
        <w:rPr>
          <w:rFonts w:ascii="Times New Roman"/>
          <w:b w:val="false"/>
          <w:i w:val="false"/>
          <w:color w:val="000000"/>
          <w:sz w:val="28"/>
        </w:rPr>
        <w:t xml:space="preserve"> согласно трудовому законодательству Республики Казахстан.</w:t>
      </w:r>
      <w:r>
        <w:br/>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к услугодателю:</w:t>
      </w:r>
      <w:r>
        <w:br/>
      </w:r>
      <w:r>
        <w:rPr>
          <w:rFonts w:ascii="Times New Roman"/>
          <w:b w:val="false"/>
          <w:i w:val="false"/>
          <w:color w:val="000000"/>
          <w:sz w:val="28"/>
        </w:rPr>
        <w:t>
      1) заявление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стандарту государственной услуги;</w:t>
      </w:r>
      <w:r>
        <w:br/>
      </w:r>
      <w:r>
        <w:rPr>
          <w:rFonts w:ascii="Times New Roman"/>
          <w:b w:val="false"/>
          <w:i w:val="false"/>
          <w:color w:val="000000"/>
          <w:sz w:val="28"/>
        </w:rPr>
        <w:t>
      2) нотариально заверенная копия диплома, полученного в рамках программы «Болашак»;</w:t>
      </w:r>
      <w:r>
        <w:br/>
      </w:r>
      <w:r>
        <w:rPr>
          <w:rFonts w:ascii="Times New Roman"/>
          <w:b w:val="false"/>
          <w:i w:val="false"/>
          <w:color w:val="000000"/>
          <w:sz w:val="28"/>
        </w:rPr>
        <w:t>
      3) нотариально заверенная копия трудовой книжки;</w:t>
      </w:r>
      <w:r>
        <w:br/>
      </w:r>
      <w:r>
        <w:rPr>
          <w:rFonts w:ascii="Times New Roman"/>
          <w:b w:val="false"/>
          <w:i w:val="false"/>
          <w:color w:val="000000"/>
          <w:sz w:val="28"/>
        </w:rPr>
        <w:t>
      4) выписка из пенсионного фонда;</w:t>
      </w:r>
      <w:r>
        <w:br/>
      </w:r>
      <w:r>
        <w:rPr>
          <w:rFonts w:ascii="Times New Roman"/>
          <w:b w:val="false"/>
          <w:i w:val="false"/>
          <w:color w:val="000000"/>
          <w:sz w:val="28"/>
        </w:rPr>
        <w:t>
      5) справка о зарегистрированных правах (обременениях) на недвижимое имущество и его технических характеристиках, выданная органами юстиции;</w:t>
      </w:r>
      <w:r>
        <w:br/>
      </w:r>
      <w:r>
        <w:rPr>
          <w:rFonts w:ascii="Times New Roman"/>
          <w:b w:val="false"/>
          <w:i w:val="false"/>
          <w:color w:val="000000"/>
          <w:sz w:val="28"/>
        </w:rPr>
        <w:t>
      6) копия документа удостоверяющего личность собственника залогового имущества.</w:t>
      </w:r>
    </w:p>
    <w:bookmarkEnd w:id="101"/>
    <w:bookmarkStart w:name="z179" w:id="102"/>
    <w:p>
      <w:pPr>
        <w:spacing w:after="0"/>
        <w:ind w:left="0"/>
        <w:jc w:val="left"/>
      </w:pPr>
      <w:r>
        <w:rPr>
          <w:rFonts w:ascii="Times New Roman"/>
          <w:b/>
          <w:i w:val="false"/>
          <w:color w:val="000000"/>
        </w:rPr>
        <w:t xml:space="preserve"> 
3. Порядок обжалования решений, действий (бездействия)</w:t>
      </w:r>
      <w:r>
        <w:br/>
      </w:r>
      <w:r>
        <w:rPr>
          <w:rFonts w:ascii="Times New Roman"/>
          <w:b/>
          <w:i w:val="false"/>
          <w:color w:val="000000"/>
        </w:rPr>
        <w:t>
центрального государственного органа, услугодателя и (или) его</w:t>
      </w:r>
      <w:r>
        <w:br/>
      </w:r>
      <w:r>
        <w:rPr>
          <w:rFonts w:ascii="Times New Roman"/>
          <w:b/>
          <w:i w:val="false"/>
          <w:color w:val="000000"/>
        </w:rPr>
        <w:t>
должностных лиц по вопросам оказания государственных услуг</w:t>
      </w:r>
    </w:p>
    <w:bookmarkEnd w:id="102"/>
    <w:bookmarkStart w:name="z180" w:id="103"/>
    <w:p>
      <w:pPr>
        <w:spacing w:after="0"/>
        <w:ind w:left="0"/>
        <w:jc w:val="both"/>
      </w:pPr>
      <w:r>
        <w:rPr>
          <w:rFonts w:ascii="Times New Roman"/>
          <w:b w:val="false"/>
          <w:i w:val="false"/>
          <w:color w:val="000000"/>
          <w:sz w:val="28"/>
        </w:rPr>
        <w:t>
      10. Обжалование решений, действий (бездействий) Министерства, услугодателя и (или) его должностных лиц по вопросам оказания государственных услуг.</w:t>
      </w:r>
      <w:r>
        <w:br/>
      </w:r>
      <w:r>
        <w:rPr>
          <w:rFonts w:ascii="Times New Roman"/>
          <w:b w:val="false"/>
          <w:i w:val="false"/>
          <w:color w:val="000000"/>
          <w:sz w:val="28"/>
        </w:rPr>
        <w:t>
      Жалоба подается в письменном виде на имя руководителя Министерства либо лица его замещающего, либо на имя руководителя услугодателя по адресам, указанным в </w:t>
      </w:r>
      <w:r>
        <w:rPr>
          <w:rFonts w:ascii="Times New Roman"/>
          <w:b w:val="false"/>
          <w:i w:val="false"/>
          <w:color w:val="000000"/>
          <w:sz w:val="28"/>
        </w:rPr>
        <w:t>пункте 12</w:t>
      </w:r>
      <w:r>
        <w:rPr>
          <w:rFonts w:ascii="Times New Roman"/>
          <w:b w:val="false"/>
          <w:i w:val="false"/>
          <w:color w:val="000000"/>
          <w:sz w:val="28"/>
        </w:rPr>
        <w:t xml:space="preserve"> настоящего стандарта государственной услуги.</w:t>
      </w:r>
      <w:r>
        <w:br/>
      </w: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Министерства,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услугодателя, руководителю Министерства, для определения ответственного исполнителя и принятия соответствующих мер.</w:t>
      </w:r>
      <w:r>
        <w:br/>
      </w:r>
      <w:r>
        <w:rPr>
          <w:rFonts w:ascii="Times New Roman"/>
          <w:b w:val="false"/>
          <w:i w:val="false"/>
          <w:color w:val="000000"/>
          <w:sz w:val="28"/>
        </w:rPr>
        <w:t>
      Жалоба услугополучателя по вопросам оказания государственных услуг, поступившая в адрес услугодателя, Министерства, подлежит рассмотрению в течение пяти рабочих дней со дня ее регистрации.</w:t>
      </w:r>
      <w:r>
        <w:br/>
      </w: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r>
        <w:br/>
      </w: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r>
        <w:br/>
      </w:r>
      <w:r>
        <w:rPr>
          <w:rFonts w:ascii="Times New Roman"/>
          <w:b w:val="false"/>
          <w:i w:val="false"/>
          <w:color w:val="000000"/>
          <w:sz w:val="28"/>
        </w:rPr>
        <w:t>
</w:t>
      </w:r>
      <w:r>
        <w:rPr>
          <w:rFonts w:ascii="Times New Roman"/>
          <w:b w:val="false"/>
          <w:i w:val="false"/>
          <w:color w:val="000000"/>
          <w:sz w:val="28"/>
        </w:rPr>
        <w:t>
      11. В случае несогласия с результатами оказанной государственной услуги, услугополучатель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порядке.</w:t>
      </w:r>
    </w:p>
    <w:bookmarkEnd w:id="103"/>
    <w:bookmarkStart w:name="z182" w:id="104"/>
    <w:p>
      <w:pPr>
        <w:spacing w:after="0"/>
        <w:ind w:left="0"/>
        <w:jc w:val="left"/>
      </w:pPr>
      <w:r>
        <w:rPr>
          <w:rFonts w:ascii="Times New Roman"/>
          <w:b/>
          <w:i w:val="false"/>
          <w:color w:val="000000"/>
        </w:rPr>
        <w:t xml:space="preserve"> 
4. Иные требования с учетом особенностей оказания</w:t>
      </w:r>
      <w:r>
        <w:br/>
      </w:r>
      <w:r>
        <w:rPr>
          <w:rFonts w:ascii="Times New Roman"/>
          <w:b/>
          <w:i w:val="false"/>
          <w:color w:val="000000"/>
        </w:rPr>
        <w:t>
государственной услуги</w:t>
      </w:r>
    </w:p>
    <w:bookmarkEnd w:id="104"/>
    <w:bookmarkStart w:name="z183" w:id="105"/>
    <w:p>
      <w:pPr>
        <w:spacing w:after="0"/>
        <w:ind w:left="0"/>
        <w:jc w:val="both"/>
      </w:pPr>
      <w:r>
        <w:rPr>
          <w:rFonts w:ascii="Times New Roman"/>
          <w:b w:val="false"/>
          <w:i w:val="false"/>
          <w:color w:val="000000"/>
          <w:sz w:val="28"/>
        </w:rPr>
        <w:t>
      12. Адреса мест оказания государственной услуги размещены:</w:t>
      </w:r>
      <w:r>
        <w:br/>
      </w:r>
      <w:r>
        <w:rPr>
          <w:rFonts w:ascii="Times New Roman"/>
          <w:b w:val="false"/>
          <w:i w:val="false"/>
          <w:color w:val="000000"/>
          <w:sz w:val="28"/>
        </w:rPr>
        <w:t>
      1) на интернет-ресурсе Министерства: www.edu.gov.kz</w:t>
      </w:r>
      <w:r>
        <w:br/>
      </w:r>
      <w:r>
        <w:rPr>
          <w:rFonts w:ascii="Times New Roman"/>
          <w:b w:val="false"/>
          <w:i w:val="false"/>
          <w:color w:val="000000"/>
          <w:sz w:val="28"/>
        </w:rPr>
        <w:t>
      2) услугодателя: www.bolashak.gov.kz.</w:t>
      </w:r>
      <w:r>
        <w:br/>
      </w:r>
      <w:r>
        <w:rPr>
          <w:rFonts w:ascii="Times New Roman"/>
          <w:b w:val="false"/>
          <w:i w:val="false"/>
          <w:color w:val="000000"/>
          <w:sz w:val="28"/>
        </w:rPr>
        <w:t>
</w:t>
      </w:r>
      <w:r>
        <w:rPr>
          <w:rFonts w:ascii="Times New Roman"/>
          <w:b w:val="false"/>
          <w:i w:val="false"/>
          <w:color w:val="000000"/>
          <w:sz w:val="28"/>
        </w:rPr>
        <w:t>
      13.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 единого контакт-центра по вопросам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14. Контактные телефоны справочных служб услугодателя по вопросам оказания государственной услуги размещены на интернет-ресурсе услугодателя: www.bolashak.gov.kz. Единый контакт-центр по вопросам оказания государственных услуг: 8-800-080-7777, 1414.</w:t>
      </w:r>
    </w:p>
    <w:bookmarkEnd w:id="105"/>
    <w:bookmarkStart w:name="z186" w:id="106"/>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«Выдача уведомления о прекращении залога</w:t>
      </w:r>
      <w:r>
        <w:br/>
      </w:r>
      <w:r>
        <w:rPr>
          <w:rFonts w:ascii="Times New Roman"/>
          <w:b w:val="false"/>
          <w:i w:val="false"/>
          <w:color w:val="000000"/>
          <w:sz w:val="28"/>
        </w:rPr>
        <w:t>
с недвижимого имущества, при исполнении</w:t>
      </w:r>
      <w:r>
        <w:br/>
      </w:r>
      <w:r>
        <w:rPr>
          <w:rFonts w:ascii="Times New Roman"/>
          <w:b w:val="false"/>
          <w:i w:val="false"/>
          <w:color w:val="000000"/>
          <w:sz w:val="28"/>
        </w:rPr>
        <w:t xml:space="preserve">
обязательств стипендиатов      </w:t>
      </w:r>
      <w:r>
        <w:br/>
      </w:r>
      <w:r>
        <w:rPr>
          <w:rFonts w:ascii="Times New Roman"/>
          <w:b w:val="false"/>
          <w:i w:val="false"/>
          <w:color w:val="000000"/>
          <w:sz w:val="28"/>
        </w:rPr>
        <w:t xml:space="preserve">
Международной стипендии «Болашак»  </w:t>
      </w:r>
    </w:p>
    <w:bookmarkEnd w:id="106"/>
    <w:p>
      <w:pPr>
        <w:spacing w:after="0"/>
        <w:ind w:left="0"/>
        <w:jc w:val="both"/>
      </w:pPr>
      <w:r>
        <w:rPr>
          <w:rFonts w:ascii="Times New Roman"/>
          <w:b w:val="false"/>
          <w:i w:val="false"/>
          <w:color w:val="000000"/>
          <w:sz w:val="28"/>
        </w:rPr>
        <w:t xml:space="preserve">Президенту                       </w:t>
      </w:r>
      <w:r>
        <w:br/>
      </w:r>
      <w:r>
        <w:rPr>
          <w:rFonts w:ascii="Times New Roman"/>
          <w:b w:val="false"/>
          <w:i w:val="false"/>
          <w:color w:val="000000"/>
          <w:sz w:val="28"/>
        </w:rPr>
        <w:t xml:space="preserve">
акционерного общества «Центр     </w:t>
      </w:r>
      <w:r>
        <w:br/>
      </w:r>
      <w:r>
        <w:rPr>
          <w:rFonts w:ascii="Times New Roman"/>
          <w:b w:val="false"/>
          <w:i w:val="false"/>
          <w:color w:val="000000"/>
          <w:sz w:val="28"/>
        </w:rPr>
        <w:t xml:space="preserve">
Международных программ»          </w:t>
      </w:r>
      <w:r>
        <w:br/>
      </w:r>
      <w:r>
        <w:rPr>
          <w:rFonts w:ascii="Times New Roman"/>
          <w:b w:val="false"/>
          <w:i w:val="false"/>
          <w:color w:val="000000"/>
          <w:sz w:val="28"/>
        </w:rPr>
        <w:t>
выпускник(ца)____________________</w:t>
      </w:r>
      <w:r>
        <w:br/>
      </w:r>
      <w:r>
        <w:rPr>
          <w:rFonts w:ascii="Times New Roman"/>
          <w:b w:val="false"/>
          <w:i w:val="false"/>
          <w:color w:val="000000"/>
          <w:sz w:val="28"/>
        </w:rPr>
        <w:t>
</w:t>
      </w:r>
      <w:r>
        <w:rPr>
          <w:rFonts w:ascii="Times New Roman"/>
          <w:b w:val="false"/>
          <w:i/>
          <w:color w:val="000000"/>
          <w:sz w:val="28"/>
        </w:rPr>
        <w:t>(Фамилия, имя, отчество</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(при наличии) полностью___________</w:t>
      </w:r>
      <w:r>
        <w:br/>
      </w:r>
      <w:r>
        <w:rPr>
          <w:rFonts w:ascii="Times New Roman"/>
          <w:b w:val="false"/>
          <w:i w:val="false"/>
          <w:color w:val="000000"/>
          <w:sz w:val="28"/>
        </w:rPr>
        <w:t>
_________________________________</w:t>
      </w:r>
      <w:r>
        <w:br/>
      </w:r>
      <w:r>
        <w:rPr>
          <w:rFonts w:ascii="Times New Roman"/>
          <w:b w:val="false"/>
          <w:i w:val="false"/>
          <w:color w:val="000000"/>
          <w:sz w:val="28"/>
        </w:rPr>
        <w:t>
почтовый адрес в Казахстане ______</w:t>
      </w:r>
      <w:r>
        <w:br/>
      </w:r>
      <w:r>
        <w:rPr>
          <w:rFonts w:ascii="Times New Roman"/>
          <w:b w:val="false"/>
          <w:i w:val="false"/>
          <w:color w:val="000000"/>
          <w:sz w:val="28"/>
        </w:rPr>
        <w:t>
_________________________________</w:t>
      </w:r>
      <w:r>
        <w:br/>
      </w:r>
      <w:r>
        <w:rPr>
          <w:rFonts w:ascii="Times New Roman"/>
          <w:b w:val="false"/>
          <w:i w:val="false"/>
          <w:color w:val="000000"/>
          <w:sz w:val="28"/>
        </w:rPr>
        <w:t>
телефон (мобильный) _____________</w:t>
      </w:r>
      <w:r>
        <w:br/>
      </w:r>
      <w:r>
        <w:rPr>
          <w:rFonts w:ascii="Times New Roman"/>
          <w:b w:val="false"/>
          <w:i w:val="false"/>
          <w:color w:val="000000"/>
          <w:sz w:val="28"/>
        </w:rPr>
        <w:t>
телефон (домашний)_______________</w:t>
      </w:r>
      <w:r>
        <w:br/>
      </w:r>
      <w:r>
        <w:rPr>
          <w:rFonts w:ascii="Times New Roman"/>
          <w:b w:val="false"/>
          <w:i w:val="false"/>
          <w:color w:val="000000"/>
          <w:sz w:val="28"/>
        </w:rPr>
        <w:t>
эл. адрес _______________________</w:t>
      </w:r>
    </w:p>
    <w:bookmarkStart w:name="z187" w:id="107"/>
    <w:p>
      <w:pPr>
        <w:spacing w:after="0"/>
        <w:ind w:left="0"/>
        <w:jc w:val="left"/>
      </w:pPr>
      <w:r>
        <w:rPr>
          <w:rFonts w:ascii="Times New Roman"/>
          <w:b/>
          <w:i w:val="false"/>
          <w:color w:val="000000"/>
        </w:rPr>
        <w:t xml:space="preserve"> 
Заявление</w:t>
      </w:r>
    </w:p>
    <w:bookmarkEnd w:id="107"/>
    <w:p>
      <w:pPr>
        <w:spacing w:after="0"/>
        <w:ind w:left="0"/>
        <w:jc w:val="both"/>
      </w:pPr>
      <w:r>
        <w:rPr>
          <w:rFonts w:ascii="Times New Roman"/>
          <w:b w:val="false"/>
          <w:i w:val="false"/>
          <w:color w:val="000000"/>
          <w:sz w:val="28"/>
        </w:rPr>
        <w:t>Я, ________________________________________________________,</w:t>
      </w:r>
      <w:r>
        <w:br/>
      </w:r>
      <w:r>
        <w:rPr>
          <w:rFonts w:ascii="Times New Roman"/>
          <w:b w:val="false"/>
          <w:i w:val="false"/>
          <w:color w:val="000000"/>
          <w:sz w:val="28"/>
        </w:rPr>
        <w:t>
обучался(ась) в ___________________________________________</w:t>
      </w:r>
      <w:r>
        <w:br/>
      </w:r>
      <w:r>
        <w:rPr>
          <w:rFonts w:ascii="Times New Roman"/>
          <w:b w:val="false"/>
          <w:i w:val="false"/>
          <w:color w:val="000000"/>
          <w:sz w:val="28"/>
        </w:rPr>
        <w:t>
                  (название ВУЗа и страна обучения)</w:t>
      </w:r>
      <w:r>
        <w:br/>
      </w:r>
      <w:r>
        <w:rPr>
          <w:rFonts w:ascii="Times New Roman"/>
          <w:b w:val="false"/>
          <w:i w:val="false"/>
          <w:color w:val="000000"/>
          <w:sz w:val="28"/>
        </w:rPr>
        <w:t>
по программе ________________________________________________ по специальности_________________________________________________</w:t>
      </w:r>
      <w:r>
        <w:br/>
      </w:r>
      <w:r>
        <w:rPr>
          <w:rFonts w:ascii="Times New Roman"/>
          <w:b w:val="false"/>
          <w:i w:val="false"/>
          <w:color w:val="000000"/>
          <w:sz w:val="28"/>
        </w:rPr>
        <w:t>
                (бакалавриат, магистратура, докторантура) __________________________________________ в период с ________</w:t>
      </w:r>
      <w:r>
        <w:br/>
      </w:r>
      <w:r>
        <w:rPr>
          <w:rFonts w:ascii="Times New Roman"/>
          <w:b w:val="false"/>
          <w:i w:val="false"/>
          <w:color w:val="000000"/>
          <w:sz w:val="28"/>
        </w:rPr>
        <w:t>
         (дата начала обучения)</w:t>
      </w:r>
    </w:p>
    <w:p>
      <w:pPr>
        <w:spacing w:after="0"/>
        <w:ind w:left="0"/>
        <w:jc w:val="both"/>
      </w:pPr>
      <w:r>
        <w:rPr>
          <w:rFonts w:ascii="Times New Roman"/>
          <w:b w:val="false"/>
          <w:i w:val="false"/>
          <w:color w:val="000000"/>
          <w:sz w:val="28"/>
        </w:rPr>
        <w:t>по ____________, прошу снять обременение с недвижимого имущества,  являющегося предметом Договора залога недвижимого имущества от ________________№____, расположенного по адресу _______________ _______________________________________________________________</w:t>
      </w:r>
    </w:p>
    <w:p>
      <w:pPr>
        <w:spacing w:after="0"/>
        <w:ind w:left="0"/>
        <w:jc w:val="both"/>
      </w:pPr>
      <w:r>
        <w:rPr>
          <w:rFonts w:ascii="Times New Roman"/>
          <w:b w:val="false"/>
          <w:i w:val="false"/>
          <w:color w:val="000000"/>
          <w:sz w:val="28"/>
        </w:rPr>
        <w:t>К заявлению прилагаются:</w:t>
      </w:r>
      <w:r>
        <w:br/>
      </w:r>
      <w:r>
        <w:rPr>
          <w:rFonts w:ascii="Times New Roman"/>
          <w:b w:val="false"/>
          <w:i w:val="false"/>
          <w:color w:val="000000"/>
          <w:sz w:val="28"/>
        </w:rPr>
        <w:t>
      1) нотариально заверенная копия диплома, полученного в рамках программы «Болашак»;</w:t>
      </w:r>
      <w:r>
        <w:br/>
      </w:r>
      <w:r>
        <w:rPr>
          <w:rFonts w:ascii="Times New Roman"/>
          <w:b w:val="false"/>
          <w:i w:val="false"/>
          <w:color w:val="000000"/>
          <w:sz w:val="28"/>
        </w:rPr>
        <w:t>
      2) нотариально заверенная копия трудовой книжки;</w:t>
      </w:r>
      <w:r>
        <w:br/>
      </w:r>
      <w:r>
        <w:rPr>
          <w:rFonts w:ascii="Times New Roman"/>
          <w:b w:val="false"/>
          <w:i w:val="false"/>
          <w:color w:val="000000"/>
          <w:sz w:val="28"/>
        </w:rPr>
        <w:t>
      3) выписка из пенсионного фонда;</w:t>
      </w:r>
      <w:r>
        <w:br/>
      </w:r>
      <w:r>
        <w:rPr>
          <w:rFonts w:ascii="Times New Roman"/>
          <w:b w:val="false"/>
          <w:i w:val="false"/>
          <w:color w:val="000000"/>
          <w:sz w:val="28"/>
        </w:rPr>
        <w:t>
      4) справка о зарегистрированных правах (обременениях) на недвижимое имущество и его технических характеристиках, выданная органами юстиции;</w:t>
      </w:r>
      <w:r>
        <w:br/>
      </w:r>
      <w:r>
        <w:rPr>
          <w:rFonts w:ascii="Times New Roman"/>
          <w:b w:val="false"/>
          <w:i w:val="false"/>
          <w:color w:val="000000"/>
          <w:sz w:val="28"/>
        </w:rPr>
        <w:t>
      5) копия удостоверения личности собственника залогового имущества.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header.xml" Type="http://schemas.openxmlformats.org/officeDocument/2006/relationships/header" Id="rId6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