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a4de" w14:textId="fa4a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государственных учреждений в сфере сортоиспытания сельскохозяйственных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2014 года № 221. Утратило силу постановлением Правительства Республики Казахстан от 15 апреля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государственных учреждений в сфере сортоиспытания сельскохозяйственных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221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положенности государственных учреждений в сфере сортоиспытания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сельскохозяйственных культур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1. Нормы положенности сельскохозяйственной техники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оборудования для проведения сортоиспытания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культур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849"/>
        <w:gridCol w:w="1722"/>
        <w:gridCol w:w="1391"/>
        <w:gridCol w:w="1391"/>
        <w:gridCol w:w="1569"/>
        <w:gridCol w:w="1610"/>
      </w:tblGrid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 и оборудования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сортоиспытательный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сортоиспытательную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станцию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государственный сортоиспытательный участок (зерновые колосовые,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зернобобовые, масличные, кормовые) и государственные сортоиспытательные станции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мощностью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лошадиных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(положенность в эталонных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единицах (2,5)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мощностью не менее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лошадиной силы (положенность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эталонных единицах (5,7)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Грузовая 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(самосвал), грузоподъемностью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тонн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Селекционно-семеноводческий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(с набором жаток)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зерноуборочный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(сезонная нагрузка на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300 гектар)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Газонокосилка (бензиновая)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Сенокосилка двухбрусная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Грабли поперечные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 подборщик тюковый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 сена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Волокуша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Борона зубовая в комплекте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сцепкой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Лущильник дисковый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гидрофицированный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 для сплошной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почвы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 для междурядной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почвы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 дисковая борона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Снегопах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 плоскорез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глуборыхлитель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Мотокультиватор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сеялка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Сеялка навесная селекционная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Посевной мини комплекс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Сеялка зерновая, пропашная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пневматическая)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Каток кольчато-зубчатый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Опрыскиватель прицепной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штанговый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Разбрасыватель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Опрыскиватель ранцевый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Протравитель семян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тракторный самосвальный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(универсальный)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Самопередвижной очиститель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вороха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Самопередвижной зернометатель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Пучковая молотилка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Прицепной грейдер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Семяочистительная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сортировальная машина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хранилище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Жатка (прямого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комбайнирования)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Жатка (валковая)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Подборщик валков (ленточный)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Вагон-дом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Водораздатчик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Овощной государственный сортоиспытательный участок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594"/>
        <w:gridCol w:w="1848"/>
        <w:gridCol w:w="2048"/>
        <w:gridCol w:w="1230"/>
        <w:gridCol w:w="1449"/>
      </w:tblGrid>
      <w:tr>
        <w:trPr>
          <w:trHeight w:val="315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сельскохозяйственной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сортоиспытательный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мощностью не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лошадиных сил (положенность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эталонных единицах (2,5)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мощностью не менее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лошадиной силы (положенность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эталонных единицах (5,7)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мощностью не менее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лошадиных сил (положенность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эталонных единицах (8,2)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Грузовая автомашина (самосвал),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 не менее 4 тонн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Поливальная установка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Прицепной картофелекопатель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(двухрядный)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Овощная сеялка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Картофелесажалка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Картофелесортировка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Газонокосилка (бензиновая)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Борона зубовая в комплекте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сцепкой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Лущильник дисковый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гидрофицированный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 для сплошной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 для междурядной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почвы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Мотокультиватор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рядовая сеялка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Сеялка навесная овощная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Сеялка пропашная универсальная,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Каток кольчато-зубчатый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Опрыскиватель прицепной штанговый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Разбрасыватель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Опрыскиватель ранцевый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тракторный самосвальный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Бороздорез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Окучиватель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Канавокопатель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Рассадопосадочная машина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Овощехранилище с холодильной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теплица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Вагон-дом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Водораздатчик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Плодово-ягодный государственный сортоиспытательный участок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5009"/>
        <w:gridCol w:w="2059"/>
        <w:gridCol w:w="2100"/>
        <w:gridCol w:w="1799"/>
        <w:gridCol w:w="1077"/>
      </w:tblGrid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оборудования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сорто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испытательный участок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100 гектар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свыше 100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мощностью не менее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лошадиных сил (положенность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эталонных единицах (2,5)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мощностью не менее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лошадиной силы (положенность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эталонных единицах (5,7)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Трактор, мощностью не менее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лошадиных сил (положенность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эталонных единицах (8,2)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Грузовая автомашина (самосвал),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тонн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Поливальная установка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Газонокосилка (бензиновая)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Борона зубовая в комплекте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сцепкой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 дисковая борона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Лущильник дисковый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гидрофицированный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 для сплошной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почвы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 для междурядной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почвы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Мотокультиватор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Каток кольчато-зубчатый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Опрыскиватель прицепной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вентиляторный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Разбрасыватель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Опрыскиватель ранцевый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тракторный самосвальный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для посадки саженцев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для выкарчевывания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Хранилище с холодильной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Вагон-дом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Водораздатчик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Ножовка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2. Нормы положенности лабораторных приборов и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(на одну лабораторию)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976"/>
        <w:gridCol w:w="1361"/>
        <w:gridCol w:w="1783"/>
        <w:gridCol w:w="1888"/>
        <w:gridCol w:w="1287"/>
        <w:gridCol w:w="1907"/>
        <w:gridCol w:w="1144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сортоиспытательного участка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комплексный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овощной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ягодный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семян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весов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антивибрационными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Сушильный шкаф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Архивный шкаф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Лупа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 7х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платяной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стол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трещиноватости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влажности муки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Сухожировой шкаф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зольности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Водяная баня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машинка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Влагомер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влажности зерна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Влагомер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влажности зеленой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Макоронный пресс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Пурка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натуры зерна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Раскаточный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Тестомесилка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белка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жира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клетчатки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хлеба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размола твердой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варки макарон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хлебопечения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ИК-анализатор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влажности 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принтером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Сатаки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Гомогенизатор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твердозерности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электрофореза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комплекте)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Печь для выпечки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циклонная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титратор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пальцевая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Белизномер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мешалка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Шейкер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Дистиллятор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Бидистиллятор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Тестомеситель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Сушильный шкаф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макарон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весов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мойка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физический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приборный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приборный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застекленной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лабораторный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посуды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 песочные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(1,3 минутные,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сигнальные)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(микроскопы,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лупы)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Щуп для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Делитель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почвенных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хлопчатника)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люминесцентная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Скальпель или нож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Щипцы тигельные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Чашки Петри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анализ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Альвеограф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Фаринограф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Водоструйный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(вакуумный) насос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полевой журнал»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3. Норма положенности специальной одежды на одного сотрудника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2802"/>
        <w:gridCol w:w="1812"/>
        <w:gridCol w:w="2358"/>
        <w:gridCol w:w="1650"/>
        <w:gridCol w:w="1205"/>
        <w:gridCol w:w="1186"/>
        <w:gridCol w:w="1146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одежды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«Государст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сортоиспыта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культур»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ктура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летний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Куртка-комбинезон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утепленный зимний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Плащ-дождевик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 белые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 темные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убор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зимняя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хлочатобумажные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противокислотные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вафельные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прорезиненный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противокислотный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Дополнительный инвентарь (количество на один объект)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3221"/>
        <w:gridCol w:w="1255"/>
        <w:gridCol w:w="2517"/>
        <w:gridCol w:w="1317"/>
        <w:gridCol w:w="1504"/>
        <w:gridCol w:w="1069"/>
        <w:gridCol w:w="1256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4. Норма положенности легковых автомобилей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(количество на одну единицу)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571"/>
        <w:gridCol w:w="1861"/>
        <w:gridCol w:w="3222"/>
        <w:gridCol w:w="1414"/>
        <w:gridCol w:w="846"/>
        <w:gridCol w:w="1617"/>
        <w:gridCol w:w="847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нных культур"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аппарат)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инспектура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дарстве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испыта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дарстве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испыта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отсеком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Нормы положенности химических реактивов по всем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агрохимических показателей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679"/>
        <w:gridCol w:w="2174"/>
        <w:gridCol w:w="5427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 100 анализов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каждому виду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Гидроокись натрия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Серная кислота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Соляная кислота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фосфорнокислый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фосфорнокислый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йодистый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 кристаллический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азотнокислый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марганцовокислый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едкий технический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Гидрат окиси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(технический)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этиловый технический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Фильтровальная бумага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Индикаторная бумага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 технический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бумажные для навесок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Мешочки из ткани различной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вместимости для средних проб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