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69a8" w14:textId="dd96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"Центр спортивной подготовки для лиц с ограниченными физическими возможностями" Агентства Республики Казахстан по делам спорта и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2014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«Центр спортивной подготовки для лиц с ограниченными физическими возможностями» Агентства Республики Казахстан по делам спорта и физической культуры (далее –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уполномоченным органом по руководству соответствующей отраслью (сферой) государственного управления в отношении предприятия Агентство Республики Казахстан по делам спорта и физической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основным предметом деятельности предприятия – осуществление деятельности в области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делам спорта и физической культуры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марта 2014 года № 238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Дополнения утратили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