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d44a" w14:textId="bcfd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работы, услуги, производимые и (или) реализуемые Республиканскими государственными казенными предприятиями "Центр по недвижимости" Комитета регистрационной службы и оказания правовой помощи Министерства юстиции Республики Казахстан по государственному техническому обследованию зданий, сооружений и (или) их составляющих, по определению стоимости объектов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2014 года № 251. Утратило силу постановлением Правительства Республики Казахстан от 18 июня 2015 года № 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2000 года «Об оценочной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26 июля 2007 года «О государственной регистрации прав на недвижимое имущество»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работы, услуги, производимые и (или) реализуемые республиканскими государственными казенными предприятиями «Центр по недвижимости» Комитета регистрационной службы и оказания правовой помощи Министерства юстиции Республики Казахстан по государственному техническому обследованию зданий, сооружений и (или) их составляющих, по определению стоимости объектов налогообложения.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251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Цены на работы,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производимые и (или) реализуемые Республиканскими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государственными казенными предприятиями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недвижимости» Комитета регистрационной службы и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правовой помощи Министерства юстиции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государственному техническому обследованию зданий, сооружений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 (или) их составляющих, по определению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объектов налогообложения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737"/>
        <w:gridCol w:w="2125"/>
        <w:gridCol w:w="2103"/>
        <w:gridCol w:w="2148"/>
        <w:gridCol w:w="2150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характеристика работ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времени, человек-час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нормо-часа, тенге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 без НДС,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Государственное техническое обследование (далее – ГТО)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сооружений и (или) их составляющих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заявлений на проведение ГТО всех категорий объектов недвижимости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граждан по вопросам проведения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клиент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проведение ГТО всех категорий объектов недвижимости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получение архивных дел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анализ предоставленных документов и подготовительные работы для выезда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технического паспорта заказчику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ГТО земельных участков всех категорий объектов недвижимости (частных домов, дач, индивидуальных гаражей, многоквартирных жилых домов, квартир в многоквартирных жилых домах, объектов нежилого назначения и прочих сооружений и их составляющих)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застроенного земельного участка площадью до 1000 кв.м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застроенного земельного участка площадью свыше 1000 кв.м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основного строения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служебных строений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благоустройств (замощение, детские, бельевые, спортивные площадки, газоны, пандусы, отмостка и другие элементы)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сооружений (емкости, заправочные колонки, резервуары, газгольдеры, эстакады, колодцы, выгребные ямы и другие конструкции)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первичном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технического паспорта при первичном и последующем ГТО всех категорий объектов недвижимости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застроенного земельного участка площадью до 1000 кв. 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застроенного земельного участка площадью свыше 1000 кв. 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основного строения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служебных строений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благоустройств (замощение, детские, бельевые, спортивные площадки, газоны, пандусы, отмостка и другие элементы)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сооружений (емкости, заправочные колонки, резервуары, газгольдеры, эстакады, колодцы, выгребные ямы и другие конструкции)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последующем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ГТО автодорог или проездов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автодорог или проездов с покрытием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29,837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Первичное ГТО грунтовых автодорог или проездов 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23,917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первичном ГТО автодорог или проездов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автодорог или проездов с покрытием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12,379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31,472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грунтовых автодорог или проездов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9,738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16,742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22,372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последующем ГТО автодорог или проездов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ГТО набережных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набережных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сходов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одним сходом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сходами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тремя и более сходами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набережных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набережных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сходов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одним сходом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сходами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тремя и более сходами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набережных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ГТО мостов, путепроводов и вышки связи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моста, путепровода, вышки связи до 30 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однопролетного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многопролетного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моста, путепровода, вышки связи свыше 30 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мостов, путепроводов и вышки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моста, путепровода, вышки связи до 30 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однопролетного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многопролетного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моста, путепровода, вышки связи свыше 30м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мостов, путепроводов и вышки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однотрубной прокладке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двухтрубной прокладке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10,046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трубопроводов под дорогами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однотрубной прокладке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двухтрубной прокладке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трубопроводов под дорогами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ГТО зеленых насаждений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зеленых насаждений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прямыми аллеями и однородным составом пород – уличные посадки, бульвары и другие зеленые насаждения (первая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расположенных в отдельных частях объекта – аллеи, скверы, придомовые посадки, сады, парки и другие зеленые насаждения (вторая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имеющими в составе более пяти пород или более трех видов однородных по возрастному составу (третья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живой изгородью или кустарниками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одной породы, одинаковых по возрастному составу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разных пород, различных по возрастному составу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оборудования и малых форм садовой архитектуры (скамьи, скульптуры, цветочные вазы, мусорные ящики, урны, фонари и другие элементы архитектуры)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зеленых насаждений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прямыми аллеями и однородным составом пород – уличные посадки, бульвары и другие зеленые насаждения (первая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расположенных в отдельных частях объекта – аллеи, скверы, придомовые посадки, сады, парки и другие зеленые насаждения (вторая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имеющими в составе более пяти пород или более трех видов однородных по возрастному составу (третья категория)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живой изгородью или кустарниками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одной породы, одинаковых по возрастному составу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пм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разных пород, различных по возрастному составу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оборудования и малых форм садовой архитектуры (скамьи, скульптуры, цветочные вазы, мусорные ящики, урны, фонари и другие элементы архитектуры)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технического паспорта при последующем ГТО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ГТО электросетей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электросетей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воздушной линий электросети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13,083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кабельной линий электросети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14,669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электросетей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электросетей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воздушной линий электросети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12,429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кабельной линий электросети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электросетей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1,783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ГТО электротранспорта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электротранспорта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трамвайного пути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34,333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радиусов и длин кривых узлов контактной 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узел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11,165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электротранспорта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электротранспорта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23,175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трамвайного пути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электротранспорта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ГТО водопроводных, тепловых, газовых,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дождевые, общесплавные) сетей и линий связи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12,566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Колодец (при первичном ГТО)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3,237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(при первичном ГТО)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10,681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Колодец (при последующем ГТО)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(при последующем ГТО)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прямолинейный участок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криволинейный участок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6,068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упор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горка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(освещение, платформы, подъездные автомобильные пути, ограждение и другие конструкции)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стрелка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прямолинейный участок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3,531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криволинейный участок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упор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горка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(освещение, платформы, подъездные автомобильные пути, ограждение и другие конструкции)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стрелка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ГТО плотины, дамбы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плотины, дамбы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до 30 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свыше 30 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10,710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плотины, дамбы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плотины, дамбы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до 30 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свыше 30 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плотины, дамбы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Выявление полного сноса строений и сооружений на земельном участке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полного сноса строений и сооружений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полного сноса строений и сооружений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 дубликата технического паспорта объекта недвижимости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(заявления, квитанции об оплате услуги) и поиск объекта недвижимости в государственной базе данных «Регистр недвижимости»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получение инвентарного дела объекта недвижимости из архивного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анализ инвентарного дела и оформление дубликата технического паспорта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дубликат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технического паспорта заказчику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дубликат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стоимости объектов налогообложения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оценки и сопровождение информации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квартиры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индивидуального жилого дома, дачи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гаража, паркинга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кв. м – квадратный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пм – погонный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 – штук (а,и)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