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8fbbd" w14:textId="f88fb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обязательных профессиональных пенсионных взносов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марта 2014 года № 255. Утратило силу постановлением Правительства Республики Казахстан от 30 июня 2023 года № 528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30.06.2023 </w:t>
      </w:r>
      <w:r>
        <w:rPr>
          <w:rFonts w:ascii="Times New Roman"/>
          <w:b w:val="false"/>
          <w:i w:val="false"/>
          <w:color w:val="ff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Вводится в действие с 1 марта 2014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6-1)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июня 2013 года "О пенсионном обеспечении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обязательных профессиональных пенсионных взносов.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августа 2013 года № 849 "Об утверждении Правил определения ежемесячного дохода работника, принимаемого для исчисления обязательных профессиональных пенсионных взносов" (САПП Республики Казахстан, 2013 г., № 50, ст. 693).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марта 2014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2014 года № 255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осуществления обязательных профессиональных пенсионных взносов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осуществления обязательных профессиональных пенсионных взносов (далее – Правила) разработаны в соответствии с подпунктом 6-1)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июня 2013 года "О пенсионном обеспечении в Республике Казахстан" и определяют порядок осуществления обязательных профессиональных пенсионных взносов.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единый накопительный пенсионный фонд – юридическое лицо, осуществляющее деятельность по привлечению пенсионных взносов и пенсионным выплатам;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работник, занятый на работах с вредными условиями труда, (далее –работник) – физическое лицо, состоящее в трудовых отношениях с работодателем и непосредственно выполняющее работу по трудовому договору, занятый на работах с вредными условиями труда, профессии которых предусмотрены перечнем производств, работ, профессий работников;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государственный орган по труду – центральный исполнительный орган, осуществляющий руководство и межотраслевую координацию в сфере трудовых отношений в соответствии с законодательством Республики Казахстан;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вредные условия труда – условия труда, которые характеризуются наличием вредных производственных факторов;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обязательные профессиональные пенсионные взносы – деньги, перечисленные агентами за счет собственных средств в единый накопительный пенсионный фонд в пользу работников, занятых на работах с вредными условиями труда, профессии которых предусмотрены перечнем производств, работ, профессий работников;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договор о пенсионном обеспечении за счет обязательных профессиональных пенсионных взносов – договор присоединения, условия которого принимаются агентом по уплате (получателем) не иначе как путем присоединения к предложенному договору в целом;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агент по уплате обязательных профессиональных пенсионных взносов (далее – агент) – работодатель, осуществляющий за счет своих собственных средств в пользу работников, занятых на работах с вредными условиями труда, обязательные профессиональные пенсионные взносы;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аттестация производственных объектов по условиям труда – деятельность по оценке производственных объектов (цехов, участков, рабочих мест, а также иных, отдельно стоящих подразделений работодателей, осуществляющих производственную деятельность) в целях определения состояния безопасности, вредности, тяжести, напряженности выполняемых на них работ, гигиены труда и определения соответствия условий производственной среды нормативам в области безопасности и охраны труда.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Правительства РК от 14.04.2016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постановлением Правительства РК от 29.09.2017 </w:t>
      </w:r>
      <w:r>
        <w:rPr>
          <w:rFonts w:ascii="Times New Roman"/>
          <w:b w:val="false"/>
          <w:i w:val="false"/>
          <w:color w:val="000000"/>
          <w:sz w:val="28"/>
        </w:rPr>
        <w:t>№ 603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осуществления обязательных</w:t>
      </w:r>
      <w:r>
        <w:br/>
      </w:r>
      <w:r>
        <w:rPr>
          <w:rFonts w:ascii="Times New Roman"/>
          <w:b/>
          <w:i w:val="false"/>
          <w:color w:val="000000"/>
        </w:rPr>
        <w:t>профессиональных пенсионных взносов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Обязательные профессиональные пенсионные взносы осуществляются агентами за счет собственных средств в пользу работников.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Правительства РК от 10.12.2015 </w:t>
      </w:r>
      <w:r>
        <w:rPr>
          <w:rFonts w:ascii="Times New Roman"/>
          <w:b w:val="false"/>
          <w:i w:val="false"/>
          <w:color w:val="000000"/>
          <w:sz w:val="28"/>
        </w:rPr>
        <w:t>№ 988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Ставка обязательных профессиональных пенсионных взносов устанавливается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пенсионном обеспечении в Республике Казахстан".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Осуществление обязательных профессиональных пенсионных взносов производится в единый накопительный пенсионный фонд в соответствии с единым списком физических лиц, заключивших договор о пенсионном обеспечении за счет обязательных профессиональных пенсионных взносов.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Договор заключается между единым накопительным пенсионным фондом, агентом и работником в соответствии с Пенсионными правилами единого накопительного пенсионного фонда.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постановления Правительства РК от 10.12.2015 </w:t>
      </w:r>
      <w:r>
        <w:rPr>
          <w:rFonts w:ascii="Times New Roman"/>
          <w:b w:val="false"/>
          <w:i w:val="false"/>
          <w:color w:val="000000"/>
          <w:sz w:val="28"/>
        </w:rPr>
        <w:t>№ 988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Агенты ежемесячно осуществляют обязательные профессиональные пенсионные взносы из доходов, принимаемых для исчисления обязательных профессиональных пенсионных взносов, исходя из суммы начисленного дохода работника за месяц.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постановления Правительства РК от 10.12.2015 </w:t>
      </w:r>
      <w:r>
        <w:rPr>
          <w:rFonts w:ascii="Times New Roman"/>
          <w:b w:val="false"/>
          <w:i w:val="false"/>
          <w:color w:val="000000"/>
          <w:sz w:val="28"/>
        </w:rPr>
        <w:t>№ 988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осуществлении обязательных профессиональных пенсионных взносов учитываются все ежемесячные доходы работника, предусмотренные Кодексом Республики Казахстан "О налогах и других обязательных платежах в бюджет" (далее – Налоговый кодекс).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При осуществлении обязательных профессиональных пенсионных взносов не учитываются следующие виды выплат, указанных в: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319 Налогового кодекса;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341 Налогового кодекса, за исключением дохода, определенного частью второй настоящего подпункта.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исчислении обязательных профессиональных пенсионных взносов не применяются корректировки к облагаемому доходу работника, указанные в подпункте 52)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341 Налогового кодекса.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уплату обязательных профессиональных пенсионных взносов относятся к фонду оплаты труда агента.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постановления Правительства РК от 08.05.2019 </w:t>
      </w:r>
      <w:r>
        <w:rPr>
          <w:rFonts w:ascii="Times New Roman"/>
          <w:b w:val="false"/>
          <w:i w:val="false"/>
          <w:color w:val="00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Перечисление обязательных профессиональных пенсионных взносов, в том числе задолженности, производится на банковский счет Государственной корпорации с указанием кодов назначения платежей, определяемых в соответствии с порядком применения кодов секторов экономики и назначения платежей.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постановления Правительства РК от 14.04.2016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Агент при осуществлении обязательных профессиональных пенсионных взносов представляет в банк, организации, осуществляющие отдельные виды банковских операций, платежное поручение на бумажном носителе в трех экземплярах и список физических лиц в двух экземплярах.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постановления Правительства РК от 10.12.2015 </w:t>
      </w:r>
      <w:r>
        <w:rPr>
          <w:rFonts w:ascii="Times New Roman"/>
          <w:b w:val="false"/>
          <w:i w:val="false"/>
          <w:color w:val="000000"/>
          <w:sz w:val="28"/>
        </w:rPr>
        <w:t>№ 988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Список физических лиц должен содержать по каждому физическому лицу: индивидуальный идентификационный номер, фамилию, имя, отчество (при наличии), дату рождения, сумму взноса и период (месяц, год), за который перечисляются обязательные профессиональные пенсионные взносы.</w:t>
      </w:r>
    </w:p>
    <w:bookmarkEnd w:id="30"/>
    <w:bookmarkStart w:name="z2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Перечисление банками и организациями, осуществляющими отдельные виды банковских операций, денег в Государственную корпорацию производится электронными платежными поручениями со списками физических лиц согласно форматам, используемым в платежных системах Республики Казахстан.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постановления Правительства РК от 14.04.2016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Суммы обязательных профессиональных пенсионных взносов, уплачиваемые агентами, подлежат вычету в соответствии с налоговым законодательством Республики Казахстан.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постановления Правительства РК от 10.12.2015 </w:t>
      </w:r>
      <w:r>
        <w:rPr>
          <w:rFonts w:ascii="Times New Roman"/>
          <w:b w:val="false"/>
          <w:i w:val="false"/>
          <w:color w:val="000000"/>
          <w:sz w:val="28"/>
        </w:rPr>
        <w:t>№ 988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Исчисление, удержание (начисление) и перечисление обязательных профессиональных пенсионных взносов в единый накопительный пенсионный фонд, действия агентов (получателей), в случае обнаружения ошибок при перечислении обязательных профессиональных пенсионных взносов, а также уплата пени и взыскание задолженности при несвоевременном перечислении обязательных профессиональных пенсионных взносов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сроками исчисления, удержания (начисления) и перечисления обязательных пенсионных взносов, обязательных профессиональных пенсионных взносов в единый накопительный пенсионный фонд и взыскания по ним, утвержденными постановлением Правительства Республики Казахстан от 18 октября 2013 года № 1116.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постановления Правительства РК от 10.12.2015 </w:t>
      </w:r>
      <w:r>
        <w:rPr>
          <w:rFonts w:ascii="Times New Roman"/>
          <w:b w:val="false"/>
          <w:i w:val="false"/>
          <w:color w:val="000000"/>
          <w:sz w:val="28"/>
        </w:rPr>
        <w:t>№ 988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Агенты осуществляют обязательные профессиональные пенсионные взносы работникам, занятым на работах с вредными условиями труда, профессии которых предусмотрены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>, утвержденном постановлением Правительства Республики Казахстан от 31 декабря 2013 года № 1562 (далее – перечень).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постановления Правительства РК от 29.09.2017 </w:t>
      </w:r>
      <w:r>
        <w:rPr>
          <w:rFonts w:ascii="Times New Roman"/>
          <w:b w:val="false"/>
          <w:i w:val="false"/>
          <w:color w:val="000000"/>
          <w:sz w:val="28"/>
        </w:rPr>
        <w:t>№ 603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Обязательные профессиональные пенсионные взносы также уплачиваются работникам производственных, вспомогательных и подсобных цехов организации, временно занятых на работах с вредными условиями труда, предусмотренных перечнем.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постановления Правительства РК от 29.09.2017 </w:t>
      </w:r>
      <w:r>
        <w:rPr>
          <w:rFonts w:ascii="Times New Roman"/>
          <w:b w:val="false"/>
          <w:i w:val="false"/>
          <w:color w:val="000000"/>
          <w:sz w:val="28"/>
        </w:rPr>
        <w:t>№ 603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Обязательные профессиональные пенсионные взносы осуществляются работникам, профессии и должности которых предусмотрены в разделе "Общие профессии" Перечня, независимо от того, в каких производствах или цехах они работают, если эти профессии специально не предусмотрены в соответствующих разделах или подразделах Перечня.</w:t>
      </w:r>
    </w:p>
    <w:bookmarkEnd w:id="36"/>
    <w:bookmarkStart w:name="z3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выявления по результатам аттестации производственных объектов по условиям труда и периодических обязательных медицинских осмотров профессий работников с вредными условиями труда, занятых не менее 80 % рабочего времени в месяц, работодатели, представители работников, заинтересованные государственные органы вносят в уполномоченный орган по труду обоснованные предложения по их включению в перечень.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постановления Правительства РК от 29.09.2017 </w:t>
      </w:r>
      <w:r>
        <w:rPr>
          <w:rFonts w:ascii="Times New Roman"/>
          <w:b w:val="false"/>
          <w:i w:val="false"/>
          <w:color w:val="000000"/>
          <w:sz w:val="28"/>
        </w:rPr>
        <w:t>№ 603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исключения вредных условий труда, подтвержденных результатами аттестации производственных объектов, уплата обязательных профессиональных пенсионных взносов агентами не осуществляется.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в редакции постановления Правительства РК от 29.09.2017 </w:t>
      </w:r>
      <w:r>
        <w:rPr>
          <w:rFonts w:ascii="Times New Roman"/>
          <w:b w:val="false"/>
          <w:i w:val="false"/>
          <w:color w:val="000000"/>
          <w:sz w:val="28"/>
        </w:rPr>
        <w:t>№ 603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