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a72a" w14:textId="222a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октября 2004 года № 1132 "Некоторые вопросы Министерства труда и социальной защиты населения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2014 года № 256. Утратило силу постановлением Правительства Республики Казахстан от 23 сентября 2014 года № 1005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№ 1132 «Некоторые вопросы Министерства труда и социальной зашиты населения Республики Казахстан» (САПП Республики Казахстан, 2004 г., № 43, ст. 540)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центрального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«62-1) осуществляет координацию деятельности по научно-методическому обеспечению социальных служб;».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