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2eba" w14:textId="da32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28 октября 2004 года № 1117 "Вопросы Министерства здравоохранения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2014 года № 263. Утратило силу постановлением Правительства Республики Казахстан от 23 сентября 2014 года № 1005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1117 «Вопросы Министерства здравоохранения Республики Казахстан» (САПП Республики Казахстан, 2004 г., № 41, ст. 529) следующее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Министерство здравоохранения Республики Казахстан (далее – Министерство) является государственным органом Республики Казахстан, осуществляющим руководство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контроля за качеством медицинских услуг.»;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Функции центрального аппарата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«53) обеспечение готовности подведомственных организаций по предупреждению и лечению заболеваний населения при чрезвычайных ситуациях.».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