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14ae" w14:textId="1f21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2010 года № 1441 "Об утверждении Правил обеспечения аэронавигационной информацией эксплуатантов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264.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2010 года № 1441 «Об утверждении Правил обеспечения аэронавигационной информацией эксплуатантов воздушных судов» (САПП Республики Казахстан, 2011 г. № 9, ст. 106)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эксплуатантов воздушных судов,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Элементы объединенного пакета аэронавигационной информации в напечатанном виде или электронном формате, или в обеих формах, которые были запрошены САИ другого Договаривающегося государства ИКАО, авиакомпаниями или другими организациями, связанными с подготовкой аэронавигационных карт, выполнением или обеспечением полетов, предоставляются на безвозмездной основе методами физической (почтовой, курьерской) или прямой электронной рассылки.»;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обзорная карта минимальных абсолютных высот ОВД (ИКАО).»;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«65. Аэронавигационные карты,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64</w:t>
      </w:r>
      <w:r>
        <w:rPr>
          <w:rFonts w:ascii="Times New Roman"/>
          <w:b w:val="false"/>
          <w:i w:val="false"/>
          <w:color w:val="000000"/>
          <w:sz w:val="28"/>
        </w:rPr>
        <w:t>, подготавливаются в соответствии с требованиями к составлению аэронавигационных карт, подлежащих включению в сборник аэронавигационной информации Республики Казахстан согласно приложению 7 к настоящим Правилам, которые соответствуют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«Аэронавигационные карты» к Конвенции о международной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Сохранение целостности аэронавигационных данных обеспечивается на протяжении всего информационного процесса с момента съемки (подготовки) до направления следующему предполагаемому пользователю (органу, который получает аэронавигационную информацию от поставщика аэронавигационной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Для сохранения целостности аэронавигационных данных применяется следующая классификация целостности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критические данные: существует большая вероятность того, что при использовании искаженных критических данных безопасное продолжение полета и посадка воздушного судна будут сопряжены со значительным риском и возможностью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важные данные: существует малая вероятность того, что при использовании искаженных важных данных безопасное продолжение полета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посадка воздушного судна будут сопряжены со значительным риском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возможностью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обычные данные: существует очень малая вероятность того, что при использовании искаженных обычных данных безопасное продолжение полета и посадка воздушного судна будут сопряжены со значительным риском и возможностью катастрофы.»;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указанные Правила приложением 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обеспечения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аэронавигационной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Требования к качеству аэронавигационных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Широта и долгота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2097"/>
        <w:gridCol w:w="2236"/>
        <w:gridCol w:w="2237"/>
        <w:gridCol w:w="2517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 и долгота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Точность/тип данных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публикуемых данных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карты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границ района полетной информации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 (1 м. миля), объявленная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границ районов Р, R, D (вне границ CTA/CTR)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 (1 м. миля), объявленная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границ районов Р, R, D (внутри границ CTA/CTR)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м, расчетная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границ CTA/CTR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м, расчетная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Маршрутные NAVAID и контрольные точки, пункт ожидания, точки STAR/SID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м, результаты съемки/ расчетная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районе 1 (вся территория государства)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точка аэродрома/вертодрома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NAVAID, расположенные на аэродроме/вертодроме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районе 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районе 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точки/пункты конечного захода на посадку и другие важные контрольные точки/пункты, образующие схему захода на посадку по приборам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м, результаты съемки/ расчетная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 ВПП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районе 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ВПП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осевой линии ВПП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осевой линии РД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осевой линии РД на земле, точки РД для руления по воздуху и транзитных маршрутов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м, результаты съемки/ расчетная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стоянки воздушных судов/вертолетов/ пункты проверки INS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Геометрический центр TLOF или пороги FATO (вертодромы)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м, результаты съемки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2. Превышение, абсолютная высота, относительная высота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8"/>
        <w:gridCol w:w="2074"/>
        <w:gridCol w:w="2213"/>
        <w:gridCol w:w="2075"/>
        <w:gridCol w:w="2490"/>
      </w:tblGrid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Превышение/абсолютная высота/ относительная высота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Точность/ тип данных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публикуемых данных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карты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аэродрома/вертодрома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Волна геоида WGS-84 в месте превышения аэродрома/вертодрома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 ВПП или FATO (неточные заходы на посадку)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Волна геоида WGS-84 на пороге ВПП или FATO, в геометрическом центре TLOF (неточные заходы на посадку)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 ВПП или FATO (точные заходы на посадку)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Волна геоида WGS-84 на пороге ВПП или FATO, в геометрическом центре TLOF (точные заходы на посадку)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Абсолютная/относительная высота пролета препятствий (ОСА/Н)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указано в документе PANS-OPS (Doc 8168)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указано в документе PANS-OPS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(Doc 8168)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высота пересечения порога ВПП (относительная высота опорной точки), точные заходы на посадку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фут, расчетная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зонах захода на посадку и взлета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в зонах полетов по кругу и на аэродроме/вертодроме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мили 1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препятствий на маршруте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Дальномерное оборудование/точное (DME/P)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дальномерного оборудования (DME)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(100 фут), результаты съемки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 (100 фут)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 (100 фут)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Абсолютная высота схемы захода на посадку по приборам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указано в документе PANS-OPS (Doc 8168)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указано в документе PANS-OPS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(Doc 8168)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абсолютные высоты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 или 100 фут, расчетная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 или 100 фут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 или 100 фут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3. Склонение и магнитное склонение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1989"/>
        <w:gridCol w:w="2255"/>
        <w:gridCol w:w="2122"/>
        <w:gridCol w:w="2522"/>
      </w:tblGrid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Склонение/магнитное склонение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Точность/ тип данных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публикуемых данных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карты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ОВЧ-NAVAED станции, используемой для технической настройки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склонение средства NDB NAVAID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склонение аэродрома/вертодрома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склонение антенны курсового радиомаяка ILS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». 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склонение азимутальной антенны MLS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4. Пеленг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1989"/>
        <w:gridCol w:w="2255"/>
        <w:gridCol w:w="2122"/>
        <w:gridCol w:w="2522"/>
      </w:tblGrid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Пеленг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Точность/ тип данных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публикуемых данных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карты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воздушных трасс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Пеленг, используемый для установления контрольных точек на маршруте и в районе аэродрома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маршрутов прибытия/вылета в районе аэродрома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Пеленг, используемый для установления контрольных точек схемы захода на посадку по приборам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Выставление курсового радиомаяка ILS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истинный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Выставление нулевого азимута MLS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истинный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Пеленг ВПП и FATO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истинный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5. Длина, расстояние, размер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1989"/>
        <w:gridCol w:w="2255"/>
        <w:gridCol w:w="2122"/>
        <w:gridCol w:w="2522"/>
      </w:tblGrid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Длина/расстояние/размер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Точность/ тип данных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публикуемых данных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карты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участков воздушных трасс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км или 1/10 м. мили,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км или 1/10 м. мили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или 1 м. миля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Расстояние, используемое для установления контрольных точек на маршруте и в районе аэродрома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км или 1/10 м. мили,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 км или 1/10 м. мили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2/10 км или 1/10 м. мили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участков маршрутов прибытия/вылета в районе аэродрома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км или 1/100 м. мили,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км или 1/100 м. мили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или 1 м. миля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Расстояние, используемое для установления контрольных точек схемы захода на посадку по приборам и в районе аэродрома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км или 1/100 м. мили,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1/100 км или 1/100 м. мили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2/10 км или 1/10 м. мили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ВГТП или FATO, размеры TLOF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(карта AD) 0,5 м (карта АОС)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концевой полосы торможения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 (карта АОС)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Располагаемая посадочная дистанция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фут, результаты съемки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или 1 фут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(карта AD) 0,5 м (карта АОС)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антенной курсового радиомаяка ILS и концом ВПП и FATO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по осевой линии между антенной глиссадного радиомаяка ILS и порогом ВПП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маркерами ILS и порогом ВПП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2/10 км (1/10 м. мили)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по осевой линии между антенной DME ILS и порогом ВПП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азимутальной антенной MLS и концом ВПП и FATO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по осевой линии между угломестной антенной MLS и порогом ВПП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по осевой линии между антенной DME/P MLS и порогом ВПП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или 10 фут, расчетная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 (10 фут)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тем, как нанесены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обычные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обеспечения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аэронавигационной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эксплуатантов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составлению аэронавигационных карт,</w:t>
      </w:r>
      <w:r>
        <w:br/>
      </w:r>
      <w:r>
        <w:rPr>
          <w:rFonts w:ascii="Times New Roman"/>
          <w:b/>
          <w:i w:val="false"/>
          <w:color w:val="000000"/>
        </w:rPr>
        <w:t>
подлежащих включению в сборник аэронавигационной информации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1. Требования к составлению карты аэродрома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данной карте для летных экипажей содержится информация, помогающая осуществлять наземное движение воздушных судов и вертолетов по территории аэродрома.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и масштаб должны обеспечивать четкое отображение всех элементов присутствующих на карте;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карте должны указываться название города, населенного пункта или района, который обслуживается данным аэродромом, и наименование этого аэродрома/вертодрома;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магнитное склонение. На карте должны указываться стрелки истинного и магнитного севера, магнитное склонение с точностью до ближайшего градуса, а также годовое изменение магнитного склонения;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аэродроме. На данной карте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контрольной точки аэродрома/вертодрома;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с точностью до ближайшего метра или фута аэродрома/вертодрома, в соответствующих случаях, перрона (пунктов проверки высотомеров); а для неточных заходов на посадку – превышения и волна геоида для порогов взлетно-посадочной полосы (далее - ВПП) и геометрического центра зоны приземления и отрыва;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и волна геоида порога ВПП, оборудованного для точного захода на посадку, геометрического центра зоны приземления и отрыва и самой высокой точки зоны приземления на ВПП, оборудованной для точного захода на посадку, с точностью до ближайшего полуметра или фута;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ВПП, в том числе строящиеся, с указанием номера, длины и ширины с точностью до ближайшего метра, несущей способности, смещенных порогов, концевых полос торможения, полос, свободных от препятствий, направлений ВПП с точностью до ближайшего значения градуса по отношению к магнитному меридиану, типа поверхности и маркировки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перроны с местами стоянок воздушных судов/вертолетов и, в соответствующих случаях, светосигнальные средства, маркировка и другие средства визуального наведения и управления, включая местоположение и тип систем визуальной постановки на стоянку, тип поверхности для вертодромов и несущая способность или ограничения по типам воздушных судов, если несущая способность меньше несущей способности соответствующих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для порогов ВПП, геометрического центра зоны приземления и отрыва и/или порогов зоны конечного этапа захода на посадку и взлета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рулежные дорожки, воздушные и наземные рулежные дорожки для вертолетов с указанием типа поверхности, маршруты для передвижения вертолетов по воздуху с указанием обозначений, ширины, светосигнальных средств, маркировки, включая места ожидания у ВПП, если установлены промежуточные места ожидания, огни линии «стоп», другие средства визуального наведения и управления, несущая способность или ограничения по типам воздушных судов, если несущая способность меньше несущей способности соответствующих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местоположения опасных участков с надлежащим нанесением дополнительной информации, если такие участки установлены;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точек соответствующей осевой линии рулежных дорожек и мест стоянки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стандартные маршруты для рулящих воздушных судов с указателями, если такие маршруты установлены;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диспетчерского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расположение точек наблюдения за дальностью видимости на ВПП (RVR);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огней подхода и огней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местоположение и тип систем визуальной индикации глиссады с номинальным(и) для них углом(ами) глиссады, минимальной(ыми) высотой(ами) уровня глаз пилота над порогом ВПП, когда он видит сигнал(ы) «на глиссаде», а если ось системы не параллельна осевой линии ВПП – углом и направлением смещения, т. е. влево или вправо;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средства связи с указанием их каналов при необходимости, адреса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препятствия для руления;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обслуживания воздушных судов и сооружения, предназначенные для эксплуатационных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проверки VОR и радиочастота данного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 обозначается любая часть изображаемой рабочей площади, которая постоянно непригодна для использования воздушными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Помимо элементов, указанных в подпункте 4) настоящих Правил в отношении вертодромов, на карте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вертодрома;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приземления и отрыва с указанием размеров с точностью до ближайшего метра, уклона, типа поверхности, несущей способности в тоннах;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конечного этапа захода на посадку и взлета с указанием типа, истинного пеленга с точностью до ближайшего градуса, обозначающего номера (если предусматривается), длины и ширины с точностью до ближайшего метра, уклона и типа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безопасности с указанием длины, ширины и типа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полоса, свободная от препятствий, для вертолетов с указанием длины и профиля земной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препятствия с указанием их типа и максимального превышения с точностью до (ближайшего большего значения) метра или фута;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визуальные средства для схем захода на посадку, маркировка и огни зоны конечного этапа захода на посадку и взлета, а также зоны приземления и отрыва;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объявленные дистанции для вертодромов (в соответствующих случаях с точностью до ближайшего метра),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располагаемую взлетную дистанцию;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располагаемую дистанцию прерванного взлета;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располагаемую посадочную дистанцию.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составлению карты стоянки (постановки на</w:t>
      </w:r>
      <w:r>
        <w:br/>
      </w:r>
      <w:r>
        <w:rPr>
          <w:rFonts w:ascii="Times New Roman"/>
          <w:b/>
          <w:i w:val="false"/>
          <w:color w:val="000000"/>
        </w:rPr>
        <w:t>
стоянку)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данной карте для летных экипажей содержится подробная информация, помогающая осуществлять наземное движение воздушных судов от рулежных дорожек к местам стоянки и обратно и размещение на стоянке/постановку на стоянку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и масштаб должны обеспечивать четкое отображение всех элементов перечисленных в подпункте 3)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магнитное склонение. На карте должны указываться стрелки истинного и магнитного севера, магнитное склонение с точностью до ближайшего градуса, а также годовое изменение магнитного склонения;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аэродроме. На данной карте указывается аналогичным образом вся содержащаяся на карте аэродрома/вертодрома информация, относящаяся к изображаемой зоне,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перрона с точностью до ближайшего метра или фута;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перроны с местами стоянок воздушных судов в соответствующих случаях, несущая способность или ограничения по типам воздушных судов, светосигнальные средства, маркировка и другие средства визуального наведения и управления, включая местоположение и тип систем визуальной постановки на стоянку;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 стоянки;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входы на рулежные дорожки с указанием обозначений, включая места ожидания у ВПП если установлены, промежуточные места ожидания, а также огни линии «стоп»;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местоположения опасных участков с надлежащим нанесением дополнительной информации, если такие участки установлены;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точек соответствующей осевой линии 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диспетчерского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средства связи с указанием их каналов и, при необходимости, адреса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препятствия для руления;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обслуживания воздушных судов и сооружения, предназначенные для эксплуатационных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проверки VОR и радиочастоту данного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 обозначается любая часть изображаемой рабочей площади, которая постоянно непригодна для использования воздушными судами.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составлению карты наземного аэродромного</w:t>
      </w:r>
      <w:r>
        <w:br/>
      </w:r>
      <w:r>
        <w:rPr>
          <w:rFonts w:ascii="Times New Roman"/>
          <w:b/>
          <w:i w:val="false"/>
          <w:color w:val="000000"/>
        </w:rPr>
        <w:t>
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данной карте для летных экипажей содержится подробная информация, помогающая осуществлять наземное движение воздушных судов от рулежных дорожек к местам стоянки и обратно, а также размещение на стоянке/постановку на стоянку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и масштаб должны обеспечивать четкое отображение всех элементов перечисленных в подпункте 4)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карте указывается название города или населенного пункта, обслуживаемого аэродромом, и название этого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магнитное склонение. На карте должны указываться стрелки истинного и магнитного севера, магнитное склонение с точностью до ближайшего градуса, а также годовое изменение магнитного склонения;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аэродроме. На данной карте указывается аналогичным образом вся содержащаяся на карте аэродрома/вертодрома информация, относящаяся к изображаемой зоне,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перрона с точностью до ближайшего метра или фута;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перроны с местами стоянок воздушных судов в соответствующих случаях, несущая способность или ограничения по типам воздушных судов, светосигнальные средства, маркировка и другие средства визуального наведения и управления, включая местоположение и тип систем визуальной постановки на стоянку;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мест стоянки;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рулежные дорожки с указанием обозначений ширины с точностью до ближайшего метра, несущей способности, или по необходимости, ограничений по типам воздушных судов, светосигнальных средств, маркировки, включая места ожидания у ВПП, если установлены промежуточные места ожидания огни линии «стоп» и другие средства визуального наведения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местоположения опасных участков с надлежащим нанесением дополнительной информации, если такие участки установлены;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стандартные маршруты для рулящих воздушных судов с указателями, если такие маршруты установлены;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точек соответствующей осевой линии РД;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диспетчерского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средства связи с указанием их каналов при необходимости, адреса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препятствия для руления;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обслуживания воздушных судов и сооружения, предназначенные для эксплуатационных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проверки VОR и радиочастоту данного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 обозначается любая часть изображаемой рабочей площади, которая постоянно непригодна для использования воздушными судами.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составлению карты аэродромных препятствий,</w:t>
      </w:r>
      <w:r>
        <w:br/>
      </w:r>
      <w:r>
        <w:rPr>
          <w:rFonts w:ascii="Times New Roman"/>
          <w:b/>
          <w:i w:val="false"/>
          <w:color w:val="000000"/>
        </w:rPr>
        <w:t>
тип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Карта такого типа в сочетании с соответствующей информацией, опубликованной в AIP, обеспечивает эксплуатанта сведениями, необходимыми для соблюдения эксплуатационных ограничений, предназначенных для обеспечения при каждом полете такой загрузки воздушного судна, чтобы это воздушное судно удовлетворяло требованиям минимальных летно-технических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Размеры каждой карты должны быть достаточными для включения всех существенных препятствий;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горизонтальный масштаб. Горизонтальный масштаб должен выбираться в пределах от 1:10 000 до 1:15 000;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вертикальный масштаб. Вертикальный масштаб должен быть в десять раз крупнее горизонтального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формат. На карты должны наноситься план и профиль каждой ВПП, примыкающей к ней концевой полосы торможения или полосы свободной от препятствий, зоны траектории взлета и существенных препятствий;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магнитное склонение. На карте должно указываться магнитное склонение с точностью до одного градуса и дата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обозначения. На карте должны указываться название государства, в котором расположен аэродром, название города, района или населенного пункта, который обслуживается данным аэродромом, наименование аэродрома и обозначение(я)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аэронавигационные данные. На карте должны указываться: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существенные препятствия в зоне взлета;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траектории взлета;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объявленные расстояния;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в плане и профиль;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точность. На карте должны указываться степень достигаемой точности.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составлению карты местности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точного захода на посадку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карта содержит подробную информацию о профиле местности в пределах заданного участка конечного этапа захода на посадку в целях предоставления летно-эксплуатационным предприятиям возможности оценки того, насколько данная местность оказывает влияние на определение высоты принятия решения при использовании радиовысотомеров.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обозначения. На карте должны указываться название государства, в котором расположен аэродром, название города, района или населенного пункта, который обслуживается данным аэродромом, наименование аэродрома и обозначение(я)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в плане и профиле. Карта должны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местности с интервалом 1 метр (3 фута) на участке 60 метров (200 футов) по обеим сторонам от продолжения осевой линии ВПП в тех же пределах, что и профиль, причем горизонтали наносятся относительно уровня порога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обозначение участков, где высота местности или любого объекта на местности, обозначенного на плане, может отразиться на показаниях радиовысотомера;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 местности в пределах 900 метров (3000 футов) от порога вдоль продолжения осевой линии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установки огней приближения, но только в том случае, если данная установка, целиком или частично, отличается от профиля осевой линии на ±3 метра (10 футов).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составлению карты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данной карте содержится информация, помогающая летному экипажу выполнять полет по приборам на этапах перехода от полета по маршруту к этапу захода на посадку на аэродром, перехода от этапа взлета/ухода на второй круг к полету по маршруту и полеты в районах со сложными маршрутами ОВД или сложной структурой воздушного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Район, изображаемый на каждой карте должен включать точки, которые четко определяют маршруты вылета и прилета.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данной карте должен указываться линейный масштаб;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каждой карте должно указываться название изображаемого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техногенная среда и топография. На карту должны наноситься общие контуры береговых линий всех открытых водных пространств, крупных озер и рек, если они не затрудняют понимание другой, более важной для значения карты,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магнитное склонение. На карте должно указываться магнитное склонение с точностью до ближайшего градуса;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аэронавигационные данные. На карте должны указываться следующие аэронавигационные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влияющие на систему маршрутов в районе данного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 с указанием их обозначений и вертикальных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ОВД, включающая радионавигационные средства, боковые и вертикальные границы всего установленного воздушного пространства и соответствующий класс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основные точки, определяющие маршруты в районе аэродрома и расстояния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минимальные абсолютные высоты полета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связи с указанием их каналов.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составлению карты стандартного вылета по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приборам (SID)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карта обеспечивает летный экипаж информацией, дающей ему возможность выполнять положения установленного стандартного маршрута вылета по приборам от этапа взлета до этапа полета по 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должен быть достаточным для указания точки, где начинается маршрут вылета, оговоренной основной точкой, в которой может быть начат этап полета по маршруту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карта выполнена в масштабе, должен указываться графический масштаб;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проекция. На карте должны указываться градуировочные штрихи с постоянными интервалами в соответствующих местах вдоль внутренней рамки;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обозначения. На карте должны указываться названия города, населенного пункта или района, который обслуживается данным аэродромом, наименование аэродрома и обозначение(я) стандартного(ых) маршрута(ов) вылета по приборам в соответствии с требованиями главы 5 раздела 3 части I тома II Правил аэронавигационного обслуживания «Производство полетов воздушных судов» (PANS-OPS, Doc. 8168);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техногенная среда и топография. На карту должны наноситься общие контуры береговых линий всех открытых водных пространств, крупных озер и рек, если они не затрудняют понимание другой, более важной для значения карты,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магнитное склонение. На карте должно указываться магнитное склонение с точностью до ближайшего градуса, используемое при определении магнитных пеленгов, линий пути и радиалов;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аэронавигационные данные. На карте должны указываться следующие аэронавигационные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влияющие на предписанный маршрут стандартного вылета по приборам;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 с указанием их обозначений и вертикальных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радионавигационные средства, включая координаты, наименование открытым текстом, обозначение частоту, канал DME и превышение местоположения DME с точностью до 30 м (100 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графическое описание каждого маршрута вылета по приборам, включая индекс, основные точки, линию пути или радиал вдоль каждого участка маршрута(ов), расстояния между основными точками, минимальные абсолютные высоты полета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наименования-коды основных точек, не маркированных радионавигационными средствами, их географические координаты, пеленг и расстояние;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схемы полета в зоне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абсолютную/относительную высоту перехода;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текстовое описание маршрута(ов) стандартного вылета по приборам.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составлению карты стандартного прибытия по</w:t>
      </w:r>
      <w:r>
        <w:br/>
      </w:r>
      <w:r>
        <w:rPr>
          <w:rFonts w:ascii="Times New Roman"/>
          <w:b/>
          <w:i w:val="false"/>
          <w:color w:val="000000"/>
        </w:rPr>
        <w:t>
приборам (STAR)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карта обеспечивает летный экипаж информацией, дающей ему возможность выполнять положения установленного стандартного маршрута прибытия по приборам от этапа полета по маршруту до этапа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должен быть достаточным для указания точек, в которых заканчивается этап полета и начинается этап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карта выполнена в масштабе, должен указываться графический масштаб;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проекция. На карте должны указываться градуировочные штрихи с постоянными интервалами в соответствующих местах вдоль внутренней рамки;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обозначения. На карте должны указываться названия города, населенного пункта или района, который обслуживается данным аэродромом, наименование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техногенная среда и топография. На карту должны наноситься общие контуры береговых линий всех открытых водных пространств, крупных озер и рек, если они не затрудняют понимание другой, более важной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магнитное склонение. На карте должно указываться магнитное склонение с точностью до ближайшего градуса, используемое при определении магнитных пеленгов, линий пути и радиалов;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аэронавигационные данные. На карте должны указываться следующие аэронавигационные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влияющие на предписанный маршрут стандартного прибытия по приборам;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 с указанием их обозначений и вертикальных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радионавигационные средства, включая координаты, наименование открытым текстом, обозначение частоты, канал DME и превышение местоположения DME с точностью до 30 м (100 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графическое описание каждого стандартного маршрута прибытия по приборам, включая индекс, основные точки, линию пути или радиал вдоль каждого участка маршрута(ов), расстояния между основными точками, минимальные абсолютные высоты полета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наименования-коды основных точек, не маркированных радионавигационными средствами, их географические координаты, пеленг и расстояние;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схемы полета в зоне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абсолютную/относительную высоту перехода;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текстовое описание маршрута(ов) стандартного прибытия по приборам.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составлению карты захода на посадку по</w:t>
      </w:r>
      <w:r>
        <w:br/>
      </w:r>
      <w:r>
        <w:rPr>
          <w:rFonts w:ascii="Times New Roman"/>
          <w:b/>
          <w:i w:val="false"/>
          <w:color w:val="000000"/>
        </w:rPr>
        <w:t>
приборам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Карта такого типа обеспечивает летные экипажи информацией, которая позволяет им выполнять полет согласно утвержденной схеме захода на посадку по приборам на ВПП назначения, включая уход на второй круг в соответствующих случаях, в установленной схеме полета в зоне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должен быть достаточным для включения всех участков схемы захода на посадку по приборам и таких дополнительных зон, которые могут потребоваться для данного типа захода на посадку.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карте должен указываться как числовой, так и линейный масштаб в виде на плане, в километрах.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 дальности должен указываться непосредственно под профилем схемы на посадку по приборам. Он не обязательно будет соответствовать масштабу, указанному в плане;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карте должны указываться название города, населенного пункта или района, который обслуживается данным аэродромом, наименование аэродрома и обозначение схемы захода на посадку по приборам в соответствии с требованиями главы 9 раздела 4 части I тома II Правил аэронавигационного обслуживания «Производство полетов воздушных судов» (PANS-OPS, Doc 8168);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техногенная среда и топография. На карту должна наноситься информация об искусственных сооружениях и топографии, необходимая для безопасного выполнения схемы захода на посадку по приборам, включая уход на второй круг, полета в соответствующей схеме ожидания и схеме визуального маневрирования (полета по кругу), если это определено. Топографическая информация сопровождается пояснительными надписями только в случае необходимости для облегчения ее понимания, как минимум, воспроизводятся границы участков земной поверхности и контуры крупных озер и 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магнитное склонение. На карте должно указываться магнитное склонение с точностью до ближайшего градуса, используемое при определении магнитных пеленгов, линий пути и радиалов;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аэронавигационные данные. На карте должны быть показаны: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характерные признаки которых хорошо различимы с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ВПП должна приводиться (для наглядности в достаточно крупном плане)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аэродрома на котором выполняется данная схема;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аэродромов, оказывающих влияние на схему воздушного движения или расположенных таким образом, что в неблагоприятных погодных условиях они могут быть приняты за аэродром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аэродрома и порога ВПП или, в соответствующих случаях, наибольшее значение превышения зоны приземления;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существенные препятствия, с превышением с точностью до метра, с округлением в большую сторону;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зоны, которые могут повлиять на выполнение схем полета, со своими обозначениями и вертикальными границами;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навигационные средства, необходимые для выполнения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частоты радиосвязи и позывные необходимые для выполнения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карту должна наноситься минимальная абсолютная высота в секторе с четким указанием сектора, к которому она относится;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линии пути захода на посадку и ухода на второй 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пеленги, линии пути, радиалы и расстояния или время, необходимые для выполнения схемы;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зоны ожидания, с указаниями минимальной высоты и временем полета в зоне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профиль, как правило, должен изображаться ниже вида в плане и сопровождаться следующими сведениями: аэродром, линия пути схемы захода на посадку, градиент снижения, пеленги, расстояния или время, абсолютные/относительные высоты, контрольные точки.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составлению карты визуального захода</w:t>
      </w:r>
      <w:r>
        <w:br/>
      </w:r>
      <w:r>
        <w:rPr>
          <w:rFonts w:ascii="Times New Roman"/>
          <w:b/>
          <w:i w:val="false"/>
          <w:color w:val="000000"/>
        </w:rPr>
        <w:t>
на посадку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данной карте содержится информация, помогающая летным экипажам осуществлять переход от этапа полета по маршруту/снижения к этапу захода на посадку на заданную посадочную ВПП по визуальным ориентирам.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Должен использоваться достаточно крупный масштаб, чтобы обеспечить изображение всех элементов рельефа и плана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карте должно указываться название города или населенного пункта, обслуживаемого аэродромом, и название этого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техногенная среда и топография. На карте должны указываться естественные и искусственные наземные ориентиры, рельеф, береговые линии, озера, реки и ручьи;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магнитное склонение. На карте должно указываться магнитное склонение с точностью до ближайшего градуса;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аэронавигационные данные. На карте должны быть показаны: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обозначенные по расположению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аэродрома указанное на видном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существенные препятствия, их относительную высоту над превышением аэродрома с точностью до одного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зоны, со своими обозначениями и вертикальными границами.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к составлению обзорной карты минимальных</w:t>
      </w:r>
      <w:r>
        <w:br/>
      </w:r>
      <w:r>
        <w:rPr>
          <w:rFonts w:ascii="Times New Roman"/>
          <w:b/>
          <w:i w:val="false"/>
          <w:color w:val="000000"/>
        </w:rPr>
        <w:t>
абсолютных высот УВД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дополнительная карта содержит информацию, которая будет позволять летным экипажам контролировать абсолютные высоты, назначенные диспетчером с использованием системы наблюдения ОВД, и осуществлять их перекрестную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данной карте должна представляться следующая основная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картографируемый район и масштаб. Картографируемый район должен быть достаточным для наглядного отображения информации, касающейся схем векторения.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должна выполняться в том же масштабе, что и карта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обозначения. На каждой карте должно указываться название аэродрома, для которого установлены схемы векторения;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техногенная среда и топография. На карте должны наноситься общие контуры береговых линий всех открытых водных пространств, крупных озер и рек, если они не затрудняют понимание другой, более важной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магнитное склонение. Должно указываться магнитное склонение с точностью до ближайшего градуса;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пеленги, линии пути и радиалы. На карте должны указываться магнитные пеленги, линии пути и радиалы;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аэронавигационные данные. На карте должны быть показаны: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аэродромы, влияющие на систему маршрутов в районе данного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аэродрома с точностью до ближайшего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запретные зоны, зоны ограничения полетов и опасные зоны с указанием их обозначений;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радионавигационные средства с указанием их обозначений;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боковые границы соответствующего установленного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точки пути в схемах стандартного вылета и прибытия по приборам;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минимальные абсолютные высоты векторения;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круги равных расстояний с интервалами 20 километров, или когда это применимо, с интервалами 10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частоты радиосвязи соответствующих органов управления воздушным движением.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