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9f23" w14:textId="6179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"Национальная картинная галерея "Астана"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2014 года № 274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«Национальная картинная галерея «Астана» Министерства культуры Республики Казахстан (далее –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обеспечить передачу имущества, закрепленного за многофункциональным научно-аналитическим и гуманитарно-просветительским государственным учреждением «Назарбаев центр», обеспечивающего сохранность фондов и функционирование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2014 года № 274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09.10.2014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839"/>
        <w:gridCol w:w="146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и информации Республики Казахстан, в том числе: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1527,5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9795"/>
        <w:gridCol w:w="148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Республики Казахстан, в том числе: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1796,5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9973"/>
        <w:gridCol w:w="1470"/>
      </w:tblGrid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картинная галерея «Астана»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