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5a30" w14:textId="55f5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2014 года №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 (САПП Республики Казахстан, 2008 г., № 7, ст. 67)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назначения, выплаты и размеров государственных стипендий обучающимся в организациях образования,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Студентам, магистрантам, зачисленным на первый курс (первый год обучения) на основании государственного образовательного заказа в первом семестре назначается государственная стипендия и выплачивается ежемесячно в течение первого семестра. В следующих семестрах студентам, магистрантам государственная стипендия назначается и выплачивается по итогам экзаменационной сессии или промежуточной аттестации обучающихся за предыдущий семестр.»;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представлении справки о временной нетрудоспособности в связи с беременностью и родами в период академического отпуска, академический отпуск прерывается и оформляется отпуск по беременности и родам.»;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Обучающимся по государственному образовательному заказу размер ежемесячной государственной стипендии устанавливается: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студентам, обучающимся в организациях образования, реализующих образовательные учебные программы высшего образования – 16759 (шестнадцать тысяч семьсот пятьдесят девять)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интернам – 30356 (тридцать тысяч триста пятьдесят шесть)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магистрантам – 42824 (сорок две тысячи восемьсот двадцать четыре)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магистрантам, обучающимся в Автономной организации образования «Назарбаев Университет» –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докторантам – 65599 (шестьдесят пять тысяч пятьсот девяносто девять)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слушателям резидентуры и магистрантам здравоохранения – 49249 (сорок девять тысяч двести сорок девять)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экзаменационной сессии только оценки «отлично», имеют право на получение повышенной государственной стипендии», (за исключением магистрантов, обучающихся в Автономной организации образования «Назарбаев Университет»);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апреля 2014 года, за исключением абзаца одинадцатого подпункта 1) пункта 1, который вводится в действие с 1 января 2014 года,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2014 года № 276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назначения, выплаты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размеров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стипендий обучающимся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образования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Размеры повышения государственных стипендий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219"/>
        <w:gridCol w:w="1908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стипендиатов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процентах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по зрению и инвалидам по слуху,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 реализующих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(училищах, колледжах), послесреднего,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образования;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Студентам, магистрантам и интернам,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учебные программы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 (училищах, колледжах),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высшего и послевузовского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приравненным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льготах и социальной защите участников,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 и лиц, приравненных к ним»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льготам и гарантиям к инвалидам войны;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Студентам, магистрантам и интернам, обучающимся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образования, реализующих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(училищах, колледжах), послесреднего,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 из числа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 и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опекой (попечительством) граждан;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Студентам, магистрантам, 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 образовательные учебные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(училищах, колледжах),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высшего и послевузовского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по результатам экзаменационной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студентов, получающих государственные именные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и стипендии Президента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оценки «отлично»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