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12ed" w14:textId="0191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2010 года № 1308 "Об утверждении Программы по развитию инноваций и содействию технологической модернизации в Республике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1308 «Об утверждении Программы по развитию инноваций и содействию технологической модернизации в Республике Казахстан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Правилами разработки и мониторинга отраслевых программ,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2010 года № 218 «Об утверждении Правил разработки и мониторинга отраслевых программ»;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инноваций и содействию технологической модернизации в Республике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«Задачи Программы» дополнить пунктами 4 и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Постановка четких технологических задач перед наукой для последующего внедрения данных решений на отечественных предприятиях.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Создание и внедрение наукоемких технологий и конкурентоспособной биотехнологической продукции для здравоохранения и сельского хозяйства, охраны окружающей среды, пищевой и перерабатывающей промышленности.»;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«Сроки реализации Программы»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«Сроки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2010 – 2011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реализации Программы предполагается создание и апробирование комплексного механизма государственной поддержки развития инноваций.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2012 – 2014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реализации Программы предполагается применение разработанных на первом этапе инструментов поддержки научно-технологических процессов, переход от пилотных проектов, показавших свою эффективность к их масштабированию.»;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индикаторы» дополнить 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Увеличение доли внутренних затрат на исследования и разработки от валового внутреннего продукта к 2015 году – 1 %.»;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Оценка текущей ситуации состояния отрасли (сектора), а также влияния данной отрасли (сектора) на социально-экономическое и общественно-политическое развитие страны»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Оценка текущей ситуации состояния отрасли (сектора), а также влияния данной отрасли (сектора) на социально-экономическое и общественно-политическое развитие страны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Отчета о глобальной конкурентоспособности Всемирного экономического форума на 2012 – 2013 годы, Казахстан занимает 51 место среди 144 стран мира, что выше позиции предыдущего года на 21 пункт. Улучшение рейтинга объясняется, главным образом, макроэкономической стабильностью и прогрессом в области технологической готовности. В тоже время по уровню развития инноваций Казахстан занимает 103 место, что является основанием для совершенствования государственной политики и национальных приоритетов.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системных усилий со стороны государства инновации были определены в качестве стратегически важного направления развития Республики Казахстан. Первоначально вопросы инновационного развития нашли отражение в Стратегическом плане до 2010 года, затем в Стратегии индустриально-инновационного развития на 2003 – 2015 годы, Программе по формированию и развитию национальной инновационной системы Республики Казахстан на 2005 – 2015 годы. Правовое регулирование инновационной деятельности было заложено с принятием в 2006 году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поддержке инновационной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импульс для развития инноваций был дан с началом реализации Государственной программы по форсированному индустриально-инновационному развитию Республики Казахстан на 2010 – 2014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958. Меры стимулирования инноваций были закреплены в 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поддержке индустриально-инновационной деятельности», в 15 сопутствующих законах и 35 подзаконных актах.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по опыту многих стран мира определено долгосрочное видение и план дальнейших действий в сфере инноваций. Следующий этап инновационной политики Казахстана получил отражение в Концепции инновационного развития Республики Казахстан до 2020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июня 2013 года № 579.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Реализованы реформы в научной сфере. Финансирование науки в 2012 году удвоено (47 млрд. тенге) и достигло 0,22 % к валовому внутреннему продукту. Введены новые механизмы финансирования: базовое, программно-целевое и грантовое. Кроме того, финансирование научных исследований выведено из-под действия законодательства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Приоритеты научных исследований определяются Высшей научно-технической комиссией. Созданы национальные научные советы, в состав которых входят ученые, представители бизнеса и зарубежные эксперты. При проведении экспертизы научных проектов, претендующих на государственные гранты, в 2012 году привлечено 659 зарубежных экспертов из 59 стран мира, в том числе 463 из Европы и Соединенных Штатов Америки.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фоне произошли заметные изменения в показателях научно-инновационного развития. Показатель инновационной активности увеличился с 4 % в 2009 году до 7,1 % в 2011 году. В 6,2 раза по сравнению с 2009 годом увеличились затраты на технологические инновации (с 31 до 194,9 млрд.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Значительным фактором является 20-кратное увеличение иностранных инвестиций в технологические инновации, с 2,1 до 40 млрд. тенге, доля которых теперь составляет 20 %. Примерно на треть вырос объем выпускаемой инновационной продукции, с 142,1 до 235,9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Происходит прогрессивное наращивание взаимодействия бизнеса, промышленности и сферы науки. Количество совместных проектов по исследованиям и разработкам увеличилось с 235 в 2009 году до 390 в 2011 году, или на 40 %. При этом количество совместных проектов с научными организациями увеличилось более чем в два раза, с 60 до 134, доля данных проектов увеличилась с 25 до 34,3 %. Также увеличилось и число совместных проектов с высшими учебными заведениями (с 15 до 45), удельный вес разработок с высшими учебными заведениями увеличился с 6,4 до 11,5 %.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импульс получил инновационный бизнес. Если в период с 2003 по 2009 год было поддержано около 180 инновационных проектов, то за 2010 – 2012 годы получили поддержку свыше 400 проектов.»;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Анализ действующей политики государственного регулирования индустриально-инновационной деятельностью»: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«Инновационная деятельность в стране регулируется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поддержке индустриально-инновационной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науке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поддержке индустриально-инновационной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 (далее – Закон) и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по вопросам государственной поддержки индустриально-инновационной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 (далее – сопутствующий Закон) были приняты в январе 2012 года с целью решения вопросов развития инновационного бизнеса.»;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«Ключевой идеей Закона является обеспечение максимально возможного объема государственной поддержки инноваций на всех этапах развития инноваций. Закон усовершенствовал терминологию в области инноваций в соответствии с международными тенденциями, которое интерпретируется как более широкое понятие – результат деятельности физических и юридических лиц в виде новых или усовершенствованных производств. Кроме того, в Законе более четко распределены компетенции государственных органов, структурирован состав индустриально-инновационной системы, заложена система технологического планирования страны, представлены механизмы анализа эффективности реализации индустриально-инновационной политики, предусмотрены новые и усовершенствованы существующие механизмы поддержки и стимулирования инноваций. Законом были определены 14 инструментов поддержки индустриально-инновационного развития, в том числе включающие 9 новых видов инновационных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Также, согласно сопутствующему Закону внедрены меры налогового стимулирования вклада компаний и недропользователей в научно-исследовательские и опытно-конструкторские работы. Среди них вычеты из налогооблагаемой базы расходов на научно-исследовательские и опытно-конструкторские работы в размере 50 % и прямой налог на недропользователей в размере 1 % от совокупного годового дохода на научно-исследовательские и опытно-конструкторские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«6. Анализ инновационно-технологического развития отрасли»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Анализ инновационно-технологического развития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время, мировое сообщество вступило в третью индустриальную революцию, одной из характеристик которой является кастомизация спроса, применение индивидуального подхода в производстве товаров и услуг, что должно наложить существенный отпечаток на требования, предъявляемые к рабочей силе, размещению и организации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Казахстану необходимо ориентировать индустриальную политику на целенаправленное использование конкурентных преимуществ в приоритетных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в целях определения приоритетов научно-технологического развития в период 2010 – 2011 годы при методологическом сопровождении Корейского института оценки и планирования науки и технологий (КИСТЕП) была осуществлена работа по проведению первого научно-технологического прогнозирования на период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детального анализа глобальных и внутренних трендов развития науки и технологий, а также результатов позиционирования уровня конкурентоспособности Казахстана в сравнении с другими странами экспертные группы сформулировали видение, цели и задачи научно-технологического развития Казахстана до 2020 года. Определены ключевые научно-технологические направления и технологии, необходимые стране для достижения видения и целей научно-технологического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по результатам проведенных исследований в число приоритетных для Казахстана на период до 2020 года вошли такие отрасли как – агропромышленный, горно-металлургический комплексы, энергетический сектор, сектор нефти и газа, машиностроение, информационно-коммуникационные технологии, химия и нефтехимия.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концентрации имеющихся ресурсов на стратегических приоритетах республики, в рамках выявленных отраслей были определены порядка 75 критических технологий, которые дадут толчок дальнейшему развитию Казахстана и позволят вывести страну на новый технологический уровень.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критических технологий будут разработаны целевые технологические программы, которые должны стать механизмом повышения технологической компетенции на основе долевого участия государства и бизнеса»;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Целевые индикаторы»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477"/>
        <w:gridCol w:w="599"/>
        <w:gridCol w:w="925"/>
        <w:gridCol w:w="925"/>
        <w:gridCol w:w="926"/>
        <w:gridCol w:w="926"/>
        <w:gridCol w:w="514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внутренних затрат на исследования и разработки от валового внутреннего продукта к 2015 году 1 %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Задачи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«Технологическое прогнозирование и планирование»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«Технологическое прогнозирование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технологического прогнозирования станет долгосрочным инструментарием при проведении и реализации Программы. Это позволит с одной стороны обеспечить развитие собственных компетенций, с другой – четко определить краткосрочную и долгосрочную стратегию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технологического прогнозирования направлено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приоритетных отраслей технологического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возможных инноваций и технологических решений по критическим технологиям;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целевых технологических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Показатели результатов реализации Программы» в части второй пункта 2 слова «Региональные 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