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0d5c" w14:textId="7c80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сфере земельных отношений, геодезии и картографии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2014 года № 358. Утратило силу постановлением Правительства Республики Казахстан от 23 декабря 2015 года № 1034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23.12.2015 </w:t>
      </w:r>
      <w:r>
        <w:rPr>
          <w:rFonts w:ascii="Times New Roman"/>
          <w:b w:val="false"/>
          <w:i w:val="false"/>
          <w:color w:val="ff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национальной экономики РК от 27.03.2015 г. № 272.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проведение аэросъемочных работ»;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снос или перезакладку (перенос) геодезических пунктов»;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«Представление информации о принадлежности земельного участка»;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«Представление кадастровой информации на земельный участок»;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«Представление информации об изготовлении идентификационного документа на земельный участок»;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«Представление информации о правоустанавливающем документе первичного предоставления права на земельный участок»;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«Утверждение кадастровой (оценочной) стоимости конкретных земельных участков, продаваемых в частную собственность государством»;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«Утверждение землеустроительных проектов по формированию земельных участков»;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решения на изменение целевого назначения земельного участка»;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использование земельного участка для изыскательских работ»;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и выдача актов на право частной собственности на земельный участок»;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и выдача актов на право постоянного землепользования»;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и выдача актов на право временного возмездного (долгосрочного, краткосрочного) землепользования (аренды)»;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и выдача актов на право временного безвозмездного землепользования»;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«Определение кадастровой (оценочной) стоимости земельного участка»;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на перевод орошаемой пашни в неорошаемые виды угодий».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 в сфере земельных отношений, геодезии и картографии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лицам» (САПП Республики Казахстан 2012 г., № 77-78, ст. 1136);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2013 года № 722 «О внесении изменений в постановление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 2013 г., № 42, ст. 618).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2014 года № 358 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проведение аэросъемочных работ»</w:t>
      </w:r>
    </w:p>
    <w:bookmarkEnd w:id="2"/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разрешения на проведение аэросъемочных работ»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регионального развития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Комитетом по управлению земельными ресурсами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государственной услуги осуществляются через канцелярию услугодателя.</w:t>
      </w:r>
    </w:p>
    <w:bookmarkEnd w:id="4"/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– 25 (двадцать 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разрешение на проведение аэросъемочных работ,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с 9.00 до 18.30 часов с перерывом на обед с 13.00 до 14.30 часов, кроме выходных и 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заявка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договора на оказание услуг c гражданским воздушным судном на аэросъемочные работы (услугополучатель предоставляет копию договора и предъявляет оригинал договора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картограмма территории, на которой планируется проведение аэросъемочных работ с указанием ее географических координат, в четырех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технические проекты (или технические задания) на планируемые аэросъемочные работы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удостоверении личности или паспорте гражданина Республики Казахстан, справки о государственной регистрации (перерегистрации) юридического лица, работник услугодателя получает из соответствующих государственных информационных систем в форме электронных документов, удостоверенные (подписанные) электронной цифровой подписью (далее – ЭЦП) уполномоченного лица.</w:t>
      </w:r>
    </w:p>
    <w:bookmarkEnd w:id="6"/>
    <w:bookmarkStart w:name="z3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
(бездействия) услугодателя и (или) его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по вопросам оказания государственных услуг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(бездействия) Министерства, услугодателя и (или) его должностных лиц,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город Астана, улица Орынбор, дом 8, подъезд № 11, кабинет № 441, телефон: 8 (7172) 74-18-16.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либо выдается нарочно в канцелярии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8"/>
    <w:bookmarkStart w:name="z4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www.minregion.gov.kz;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услугодателя: www.kuzr.gov.kz;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стендах в зданиях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услуги: 8 (7172) 74-30-17. Единый контакт-центр по вопросам оказания государственных услуг: 1414.</w:t>
      </w:r>
    </w:p>
    <w:bookmarkEnd w:id="10"/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аэросъемочных работ»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Комитет 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Министерства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Разрешение на проведение аэросъемочных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№ ______от «___»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субъекта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фамилия, имя, отчество физического лица, либо полное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наименование юридического лица) (ИИН/БИН реквизиты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документа, удостоверяющего личность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или юридического лица,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Территориальное размещение участков аэросъемки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Разрешены следующие работы, заявленные к производству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067"/>
        <w:gridCol w:w="2328"/>
        <w:gridCol w:w="2281"/>
        <w:gridCol w:w="2328"/>
        <w:gridCol w:w="2283"/>
      </w:tblGrid>
      <w:tr>
        <w:trPr>
          <w:trHeight w:val="51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Заявлено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Действительно до «_____» __________ 20 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земельными ресурсами 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подпись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 ________ 20 ___ года</w:t>
      </w:r>
    </w:p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аэросъемочных работ»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Председателю Комитета по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управлению земельными ресурсами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(ИИН/БИН реквизиты документа,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удостоверяющего личность физического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лица, контактный телефон, адрес)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Заявка на проведение аэросъемочных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Прошу выдать разрешение на проведение аэросъемочных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территориальное размещение объектов аэросъемки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площадь аэросъемки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аэросъемки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аэросъемки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и время аэросъемки 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09"/>
        <w:gridCol w:w="8091"/>
      </w:tblGrid>
      <w:tr>
        <w:trPr>
          <w:trHeight w:val="30" w:hRule="atLeast"/>
        </w:trPr>
        <w:tc>
          <w:tcPr>
            <w:tcW w:w="59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Дата ______________</w:t>
            </w:r>
          </w:p>
        </w:tc>
        <w:tc>
          <w:tcPr>
            <w:tcW w:w="8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или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юридического лица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уполномоченного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подпись, печать)</w:t>
            </w:r>
          </w:p>
        </w:tc>
      </w:tr>
    </w:tbl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2014 года № 358 </w:t>
      </w:r>
    </w:p>
    <w:bookmarkEnd w:id="13"/>
    <w:bookmarkStart w:name="z4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снос или перезакладку</w:t>
      </w:r>
      <w:r>
        <w:br/>
      </w:r>
      <w:r>
        <w:rPr>
          <w:rFonts w:ascii="Times New Roman"/>
          <w:b/>
          <w:i w:val="false"/>
          <w:color w:val="000000"/>
        </w:rPr>
        <w:t>
(перенос) геодезических пунктов»</w:t>
      </w:r>
    </w:p>
    <w:bookmarkEnd w:id="14"/>
    <w:bookmarkStart w:name="z4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4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разрешения на снос или перезакладку (перенос) геодезических пунктов»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регионального развития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Комитетом по управлению земельными ресурсами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посредством канцелярии или веб-портала «Е-лицензирование» www.elicense.kz (далее – портал);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 www.e.gov.kz.</w:t>
      </w:r>
    </w:p>
    <w:bookmarkEnd w:id="16"/>
    <w:bookmarkStart w:name="z5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"/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к услугодателю или при обращении на портал не более 25 (двадцати 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(пятнадцать)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разрешение на снос или перезакладку (перенос) геодезических пунктов (далее – разрешение),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18.30 часов с перерывом на обед с 13.00 до 14.30 часов, кроме выходных и 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электронной цифровой подписью (далее – ЭЦП)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удостоверении личности или паспорте гражданина Республики Казахстан, справки о государственной регистрации (перерегистрации) юридического лица, работник услугодателя получает из соответствующих государственных информационных систем в форме электронных документов, удостоверенные (подписанные) ЭЦП уполномоченного лица.</w:t>
      </w:r>
    </w:p>
    <w:bookmarkEnd w:id="18"/>
    <w:bookmarkStart w:name="z5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лиц, по вопросам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государственных услуг</w:t>
      </w:r>
    </w:p>
    <w:bookmarkEnd w:id="19"/>
    <w:bookmarkStart w:name="z6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(бездействия) Министерства,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город Астана, улица Орынбор, дом 8, подъезд № 11, кабинет № 441, телефон: 8 (7172) 74-18-16.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либо выдается нарочно в канцелярии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20"/>
    <w:bookmarkStart w:name="z6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
в электронной форме</w:t>
      </w:r>
    </w:p>
    <w:bookmarkEnd w:id="21"/>
    <w:bookmarkStart w:name="z6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www.minregion.gov.kz;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услугодателя: www.kuzr.gov.kz;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стендах в зданиях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услуги: 8 (7172) 74-30-17. Единый контакт-центр по вопросам оказания государственных услуг: 1414.</w:t>
      </w:r>
    </w:p>
    <w:bookmarkEnd w:id="22"/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снос или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перезакладку (перенос)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геодезических пунктов» 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Комитет 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Министерства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Разрешение на снос или перезакладку (перенос)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геодезических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№ ______от «___»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субъекта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либо 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Реквизиты документа услугополучателя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(реквизиты документа,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личность физического или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контактный телефон,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Местоположение геодезического пункта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(область, район, 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Заключение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Комитета по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земельными ресурсами 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подпись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 ________ 20__ года</w:t>
      </w:r>
    </w:p>
    <w:bookmarkStart w:name="z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снос или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перезакладку (перенос)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геодезических пунктов»   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Председателю Комитета по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управлению земельными ресурсами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(ИИН/БИН реквизиты документа,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удостоверяющего личность физического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лица, контактный телефон, адрес)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на снос или перезакладку (перенос)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геодезических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разрешение на снос или перезакладку геодезического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пункта находящегося на территории: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(область, район, 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или номер геодезического пункта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Причина заявки на перенос геодезического пункта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(указать причину)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09"/>
        <w:gridCol w:w="8091"/>
      </w:tblGrid>
      <w:tr>
        <w:trPr>
          <w:trHeight w:val="30" w:hRule="atLeast"/>
        </w:trPr>
        <w:tc>
          <w:tcPr>
            <w:tcW w:w="59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Дата ______________</w:t>
            </w:r>
          </w:p>
        </w:tc>
        <w:tc>
          <w:tcPr>
            <w:tcW w:w="8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или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юридического лица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уполномоченного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подпись, печать)</w:t>
            </w:r>
          </w:p>
        </w:tc>
      </w:tr>
    </w:tbl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2014 года № 358</w:t>
      </w:r>
    </w:p>
    <w:bookmarkEnd w:id="25"/>
    <w:bookmarkStart w:name="z6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«Представление информации о принадлежности земельного участка»</w:t>
      </w:r>
    </w:p>
    <w:bookmarkEnd w:id="26"/>
    <w:bookmarkStart w:name="z7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7"/>
    <w:bookmarkStart w:name="z7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«Представление информации о принадлежности земельного участка»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регионального развития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Республиканским государственным предприятием «Научно-производственный центр земельного кадастра» Комитета по управлению земельными ресурсами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«Центр обслуживания населения» Агентства Республики Казахстан по связи и информации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«электронного правительства»: www.e.gov.kz (далее – портал).</w:t>
      </w:r>
    </w:p>
    <w:bookmarkEnd w:id="28"/>
    <w:bookmarkStart w:name="z7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9"/>
    <w:bookmarkStart w:name="z7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в ЦОН или на портал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информация о принадлежности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получением информации на бумажном носителе, результат оказания государственной услуги оформляется в электронном формате, распечатывается,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«личный кабинет»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18.00 часов с перерывом на обед с 13.00 до 14.30 часов, кроме выходных и 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– с понедельника по субботу, с 9.00 до 20.00 часов без перерыва, кроме выходных и праздничных дней, согласно трудовому законодательству Республики Казахстан. Государственная услуга оказывается в порядке «электронной очереди»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услугодателю или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с указанием согласия на использование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законом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по форме, представленной ЦОНом,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(оригинал представляется для идентификации личности услугополучателя).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удостоверении личности или паспорте гражданина Республики Казахстан, справки о государственной регистрации (перерегистрации) юридического лица, работник услугодателя и (или) ЦОНа получает из соответствующих государственных информационных систем в форме электронных документов, удостоверенные (подписанные)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ЦОНа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портал: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(подписанный)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через портал, услугополучателю в «личный кабинет» направляется уведомление – отчет о принятии запроса для представления государственной услуги с указанием даты и времени получения результата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ЦОНа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30"/>
    <w:bookmarkStart w:name="z8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лиц, центров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их работников, по вопросам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государственных услуг</w:t>
      </w:r>
    </w:p>
    <w:bookmarkEnd w:id="31"/>
    <w:bookmarkStart w:name="z8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Министерства, услугодателя и (или) его должностных лиц, ЦОНа и (или) их работников,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город Астана, улица Орынбор, дом 8, подъезд № 11, кабинет № 441, телефон: 8 (7172) 74-18-16.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Министерства,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ЦОНа, жалоба подается на имя руководителя ЦОНа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информацию о порядке обжалования действий (бездействия) работника услугодателя, ЦОНа, можно получить по телефону единого контакт-центра по вопросам оказания государственных услуг: 1414, либо на портале.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жалобу, срока и места получения ответа на жалобу, контактные данные лица, у которого можно получить информацию о ходе рассмотрения жалобы.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ЦОНа,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услугодателя, Министерства или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электронного обращения через портал, услугополучателю из «личного кабинета» доступна информация об обращении, которая обновляется в ходе обработки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услугополучателю сообщается в письменном виде по почте, на портале – в «личном кабинете»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также подается через форум портала по адресу: www.1414.kz.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действий (бездействия) работника услугодателя, ЦОНов, можно получить по номеру телефона единого контакт-центра по вопросам оказания государственных услуг: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32"/>
    <w:bookmarkStart w:name="z8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
в электронной форме и через центры обслуживания населения</w:t>
      </w:r>
    </w:p>
    <w:bookmarkEnd w:id="33"/>
    <w:bookmarkStart w:name="z8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по состоянию здоровья отсутствует возможность личной явки в ЦОН, прием документов, необходимых для оказания государственной услуги, производится работником ЦОНа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www.minregion.gov.kz;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Комитета по управлению земельными ресурсами Министерства: www.kuzr.gov.kz;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стендах в зданиях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интернет-ресурсе услугодателя: www.aisgzk.kz;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интернет-ресурсе ЦОНа: www.con.gov.kz;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услугодателя по вопросам оказания государственной услуги: 8 (7172) 74-93-95. Единый контакт-центр по вопросам оказания государственных услуг: 1414.</w:t>
      </w:r>
    </w:p>
    <w:bookmarkEnd w:id="34"/>
    <w:bookmarkStart w:name="z9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«Представление информации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принадлежности земельного участка»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Директору филиала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предприятия)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полное наименование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лица)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(реквизиты документа, удостоверяющего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личность физического или юридического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контактный телефон, адрес)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представить информацию о принадлежности земельного участка. Согласен на использования сведений, составляющих охраняемую 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«___»________20__г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(подпись)                     </w:t>
      </w:r>
    </w:p>
    <w:bookmarkStart w:name="z9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«Представление информации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принадлежности земельного участка»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при наличии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ФИО), либо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т 15 апреля 2013 года «О государственных услугах», отдел № __ филиала РГП «Центр обслуживания населения» (указать адрес) отказывает в приеме документов на оказание государственной услуги «Представление информации о принадлежности земельного участка»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ФИО (работника ЦОН)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Исполнитель. Ф.И.О._____________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Ф.И.О./подпись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20__ г.</w:t>
      </w:r>
    </w:p>
    <w:bookmarkStart w:name="z9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2014 года № 358</w:t>
      </w:r>
    </w:p>
    <w:bookmarkEnd w:id="37"/>
    <w:bookmarkStart w:name="z9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«Представление кадастровой информации на земельный участок»</w:t>
      </w:r>
    </w:p>
    <w:bookmarkEnd w:id="38"/>
    <w:bookmarkStart w:name="z9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9"/>
    <w:bookmarkStart w:name="z9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«Представление кадастровой информации на земельный участок»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регионального развития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Республиканским государственным предприятием «Научно-производственный центр земельного кадастра» Комитета по управлению земельными ресурсами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Республиканское государственное предприятие на праве хозяйственного ведения «Центр обслуживания населения» Агентства Республики Казахстан по связи и информации (далее – ЦОН);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«электронного правительства»: www.e.gov.kz (далее – портал).</w:t>
      </w:r>
    </w:p>
    <w:bookmarkEnd w:id="40"/>
    <w:bookmarkStart w:name="z9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1"/>
    <w:bookmarkStart w:name="z10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в ЦОН или на портал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кадастровая информация на земельный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получением информации на бумажном носителе, результат оказания государственной услуги оформляется в электронном формате, распечатывается,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«личный кабинет»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18.00 часов с перерывом на обед с 13.00 до 14.30 часов, кроме выходных и 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– с понедельника по субботу, с 9.00 до 20.00 часов без перерыва, кроме выходных и праздничных дней, согласно трудовому законодательству Республики Казахстан. Государственная услуга оказывается в порядке «электронной очереди»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услугодателю или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с указанием согласия на использование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законом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по форме, представленной ЦОНом,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(оригинал представляется для идентификации личности услугополучателя).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удостоверении личности или паспорте гражданина Республики Казахстан, справки о государственной регистрации (перерегистрации) юридического лица, работник услугодателя и (или) ЦОНа получает из соответствующих государственных информационных систем в форме электронных документов, удостоверенные (подписанные)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ЦОНа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портал: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(подписанный)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через портал, услугополучателю в «личный кабинет» направляется уведомление – отчет о принятии запроса для представления государственной услуги с указанием даты и времени получения результата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ЦОНа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42"/>
    <w:bookmarkStart w:name="z10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
(бездействия) услугодателя и (или) его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центров обслуживания населения и (или) их работников,</w:t>
      </w:r>
      <w:r>
        <w:br/>
      </w:r>
      <w:r>
        <w:rPr>
          <w:rFonts w:ascii="Times New Roman"/>
          <w:b/>
          <w:i w:val="false"/>
          <w:color w:val="000000"/>
        </w:rPr>
        <w:t>
по вопросам оказания государственных услуг</w:t>
      </w:r>
    </w:p>
    <w:bookmarkEnd w:id="43"/>
    <w:bookmarkStart w:name="z10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Министерства, услугодателя и (или) его должностных лиц, ЦОНа и (или) их работников,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город Астана, улица Орынбор, дом 8, подъезд № 11, кабинет № 441, телефон: 8 (7172) 74-18-16.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Министерства,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ЦОНа, жалоба подается на имя руководителя ЦОНа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информацию о порядке обжалования действий (бездействия) работника услугодателя, ЦОНа, можно получить по телефону единого контакт-центра по вопросам оказания государственных услуг: 1414, либо на портале.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жалобу, срока и места получения ответа на жалобу, контактные данные лица, у которого можно получить информацию о ходе рассмотрения жалобы.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ЦОНа,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услугодателя, Министерства или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электронного обращения через портал, услугополучателю из «личного кабинета» доступна информация об обращении, которая обновляется в ходе обработки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услугополучателю сообщается в письменном виде по почте, на портале – в «личном кабинете»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также подается через форум портала по адресу: www.1414.kz.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действий (бездействия) работника услугодателя, ЦОНов, можно получить по номеру телефона единого контакт-центра по вопросам оказания государственных услуг: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44"/>
    <w:bookmarkStart w:name="z11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
в электронной форме и через центры обслуживания населения</w:t>
      </w:r>
    </w:p>
    <w:bookmarkEnd w:id="45"/>
    <w:bookmarkStart w:name="z11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по состоянию здоровья отсутствует возможность личной явки в ЦОН, прием документов, необходимых для оказания государственной услуги, производится работником ЦОНа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www.minregion.gov.kz;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Комитета по управлению земельными ресурсами Министерства: www.kuzr.gov.kz;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стендах в зданиях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интернет-ресурсе услугодателя: www.aisgzk.kz;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интернет-ресурсе ЦОНа: www.con.gov.kz;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 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услугодателя по вопросам оказания государственной услуги: 8 (7172) 74-93-95. Единый контакт-центр по вопросам оказания государственных услуг: 1414.</w:t>
      </w:r>
    </w:p>
    <w:bookmarkEnd w:id="46"/>
    <w:bookmarkStart w:name="z11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«Представление кадастровой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 на земельный участок»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Директору филиала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предприятия)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полное наименование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(реквизиты документа, удостоверяющего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личность физического или юридического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контактный телефон, адрес)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представить кадастровую информации на земельный участок. Согласен на использования сведений, составляющих охраняемую 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«___»________20__г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(подпись)                      </w:t>
      </w:r>
    </w:p>
    <w:bookmarkStart w:name="z11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«Представление кадастровой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 на земельный участок»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при наличии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ФИО), либо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т 15 апреля 2013 года «О государственных услугах», отдел № __ филиала РГП «Центр обслуживания населения» (указать адрес) отказывает в приеме документов на оказание государственной услуги «Представление информации о принадлежности земельного участка»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ФИО (работника ЦОН)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Исполнитель. Ф.И.О._____________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Ф.И.О./подпись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20__ г.</w:t>
      </w:r>
    </w:p>
    <w:bookmarkStart w:name="z11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2014 года № 358 </w:t>
      </w:r>
    </w:p>
    <w:bookmarkEnd w:id="49"/>
    <w:bookmarkStart w:name="z11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«Представление информации об изготовлении</w:t>
      </w:r>
      <w:r>
        <w:br/>
      </w:r>
      <w:r>
        <w:rPr>
          <w:rFonts w:ascii="Times New Roman"/>
          <w:b/>
          <w:i w:val="false"/>
          <w:color w:val="000000"/>
        </w:rPr>
        <w:t>
идентификационного документа на земельный участок»</w:t>
      </w:r>
    </w:p>
    <w:bookmarkEnd w:id="50"/>
    <w:bookmarkStart w:name="z12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1"/>
    <w:bookmarkStart w:name="z12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«Представление информации об изготовлении идентификационного документа на земельный участок»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регионального развития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Республиканским государственным предприятием «Научно-производственный центр земельного кадастра» Комитета по управлению земельными ресурсами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Республиканское государственное предприятие на праве хозяйственного ведения «Центр обслуживания населения» Агентства Республики Казахстан по связи и информации (далее – ЦОН);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«электронного правительства»: www.e.gov.kz (далее – портал).</w:t>
      </w:r>
    </w:p>
    <w:bookmarkEnd w:id="52"/>
    <w:bookmarkStart w:name="z12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3"/>
    <w:bookmarkStart w:name="z12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в ЦОН или на портал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информация об изготовлении </w:t>
      </w:r>
      <w:r>
        <w:rPr>
          <w:rFonts w:ascii="Times New Roman"/>
          <w:b w:val="false"/>
          <w:i w:val="false"/>
          <w:color w:val="000000"/>
          <w:sz w:val="28"/>
        </w:rPr>
        <w:t>идентификационного документа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земельный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получением информации на бумажном носителе, результат оказания государственной услуги оформляется в электронном формате, распечатывается,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«личный кабинет»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18.00 часов с перерывом на обед с 13.00 до 14.30 часов, кроме выходных и 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– с понедельника по субботу, с 9.00 до 20.00 часов без перерыва, кроме выходных и праздничных дней, согласно трудовому законодательству Республики Казахстан. Государственная услуга оказывается в порядке «электронной очереди»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услугодателю или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с указанием согласия на использование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законом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по форме, представленной ЦОНом,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(оригинал представляется для идентификации личности услугополучателя).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удостоверении личности или паспорте гражданина Республики Казахстан, справки о государственной регистрации (перерегистрации) юридического лица, работник услугодателя и (или) ЦОНа получает из соответствующих государственных информационных систем в форме электронных документов, удостоверенные (подписанные)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ЦОНа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портал: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(подписанный)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через портал, услугополучателю в «личный кабинет» направляется уведомление – отчет о принятии запроса для представления государственной услуги с указанием даты и времени получения результата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ЦОНа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54"/>
    <w:bookmarkStart w:name="z13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
(бездействия) услугодателя и (или) его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центров обслуживания населения и (или) их работников,</w:t>
      </w:r>
      <w:r>
        <w:br/>
      </w:r>
      <w:r>
        <w:rPr>
          <w:rFonts w:ascii="Times New Roman"/>
          <w:b/>
          <w:i w:val="false"/>
          <w:color w:val="000000"/>
        </w:rPr>
        <w:t>
по вопросам оказания государственных услуг</w:t>
      </w:r>
    </w:p>
    <w:bookmarkEnd w:id="55"/>
    <w:bookmarkStart w:name="z13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Министерства, услугодателя и (или) его должностных лиц, ЦОНа и (или) их работников,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город Астана, улица Орынбор, дом 8, подъезд № 11, кабинет № 441, телефон: 8 (7172) 74-18-16.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Министерства,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ЦОНа, жалоба подается на имя руководителя ЦОНа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информацию о порядке обжалования действий (бездействия) работника услугодателя, ЦОНа, можно получить по телефону единого контакт-центра по вопросам оказания государственных услуг: 1414, либо на портале.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жалобу, срока и места получения ответа на жалобу, контактные данные лица, у которого можно получить информацию о ходе рассмотрения жалобы.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ЦОНа,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услугодателя, Министерства или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электронного обращения через портал, услугополучателю из «личного кабинета» доступна информация об обращении, которая обновляется в ходе обработки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услугополучателю сообщается в письменном виде по почте, на портале – в «личном кабинете»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также подается через форум портала по адресу: www.1414.kz.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действий (бездействия) работника услугодателя, ЦОНов, можно получить по номеру телефона единого контакт-центра по вопросам оказания государственных услуг: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56"/>
    <w:bookmarkStart w:name="z13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
в электронной форме и через центры обслуживания населения</w:t>
      </w:r>
    </w:p>
    <w:bookmarkEnd w:id="57"/>
    <w:bookmarkStart w:name="z13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по состоянию здоровья отсутствует возможность личной явки в ЦОН, прием документов, необходимых для оказания государственной услуги, производится работником ЦОНа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www.minregion.gov.kz;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Комитета по управлению земельными ресурсами Министерства: www.kuzr.gov.kz;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стендах в зданиях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интернет-ресурсе услугодателя: www.aisgzk.kz;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интернет-ресурсе ЦОНа: www.con.gov.kz;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 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услугодателя по вопросам оказания государственной услуги: 8 (7172) 74-93-95. Единый контакт-центр по вопросам оказания государственных услуг: 1414.</w:t>
      </w:r>
    </w:p>
    <w:bookmarkEnd w:id="58"/>
    <w:bookmarkStart w:name="z14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«Представление информации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изготовлении идентификационного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 на земельный участок»   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Директору филиала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предприятия)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полное наименование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лица)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(реквизиты документа, удостоверяющего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личность физического или юридического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контактный телефон, адрес)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представить информацию о принадлежности земельного участка. Согласен на использования сведений, составляющих охраняемую 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«___»________20__г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(подпись)                     </w:t>
      </w:r>
    </w:p>
    <w:bookmarkStart w:name="z14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«Представление информации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изготовлении идентификационного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 на земельный участок»   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при наличии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ФИО), либо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т 15 апреля 2013 года «О государственных услугах», отдел № __ филиала РГП «Центр обслуживания населения» (указать адрес) отказывает в приеме документов на оказание государственной услуги «Представление информации о принадлежности земельного участка»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ФИО (работника ЦОН)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Исполнитель. Ф.И.О._____________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Ф.И.О./подпись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20__ г.</w:t>
      </w:r>
    </w:p>
    <w:bookmarkStart w:name="z14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2014 года № 358</w:t>
      </w:r>
    </w:p>
    <w:bookmarkEnd w:id="61"/>
    <w:bookmarkStart w:name="z14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«Представление информации о правоустанавливающем документе</w:t>
      </w:r>
      <w:r>
        <w:br/>
      </w:r>
      <w:r>
        <w:rPr>
          <w:rFonts w:ascii="Times New Roman"/>
          <w:b/>
          <w:i w:val="false"/>
          <w:color w:val="000000"/>
        </w:rPr>
        <w:t>
первичного предоставления права на земельный участок»</w:t>
      </w:r>
    </w:p>
    <w:bookmarkEnd w:id="62"/>
    <w:bookmarkStart w:name="z14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3"/>
    <w:bookmarkStart w:name="z14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«Представление информации о правоустанавливающем документе первичного предоставления права на земельный участок»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регионального развития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Республиканским государственным предприятием «Научно-производственный центр земельного кадастра» Комитета по управлению земельными ресурсами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Республиканское государственное предприятие на праве хозяйственного ведения «Центр обслуживания населения» Агентства Республики Казахстан по связи и информации (далее – ЦОН);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веб-портал «электронного правительства»: www.e.gov.kz (далее – портал). </w:t>
      </w:r>
    </w:p>
    <w:bookmarkEnd w:id="64"/>
    <w:bookmarkStart w:name="z14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5"/>
    <w:bookmarkStart w:name="z15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в ЦОН или на портал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информация о правоустанавливающем документе первичного представления права на земельный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получением информации на бумажном носителе, результат оказания государственной услуги оформляется в электронном формате, распечатывается,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«личный кабинет»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18.00 часов с перерывом на обед с 13.00 до 14.30 часов, кроме выходных и 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– с понедельника по субботу, с 9.00 до 20.00 часов без перерыва, кроме выходных и праздничных дней, согласно трудовому законодательству Республики Казахстан. Государственная услуга оказывается в порядке «электронной очереди»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услугодателю или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с указанием согласия на использование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законом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по форме, представленной ЦОНом,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(оригинал представляется для идентификации личности услугополучателя).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удостоверении личности или паспорте гражданина Республики Казахстан, справки о государственной регистрации (перерегистрации) юридического лица, работник услугодателя и (или) ЦОНа получает из соответствующих государственных информационных систем в форме электронных документов, удостоверенные (подписанные)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ЦОНа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портал: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(подписанный)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через портал, услугополучателю в «личный кабинет» направляется уведомление – отчет о принятии запроса для представления государственной услуги с указанием даты и времени получения результата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ЦОНа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66"/>
    <w:bookmarkStart w:name="z15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
(бездействия) услугодателя и (или) его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центров обслуживания населения и (или) их работников,</w:t>
      </w:r>
      <w:r>
        <w:br/>
      </w:r>
      <w:r>
        <w:rPr>
          <w:rFonts w:ascii="Times New Roman"/>
          <w:b/>
          <w:i w:val="false"/>
          <w:color w:val="000000"/>
        </w:rPr>
        <w:t>
по вопросам оказания государственных услуг</w:t>
      </w:r>
    </w:p>
    <w:bookmarkEnd w:id="67"/>
    <w:bookmarkStart w:name="z15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Министерства, услугодателя и (или) его должностных лиц, ЦОНа и (или) их работников,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город Астана, улица Орынбор, дом 8, подъезд № 11, кабинет № 441, телефон: 8 (7172) 74-18-16.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Министерства,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ЦОНа, жалоба подается на имя руководителя ЦОНа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информацию о порядке обжалования действий (бездействия) работника услугодателя, ЦОНа, можно получить по телефону единого контакт-центра по вопросам оказания государственных услуг: 1414, либо на портале.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жалобу, срока и места получения ответа на жалобу, контактные данные лица, у которого можно получить информацию о ходе рассмотрения жалобы.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ЦОНа,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услугодателя, Министерства или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электронного обращения через портал, услугополучателю из «личного кабинета» доступна информация об обращении, которая обновляется в ходе обработки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услугополучателю сообщается в письменном виде по почте, на портале – в «личном кабинете»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также подается через форум портала по адресу: www.1414.kz.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действий (бездействия) работника услугодателя, ЦОНов, можно получить по номеру телефона единого контакт-центра по вопросам оказания государственных услуг: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68"/>
    <w:bookmarkStart w:name="z16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центры обслуживания населения</w:t>
      </w:r>
    </w:p>
    <w:bookmarkEnd w:id="69"/>
    <w:bookmarkStart w:name="z16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по состоянию здоровья отсутствует возможность личной явки в ЦОН, прием документов, необходимых для оказания государственной услуги, производится работником ЦОНа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www.minregion.gov.kz;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Комитета по управлению земельными ресурсами Министерства: www.kuzr.gov.kz;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стендах в зданиях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интернет-ресурсе услугодателя: www.aisgzk.kz;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интернет-ресурсе ЦОНа: www.con.gov.kz;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 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услугодателя по вопросам оказания государственной услуги: 8 (7172) 74-93-95. Единый контакт-центр по вопросам оказания государственных услуг: 1414.</w:t>
      </w:r>
    </w:p>
    <w:bookmarkEnd w:id="70"/>
    <w:bookmarkStart w:name="z16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«Представление информации 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правоустанавливающем документе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первичного предоставления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права на земельный участок»  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Директору филиала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предприятия)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полное наименование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лица)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(реквизиты документа, удостоверяющего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личность физического или юридического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контактный телефон, адрес)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представить информацию о принадлежности земельного участка. Согласен на использования сведений, составляющих охраняемую 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«___»________20__г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(подпись)                     </w:t>
      </w:r>
    </w:p>
    <w:bookmarkStart w:name="z16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«Представление информации 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правоустанавливающем документе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первичного предоставления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права на земельный участок»  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при наличии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ФИО), либо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т 15 апреля 2013 года «О государственных услугах», отдел № __ филиала РГП «Центр обслуживания населения» (указать адрес) отказывает в приеме документов на оказание государственной услуги «Представление информации о принадлежности земельного участка»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ФИО (работника ЦОН)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Исполнитель. Ф.И.О._____________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Ф.И.О./подпись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20__ г.</w:t>
      </w:r>
    </w:p>
    <w:bookmarkStart w:name="z16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2014 года № 358</w:t>
      </w:r>
    </w:p>
    <w:bookmarkEnd w:id="73"/>
    <w:bookmarkStart w:name="z16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«Утверждение кадастровой (оценочной) стоимости конкретных</w:t>
      </w:r>
      <w:r>
        <w:br/>
      </w:r>
      <w:r>
        <w:rPr>
          <w:rFonts w:ascii="Times New Roman"/>
          <w:b/>
          <w:i w:val="false"/>
          <w:color w:val="000000"/>
        </w:rPr>
        <w:t>
земельных участков, продаваемых в частную</w:t>
      </w:r>
      <w:r>
        <w:br/>
      </w:r>
      <w:r>
        <w:rPr>
          <w:rFonts w:ascii="Times New Roman"/>
          <w:b/>
          <w:i w:val="false"/>
          <w:color w:val="000000"/>
        </w:rPr>
        <w:t>
собственность государством»</w:t>
      </w:r>
    </w:p>
    <w:bookmarkEnd w:id="74"/>
    <w:bookmarkStart w:name="z17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5"/>
    <w:bookmarkStart w:name="z17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«Утверждение кадастровой (оценочной) стоимости конкретных земельных участков, продаваемых в частную собственность государством»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регионального развития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управлениями земельных отношений областей и гг. Астаны и Алматы, отделами земельных отношений и сельского хозяйства районов и городов областного значения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«Центр обслуживания населения» Агентства Республики Казахстан по связи и информации (далее – ЦОН).</w:t>
      </w:r>
    </w:p>
    <w:bookmarkEnd w:id="76"/>
    <w:bookmarkStart w:name="z17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77"/>
    <w:bookmarkStart w:name="z17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в ЦОН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день приема документов не входит в срок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утвержденный акт кадастровой (оценочной) стоимости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18.00 часов с перерывом на обед с 13.00 до 14.00 часов, кроме выходных и 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– с понедельника по субботу включительно, за исключением выходных и праздничных дней, в согласно с установленным графиком работы с 9-00 до 20-00 без перерыва. Государственная услуга оказывается в порядке (электронной) очереди, возможно бронирование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государственнной услуги при обращении услугополучателя (либо его представителя по доверенности) к услугодателю или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заверенная доверенность от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акт определения оценочной стоимости земельного участка, рассчитанный государственным предприятием, ведущим государственный земельный кадастр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положительного заключения комиссии о предоставлении права на земельный участок, создаваемой соответствующими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удостоверении личности или паспорте гражданина Республики Казахстан, справки о государственной регистрации (перерегистрации) юридического лица, работник услугодателя и (или) ЦОНа получает из соответствующих государственных информационных систем в форме электронных документов, удостоверенные (подписанные)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ЦОНа получает письменное согласие услугополучателя на использование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законом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услугодателя или ЦОН услугополучателю выдается талон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номера и даты приема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количества и названия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даты (времени)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услугополучателя, фамилии, имени, отчества представителя услугополучателя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ЦОНе выдача документов услугополучателю осуществляется его работником на основании расписки, при предъявлении удостоверения личности 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услуги в указанный срок, ЦОН обеспечивает их хранение в течение одного месяца, после чего передает их услугодателю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ЦОН за получением готовых документов по истечению одного месяца, ЦОН в течение одного рабочего дня делает запрос услугодателю. Услугодатель в течение одного рабочего дня направляет готовые документы в ЦОН, после чего ЦОН выдает готовые документы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ЦОНа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78"/>
    <w:bookmarkStart w:name="z18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лиц, центров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их работников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79"/>
    <w:bookmarkStart w:name="z1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лиц, ЦОНа и (или) их работников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(бездействие) работника ЦОНа направляется к руководителю ЦОНа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ЦОНа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либо выдается нарочно в канцелярии услугодателя или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80"/>
    <w:bookmarkStart w:name="z18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через</w:t>
      </w:r>
      <w:r>
        <w:br/>
      </w:r>
      <w:r>
        <w:rPr>
          <w:rFonts w:ascii="Times New Roman"/>
          <w:b/>
          <w:i w:val="false"/>
          <w:color w:val="000000"/>
        </w:rPr>
        <w:t>
центры обслуживания населения</w:t>
      </w:r>
    </w:p>
    <w:bookmarkEnd w:id="81"/>
    <w:bookmarkStart w:name="z1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по состоянию здоровья отсутствует возможность личной явки в ЦОН, прием документов, необходимых для оказания государственной услуги, производится работником ЦОНа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Адреса мест оказания государственной услуги размещены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www.minregion.gov.kz;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ЦОНа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Контактные телефоны справочных служб по вопросам оказания государственной услуги: 8 (7172) 74-93-95. Единый контакт-центр по вопросам оказания государственных услуг: 1414. </w:t>
      </w:r>
    </w:p>
    <w:bookmarkEnd w:id="82"/>
    <w:bookmarkStart w:name="z1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конкретных земельных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участков, продаваемых в частную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собственность государством»    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Руководителю: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полное наименование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(реквизиты документа, удостоверяющего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личность физического или юридического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контактный телефон, адрес)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утвердить акт кадастровой (оценочной) стоимости земельного участка, расположенного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(место нахождения земельного участка)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__________      Заявитель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физического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или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юридического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либо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лица, подпись)</w:t>
      </w:r>
    </w:p>
    <w:bookmarkStart w:name="z1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конкретных земельных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участков, продаваемых в частную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собственность государством»     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определения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стоимости земельного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Акт составлен в соответствии с заявлением гражданина (ки)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отчество физического лица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оценкой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(указание цели)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Кадастровый номер земельного участка: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Целевое назначение земельного участка: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Местоположение земельного участка: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Расчет кадастровой (оценочной) стоимости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(права землепользования)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6"/>
        <w:gridCol w:w="2058"/>
        <w:gridCol w:w="1901"/>
        <w:gridCol w:w="2328"/>
        <w:gridCol w:w="2577"/>
      </w:tblGrid>
      <w:tr>
        <w:trPr>
          <w:trHeight w:val="30" w:hRule="atLeast"/>
        </w:trPr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 (для земель населенных пунктов), виды угодии, типы почв (для земель сельскохозяйственного исползование)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гектар, квадратный метр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Базовая ставка платы за землю, тенге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 коэффициент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Кадастровая (оценочная) стоимость, тысячи тенге</w:t>
            </w:r>
          </w:p>
        </w:tc>
      </w:tr>
      <w:tr>
        <w:trPr>
          <w:trHeight w:val="30" w:hRule="atLeast"/>
        </w:trPr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Кадастровая (оценочная) стоимость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(права землепользования) составляет: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Кадастровая (оценочная) стоимость земельного участка определена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предприятия, ведущего земельный кадастр)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______________________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(подпись)                  (Ф.И.О.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по земельным отношениям)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______________________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(подпись)                  (Ф.И.О.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«____» ____________</w:t>
      </w:r>
    </w:p>
    <w:bookmarkStart w:name="z1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конкретных земельных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участков, продаваемых в частную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собственность государством»     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при наличии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ФИО), либо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т 15 апреля 2013 года «О государственных услугах», отдел № __ филиала РГП «Центр обслуживания населения» (указать адрес) отказывает в приеме документов на оказание государственной услуги «Представление информации о принадлежности земельного участка»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ФИО (работника ЦОН)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Исполнитель. Ф.И.О._____________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Ф.И.О./подпись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20__ г.</w:t>
      </w:r>
    </w:p>
    <w:bookmarkStart w:name="z1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2014 года № 358</w:t>
      </w:r>
    </w:p>
    <w:bookmarkEnd w:id="86"/>
    <w:bookmarkStart w:name="z19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«Утверждение землеустроительных проектов по формированию земельных участков»</w:t>
      </w:r>
    </w:p>
    <w:bookmarkEnd w:id="87"/>
    <w:bookmarkStart w:name="z1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8"/>
    <w:bookmarkStart w:name="z1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«Утверждение землеустроительных проектов по формированию земельных участков»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регионального развития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управлениями земельных отношений областей и гг. Астаны и Алматы, отделами земельных отношений и сельского хозяйства районов и городов областного значения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посредством канцелярии или веб-портала «Е-лицензирование» www.elicense.kz (далее – портал);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«Центр обслуживания населения» Агентства Республики Казахстан по связи и информации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«электронного правительства» www.e.gov.kz.</w:t>
      </w:r>
    </w:p>
    <w:bookmarkEnd w:id="89"/>
    <w:bookmarkStart w:name="z1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90"/>
    <w:bookmarkStart w:name="z2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в ЦОН, а также при обращении на портал – 7 (семь)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день приема документов не входит в срок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приказ об утверждении землеустроительного проекта по формированию земельного участка (далее – приказ).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получением приказа об утверждении землеустроительного проекта по формированию земельного участка на бумажном носителе, результат оказания государственной услуги оформляется в электронном формате, распечатывается и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в оказании государственной услуги направляется в «личный кабинет»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18.00 часов с перерывом на обед с 13.00 до 14.00 часов, кроме выходных и 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– с понедельника по субботу, с 9.00 часов до 20.00 часов без перерыва, кроме выходных и праздничных дней, согласно трудовому законодательству Республики Казахстан. Государственная услуга оказывается в порядке «электронной очереди»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 услугодателю: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услугополучателя, либо копии доверенности от услугополучателя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полномочие представителя юридического лица и документ, удостоверяющего личность услугополучателя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положительного заключения комиссии, создаваемой соответствующими местными исполнительными органами, о предоставлении земельного участка при испрашивании права частной собственности на земельный участок или права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с уполномоченным государственным органом Республики Казахстан в сфере нефтегазотранспортной инфраструктуры в случае испрашивания земельного участка для строительства объектов нефтегазотранспортной инфраструктуры, связанных с транспортировкой по магистральным нефтепроводам, последующим хранением и перевалкой нефти и газа на другие виды транспорта (не требуется в случае наличия возможности получения из соответствующих информационных систем.);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нижестоящего местного исполнительного органа о возможности предоставления соответствующего права на испрашиваемый земельный участок в тех случаях, когда предоставление земельных участков входит в компетенцию вышестоящего исполнительного органа (при необходимости).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документов услугополучателю выдается талон с указанием даты и времени, фамилии и инициалов лица, принявшего документы, срока и места получения результата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(оригинал предоставляются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заверенная доверенность от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положительного заключения комиссии, создаваемой соответствующими местными исполнительными органами, о предоставлении земельного участка при испрашивании права частной собственности на земельный участок или права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испрашивания земельного участка для строительства объектов нефтегазотранспортной инфраструктуры, связанных с транспортировкой по магистральным нефтепроводам, последующим хранением и перевалкой нефти и газа на другие виды транспорта согласование с уполномоченным государственным органом Республики Казахстан в сфере нефтегазотранспортной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нижестоящего местного исполнительного органа о возможности предоставления соответствующего права на испрашиваемый земельный участок в тех случаях, когда предоставление земельных участков входит в компетенцию вышестоящего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удостоверении личности или паспорте гражданина Республики Казахстан, справки о государственной регистрации (перерегистрации) юридического лица, работник услугодателя и (или) ЦОНа получает из соответствующих государственных информационных систем в форме электронных документов, удостоверенных (подписанных)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ЦОНа получает письменное согласие услугополучателя на использование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законом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услугодателя или ЦОН услугополучателю выдается талон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номера и даты приема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количества и названия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даты (времени)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услугополучателя, фамилии, имени, отчества представителя услугополучателя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ЦОНе выдача документов услугополучателю осуществляется его работником на основании расписки, при предъявлении удостоверения личности 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услуги в указанный срок, ЦОН обеспечивает их хранение в течение одного месяца, после чего передает их услугодателю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ЦОН за получением готовых документов по истечению одного месяца, ЦОН в течение одного рабочего дня делает запрос услугодателю. Услугодатель в течение одного рабочего дня направляет готовые документы в ЦОН, после чего ЦОН выдает готовые документы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заявление, удостоверенное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положительного заключения комиссии, создаваемой соответствующими местными исполнительными органами, о предоставлении земельного участка при испрашивании права частной собственности на земельный участок или права землепользования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испрашивания земельного участка для строительства объектов нефтегазотранспортной инфраструктуры, связанных с транспортировкой по магистральным нефтепроводам, последующим хранением и перевалкой нефти и газа на другие виды транспорта согласование с уполномоченным государственным органом Республики Казахстан в сфере нефтегазотранспортной инфраструктуры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нижестоящего местного исполнительного органа о возможности предоставления соответствующего права на испрашиваемый земельный участок в тех случаях, когда предоставление земельных участков входит в компетенцию вышестоящего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свидетельства о государственной регистрации юридического лица, свидетельства о государственной регистрации индивидуального предпринимателя, услугодатель получает из соответствующих государственных информационных систем посредством портала в форме электронных документов, удостоверенных ЭЦП уполномоченных должностных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через портал, услугополучателю в «личный кабинет» направляется уведомление – отчет о принятии запроса для представления государственной услуги с указанием даты и времени получения результата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ЦОНа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91"/>
    <w:bookmarkStart w:name="z20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лиц, центров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их работников,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92"/>
    <w:bookmarkStart w:name="z2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лиц, ЦОНа и (или) их работников, по вопросам оказания государственных услуг: жалоба подается на имя руководителя,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(бездействие) работника ЦОНа направляется к руководителю ЦОНа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или ЦОНа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либо выдается нарочно в канцелярии услугодателя или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93"/>
    <w:bookmarkStart w:name="z21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центры обслуживания населения</w:t>
      </w:r>
    </w:p>
    <w:bookmarkEnd w:id="94"/>
    <w:bookmarkStart w:name="z2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по состоянию здоровья отсутствует возможность личной явки в ЦОН, прием документов, необходимых для оказания государственной услуги, производится работником ЦОНа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Адреса мест оказания государственной услуги размещены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www.minregion.gov.kz;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ЦОНа: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Рекомендуется принимать во внимание, что землеустроительный проект формируется в количестве не менее трех экземпляров. Подлинный экземпляр землеустроительного проекта (содержащий подлинные исходные и созданные в процессе землеустройства документы) передается услугополучателю.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землеустроительного дела, полученных в результате проведения землеустройства, сформированный из копий, заверенных услугополучателем, передается в установленном порядке в специализированное республиканское государственное предприятие, ведущее государственный земельный кадастр для изготовления идентификационного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 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Контактные телефоны справочных служб по вопросам оказания государственной услуги: 8 (7172) 74-93-95. Единый контакт-центр по вопросам оказания государственных услуг: 1414.</w:t>
      </w:r>
    </w:p>
    <w:bookmarkEnd w:id="95"/>
    <w:bookmarkStart w:name="z2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«Утверждение землеустроительных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проектов по формированию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земельных участков»      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Руководителю уполномоченного органа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земельным отношениям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уполномоченного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полное наименование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(ИИН/БИН реквизиты документа,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удостоверяющего личность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физического или юридического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контактный телефон, адрес)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 Заявление на утверждение землеустроительного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проекта по формированию земельных участков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4"/>
        <w:gridCol w:w="3096"/>
        <w:gridCol w:w="1957"/>
        <w:gridCol w:w="2203"/>
        <w:gridCol w:w="1779"/>
        <w:gridCol w:w="1981"/>
      </w:tblGrid>
      <w:tr>
        <w:trPr>
          <w:trHeight w:val="114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Разработчик землеустроительного проекта - Фамилия, имя, отчество или полное наименование юридического лица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или наименование юридического лица ходатайствующего о предоставлении права на земельный участок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землеустроительного проекта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(место нахождения) земельного участка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Запрашиваемое целевое назначение земельного участка и площадь, га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экземпляров землеустроительного проекта</w:t>
            </w:r>
          </w:p>
        </w:tc>
      </w:tr>
      <w:tr>
        <w:trPr>
          <w:trHeight w:val="3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Землеустроительный проект изготовлен: при предоставлении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государством права частной собственности на земельный участок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права землепользования, в случае изменений идентификационных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характеристик земельного участка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            Заявитель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физического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или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уполномоченного лица, подпись)</w:t>
      </w:r>
    </w:p>
    <w:bookmarkStart w:name="z2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«Утверждение землеустроительных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проектов по формированию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земельных участков»      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при наличии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ФИО), либо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т 15 апреля 2013 года «О государственных услугах», отдел № __ филиала РГП «Центр обслуживания населения» (указать адрес) отказывает в приеме документов на оказание государственной услуги «Представление информации о принадлежности земельного участка»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ФИО (работника ЦОН)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Исполнитель. Ф.И.О._____________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Ф.И.О./подпись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20__ г.</w:t>
      </w:r>
    </w:p>
    <w:bookmarkStart w:name="z2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2014 года № 358</w:t>
      </w:r>
    </w:p>
    <w:bookmarkEnd w:id="98"/>
    <w:bookmarkStart w:name="z22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решения на изменение целевого назначения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участка»</w:t>
      </w:r>
    </w:p>
    <w:bookmarkEnd w:id="99"/>
    <w:bookmarkStart w:name="z22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0"/>
    <w:bookmarkStart w:name="z2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решения на изменение целевого назначения земельного участка»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регионального развития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гг. Астаны и Алматы, районов и городов областного значения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и выдача результатов государственной услуги осуществляются через: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посредством канцелярии или веб-портала «Е-лицензирование» www.elicense.kz (далее – портал);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«Центр обслуживания населения» Агентства Республики Казахстан по связи и информации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«электронного правительства» www.e.gov.kz.</w:t>
      </w:r>
    </w:p>
    <w:bookmarkEnd w:id="101"/>
    <w:bookmarkStart w:name="z22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2"/>
    <w:bookmarkStart w:name="z2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услугодателю, в ЦОН – 37 (тридцать семь)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день приема документов не входит в срок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– 33 (тридцать 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постановление о выдаче решения на изменение целевого назначения земельного участка (далее – решение).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получением постановления о выдаче решения на бумажном носителе, результат оказания государственной услуги оформляется в электронном формате, распечатывается и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«личный кабинет»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юридическим лицам (далее – услугополучатель).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18.00 часов с перерывом на обед с 13.00 до 14.00 часов, кроме выходных и 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– с понедельника по субботу включительно, за исключением выходных и праздничных дней, в соответствии с установленным графиком работы с 9-00 до 20-00 без перерыва. Государственная услуга оказывается в порядке (электронной) очереди,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услугополучателя, либо нотариально заверенная доверенность от услугополучателя и документ, удостоверяющий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полномочия представителя юридического лица и документ, удостоверяющего личность услугополучателя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идентификационного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кадастровой (оценочной акт кадастровой (оценочной) стоимости земельного участка в случае необходимости выкупа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соглосавания с органом, осуществляющим функции в сфере архитектуры и градостроительства к проектированию, строительству и/или реконструкций существующих зданий, в случае запрашивания изменения целевого назначения в черте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договора, заключенного с каждым бывшим собственником недвижимости на земельном участке, о выкупе земельных участков, в случае строительства объектов, предусмотренных генеральным планом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землеустроительного проекта (при изменении целевого назначения части или доли земельного участка);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(оригинал предоставляются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идентификационного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кадастровой (оценочной) стоимости земельного участка в случае необходимости выкупа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соглосавания с органом, осуществляющим функции в сфере архитектуры и градостроительства к проектированию, строительству и/или реконструкций существующих зданий, в случае запрашивания изменения целевого назначения в черте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договора, заключенного с каждым бывшим собственником недвижимости на земельном участке, о выкупе земельных участков, в случае строительства объектов, предусмотренных генеральным планом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услугополучателя, либо нотариально заверенная доверенность от услугополучателя и документ, удостоверяющий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полномочия представителя юридического лица и документ, удостоверяющий личность услугополучателя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землеустроительного проекта (при изменении целевого назначения части или доли земельного участка).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свидетельства о государственной регистрации (перерегистрации) юридического лица, справку о зарегистрированных правах (обременениях) на недвижимое имущество и его технических характеристиках, правоустанавливающие документы на объект недвижимости, в случае наличии на земельном участке объекта недвижимости, справка с органов юстиции об отсутствии обременении на земельный участок, правоустанавливающем документе на земельный участок, работник услугодателя и (или) ЦОНа получает из соответствующих государственных информационных систем в форме электронных документов, удостоверенные (подписанные)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ЦОНа получает письменное согласие услугополучателя на использование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законом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услугодателя или ЦОН услугополучателю выдается талон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услугополучателя, фамилии, имени, отчества представителя услугополучателя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ЦОНе выдача документов услугополучателю осуществляется его работником на основании расписки, при предъявлении удостоверения личности 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услуги в указанный срок, ЦОН обеспечивает их хранение в течение одного месяца, после чего передает их услугодателю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ЦОН за получением готовых документов по истечению одного месяца, ЦОН в течение одного рабочего дня делает запрос услугодателю. Услугодатель в течение одного рабочего дня направляет готовые документы в ЦОН, после чего ЦОН выдает готовые документы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заявление, удостоверенное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идентификационного документа на земельный участок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акт кадастровой (оценочной) стоимости земельного участка в случае необходимости выкупа земельного участка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заключения органа осуществляющие функции в сфере архитектуры и градостроительства к проектированию, строительству и/или реконструкций существующих зданий, в случае запрашивания изменения целевого назначения в черте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договора, заключенные с каждым бывшим собственником недвижимости на земельном участке, о выкупе земельных участков, в случае строительства объектов, предусмотренных генеральным планом населенного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землеустроительный проект (при изменении целевого назначения части или доли земельного участка) – в виде электронной копии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документах, удостоверяющих личность, свидетельства о государственной регистрации (перерегистрации) юридического лица, справку о зарегистрированных правах (обременениях) на недвижимое имущество и его технических характеристиках, правоустанавливающий документ на земельный участок, услугодатель получает из соответствующих государственных информационных систем посредством портала в форме электронных документов, удостоверенных ЭЦП уполномоченных должностных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через портал, услугополучателю в «личный кабинет» направляется уведомление – отчет о принятии запроса для представления государственной услуги с указанием даты и времени получения результата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ЦОНа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03"/>
    <w:bookmarkStart w:name="z23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лиц, центров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их работников,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104"/>
    <w:bookmarkStart w:name="z23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лиц, ЦОН и (или) их работников,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(бездействие) работника ЦОНа направляется к руководителю ЦОНа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ЦОНа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либо выдается нарочно в канцелярии услугодателя или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05"/>
    <w:bookmarkStart w:name="z23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центры обслуживания населения</w:t>
      </w:r>
    </w:p>
    <w:bookmarkEnd w:id="106"/>
    <w:bookmarkStart w:name="z23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по состоянию здоровья отсутствует возможность личной явки в ЦОН, прием документов, необходимых для оказания государственной услуги, производится работником ЦОНа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Адреса мест оказания государственной услуги размещены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www.minregion.gov.kz;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ЦОНа: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 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услуги: 8 (7172) 74-93-95. Единый контакт-центр по вопросам оказания государственных услуг: 1414.</w:t>
      </w:r>
    </w:p>
    <w:bookmarkEnd w:id="107"/>
    <w:bookmarkStart w:name="z24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участка»    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Акиму (области, города, района)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(области, города)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полное наименование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(реквизиты документа, удостоверяющего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личность физического или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контактный телефон, адрес)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на изменение целевого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земельного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изменить целевое назначение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мне на праве частной собственности (землепользования)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расположенного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кадастровым номером ____________________ с целевого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 на целевое назначение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(указать причину необходимости изменения целевого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земельного участка с указанием его размера)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            Заявитель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физического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или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уполномоченного лица, подпись)</w:t>
      </w:r>
    </w:p>
    <w:bookmarkStart w:name="z24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участка»    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при наличии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ФИО), либо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т 15 апреля 2013 года «О государственных услугах», отдел № __ филиала РГП «Центр обслуживания населения» (указать адрес) отказывает в приеме документов на оказание государственной услуги «Представление информации о принадлежности земельного участка»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ФИО (работника ЦОН)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Исполнитель. Ф.И.О._____________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Ф.И.О./подпись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20__ г.</w:t>
      </w:r>
    </w:p>
    <w:bookmarkStart w:name="z24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2014 года № 358</w:t>
      </w:r>
    </w:p>
    <w:bookmarkEnd w:id="110"/>
    <w:bookmarkStart w:name="z24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использование земельного</w:t>
      </w:r>
      <w:r>
        <w:br/>
      </w:r>
      <w:r>
        <w:rPr>
          <w:rFonts w:ascii="Times New Roman"/>
          <w:b/>
          <w:i w:val="false"/>
          <w:color w:val="000000"/>
        </w:rPr>
        <w:t>
участка для изыскательских работ»</w:t>
      </w:r>
    </w:p>
    <w:bookmarkEnd w:id="111"/>
    <w:bookmarkStart w:name="z24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12"/>
    <w:bookmarkStart w:name="z24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разрешения на использование земельного участка для изыскательских работ»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регионального развития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гг. Астаны и Алматы, районов и городов областного значения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и выдача результатов государственной услуги осуществляются через: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посредством канцелярии или веб-портала «Е-лицензирование» www.elicense.kz (далее – портал);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«Центр обслуживания населения» Агентства Республики Казахстан по связи и информации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«электронного правительства» www.e.gov.kz.</w:t>
      </w:r>
    </w:p>
    <w:bookmarkEnd w:id="113"/>
    <w:bookmarkStart w:name="z25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14"/>
    <w:bookmarkStart w:name="z25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в ЦОН, а также при обращении на портал – 10 (десять)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день приема документов не входит в срок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распоряжение о выдаче разрешения на использование земельного участка для изыскательских работ (далее – разрешение).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получением распоряжения о выдаче разрешения на использование земельного участка для изыскательских работ на бумажном носителе, результат оказания государственной услуги оформляется в электронном формате, распечатывается и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«личный кабинет»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18.00 часов с перерывом на обед с 13.00 до 14.00 часов, кроме выходных и 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– с понедельника по субботу включительно, за исключением выходных и праздничных дней, в соответствии с установленным графиком работы с 9-00 до 20-00 без перерыва. Государственная услуга оказывается в порядке (электронной) очереди,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(оригинал предоставляется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план (схема) района проведения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задания на выполнение изыскательских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копий документов предъявляются оригиналы документов, которые после проверки возвращаются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(оригинал предоставляются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план (схема) района проведения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задания на выполнение изыскательских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свидетельства о государственной регистрации (перерегистрации) юридического лица, справку о зарегистрированных правах (обременениях) на недвижимое имущество и его технических характеристиках, работник услугодателя и (или) ЦОНа получает из соответствующих государственных информационных систем в форме электронных документов, удостоверенные (подписанные) электронной цифровой подписью (далее – ЭЦП)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ЦОНа получает письменное согласие услугополучателя на использование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законом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услугодателя или ЦОН услугополучателю выдается талон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услугополучателя, фамилии, имени, отчества представителя услугополучателя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ЦОНе выдача документов услугополучателю осуществляется его работником на основании расписки, при предъявлении удостоверения личности 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услуги в указанный срок, ЦОН обеспечивает их хранение в течение одного месяца, после чего передает их услугодателю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ЦОН за получением готовых документов по истечении одного месяца, ЦОН в течение одного рабочего дня делает запрос услугодателю. Услугодатель в течение одного рабочего дня направляет готовые документы в ЦОН, после чего ЦОН выдает готовые документы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плана (схема) района проведения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копии задания на выполнение изыскательских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документах, удостоверяющих личность, свидетельства о государственной регистрации (перерегистрации) юридического лица, справку о зарегистрированных правах (обременениях) на недвижимое имущество и его технических характеристиках, услугодатель получает из соответствующих государственных информационных систем посредством портала в форме электронных документов, удостоверенных ЭЦП уполномоченных должностных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через портал, услугополучателю в «личный кабинет» направляется уведомление – отчет о принятии запроса для представления государственной услуги с указанием даты и времени получения результата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ЦОНа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15"/>
    <w:bookmarkStart w:name="z25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лиц, центров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их работников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116"/>
    <w:bookmarkStart w:name="z25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лиц, ЦОНа и (или) их работников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(бездействие) работника ЦОНа направляется к руководителю ЦОНа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Жалоба услугополучателя, поступившая в адрес услугодателя или ЦОНа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либо выдается нарочно в канцелярии услугодателя или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17"/>
    <w:bookmarkStart w:name="z26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центры обслуживания населения</w:t>
      </w:r>
    </w:p>
    <w:bookmarkEnd w:id="118"/>
    <w:bookmarkStart w:name="z26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по состоянию здоровья отсутствует возможность личной явки в ЦОН, прием документов, необходимых для оказания государственной услуги, производится работником ЦОНа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Адреса мест оказания государственной услуги размещены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www.minregion.gov.kz;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ЦОНа: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 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услуги: 8 (7172) 74-93-95. Единый контакт-центр по вопросам оказания государственных услуг: 1414.</w:t>
      </w:r>
    </w:p>
    <w:bookmarkEnd w:id="119"/>
    <w:bookmarkStart w:name="z26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использование земельного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изыскательских работ»     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Акиму (области, города, района)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(области, города)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полное наименование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(реквизиты документа, удостоверяющего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личность физического или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контактный телефон, адрес)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 выдаче разрешения на использование земельного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участка для изыскательских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разрешение на использование земельного участка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___________________________________________________работ,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(указать вид и цель изыскательских работ)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проводимого на основании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(указать основание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изыскательских 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расположенного по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(адрес (место нахождения)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 площадью ______________ на срок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(указать вид угодий)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график проведения работ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Обязуюсь принимать условия по использованию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проведением изыскательских работ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кодекса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(согласие)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Согласен на использования сведений, составляющих охраняемую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            Заявитель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физического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или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уполномоченного лица, подпись)</w:t>
      </w:r>
    </w:p>
    <w:bookmarkStart w:name="z26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использование земельного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изыскательских работ»     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при наличии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ФИО), либо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т 15 апреля 2013 года «О государственных услугах», отдел № __ филиала РГП «Центр обслуживания населения» (указать адрес) отказывает в приеме документов на оказание государственной услуги «Представление информации о принадлежности земельного участка»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ФИО (работника ЦОН)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Исполнитель. Ф.И.О._____________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Ф.И.О./подпись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20__ г.</w:t>
      </w:r>
    </w:p>
    <w:bookmarkStart w:name="z26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2014 года № 358</w:t>
      </w:r>
    </w:p>
    <w:bookmarkEnd w:id="122"/>
    <w:bookmarkStart w:name="z26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и выдача актов на право частной</w:t>
      </w:r>
      <w:r>
        <w:br/>
      </w:r>
      <w:r>
        <w:rPr>
          <w:rFonts w:ascii="Times New Roman"/>
          <w:b/>
          <w:i w:val="false"/>
          <w:color w:val="000000"/>
        </w:rPr>
        <w:t>
собственности на земельный участок»</w:t>
      </w:r>
    </w:p>
    <w:bookmarkEnd w:id="123"/>
    <w:bookmarkStart w:name="z27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4"/>
    <w:bookmarkStart w:name="z27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«Оформление и выдача актов на право частной собственности на земельный участок»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регионального развития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Республиканским государственным предприятием «Научно-производственный центр земельного кадастра» Комитета по управлению земельными ресурсами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«Центр обслуживания населения» Агентства Республики Казахстан по связи и информации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«электронного правительства»: www.e.gov.kz (далее – портал).</w:t>
      </w:r>
    </w:p>
    <w:bookmarkEnd w:id="125"/>
    <w:bookmarkStart w:name="z27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26"/>
    <w:bookmarkStart w:name="z27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в ЦОН,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акта на право частной собственности на земельный участок – 6 (шесть)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день приема документов не входит в срок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акт на право частной собственности на земельный участок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(в электронном или бумажном виде).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получением акта на право частной собственности на земельный участок на бумажном носителе, результат оказания государственной услуги оформляется в электронном формате, распечатывается и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«личный кабинет»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оказывается 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государственной услуги за изготовление акта на право частной собственности на земельный участок исчисляется в размере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за изготовление акта на право частной собственности на земельный участок производится наличным или безналичным способом через банки второго уровня на расчетный счет услугодателя, либо в кассах здания услугодателя, которыми выдается платежный документ (квитанция), подтверждающий размер и дату оплаты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Изготовления акта на право частной собственности на земельный участок детям-сиротам и детям, оставшихся без попечения родителей, на период до достижения ими восемнадцатилетнего возраста осуществляется на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электронного запроса на получение государственной услуги через веб-портал оплата осуществляется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18.00 часов с перерывом на обед с 13.00 до 14.30 часов, кроме выходных и 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– с понедельника по субботу включительно, за исключением выходных и праздничных дней, в соответствии с установленным графиком работы с 9-00 до 20-00 без перерыва. Государственная услуга оказывается в порядке (электронной) очереди,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услугодателю или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государством права частной собственности на земельный участок: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к услугодателю, на выдачу акта на право частной собственности на земельный участок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выписки из решения местного исполнительного органа о предоставлении права частной собственности на земельный участок;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землеустроительного проекта, утвержденного структурным подразделением местного исполнительного органа областей (города республиканского значения, столицы), района (города областного значения), осуществляющими функции в области земельных отношений (далее – уполномоченный орган) (в случае изготовления землеустроительного проекта услугодателем предоставление землеустроительного проекта не требуется);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материалов по установлению границ земельного участка на местности (в случае выполнения работ по установлению границ участка услугодателем, предоставление материалов по установлению границ не требуется);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местности, выдаваемые организацией, выполнившей указанные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договора купли-продажи земельного участка (при продаже земельного участка);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справка уполномоченного органа о произведенной оплате выкупной цены земельного участка, а также о наложении запрета на совершение сделок с земельным участком при его продаже в рассрочку (при продаже земельного участка);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нотариально заверенная доверенность от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платежный документ (квитанцию) об оплате услуг за изготовление акта на право частной собственности на земельный участок;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случае изготовления акта на право частной собственности на земельный участок для детям-сиротам и детям, оставшихся без попечения родителей, на период до достижения ими восемнадцатилетнего возраста документ подтверждающий данный факт;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выкупе в частную собственность земельного участка, ранее предоставленного в землепользование: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услугодателю, на выдачу акта на право частной собственности на земельный участок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выписки из решения местного исполнительного органа о предоставлении права частной собственности на земельный участок;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договора купли-продажи земельного участка (при продаже земельного участка);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справку уполномоченного органа о произведенной оплате выкупной цены земельного участка, а также о наложении запрета на совершение сделок с земельным участком при его продаже в рассрочку (при продаже земельного участка);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нотариально заверенная доверенность от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платежный документ (квитанцию) об оплате услуг за изготовление акта на право частной собственности на земельный участок;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случае, изготовления акта на право частной собственности на земельный участок детям-сиротам и детям, оставшихся без попечения родителей, на период до достижения ими восемнадцатилетнего возраста документ подтверждающий данный факт;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изменений идентификационных характеристик земельного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услугодателю, на выдачу акта на право частной собственности на земельный участок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частной собственности и/или иного документа, подтверждающего изменение идентификационных характеристик земельного участка;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землеустроительного проекта, утвержденного уполномоченным органом (в случае изготовления землеустроительного проекта услугодателем предоставление землеустроительного проекта не требуется);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материалов по установлению границ земельного участка на местности (в случае выполнения работ по установлению границ участка услугодателем, предоставление материалов по установлению границ не требуется);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нотариально заверенная доверенность от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платежный документ (квитанцию) об оплате услуг за изготовление акта на право частной собственности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случае, изготовления акта на право частной собственности на земельный участок детям-сиротам и детям, оставшихся без попечения родителей, на период до достижения ими восемнадцатилетнего возраста документ подтверждающий данный факт;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замене акта на право частной собственности на земельный участок, выданного в соответствии с ранее действовавшим законодательством Республики Казахстан, в случае отсутствия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к услугодателю, на выдачу акта на право частной собственности на земельный участок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заверенная доверенность от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платежный документ (квитанцию) об оплате услуг за изготовление акта на право частной собственности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случае, изготовления акта на право частной собственности на земельный участок детям-сиротам и детям, оставшихся без попечения родителей, на период до достижения ими восемнадцатилетнего возраста документ подтверждающий данный факт;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замене акта на право частной собственности на земельный участок, выданного в соответствии с ранее действовавшим законодательством Республики Казахстан, в случае изменений правоустанавливающего документа на земельный участок при отсутствии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услугодателю, на выдачу акта на право частной собственности на земельный участок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заверенная доверенность от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платежный документ (квитанцию) об оплате услуг за изготовление акта на право частной собственности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случае, изготовления акта на право частной собственности на земельный участок детям-сиротам и детям, оставшихся без попечения родителей, на период до достижения ими восемнадцатилетнего возраста документ подтверждающий данный факт;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удостоверяющий личность услугополучателя (оригинал представляется для идентификации личности услугополучателя).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удостоверении личности или паспорте гражданина Республики Казахстан, справки о государственной регистрации (перерегистрации) юридического лица, работник услугодателя и (или) ЦОНа получает из соответствующих государственных информационных систем в форме электронных документов, удостоверенные (подписанные)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ЦОНа получает письменное согласие услугополучателя на использование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законом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услугодателя или ЦОН услугополучателю выдается талон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услугополучателя, фамилии, имени, отчества представителя услугополучателя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ЦОНе выдача документов услугополучателю осуществляется его работником на основании расписки, при предъявлении удостоверения личности 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услуги в указанный срок, ЦОН обеспечивает их хранение в течение одного месяца, после чего передает их услугодателю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ЦОН за получением готовых документов по истечении одного месяца, ЦОН в течение одного рабочего дня делает запрос услугодателю. Услугодатель в течение одного рабочего дня направляет готовые документы в ЦОН, после чего ЦОН выдает готовые документы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государством права частной собственности на земельный участок: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выписка из решения местного исполнительного органа о предоставлении права частной собственности на земельный участок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землеустроительный проект, утвержденный уполномоченным органом (в случае изготовления землеустроительного проекта услугодателем предоставление землеустроительного проекта не требуется)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материалы по установлению границ земельного участка на местности (в случае выполнения работ по установлению границ участка услугодателем, предоставление материалов по установлению границ не требуется)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местности, выдаваемые организацией, выполнившей указанные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договора купли-продажи земельного участка (при продаже земельного участка) – в виде электронной копии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справку уполномоченного органа о произведенной оплате выкупной цены земельного участка, а также о наложении запрета на совершение сделок с земельным участком при его продаже в рассрочку (при продаже земельного участка) – в виде электронной копии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случае, изготовления акта на право частной собственности на земельный участок детям-сиротам и детям, оставшихся без попечения родителей, на период до достижения ими восемнадцатилетнего возраста документ подтверждающий данный факт – в виде электронной копии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выкупе в частную собственность земельного участка, ранее предоставленного в землепользование: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выписка из решения местного исполнительного органа о предоставлении права частной собственности на земельный участок – в виде электронной копии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договор купли-продажи земельного участка (при продаже земельного участка) – в виде электронной копии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справка уполномоченного органа о произведенной оплате выкупной цены земельного участка, а также о наложении запрета на совершение сделок с земельным участком при его продаже в рассрочку (при продаже земельного участка) – в виде электронной копии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случае, изготовления акта на право частной собственности на земельный участок детям-сиротам и детям, оставшихся без попечения родителей, на период до достижения ими восемнадцатилетнего возраста документ, подтверждающий данный факт – в виде электронной копии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изменений идентификационных характеристик земельного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выписка из решения местного исполнительного органа об изменении идентификационных характеристик на ранее предоставленный земельный участок на праве частной собственности и/или иного документа, подтверждающего изменение идентификационных характеристик земельного участка – в виде электронной копии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землеустроительный проект, утвержденный уполномоченным органом (в случае изготовления землеустроительного проекта услугодателем предоставление землеустроительного проекта не требуется)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материалы по установлению границ земельного участка на местности (в случае выполнения работ по установлению границ участка услугодателем, предоставление материалов по установлению границ не требуется)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случае, изготовления акта на право частной собственности на земельный участок детям-сиротам и детям, оставшихся без попечения родителей, на период до достижения ими восемнадцатилетнего возраста документ подтверждающий данный факт – в виде электронной копии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замене акта на право частной собственности на земельный участок, выданного в соответствии с ранее действовавшим законодательством Республики Казахстан, в случае отсутствия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случае, изготовления акта на право частной собственности на земельный участок детям-сиротам и детям, оставшихся без попечения родителей, на период до достижения ими восемнадцатилетнего возраста документ подтверждающий данный факт – в виде электронной копии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замене акта на право частной собственности на земельный участок, выданного в соответствии с ранее действовавшим законодательством Республики Казахстан, в случае изменений правоустанавливающего документа на земельный участок при отсутствии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правоустанавливающий документ на земельный участок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случае, изготовление акта на право частной собственности на земельный участок для детям-сиротам и детям, оставшихся без попечения родителей, на период до достижения ими восемнадцатилетнего возраста документ подтверждающий данный факт – в виде электронной копии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работник ЦОНа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27"/>
    <w:bookmarkStart w:name="z28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их должностных лиц, центров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их работников,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128"/>
    <w:bookmarkStart w:name="z28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Министерства, услугодателя и (или) их должностных лиц, ЦОНа и (или) их работников,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город Астана, улица Орынбор, дом 8, подъезд № 11, кабинет № 441, телефон: 8 (7172) 74-18-16.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Министерства,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ЦОНа, жалоба подается на имя руководителя ЦОНа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информацию о порядке обжалования действий (бездействия) работника услугодателя, ЦОНа, можно получить по телефону единого контакт-центра по вопросам оказания государственных услуг: 1414, либо на портале.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ЦОНа,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либо выдается нарочно в канцелярии услугодателя, Министерства или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электронного обращения через портал, услугополучателю из «личного кабинета» доступна информация об обращении, которая обновляется в ходе обработки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услугополучателю сообщается в письменном виде по почте, на портале – в личном кабинете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также подается через форум портала по адресу: www.1414.kz.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действий (бездействия) работника услугодателя, ЦОНов можно получить по номеру телефона единого контакт-центра по вопросам оказания государственных услуг: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29"/>
    <w:bookmarkStart w:name="z28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центры обслуживания населения</w:t>
      </w:r>
    </w:p>
    <w:bookmarkEnd w:id="130"/>
    <w:bookmarkStart w:name="z28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по состоянию здоровья отсутствует возможность личной явки в ЦОН, прием документов, необходимых для оказания государственной услуги, производится работником ЦОНа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www.minregion.gov.kz;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Комитета по управлению земельными ресурсами Министерства: www.kuzr.gov.kz;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стендах в зданиях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интернет-ресурсе услугодателя: www.aisgzk.kz;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интернет-ресурсе ЦОНа: www.con.gov.kz;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 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услугодателя по вопросам оказания государственной услуги: 8 (7172) 74-93-95. Единый контакт-центр по вопросам оказания государственных услуг: 1414.</w:t>
      </w:r>
    </w:p>
    <w:bookmarkEnd w:id="131"/>
    <w:bookmarkStart w:name="z29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и выдача актов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 частной собственности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земельный участок»     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0" cy="128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«ГЕРБ»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 Жер учаскесіне жеке меншік құқығын беретін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Акт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на право частной собственности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учаскесінің кадастрлық нөмірі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учаскесіне жеке меншік құқығы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(ортақ бірлескен, ортақ үлестік)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учаскесінің алаңы __________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Жердің санаты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учаскесін нысаналы тағайындау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учаскесін пайдаланудағы шектеулер мен ауыртпалықтар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учаскесінің бөлінуі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(бөлінеді, бөлінбейді)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Кадастровый номер земельного участка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 частной собственности на земельный участок 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(общее совместное, общее долевое)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 земельного участка _____________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земель 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Целевое назначение земельного участка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Ограничения в использовании и обременения земельного участка 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Делимость земельного участка 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(делимый, неделимый)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026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026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и выдача актов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 частной собственности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земельный участок»     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работ по изготовлению акта на право </w:t>
      </w:r>
      <w:r>
        <w:br/>
      </w:r>
      <w:r>
        <w:rPr>
          <w:rFonts w:ascii="Times New Roman"/>
          <w:b/>
          <w:i w:val="false"/>
          <w:color w:val="000000"/>
        </w:rPr>
        <w:t>
частной собственности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Стоимость работ по изготовлению акта на право частной собственности на земельный участок исчисляется исходя из размера месячного расчетного показателя, установленного на соответствующий финансовый год законом о республиканском бюджете (далее – МРП), и составляет: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3428"/>
        <w:gridCol w:w="3428"/>
        <w:gridCol w:w="1076"/>
        <w:gridCol w:w="4223"/>
      </w:tblGrid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МРП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повышения стоимости работ в зависимости от площади земельного участка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ведения: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садоводства и дачного строительства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жилищного строительства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Крестьянские и фермерские хозяйства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га – 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га – 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га – 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1000 га – 1,4.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лица, субъекты малого предпринимательства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га – 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га – 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га – 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50 га – 1,4.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Собственники помещений (участники кондоминиума)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1,5 га – 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2,0 га – 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2,5 га – 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2,5 га – 1,4.</w:t>
            </w:r>
          </w:p>
        </w:tc>
      </w:tr>
    </w:tbl>
    <w:bookmarkStart w:name="z29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и выдача актов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 частной собственности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земельный участок»     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Квитанция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Отправитель денег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Фамилия, имя, отчество,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Получатель платежа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предприятия, БИН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 посредник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наименование банка второго уровня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5582"/>
        <w:gridCol w:w="4518"/>
        <w:gridCol w:w="2754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платежа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НДС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подписи и печати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32"/>
        <w:gridCol w:w="6868"/>
      </w:tblGrid>
      <w:tr>
        <w:trPr>
          <w:trHeight w:val="30" w:hRule="atLeast"/>
        </w:trPr>
        <w:tc>
          <w:tcPr>
            <w:tcW w:w="7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отправителя денег</w:t>
            </w:r>
          </w:p>
        </w:tc>
        <w:tc>
          <w:tcPr>
            <w:tcW w:w="6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ответственного исполнителя, дата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Отправитель денег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Фамилия, имя, отчество,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Получатель платежа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наименование предприятия, БИН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 посредник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наименование банка второго уровня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5582"/>
        <w:gridCol w:w="4518"/>
        <w:gridCol w:w="2754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платежа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НДС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подписи и печати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32"/>
        <w:gridCol w:w="6868"/>
      </w:tblGrid>
      <w:tr>
        <w:trPr>
          <w:trHeight w:val="30" w:hRule="atLeast"/>
        </w:trPr>
        <w:tc>
          <w:tcPr>
            <w:tcW w:w="7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отправителя денег</w:t>
            </w:r>
          </w:p>
        </w:tc>
        <w:tc>
          <w:tcPr>
            <w:tcW w:w="6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ответственного исполнителя, дата </w:t>
            </w:r>
          </w:p>
        </w:tc>
      </w:tr>
    </w:tbl>
    <w:bookmarkStart w:name="z29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и выдача актов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 частной собственности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земельный участок»     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Директору филиала /Руководителю отделения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предприятия, ведущее Кадастр)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полное наименование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лица)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(ИИН/БИН, 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личность физического или юридического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контактный телефон, адрес)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о выдаче акта на право частной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собственности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акт на право частной собственности на земельный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участок, расположенный по адресу: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(адрес (местонахождение)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предоставленный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(целевое назначение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            Заявитель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физического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или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уполномоченного лица, подпись)</w:t>
      </w:r>
    </w:p>
    <w:bookmarkStart w:name="z29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и выдача актов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 частной собственности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земельный участок»     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при наличии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ФИО), либо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т 15 апреля 2013 года «О государственных услугах», отдел № __ филиала РГП «Центр обслуживания населения» (указать адрес) отказывает в приеме документов на оказание государственной услуги «Представление информации о принадлежности земельного участка»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ФИО (работника ЦОН)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Исполнитель. Ф.И.О._____________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Ф.И.О./подпись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20__ г.</w:t>
      </w:r>
    </w:p>
    <w:bookmarkStart w:name="z29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2014 года № 358</w:t>
      </w:r>
    </w:p>
    <w:bookmarkEnd w:id="137"/>
    <w:bookmarkStart w:name="z29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и выдача актов на право</w:t>
      </w:r>
      <w:r>
        <w:br/>
      </w:r>
      <w:r>
        <w:rPr>
          <w:rFonts w:ascii="Times New Roman"/>
          <w:b/>
          <w:i w:val="false"/>
          <w:color w:val="000000"/>
        </w:rPr>
        <w:t>
постоянного землепользования»</w:t>
      </w:r>
    </w:p>
    <w:bookmarkEnd w:id="138"/>
    <w:bookmarkStart w:name="z29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139"/>
    <w:bookmarkStart w:name="z29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«Оформление и выдача актов на право постоянного землепользования»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регионального развития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Республиканским государственным предприятием «Научно-производственный центр земельного кадастра» Комитета по управлению земельными ресурсами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«Центр обслуживания населения» Агентства Республики Казахстан по связи и информации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через веб-портал «электронного правительства»: www.e.gov.kz (далее – портал).</w:t>
      </w:r>
    </w:p>
    <w:bookmarkEnd w:id="140"/>
    <w:bookmarkStart w:name="z30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41"/>
    <w:bookmarkStart w:name="z30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в ЦОН,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акта на право постоянного землепользования – 6 (шесть)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день приема документов не входит в срок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акт услугодателя на право постоянного землепользования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получением акт услугодателя на право постоянного землепользования на бумажном носителе, результат оказания государственной услуги оформляется в электронном формате, распечатывается и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«личный кабинет»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оказывается 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государственной услуги за изготовление акта на право постоянного землепользования исчисляется в размере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за изготовление акта на право постоянного землепользования на земельный участок производится наличным или безналичным способом через банки второго уровня на расчетный счет услугодателя, либо в кассах здания услугодателя, которыми выдается платежный документ (квитанция), подтверждающий размер и дату оплаты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электронного запроса на получение государственной услуги через веб-портал оплата осуществляется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18.00 часов с перерывом на обед с 13.00 до 14.30 часов, кроме выходных и 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– с понедельника по субботу включительно, за исключением выходных и праздничных дней, в соответствии с установленным графиком работы с 9-00 до 20-00 без перерыва. Государственная услуга оказывается в порядке (электронной) очереди,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услугодателю или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государством права постоянного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к услугодателю, на выдачу акта на право постоянного землепользования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выписки из решения местного исполнительного органа о предоставлении права постоянного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землеустроительного проекта, утвержденного структурным подразделением местного исполнительного органа областей (города республиканского значения, столицы), района (города областного значения), осуществляющими функции в области земельных отношений (далее – уполномоченный орган) (в случае изготовления землеустроительного проекта услугодателем предоставление землеустроительного проекта не требуется);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материалов по установлению границ земельного участка на местности (в случае выполнения работ по установлению границ участка услугодателем, предоставление материалов по установлению границ не требуется);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нотариально заверенная доверенность от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платежный документ (квитанцию) об оплате услуг за изготовление акта на право постоянного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документ, удостоверяющий полномочия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к услугодателю, на выдачу акта на право постоянного землепользования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постоянного землепользования и/или иного документа, подтверждающего изменение идентификационных характеристик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землеустроительного проекта, утвержденного уполномоченным органом (в случае изготовления землеустроительного проекта услугодателем предоставление землеустроительного проекта не требуется);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материалов по установлению границ земельного участка на местности (в случае выполнения работ по установлению границ участка услугодателем, предоставление материалов по установлению границ не требуется);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полномочия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нотариально заверенная доверенность от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платежный документ (квитанцию) об оплате услуг за изготовление акта на право постоянного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замене акта на право постоянного землепользования, выданного в соответствии с ранее действовавшим законодательством Республики Казахстан, в случае отсутствия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к услугодателю, на выдачу акта на право постоянного землепользования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заверенная доверенность от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платежный документ (квитанцию) об оплате услуг за изготовление акта на право постоянного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удостоверяющий полномочия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замене акта на право постоянного землепользования, выданного в соответствии с ранее действовавшим законодательством Республики Казахстан, в случае изменений правоустанавливающего документа на земельный участок при отсутствии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к услугодателю, на выдачу акта на право постоянного землепользования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заверенная доверенность от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платежный документ (квитанцию) об оплате услуг за изготовление акта на право постоянного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полномочия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удостоверении личности или паспорте гражданина Республики Казахстан, справки о государственной регистрации (перерегистрации) юридического лица, работник услугодателя и (или) ЦОНа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удостоверенные (подписанные)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ЦОНа получает письменное согласие услугополучателя на использование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законом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услугодателя или ЦОН услугополучателю выдается талон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услугополучателя, фамилии, имени, отчества представителя услугополучателя,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ЦОНе выдача документов услугополучателю осуществляется его работником на основании расписки, при предъявлении удостоверения личности 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услуги в указанный срок, ЦОН обеспечивает их хранение в течение одного месяца, после чего передает их услугодателю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ЦОН за получением готовых документов по истечении одного месяца, ЦОН в течение одного рабочего дня делает запрос услугодателю. Услугодатель в течение одного рабочего дня направляет готовые документы в ЦОН, после чего ЦОН выдает готовые документы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государством права постоянного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землеустроительный проект, утвержденный уполномоченным органом (в случае изготовления землеустроительного проекта услугодателем предоставление землеустроительного проекта не требуется)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материалы по установлению границ земельного участка на местности (в случае выполнения работ по установлению границ участка услугодателем, предоставление материалов по установлению границ не требуется)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к услугодателю, на выдачу акта на право постоянного землепользования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выписка из решения местного исполнительного органа об изменении идентификационных характеристик на ранее предоставленный земельный участок на праве постоянного землепользования и/или иного документа, подтверждающего изменение идентификационных характеристик земельного участка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землеустроительный проект, утвержденный уполномоченным органом (в случае изготовления землеустроительного проекта услугодателем предоставление землеустроительного проекта не требуется)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материалы по установлению границ земельного участка на местности (в случае выполнения работ по установлению границ участка услугодателем, предоставление материалов по установлению границ не требуется)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замене акта на право постоянного землепользования, выданного в соответствии с ранее действовавшим законодательством Республики Казахстан, в случае отсутствия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к услугодателю, на выдачу акта на право постоянного землепользования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полномочия представителя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замене акта на право постоянного землепользования, выданного в соответствии с ранее действовавшим законодательством Республики Казахстан, в случае изменений правоустанавливающего документа на земельный участок при отсутствии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к услугодателю, на выдачу акта на право постоянного землепользования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полномочия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работник ЦОНа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42"/>
    <w:bookmarkStart w:name="z31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услугодателя и (или) его должностных лиц, центров обслуживания 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их работников,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143"/>
    <w:bookmarkStart w:name="z31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Министерства, услугодателя и (или) его должностных лиц, ЦОНа и (или) их работников,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город Астана, улица Орынбор, дом 8, подъезд № 11, кабинет № 441, телефон: 8 (7172) 74-18-16.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Министерства,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ЦОНа, жалоба подается на имя руководителя ЦОНа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информацию о порядке обжалования действий (бездействия) работника услугодателя, ЦОНа, можно получить по телефону единого контакт-центра по вопросам оказания государственных услуг: 1414, либо на портале.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ЦОНа,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либо выдается нарочно в канцелярии услугодателя, Министерства или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электронного обращения через портал, услугополучателю из «личного кабинета» доступна информация об обращении, которая обновляется в ходе обработки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услугополучателю сообщается в письменном виде по почте, на портале – в личном кабинете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также подается через форум портала по адресу: www.1414.kz.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действий (бездействия) работника услугодателя, ЦОНов можно получить по номеру телефона единого контакт-центра по вопросам оказания государственных услуг: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44"/>
    <w:bookmarkStart w:name="z31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центры обслуживания населения</w:t>
      </w:r>
    </w:p>
    <w:bookmarkEnd w:id="145"/>
    <w:bookmarkStart w:name="z31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по состоянию здоровья отсутствует возможность личной явки в ЦОН, прием документов, необходимых для оказания государственной услуги, производится работником ЦОНа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www.minregion.gov.kz;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Комитета по управлению земельными ресурсами Министерства: www.kuzr.gov.kz;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стендах в зданиях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интернет-ресурсе услугодателя: www.aisgzk.kz;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интернет-ресурсе ЦОНа: www.con.gov.kz;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 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услугодателя по вопросам оказания государственной услуги: 8 (7172) 74-93-95. Единый контакт-центр по вопросам оказания государственных услуг: 1414.</w:t>
      </w:r>
    </w:p>
    <w:bookmarkEnd w:id="146"/>
    <w:bookmarkStart w:name="z31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и выдача актов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 постоянного землепользования»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0" cy="128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«ГЕРБ»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 Тұрқаты жер пайдалану құқығын беретін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Акт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на право постоянного землепользования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учаскесінің кадастрлық нөмірі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учаскесіне тұрақты жер пайдалану құқығы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 (ортақ бірлескен, ортақ үлестік)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учаскесінің алаңы __________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Жердің санаты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учаскесін нысаналы мақсаты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учаскесін пайдаланудағы шектеулер мен ауыртпалықтар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учаскесінің бөлінуі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(бөлінеді, бөлінбейді)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Кадастровый номер земельного участка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 постоянного землепользования на земельный участок 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(общее совместное, общее долевое)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 земельного участка _____________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земель 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Целевое назначение земельного участка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Ограничения в использовании и обременения земельного участка 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Делимость земельного участка 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(делимый, неделимый)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026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026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2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и выдача актов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 постоянного землепользования»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работ по изготовлению акта на право </w:t>
      </w:r>
      <w:r>
        <w:br/>
      </w:r>
      <w:r>
        <w:rPr>
          <w:rFonts w:ascii="Times New Roman"/>
          <w:b/>
          <w:i w:val="false"/>
          <w:color w:val="000000"/>
        </w:rPr>
        <w:t>
постоянного землепользования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Стоимость работ по изготовлению акта на право постоянного землепользования исчисляется исходя из размера месячного расчетного показателя, установленного на соответствующий финансовый год законом о республиканском бюджете (далее – МРП), и составляет: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3695"/>
        <w:gridCol w:w="3695"/>
        <w:gridCol w:w="1161"/>
        <w:gridCol w:w="4560"/>
      </w:tblGrid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МРП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повышения стоимости работ в зависимости от площади земельного участка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ведения: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садоводства и дачного строительства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жилищного строительства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Крестьянские и фермерские хозяйства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га – 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га – 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га – 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1000 га – 1,4.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лица, субъекты малого предпринимательства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га – 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га – 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га – 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50 га – 1,4.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Собственники помещений (участники кондоминиума)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1,5 га – 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2,0 га – 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2,5 га – 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2,5 га – 1,4.</w:t>
            </w:r>
          </w:p>
        </w:tc>
      </w:tr>
    </w:tbl>
    <w:bookmarkStart w:name="z32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и выдача актов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 постоянного землепользования»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Квитанция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Отправитель денег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Фамилия, имя, отчество,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Получатель платежа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предприятия, БИН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 посредник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наименование банка второго уровня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5582"/>
        <w:gridCol w:w="4518"/>
        <w:gridCol w:w="2754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платежа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НДС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подписи и печати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32"/>
        <w:gridCol w:w="6868"/>
      </w:tblGrid>
      <w:tr>
        <w:trPr>
          <w:trHeight w:val="30" w:hRule="atLeast"/>
        </w:trPr>
        <w:tc>
          <w:tcPr>
            <w:tcW w:w="7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отправителя денег</w:t>
            </w:r>
          </w:p>
        </w:tc>
        <w:tc>
          <w:tcPr>
            <w:tcW w:w="6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ответственного исполнителя, дата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Отправитель денег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Фамилия, имя, отчество,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Получатель платежа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наименование предприятия, БИН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 посредник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наименование банка второго уровня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5582"/>
        <w:gridCol w:w="4518"/>
        <w:gridCol w:w="2754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платежа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НДС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подписи и печати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32"/>
        <w:gridCol w:w="6868"/>
      </w:tblGrid>
      <w:tr>
        <w:trPr>
          <w:trHeight w:val="30" w:hRule="atLeast"/>
        </w:trPr>
        <w:tc>
          <w:tcPr>
            <w:tcW w:w="7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отправителя денег</w:t>
            </w:r>
          </w:p>
        </w:tc>
        <w:tc>
          <w:tcPr>
            <w:tcW w:w="6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ответственного исполнителя, дата </w:t>
            </w:r>
          </w:p>
        </w:tc>
      </w:tr>
    </w:tbl>
    <w:bookmarkStart w:name="z32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и выдача актов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 постоянного землепользования»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Директору филиала /Руководителю отделения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предприятия, ведущее Кадастр)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полное наименование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лица)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(ИИН/БИН, 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личность физического или юридического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контактный телефон, адрес)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 выдаче акта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постоянного землепользования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акт на право постоянного землепользования, расположенный по адресу: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(адрес (местонахождение)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предоставленный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(целевое назначение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            Заявитель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физического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или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уполномоченного лица, подпись)</w:t>
      </w:r>
    </w:p>
    <w:bookmarkStart w:name="z32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и выдача актов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 постоянного землепользования»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при наличии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ФИО), либо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т 15 апреля 2013 года «О государственных услугах», отдел № __ филиала РГП «Центр обслуживания населения» (указать адрес) отказывает в приеме документов на оказание государственной услуги «Представление информации о принадлежности земельного участка»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ФИО (работника ЦОН)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Исполнитель. Ф.И.О._____________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Ф.И.О./подпись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20__ г.</w:t>
      </w:r>
    </w:p>
    <w:bookmarkStart w:name="z32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2014 года № 358</w:t>
      </w:r>
    </w:p>
    <w:bookmarkEnd w:id="152"/>
    <w:bookmarkStart w:name="z325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и выдача актов на право временного возмездного</w:t>
      </w:r>
      <w:r>
        <w:br/>
      </w:r>
      <w:r>
        <w:rPr>
          <w:rFonts w:ascii="Times New Roman"/>
          <w:b/>
          <w:i w:val="false"/>
          <w:color w:val="000000"/>
        </w:rPr>
        <w:t>
(долгосрочного, краткосрочного) землепользования (аренды)»</w:t>
      </w:r>
    </w:p>
    <w:bookmarkEnd w:id="153"/>
    <w:bookmarkStart w:name="z32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4"/>
    <w:bookmarkStart w:name="z32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«Оформление и выдача актов на право временного возмездного (долгосрочного, краткосрочного) землепользования (аренды)»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регионального развития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Республиканским государственным предприятием «Научно-производственный центр земельного кадастра» Комитета по управлению земельными ресурсами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«Центр обслуживания населения» Агентства Республики Казахстан по связи и информации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через веб-портал «электронного правительства»: www.e.gov.kz (далее – портал).</w:t>
      </w:r>
    </w:p>
    <w:bookmarkEnd w:id="155"/>
    <w:bookmarkStart w:name="z330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56"/>
    <w:bookmarkStart w:name="z33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ЦОН,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акта на право временного возмездного (долгосрочного, краткосрочного) землепользования (аренды) – 6 (шесть)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день приема документов не входит в срок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акт на право временного возмездного (долгосрочного, краткосрочного) землепользования (аренды)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получением акта на право временного возмездного (долгосрочного, краткосрочного) землепользования (аренды) на бумажном носителе, результат оказания государственной услуги оформляется в электронном формате, распечатывается и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«личный кабинет»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платно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государственной услуги за изготовление акта на право временного возмездного (долгосрочного, краткосрочного) землепользования (аренды) исчисляется в размере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за изготовление акта на право временного возмездного (долгосрочного, краткосрочного) землепользования (аренды) производится наличным или безналичным способом через банки второго уровня на расчетный счет услугодателя, либо в кассах здания услугодателя, которыми выдается платежный документ (квитанция), подтверждающий размер и дату оплаты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Изготовления акта на право временного возмездного (долгосрочного, краткосрочного) землепользования (аренды) детям-сиротам и детям, оставшихся без попечения родителей на период до достижения ими восемнадцатилетнего возраста осуществляются на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портал, оплата может осуществляться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18.00 часов с перерывом на обед с 13.00 до 14.30 часов, кроме выходных и 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– с понедельника по субботу включительно, за исключением выходных и праздничных дней, в соответствии с установленным графиком работы с 9-00 до 20-00 без перерыва. Государственная услуга оказывается в порядке (электронной) очереди,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услугодателю и (или)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государством права временного возмездного (долгосрочного, краткосрочного) землепользования (аренды):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к услугодателю, на выдачу акта на право временного возмездного (долгосрочного, краткосрочного) землепользования (аренды)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выписки из решения местного исполнительного органа о предоставлении права временного возмездного (долгосрочного, краткосрочного) землепользования (аренды);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землеустроительного проекта, утвержденного структурным подразделением местного исполнительного органа областей (города республиканского значения, столицы), района (города областного значения), осуществляющими функции в области земельных отношений (далее – уполномоченный орган) (в случае изготовления землеустроительного проекта услугодателем предоставление землеустроительного проекта не требуется);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материалов по установлению границ земельного участка на местности (в случае выполнения работ по установлению границ участка услугодателем, предоставление материалов по установлению границ не требуется);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местности, выдаваемые организацией, выполнившей указанные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копию договора временного возмездного (долгосрочного, краткосрочного) землепользования (аренды) и/или выкупа право временного возмездного (долгосрочного) землепользования (аренды);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платежный документ (квитанцию) об оплате услуг за изготовление акта на право временного возмездного (долгосрочного, краткосрочного) землепользования (аренды);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случае, изготовления акта на право временного возмездного (долгосрочного, краткосрочного) землепользования (аренды) детям-сиротам и детям, оставшихся без попечения родителей, на период до достижения ими восемнадцатилетнего возраста документ подтверждающий данный факт;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нотариально заверенная доверенность от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документ, удостоверяющий личность услугополучателя, либо доверенного лица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к услугодателю, на выдачу акта на право временного возмездного (долгосрочного, краткосрочного) землепользования (аренды) на земельный участок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возмездного (долгосрочного, краткосрочного) землепользования (аренды) и/или иного документа, подтверждающего изменение идентификационных характеристик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землеустроительного проекта, утвержденного уполномоченным органом (в случае изготовления землеустроительного проекта услугодателем предоставление землеустроительного проекта не требуется);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материалов по установлению границ земельного участка на местности (в случае выполнения работ по установлению границ участка услугодателем, предоставление материалов по установлению границ не требуется);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копию договора временного возмездного (долгосрочного, краткосрочного) землепользования (аренды) и/или выкупа право временного возмездного (долгосрочного) землепользования (аренды);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платежный документ (квитанцию) об оплате услуг за изготовление акта на право временного возмездного (долгосрочного, краткосрочного) землепользования (аренды);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случае, изготовления акта на право временного возмездного (долгосрочного, краткосрочного) землепользования (аренды) детям-сиротам и детям, оставшихся без попечения родителей, на период до достижения ими восемнадцатилетнего возраста документ подтверждающий данный факт;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нотариально заверенная доверенность от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документ, удостоверяющий личность услугополучателя, либо доверенного лица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замене акта на право временного возмездного (долгосрочного, краткосрочного) землепользования (аренды), выданного в соответствии с ранее действовавшим законодательством Республики Казахстан, в случае отсутствия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к услугодателю, на выдачу акта на право временного возмездного (долгосрочного, краткосрочного) землепользования (аренды) на земельный участок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платежный документ (квитанцию) об оплате услуг за изготовление акта на право временного возмездного (долгосрочного, краткосрочного) землепользования (аренды);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случае, изготовления акта на право временного возмездного (долгосрочного, краткосрочного) землепользования (аренды) детям-сиротам и детям, оставшихся без попечения родителей, на период до достижения ими восемнадцатилетнего возраста документ подтверждающий данный факт;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заверенная доверенность от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личность услугополучателя, либо доверенного лица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замене акта на право временного возмездного (долгосрочного, краткосрочного) землепользования (аренды), выданного в соответствии с ранее действовавшим законодательством Республики Казахстан, в случае изменений правоустанавливающего документа на земельный участок при отсутствии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к услугодателю, на выдачу акта на право временного возмездного (долгосрочного, краткосрочного) землепользования (аренды)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платежный документ (квитанцию) об оплате услуг за изготовление акта на право временного возмездного (долгосрочного, краткосрочного) землепользования (аренды);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случае, изготовления акта на право временного возмездного (долгосрочного, краткосрочного) землепользования (аренды) детям-сиротам и детям, оставшихся без попечения родителей, на период до достижения ими восемнадцатилетнего возраста документ подтверждающий данный факт;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заверенная доверенность от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личность услугополучателя, либо доверенного лица (оригинал представляется для идентификации личности услугополучателя).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удостоверении личности или паспорте гражданина Республики Казахстан, справки о государственной регистрации (перерегистрации) юридического лица, работник услугодателя и (или) ЦОНа получает из соответствующих государственных информационных систем в форме электронных документов, удостоверенные (подписанные)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ЦОНа получает письменное согласие услугополучателя на использование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законом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услугодателя или ЦОН услугополучателю выдается талон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услугополучателя, фамилии, имени, отчества представителя услугополучателя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ЦОНе выдача документов услугополучателю осуществляется его работником на основании расписки, при предъявлении удостоверения личности 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услуги в указанный срок, ЦОН обеспечивает их хранение в течение одного месяца, после чего передает их услугодателю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ЦОН за получением готовых документов по истечении одного месяца, ЦОН в течение одного рабочего дня делает запрос услугодателю. Услугодатель в течение одного рабочего дня направляет готовые документы в ЦОН, после чего ЦОН выдает готовые документы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государством права временного возмездного (долгосрочного, краткосрочного) землепользования (аренды):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выписка из решения местного исполнительного органа о предоставлении права временного возмездного (долгосрочного, краткосрочного) землепользования (аренды)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землеустроительный проект, утвержденный уполномоченным органом (в случае изготовления землеустроительного проекта услугодателем предоставление землеустроительного проекта не требуется)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материалы по установлению границ земельного участка на местности (в случае выполнения работ по установлению границ участка услугодателем, предоставление материалов по установлению границ не требуется)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местности, выдаваемые организацией, выполнившей указанные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договор временного возмездного (долгосрочного, краткосрочного) землепользования (аренды) и/или выкупа право временного возмездного (долгосрочного) землепользования (аренды) – в виде электронной копии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случае, изготовления акта на право временного возмездного (долгосрочного, краткосрочного) землепользования (аренды) детям-сиротам и детям, оставшихся без попечения родителей, на период до достижения ими восемнадцатилетнего возраста документ, подтверждающий данный факт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нотариально заверенная доверенность от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выписка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возмездного (долгосрочного, краткосрочного) землепользования (аренды) и/или иного документа, подтверждающего изменение идентификационных характеристик земельного участка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землеустроительный проект, утвержденный уполномоченным органом (в случае изготовления землеустроительного проекта услугодателем предоставление землеустроительного проекта не требуется)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материалы по установлению границ земельного участка на местности (в случае выполнения работ по установлению границ участка услугодателем, предоставление материалов по установлению границ не требуется)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договор временного возмездного (долгосрочного, краткосрочного) землепользования (аренды) и/или выкупа право временного возмездного (долгосрочного) землепользования (аренды) – в виде электронной копии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случае, изготовления акта на право временного возмездного (долгосрочного, краткосрочного) землепользования (аренды) детям-сиротам и детям, оставшихся без попечения родителей, на период до достижения ими восемнадцатилетнего возраста документ, подтверждающий данный факт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замене акта на право временного возмездного (долгосрочного, краткосрочного) землепользования (аренды), выданного в соответствии с ранее действовавшим законодательством Республики Казахстан, в случае отсутствия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изготовления акта на право временного возмездного (долгосрочного, краткосрочного) землепользования (аренды) детям-сиротам и детям, оставшихся без попечения родителей, на период до достижения ими восемнадцатилетнего возраста документ подтверждающий данный факт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замене акта на право временного возмездного (долгосрочного, краткосрочного) землепользования (аренды), выданного в соответствии с ранее действовавшим законодательством Республики Казахстан, в случае изменений правоустанавливающего документа на земельный участок при отсутствии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изготовления акта на право временного возмездного (долгосрочного, краткосрочного) землепользования (аренды) детям-сиротам и детям, оставшихся без попечения родителей, на период до достижения ими восемнадцатилетнего возраста документ подтверждающий данный факт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ЦОНа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57"/>
    <w:bookmarkStart w:name="z338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лиц, центров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 и (или) их работников, по вопросам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государственных услуг</w:t>
      </w:r>
    </w:p>
    <w:bookmarkEnd w:id="158"/>
    <w:bookmarkStart w:name="z33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Министерства, услугодателя и (или) его должностных лиц, ЦОНа и (или) их работников,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город Астана, улица Орынбор, дом 8, подъезд № 11, кабинет № 441, телефон: 8 (7172) 74-18-16.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Министерства,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ЦОНа, жалоба подается на имя руководителя ЦОНа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информацию о порядке обжалования действий (бездействия) работника услугодателя, ЦОНа, можно получить по телефону единого контакт-центра по вопросам оказания государственных услуг: 1414, либо на портале.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ЦОНа,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либо выдается нарочно в канцелярии услугодателя, Министерства или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электронного обращения через портал, услугополучателю из «личного кабинета» доступна информация об обращении, которая обновляется в ходе обработки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услугополучателю сообщается в письменном виде по почте, на портале – в личном кабинете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также подается через форум портала по адресу: www.1414.kz.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действий (бездействия) работника услугодателя, ЦОНов можно получить по номеру телефона единого контакт-центра по вопросам оказания государственных услуг: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59"/>
    <w:bookmarkStart w:name="z341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центры обслуживания населения</w:t>
      </w:r>
    </w:p>
    <w:bookmarkEnd w:id="160"/>
    <w:bookmarkStart w:name="z34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по состоянию здоровья отсутствует возможность личной явки в ЦОН, прием документов, необходимых для оказания государственной услуги, производится работником ЦОНа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www.minregion.gov.kz;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Комитета по управлению земельными ресурсами Министерства: www.kuzr.gov.kz;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стендах в зданиях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интернет-ресурсе услугодателя: www.aisgzk.kz;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интернет-ресурсе ЦОНа: www.con.gov.kz;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 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услугодателя по вопросам оказания государственной услуги: 8 (7172) 74-93-95. Единый контакт-центр по вопросам оказания государственных услуг: 1414.</w:t>
      </w:r>
    </w:p>
    <w:bookmarkEnd w:id="161"/>
    <w:bookmarkStart w:name="z34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и выдача актов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возмездного (долгосрочного,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краткосрочного) землепользования (аренды)»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0" cy="128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«ГЕРБ»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 Уақытша (ұзақ мерзімге, қысқа мерзімге) өтеулі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жер  пайдалану (жалға алу) құқығын беретін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Акт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на право временного возмездного (долгосрочного,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краткосрочного)  землепользования (аренды)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учаскесінің кадастрлық нөмірі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Жер учаскесінің уақытша өтеусіз жер пайдалану (жалғаалу) құқығы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 мерзімге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 w:val="false"/>
          <w:i/>
          <w:color w:val="000000"/>
          <w:sz w:val="28"/>
        </w:rPr>
        <w:t>(ортақ бірлескен, ортақ үлестік)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учаскесінің алаңы __________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Жердің санаты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учаскесін нысаналы мақсаты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учаскесін пайдаланудағы шектеулер мен ауыртпалықтар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учаскесінің бөлінуі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(бөлінеді, бөлінбейді)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Кадастровый номер земельного участка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 временного безвозмездного землепользования  (аренды) на земельный участок сроком на _____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 w:val="false"/>
          <w:i/>
          <w:color w:val="000000"/>
          <w:sz w:val="28"/>
        </w:rPr>
        <w:t>(общее совместное, общее долевое)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 земельного участка _____________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земель 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Целевое назначение земельного участка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Ограничения в использовании и обременения земельного участка 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Делимость земельного участка 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 (делимый, неделимый)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026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026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и выдача актов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возмездного (долгосрочного,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краткосрочного) землепользования (аренды)»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работ по изготовлению акта на право временного</w:t>
      </w:r>
      <w:r>
        <w:br/>
      </w:r>
      <w:r>
        <w:rPr>
          <w:rFonts w:ascii="Times New Roman"/>
          <w:b/>
          <w:i w:val="false"/>
          <w:color w:val="000000"/>
        </w:rPr>
        <w:t>
возмездного (долгосрочного, краткосрочного)</w:t>
      </w:r>
      <w:r>
        <w:br/>
      </w:r>
      <w:r>
        <w:rPr>
          <w:rFonts w:ascii="Times New Roman"/>
          <w:b/>
          <w:i w:val="false"/>
          <w:color w:val="000000"/>
        </w:rPr>
        <w:t>
землепользования (аренды)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Стоимость работ по изготовлению акта на право временного возмездного (долгосрочного, краткосрочного) землепользования (аренды) исчисляется исходя из размера месячного расчетного показателя, установленного на соответствующий финансовый год законом о республиканском бюджете (далее – МРП), и составляет: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3428"/>
        <w:gridCol w:w="3428"/>
        <w:gridCol w:w="1076"/>
        <w:gridCol w:w="4223"/>
      </w:tblGrid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МРП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повышения стоимости работ в зависимости от площади земельного участка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ведения: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садоводства и дачного строительства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жилищного строительства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Крестьянские и фермерские хозяйства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га – 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га – 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га – 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1000 га – 1,4.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лица, субъекты малого предпринимательства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га – 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га – 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га – 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50 га – 1,4.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Собственники помещений (участники кондоминиума)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1,5 га – 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2,0 га – 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2,5 га – 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2,5 га – 1,4.</w:t>
            </w:r>
          </w:p>
        </w:tc>
      </w:tr>
    </w:tbl>
    <w:bookmarkStart w:name="z34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и выдача актов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возмездного (долгосрочного,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краткосрочного) землепользования (аренды)»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Квитанция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Отправитель денег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Фамилия, имя, отчество,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Получатель платежа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предприятия, БИН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 посредник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наименование банка второго уровня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5582"/>
        <w:gridCol w:w="4518"/>
        <w:gridCol w:w="2754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платежа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НДС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подписи и печати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32"/>
        <w:gridCol w:w="6868"/>
      </w:tblGrid>
      <w:tr>
        <w:trPr>
          <w:trHeight w:val="30" w:hRule="atLeast"/>
        </w:trPr>
        <w:tc>
          <w:tcPr>
            <w:tcW w:w="7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отправителя денег</w:t>
            </w:r>
          </w:p>
        </w:tc>
        <w:tc>
          <w:tcPr>
            <w:tcW w:w="6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ответственного исполнителя, дата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Отправитель денег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Фамилия, имя, отчество,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Получатель платежа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наименование предприятия, БИН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 посредник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наименование банка второго уровня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5582"/>
        <w:gridCol w:w="4518"/>
        <w:gridCol w:w="2754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платежа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НДС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подписи и печати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32"/>
        <w:gridCol w:w="6868"/>
      </w:tblGrid>
      <w:tr>
        <w:trPr>
          <w:trHeight w:val="30" w:hRule="atLeast"/>
        </w:trPr>
        <w:tc>
          <w:tcPr>
            <w:tcW w:w="7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отправителя денег</w:t>
            </w:r>
          </w:p>
        </w:tc>
        <w:tc>
          <w:tcPr>
            <w:tcW w:w="6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ответственного исполнителя, дата </w:t>
            </w:r>
          </w:p>
        </w:tc>
      </w:tr>
    </w:tbl>
    <w:bookmarkStart w:name="z35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и выдача актов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возмездного (долгосрочного,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краткосрочного) землепользования (аренды)»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Директору филиала /Руководителю отделения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предприятия, ведущее Кадастр)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полное наименование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лица)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(ИИН/БИН, 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личность физического или юридического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контактный телефон, адрес)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о выдаче акта на право временного возмездного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(долгосрочного, краткосрочного)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землепользования (аренды)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акт на право временного возмездного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(долгосрочного, краткосрочного) землепользования (аренды),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расположенный по адресу: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(адрес (местонахождение)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предоставленный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(целевое назначение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            Заявитель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физического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или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уполномоченного лица, подпись)</w:t>
      </w:r>
    </w:p>
    <w:bookmarkStart w:name="z35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и выдача актов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возмездного (долгосрочного,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краткосрочного) землепользования (аренды)»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при наличии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ФИО), либо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т 15 апреля 2013 года «О государственных услугах», отдел № __ филиала РГП «Центр обслуживания населения» (указать адрес) отказывает в приеме документов на оказание государственной услуги «Представление информации о принадлежности земельного участка»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ФИО (работника ЦОН)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Исполнитель. Ф.И.О._____________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Ф.И.О./подпись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20__ г.</w:t>
      </w:r>
    </w:p>
    <w:bookmarkStart w:name="z35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2014 года № 358</w:t>
      </w:r>
    </w:p>
    <w:bookmarkEnd w:id="167"/>
    <w:bookmarkStart w:name="z353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и выдача актов на право временного</w:t>
      </w:r>
      <w:r>
        <w:br/>
      </w:r>
      <w:r>
        <w:rPr>
          <w:rFonts w:ascii="Times New Roman"/>
          <w:b/>
          <w:i w:val="false"/>
          <w:color w:val="000000"/>
        </w:rPr>
        <w:t>
безвозмездного землепользования»</w:t>
      </w:r>
    </w:p>
    <w:bookmarkEnd w:id="168"/>
    <w:bookmarkStart w:name="z354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169"/>
    <w:bookmarkStart w:name="z35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«Оформление и выдача актов на право временного безвозмездного землепользования»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регионального развития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Республиканским государственным предприятием «Научно-производственный центр земельного кадастра» Комитета по управлению земельными ресурсами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«Центр обслуживания населения» Агентства Республики Казахстан по связи и информации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через веб-портал «электронного правительства»: www.e.gov.kz (далее – портал).</w:t>
      </w:r>
    </w:p>
    <w:bookmarkEnd w:id="170"/>
    <w:bookmarkStart w:name="z35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1"/>
    <w:bookmarkStart w:name="z35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ЦОН,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акта на право временного безвозмездного землепользования – 6 (шесть)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день приема документов не входит в срок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акт на право временного безвозмездного землепользования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получением акта на право временного безвозмездного землепользования на бумажном носителе, результат оказания государственной услуги оформляется в электронном формате, распечатывается и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«личный кабинет»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оказывается 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государственной услуги за изготовление акта на право временного безвозмездного землепользования исчисляется в размере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за изготовление акта на право временного безвозмездного землепользования производится наличным или безналичным способом через банки второго уровня на расчетный счет услугодателя, либо в кассах здания услугодателя, которыми выдается платежный документ (квитанция), подтверждающий размер и дату оплаты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электронного запроса на получение государственной услуги через веб-портал оплата осуществляется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18.00 часов с перерывом на обед с 13.00 до 14.30 часов, кроме выходных и 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– с понедельника по субботу включительно, за исключением выходных и праздничных дней, в соответствии с установленным графиком работы с 9-00 до 20-00 без перерыва. Государственная услуга оказывается в порядке (электронной) очереди,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услугодателю или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государством права временного безвозмездного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к услугодателю, на выдачу акта на право временного безвозмездного землепользования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выписки из решения местного исполнительного органа о предоставлении права временного безвозмездного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землеустроительного проекта, утвержденного структурным подразделением местного исполнительного органа областей (города республиканского значения, столицы), района (города областного значения), осуществляющими функции в области земельных отношений (далее – уполномоченный орган) (в случае изготовления землеустроительного проекта услугодателем предоставление землеустроительного проекта не требуется);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материалов по установлению границ земельного участка на местности (в случае выполнения работ по установлению границ участка услугодателем, предоставление материалов по установлению границ не требуется);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копию договора временного безвозмездного землепользования;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платежный документ (квитанцию) об оплате услуг за изготовление акта на право временного безвозмездного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нотариально заверенная доверенность от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услугодателю, на выдачу акта на право временного безвозмездного землепользования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безвозмездного землепользования и/или иного документа, подтверждающего изменение идентификационных характеристик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землеустроительного проекта, утвержденного уполномоченным органом (в случае изготовления землеустроительного проекта услугодателем предоставление землеустроительного проекта не требуется);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материалов по установлению границ земельного участка на местности (в случае выполнения работ по установлению границ участка услугодателем, предоставление материалов по установлению границ не требуется);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платежный документ (квитанцию) об оплате услуг за изготовление акта на право временного безвозмездного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нотариально заверенная доверенность от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замене акта на право временного безвозмездного землепользования, выданного в соответствии с ранее действовавшим законодательством Республики Казахстан, в случае отсутствия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услугодателю, на выдачу акта на право временного безвозмездного землепользования на земельный участок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платежный документ (квитанцию) об оплате услуг за изготовление акта на право временного безвозмездного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заверенная доверенность от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замене акта на право временного безвозмездного землепользования, выданного в соответствии с ранее действовавшим законодательством Республики Казахстан, в случае изменений правоустанавливающего документа на земельный участок при отсутствии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услугодателю, на выдачу акта на право временного безвозмездного землепользования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платежный документ (квитанцию) об оплате услуг за изготовление акта на право временного безвозмездного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заверенная доверенность от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удостоверяющий личность услугополучателя (оригинал представляется для идентификации личности услугополучателя).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удостоверении личности или паспорте гражданина Республики Казахстан, справки о государственной регистрации (перерегистрации) юридического лица, работник услугодателя и (или) ЦОНа получает из соответствующих государственных информационных систем в форме электронных документов, удостоверенные (подписанные)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ЦОНа получает письменное согласие услугополучателя на использование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законом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услугодателя или ЦОН услугополучателю выдается талон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услугополучателя, фамилии, имени, отчества представителя услугополучателя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ЦОНе выдача документов услугополучателю осуществляется его работником на основании расписки, при предъявлении удостоверения личности 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услуги в указанный срок, ЦОН обеспечивает их хранение в течение одного месяца, после чего передает их услугодателю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ЦОН за получением готовых документов по истечении одного месяца, ЦОН в течение одного рабочего дня делает запрос услугодателю. Услугодатель в течение одного рабочего дня направляет готовые документы в ЦОН, после чего ЦОН выдает готовые документы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государством права временного безвозмездного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выписка из решения местного исполнительного органа о предоставлении права временного безвозмездного землепользования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землеустроительный проект, утвержденный уполномоченным органом (в случае изготовления землеустроительного проекта услугодателем предоставление землеустроительного проекта не требуется)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материалы по установлению границ земельного участка на местности (в случае выполнения работ по установлению границ участка услугодателем, предоставление материалов по установлению границ не требуется)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договор временного безвозмездного землепользования – в виде электронной копии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выписка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безвозмездного землепользования и/или иного документа, подтверждающего изменение идентификационных характеристик земельного участка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землеустроительный проект, утвержденный уполномоченным органом (в случае изготовления землеустроительного проекта услугодателем предоставление землеустроительного проекта не требуется)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материалы по установлению границ земельного участка на местности (в случае выполнения работ по установлению границ участка услугодателем, предоставление материалов по установлению границ не требуется) – в виде электронной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замене акта на право временного безвозмездного землепользования, выданного в соответствии с ранее действовавшим законодательством Республики Казахстан, в случае отсутствия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замене акта на право временного безвозмездного землепользования, выданного в соответствии с ранее действовавшим законодательством Республики Казахстан, в случае изменений правоустанавливающего документа на земельный участок при отсутствии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ЦОНа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72"/>
    <w:bookmarkStart w:name="z36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лиц, центров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их работников,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173"/>
    <w:bookmarkStart w:name="z36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Министерства, услугодателя и (или) его должностных лиц, ЦОНа и (или) их работников,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город Астана, улица Орынбор, дом 8, подъезд № 11, кабинет № 441, телефон: 8 (7172) 74-18-16.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Министерства,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ЦОНа, жалоба подается на имя руководителя ЦОНа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информацию о порядке обжалования действий (бездействия) работника услугодателя, ЦОНа, можно получить по телефону единого контакт-центра по вопросам оказания государственных услуг: 1414, либо на портале.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ЦОНа,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либо выдается нарочно в канцелярии услугодателя, Министерства или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электронного обращения через портал, услугополучателю из «личного кабинета» доступна информация об обращении, которая обновляется в ходе обработки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услугополучателю сообщается в письменном виде по почте, на портале – в личном кабинете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также подается через форум портала по адресу: www.1414.kz.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действий (бездействия) работника услугодателя, ЦОНов можно получить по номеру телефона единого контакт-центра по вопросам оказания государственных услуг: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74"/>
    <w:bookmarkStart w:name="z369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центры обслуживания населения</w:t>
      </w:r>
    </w:p>
    <w:bookmarkEnd w:id="175"/>
    <w:bookmarkStart w:name="z37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у которых по состоянию здоровья отсутствует возможность личной явки в ЦОН, прием документов, необходимых для оказания государственной услуги, производится работником ЦОНа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www.minregion.gov.kz;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Комитета по управлению земельными ресурсами Министерства: www.kuzr.gov.kz;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стендах в зданиях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интернет-ресурсе услугодателя: www.aisgzk.kz;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интернет-ресурсе ЦОНа: www.con.gov.kz;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 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услугодателя по вопросам оказания государственной услуги: 8 (7172) 74-93-95. Единый контакт-центр по вопросам оказания государственных услуг: 1414.</w:t>
      </w:r>
    </w:p>
    <w:bookmarkEnd w:id="176"/>
    <w:bookmarkStart w:name="z37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и выдача актов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право временного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безвозмездного землепользования» 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0" cy="128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«ГЕРБ»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 Уақытша өтеусіз жер пайдалану құқығын беретін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 Акт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на право временного безвозмездного землепользования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учаскесінің кадастрлық нөмірі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учаскесінің уақытша өтеусіз жер пайдалану құқығы _______ жыл мерзімге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(ортақ бірлескен, ортақ үлестік)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учаскесінің алаңы __________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Жердің санаты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учаскесінің нысаналы мақсаты___________________________________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учаскесін пайдаланудағы шектеулер мен ауыртпалықтар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учаскесінің бөлінуі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(бөлінеді, бөлінбейді)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Кадастровый номер земельного участка 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 временного безвозмездного землепользования на земельный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сроком на ______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(общее совместное, общее долевое)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 земельного участка _____________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земель____________________________________________________;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Целевое назначение земельного участка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Ограничения в использовании и обременения земельного участка 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Делимость земельного участка 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(делимый, неделимый)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026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026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37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и выдача актов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право временного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безвозмездного землепользования» </w:t>
      </w:r>
    </w:p>
    <w:bookmarkEnd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работ по изготовлению акта</w:t>
      </w:r>
      <w:r>
        <w:br/>
      </w:r>
      <w:r>
        <w:rPr>
          <w:rFonts w:ascii="Times New Roman"/>
          <w:b/>
          <w:i w:val="false"/>
          <w:color w:val="000000"/>
        </w:rPr>
        <w:t>
на право временного безвозмездного землепользования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Стоимость работ по изготовлению акта на право временного безвозмездного землепользования исчисляется исходя из размера месячного расчетного показателя, установленного на соответствующий финансовый год законом о республиканском бюджете (далее – МРП), и составляет: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3428"/>
        <w:gridCol w:w="3428"/>
        <w:gridCol w:w="1076"/>
        <w:gridCol w:w="4223"/>
      </w:tblGrid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МРП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повышения стоимости работ в зависимости от площади земельного участка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ведения: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садоводства и дачного строительства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жилищного строительства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Крестьянские и фермерские хозяйства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га – 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га – 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га – 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1000 га – 1,4.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лица, субъекты малого предпринимательства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га – 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га – 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га – 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50 га – 1,4.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Собственники помещений (участники кондоминиума)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1,5 га – 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2,0 га – 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2,5 га – 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2,5 га – 1,4.</w:t>
            </w:r>
          </w:p>
        </w:tc>
      </w:tr>
    </w:tbl>
    <w:bookmarkStart w:name="z37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и выдача актов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право временного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безвозмездного землепользования» 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Квитанция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Отправитель денег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Фамилия, имя, отчество,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Получатель платежа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предприятия, БИН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 посредник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наименование банка второго уровня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5582"/>
        <w:gridCol w:w="4518"/>
        <w:gridCol w:w="2754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платежа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НДС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подписи и печати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32"/>
        <w:gridCol w:w="6868"/>
      </w:tblGrid>
      <w:tr>
        <w:trPr>
          <w:trHeight w:val="30" w:hRule="atLeast"/>
        </w:trPr>
        <w:tc>
          <w:tcPr>
            <w:tcW w:w="7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отправителя денег</w:t>
            </w:r>
          </w:p>
        </w:tc>
        <w:tc>
          <w:tcPr>
            <w:tcW w:w="6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ответственного исполнителя, дата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Отправитель денег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Фамилия, имя, отчество,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Получатель платежа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наименование предприятия, БИН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 посредник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наименование банка второго уровня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5582"/>
        <w:gridCol w:w="4518"/>
        <w:gridCol w:w="2754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платежа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НДС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подписи и печати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32"/>
        <w:gridCol w:w="6868"/>
      </w:tblGrid>
      <w:tr>
        <w:trPr>
          <w:trHeight w:val="30" w:hRule="atLeast"/>
        </w:trPr>
        <w:tc>
          <w:tcPr>
            <w:tcW w:w="7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отправителя денег</w:t>
            </w:r>
          </w:p>
        </w:tc>
        <w:tc>
          <w:tcPr>
            <w:tcW w:w="6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ответственного исполнителя, дата </w:t>
            </w:r>
          </w:p>
        </w:tc>
      </w:tr>
    </w:tbl>
    <w:bookmarkStart w:name="z37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и выдача актов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право временного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безвозмездного землепользования» 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Директору филиала /Руководителю отделения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предприятия, ведущее Кадастр)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полное наименование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лица)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(ИИН/БИН, 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личность физического или юридического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контактный телефон, адрес)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о выдаче акта на право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безвозмездного землепользования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акт на право временного безвозмездного землепользования, расположенный по адресу: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(адрес (местонахождение)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предоставленный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(целевое назначение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            Заявитель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физического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или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уполномоченного лица, подпись)</w:t>
      </w:r>
    </w:p>
    <w:bookmarkStart w:name="z37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и выдача актов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право временного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безвозмездного землепользования» 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при наличии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ФИО), либо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т 15 апреля 2013 года «О государственных услугах», отдел № __ филиала РГП «Центр обслуживания населения» (указать адрес) отказывает в приеме документов на оказание государственной услуги «Представление информации о принадлежности земельного участка»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ФИО (работника ЦОН)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Исполнитель. Ф.И.О._____________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Ф.И.О./подпись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20__ г.</w:t>
      </w:r>
    </w:p>
    <w:bookmarkStart w:name="z38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2014 года № 358</w:t>
      </w:r>
    </w:p>
    <w:bookmarkEnd w:id="182"/>
    <w:bookmarkStart w:name="z381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субъектам геодезической и картографической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сведений о геодезической и картографической изученности</w:t>
      </w:r>
      <w:r>
        <w:br/>
      </w:r>
      <w:r>
        <w:rPr>
          <w:rFonts w:ascii="Times New Roman"/>
          <w:b/>
          <w:i w:val="false"/>
          <w:color w:val="000000"/>
        </w:rPr>
        <w:t>
местности на участках планируемых работ»</w:t>
      </w:r>
    </w:p>
    <w:bookmarkEnd w:id="183"/>
    <w:bookmarkStart w:name="z382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4"/>
    <w:bookmarkStart w:name="z38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регионального развития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Республиканским государственным казенным предприятием «Национальный картографо –геодезический фонд» Комитета по управлению земельными ресурсами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государственной услуги осуществляются через канцелярию услугодателя.</w:t>
      </w:r>
    </w:p>
    <w:bookmarkEnd w:id="185"/>
    <w:bookmarkStart w:name="z386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86"/>
    <w:bookmarkStart w:name="z38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услугополучателя к услугодателю, срок выдачи уведомления о необходимости оплаты –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поступления платежного документа (квитанции) об уплате услуг за предоставление сведений о геодезической и картографической изученности местности –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сведений о геодезической и картографической изученности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геодезии и картографии» от 3 июля 2002 года оказывается платно физическим и юридическим лицам (далее – услугополучатель).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государственной услуги исчисляется в размере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государственной услуги производится после уведомления о наличии запрашиваемых материалов и представлении счета на оплату услугополучателю посредством телефонной, почтовой или электронной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производится в наличным и безналичным способом через банки второго уровня и организации, осуществляющие отдельные виды банковских операций, на расчетный счет услугодателя, либо в кассе здания услугодателя через пост-терминал, в котором выдается платежный документ (фискальный чек), подтверждающий размер и дату оплаты.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с 9.00 до 18.00 часов с перерывом на обед с 13.00 до 14.00 часов, кроме выходных и 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материалов и геодезических данных открытого 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или справка о государственной регистрации (перерегистрации) юридического лица – для юридического лица (для идентификации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платежный документ (квитанцию) об уплате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материалов и геодезических данных с пометкой «для служебного пользования»: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или справка о государственной регистрации (перерегистрации) юридического лица – для юридического лица (для идентификации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платежный документ (квитанцию) об уплате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получения материалов и геодезических данных с грифом «секретно» направляется: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или справка о государственной регистрации (перерегистрации) юридического лица – для юридического лица (для идентификации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договора на проведение совместных и других работ между организацией – заказчиком (государственный орган или государственная организация, являющиеся заказчиками работ, связанных с использованием сведений, составляющих государственные секреты) и услугополучателем.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платежный документ (квитанцию) об уплате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на получение материалов и геодезических данных с грифом «секретно», государственная услуга оказывается по разрешению с Комитетом по управлению земельными ресурсами Министерства в (далее – Комитет)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государственных секретах» от 15 марта 1999 года. </w:t>
      </w:r>
    </w:p>
    <w:bookmarkEnd w:id="187"/>
    <w:bookmarkStart w:name="z39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 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лиц,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188"/>
    <w:bookmarkStart w:name="z3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(бездействия) Министерства, услугодателя и (или) его должностных лиц,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город Астана, улица Орынбор, дом 8, подъезд № 11, кабинет № 441, телефон: 8 (7172) 74-18-16;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Министерства,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либо выдается нарочно в канцелярии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89"/>
    <w:bookmarkStart w:name="z396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90"/>
    <w:bookmarkStart w:name="z3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www.minregion.gov.kz;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Комитета: www.kuzr.gov.kz;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интернет-ресурсе услугодателя: www. nkgf.kz;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стендах в зданиях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услуги: 8 (727) 226 73 05. Единый контакт-центр по вопросам оказания государственных услуг: 1414.</w:t>
      </w:r>
    </w:p>
    <w:bookmarkEnd w:id="191"/>
    <w:bookmarkStart w:name="z4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субъектам геодезической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картографической деятельности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сведений о геодезической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картографической изученности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местности на участках планируемых работ»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работ по выдаче субъектам геодезической и </w:t>
      </w:r>
      <w:r>
        <w:br/>
      </w:r>
      <w:r>
        <w:rPr>
          <w:rFonts w:ascii="Times New Roman"/>
          <w:b/>
          <w:i w:val="false"/>
          <w:color w:val="000000"/>
        </w:rPr>
        <w:t>
картографической деятельности топографо-геодезической и</w:t>
      </w:r>
      <w:r>
        <w:br/>
      </w:r>
      <w:r>
        <w:rPr>
          <w:rFonts w:ascii="Times New Roman"/>
          <w:b/>
          <w:i w:val="false"/>
          <w:color w:val="000000"/>
        </w:rPr>
        <w:t xml:space="preserve">
картографической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Стоимость работ по выдаче субъектам геодезической и картографической деятельности сведений о геодезической и картографической изученности местности исчисляется исходя из размера месячного расчетного показателя, установленного на соответствующий финансовый год (далее – МРП):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8248"/>
        <w:gridCol w:w="2561"/>
        <w:gridCol w:w="2453"/>
      </w:tblGrid>
      <w:tr>
        <w:trPr>
          <w:trHeight w:val="9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за единицу, МРП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Топографо-геодезические и картографические сведения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Предоставление выписки из каталогов координат и высот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выписки координат, из каталогов, пунктов геодезической сети 1, 2, 3 и 4 классов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Перевычисление координат пунктов из одной системы координат в другую систему координат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выписки координат, из каталогов, пунктов государственной геодезической сети 1, 2, 3 и 4 классов, с перевычислением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выписки координат из каталогов, пунктов геодезических сетей сгущения и точек съемочной сети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выписки из каталогов, высот пунктов геодезической сети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выписки из каталогов, высот пунктов государственной нивелирной сети I, II, III, IV классов с описанием местоположения реперов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выписки из каталогов, географических координат объектов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Предоставление справки:</w:t>
            </w:r>
          </w:p>
        </w:tc>
      </w:tr>
      <w:tr>
        <w:trPr>
          <w:trHeight w:val="990" w:hRule="atLeast"/>
        </w:trPr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справок и картограмм по топографо-геодезической, картографической и аэрофотосъемочной изученности по </w:t>
            </w:r>
          </w:p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 в масштабе: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1:25 000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районам и участкам, в масштабе: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1:25 000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по картам независимо от масштаба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Изготовление копий и сканирование с оригиналов 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копии с оригинала паспорта аэрофотосъемки, тиражного оттиска или схемы привязки из технического отчета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копии посредством сканирования стандартного листа карты без трансформации с записью копии на СD-диск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копии посредством сканирования стандартного листа карты с трансформацией и записью копии на СD-диск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копии посредством сканирования нестандартного листа карты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1-20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Плоттерная распечатка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каталога военно-топографической службы (ВТС)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сводного каталога высот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объектового каталога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технического отчета по объекту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524"/>
        <w:gridCol w:w="1564"/>
        <w:gridCol w:w="1941"/>
        <w:gridCol w:w="1629"/>
        <w:gridCol w:w="2574"/>
      </w:tblGrid>
      <w:tr>
        <w:trPr>
          <w:trHeight w:val="48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 сантиметрах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за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(МРП)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Тиражный оттиск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ламинированнием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Картографическая продукция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Топографические планы масштабов: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1:25 000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65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Топографические карты масштабов: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1:25 000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1:200 000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1:500 000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1:1 000 000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Черно-белая копия топографических планов, карт,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масштабам: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1:10 000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1:500 000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1:1 000 000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Общегеографические карты на территорию Республики Казахстан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Политико-административная карта Республики Казахстан (далее – РК) масштаба 1:1 500 000, состоящая из 4-листов (на государственном, либо на русском языках)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140х210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карта РК масштаба 1:1 500 000, состоящая из 4- листов (на государственном, либо на русском языках)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140х210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Бланковая карта РК с международной разграфкой, масштаба 1:1 500 000, состоящая из 4-листов (на русском языке)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140х210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Политико-административная карта РК масштаба 1:2 000 000, состоящая из 2-листов (на государственном или русском языках)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112х157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Политико-административная карта РК масштаба 1:3 000 000, (на государственном, русском, либо английском языках)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68х100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карта РК масштаба 1:2 500 000, состоящая из 2-листов (на государственном либо на русском языках)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95х125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«Железные дороги Республики Казахстан» масштаба 1:2 500 000, состоящая из 2-листов (на русском языке)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95х125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«Автомобильные дороги Республики Казахстан» масштаба 1:2 500 000, состоящая из 2-листов (на русском языке)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95х125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 «Магистральные трубопроводы Республики Казахстан»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1:2 500 000, состоящая из 2-листов (на русском языке)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95х125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 «Полезные ископаемые Республики Казахстан» масштаба 1:2 500 000, состоящая из 2-листов (на русском, либо на английском языках)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95х125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карта Республики Казахстан масштаба 1:2 000 000, состоящая из 2-листов (на государственном, либо на русском языках)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112х157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Республики Казахстан «Топливно-энергетический комплекс»,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1:2 500 000, состоящая из 2-листов (на русском языке)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95х125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17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Общегеографические карты областей РК масштаба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1:1 000 000, (на государственном, либо на русском языках)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79х90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77х89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68х111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Общегеографические карты областей РК масштаба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1:1 000 000, (на государственном, либо на русском языках)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52х80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63х79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50х83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52х70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55х66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63х80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71х83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63х68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52х59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49х72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50х71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Политико-административная и физическая карты областей РК масштаба 1:500 000, состоящая из 2-листов (на государственном, либо на русском языках)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область;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104х136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область;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99х158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область;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105х131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область;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99х122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область;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112х137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область;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97х120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область;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97х124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область;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95х141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Политико-административная и физическая карты областей РК масштаба 1:500 000, состоящая из 4-листов (на государственном, либо на русском языках)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область;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154х174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область;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134х154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область;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152х169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область;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141х219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область;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120х160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Кызылодинская область;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132х145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из 14 общегеографических карт областей масштаба 1:1 000 000 и 1 политико-административной карты РК масштаба 1:3 000 000, в мягком переплете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из 14 общегеографических карт областей масштаба 1:1 000 000 и 1 политико-административной карты РК масштаба 1:3 000 000, в жестком переплете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Каталог географических названий по областям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Политическая карта мира масштаба 1:25 000 000, состоящая из 2-листов (на русском языке)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100х144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Политическая карта мира масштаба 1:32 000 000, (на государственном, либо на русском языках)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78х111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карта мира масштаба 1:25 000 000, состоящая из 2-листов (на русском языке)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100х144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карта мира масштаба 1:20 000 000, состоящая из 4-листов (на государственном, либо на русском языках)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136х185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Политическая карта «Евразия» масштаба 1:16 000 000 (на русском языке)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68х100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План-схема г. Алматы масштаба 1:10 000, состоящая из 10-листов (на русском языке)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204х326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План-схема г. Алматы масштаба 1:20 000, состоящая из 2-листов (на русском языке)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112х157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План-схема г. Астана масштаба 1:12 500, состоящая из 2-листов (на русском языке)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104х133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План-схема г. Алматы масштаба 1:35 000 (на русском, либо на английском языках)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план-схем районов г. Алматы масштаба 1:20 000 (на русском языке)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План-схемы районов г. Алматы масштаба 1:10 000, (на русском языке)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План-схемы районов г. Алматы масштаба 1:10 000, состоящие из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Алмалинский;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76х105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Ауэзовский;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82х109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Бостандыкский;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76х106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План-схемы районов г. Алматы масштаба 1:10 000, состоящие из 2-листов (на русском языке)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Алатауский;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106х138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Жетысуский;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105х135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Медеуский;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106х152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Турксибский;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108х135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Карта-буклет «Автомобильные дороги областей РК», масштаба 1:1 000 000, каждая область, (на русском языке)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«Железные дороги СНГ, РК» масштаба 1:3 500 000, (на русском языке)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«Автомобильные дороги РК» масштаба 1:3 500 000, (на русском языке)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«Окрестности г. Алматы» масштаба 1:200000, (на русском языке)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 «Перевалы по Северному Тянь-Шаню»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1:200 000, (на русском языке)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субъектам геодезической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картографической деятельности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сведений о геодезической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картографической изученности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местности на участках планируемых работ»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Директору РГКП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«Национальный картографо-геодезический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фонд» КУЗР МРР РК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физического лица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полное наименование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лица)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(ИИН/БИН реквизиты документа,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удостоверяющего личность физического или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лица, контактный телефон, адрес)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для получения материалов и геодезических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данных открытого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Перечень планируемых к получению сведений и их количество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Адрес для получения уведомления на оплату услуг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предоставление сведений о геодезической и картографической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изученности местности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(почтовый адрес, номер телефона, адрес электронной почты)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            Заявитель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физического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или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уполномоченного лица, подпись)</w:t>
      </w:r>
    </w:p>
    <w:bookmarkStart w:name="z4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субъектам геодезической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картографической деятельности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сведений о геодезической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картографической изученности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местности на участках планируемых работ»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Директору РГКП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«Национальный картографо-геодезический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фонд» КУЗР МРР РК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физического лица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полное наименование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лица)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(ИИН/БИН реквизиты документа,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удостоверяющего личность физического или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лица, контактный телефон, адрес)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для получения материалов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геодезических данных с пометкой «для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служебного пользования»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услугополучателя: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Ведомственная и государственная принадлежность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услугополучателя: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(для граждан – гражданство)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запрашиваемых сведений материалов с пометкой «для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служебного пользования»: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Обоснование необходимости и целесообразности передачи сведений: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Срок, на который планируется получить материалы с пометкой «для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служебного пользования»: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для получения уведомления на оплату услуг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предоставление сведений о геодезической и картографической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изученности местности: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почтовый адрес, номер телефона, адрес электронной почты)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            Заявитель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физического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или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уполномоченного лица, подпись)</w:t>
      </w:r>
    </w:p>
    <w:bookmarkStart w:name="z4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субъектам геодезической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картографической деятельности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сведений о геодезической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картографической изученности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местности на участках планируемых работ»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Директору РГКП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«Национальный картографо-геодезический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фонд» КУЗР МРР РК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физического лица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полное наименование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лица)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(ИИН/БИН реквизиты документа,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удостоверяющего личность физического или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лица, контактный телефон, адрес)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для получения материалов и геодезических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данных с грифом «секретно»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услугополучателя:_________________________________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Ведомственная и государственная принадлежность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услугополучателя:____________________________________________________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(для граждан – гражданство)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запрашиваемых сведений, степень их секретности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Обоснование необходимости и целесообразности передачи сведений: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разрешения Комитета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или его органов на проведение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организацией-исполнителем работ с использованием сведений,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составляющих государственные секреты: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услугополучателя к государственным секретам: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(форма, номер и дата допуска к государственным секретам)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Срок, на который планируется получить сведения, составляющие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государственные секреты:_____________________________________________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для получения уведомления на оплату услуг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предоставление сведений о геодезической и картографической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изученности местности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почтовый адрес, номер телефона, адрес электронной почты)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Приложение: проект договора на проведение совместных и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между организацией – заказчиком услугополучателя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            Заявитель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физического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или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уполномоченного лица, подпись)</w:t>
      </w:r>
    </w:p>
    <w:bookmarkStart w:name="z4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2014 года № 358</w:t>
      </w:r>
    </w:p>
    <w:bookmarkEnd w:id="196"/>
    <w:bookmarkStart w:name="z405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
«Определение кадастровой (оценочной) стоимости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участка» 1. Общие положения</w:t>
      </w:r>
    </w:p>
    <w:bookmarkEnd w:id="197"/>
    <w:bookmarkStart w:name="z4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«Определение кадастровой (оценочной) стоимости земельного участка»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регионального развития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Республиканским государственным предприятием «Научно-производственный центр земельного кадастра» Комитета по управлению земельными ресурсами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</w:p>
    <w:bookmarkEnd w:id="198"/>
    <w:bookmarkStart w:name="z409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99"/>
    <w:bookmarkStart w:name="z4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–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акт об определении кадастровой (оценочной) стоимости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оказывается на платной основе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государственной услуги за определение кадастровой (оценочной) стоимости земельного участка исчисляется в размере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за определение кадастровой (оценочной) стоимости земельного участка производится наличным или безналичным способом через банки второго уровня на расчетный счет услугодателя, которыми выдается платежный документ (квитанция), подтверждающий размер и дату оплаты. Форма платежного документа (квитанции)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с 9.00 до 18.00 часов с перерывом на обед с 13.00 до 14.30 часов, кроме выходных и 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государственнной услуги при обращении услугополучателя (либо его представителя по доверенности)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заявление, на определение кадастровой (оценочной) стоимости земельного участка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акт выбора и/или схема размещения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услугополучателя или документ, удостоверяющий личность доверенного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платежный документ (квитанция) об оплате услуг за определение кадастровой (оценочной) стоимости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документов услугополучателю выдается талон с указанием даты и времени, фамилии и инициалов лица, принявшего документы, срока и места получения результата.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свидетельства о государственной регистрации юридического лица, свидетельства о государственной регистрации индивидуального предпринимателя, услугодатель получает из соответствующих государственных информационных систем посредством портала в форме электронных документов, удостоверенных электронной цифровой подписью уполномоченных должностных лиц.</w:t>
      </w:r>
    </w:p>
    <w:bookmarkEnd w:id="200"/>
    <w:bookmarkStart w:name="z416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лиц,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201"/>
    <w:bookmarkStart w:name="z4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(бездействия) Министерства,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город Астана, улица Орынбор, дом 8, подъезд № 11, кабинет № 441, телефон: 8 (7172) 74-18-16;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202"/>
    <w:bookmarkStart w:name="z419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03"/>
    <w:bookmarkStart w:name="z4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www.minregion.gov.kz;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Комитета по управлению земельными ресурсами Министерства: www.kuzr.gov.kz;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стендах в зданиях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интернет-ресурсе услугодателя: www.aisgzk.kz.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Контактные телефоны справочных служб по вопросам оказания государственной услуги: 8 (7172) 74-93-95. Единый контакт-центр по вопросам оказания государственных услуг: 1414. </w:t>
      </w:r>
    </w:p>
    <w:bookmarkEnd w:id="204"/>
    <w:bookmarkStart w:name="z4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«Определение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земельного участка»    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 Проект расчета стоимости работ по оказанию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«Определение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стоимости земельного участка»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5226"/>
        <w:gridCol w:w="2814"/>
        <w:gridCol w:w="2952"/>
        <w:gridCol w:w="2346"/>
      </w:tblGrid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оценки стоимости земельного участка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земельного участка, гектар (га); категория сложности природно-экономических зон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работ (без НДС)*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 от базовой площади участка и категории сложности природно-экономических зон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повышения стоимости работ в зависимости от площади участка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оценочной стоимости земельного участка предоставленного (предоставляемого) гражданам для ведения личного домашнего (подсобного) хозяйства, строительства и обслуживания жилого дома, садоводства и дачного строительства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нормы бесплатного предоставления земельного участка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Земельного кодекса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 – при превышении нормы бесплатного предоставления государством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оценочной стоимости земельного участка предоставленного (предоставляемого) под застройку или застроенного зданиями и сооружениями их комплексами, включая земли, предназначенные для обслуживания зданий и сооружений в соответствии с их назначением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– до 10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– до 50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 – до 100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экстраполяция – свыше 100 га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оценочной стоимости земельного участка, предоставленного (предоставляемого) гражданам и негосударственным юридическим лицам для ведения сельскохозяйственного производства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категория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 – до 500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 – до 1000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 – до 5000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экстраполяция – свыше 5000 га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*Примечание: к стоимости работ могут применяться коэффициенты общей части прейскуранта цен.</w:t>
      </w:r>
    </w:p>
    <w:bookmarkStart w:name="z4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«Определение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земельного участка»    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Квитанция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Отправитель денег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отчество,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Получатель платежа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наименование предприятия, БИН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 посредник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наименование банка второго уровня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5582"/>
        <w:gridCol w:w="4518"/>
        <w:gridCol w:w="2754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платежа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НДС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подписи и печати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32"/>
        <w:gridCol w:w="6868"/>
      </w:tblGrid>
      <w:tr>
        <w:trPr>
          <w:trHeight w:val="30" w:hRule="atLeast"/>
        </w:trPr>
        <w:tc>
          <w:tcPr>
            <w:tcW w:w="7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отправителя денег</w:t>
            </w:r>
          </w:p>
        </w:tc>
        <w:tc>
          <w:tcPr>
            <w:tcW w:w="6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ответственного исполнителя, дата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Отправитель денег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Фамилия, имя, отчество,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Получатель платежа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наименование предприятия, БИН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 посредник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наименование банка второго уровня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5582"/>
        <w:gridCol w:w="4518"/>
        <w:gridCol w:w="2754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платежа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НДС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подписи и печати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32"/>
        <w:gridCol w:w="6868"/>
      </w:tblGrid>
      <w:tr>
        <w:trPr>
          <w:trHeight w:val="30" w:hRule="atLeast"/>
        </w:trPr>
        <w:tc>
          <w:tcPr>
            <w:tcW w:w="7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отправителя денег</w:t>
            </w:r>
          </w:p>
        </w:tc>
        <w:tc>
          <w:tcPr>
            <w:tcW w:w="6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ответственного исполнителя, дата </w:t>
            </w:r>
          </w:p>
        </w:tc>
      </w:tr>
    </w:tbl>
    <w:bookmarkStart w:name="z4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«Определение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земельного участка»    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Директору филиала /Руководителю отделения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предприятия, ведущее Кадастр)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полное наименование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лица)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(ИИН/БИН, 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личность физического или юридического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контактный телефон, адрес)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на определение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стоимости земельного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провести работы по определению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земельного участка, расположенного по адресу: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(адрес (местонахождение)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площади ____________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земельного участка (при определении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кадастровой (оценочной) стоимости ранее предоставленного земельного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участка):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            Заявитель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физического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или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уполномоченного лица, подпись)</w:t>
      </w:r>
    </w:p>
    <w:bookmarkStart w:name="z4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2014 года № 358</w:t>
      </w:r>
    </w:p>
    <w:bookmarkEnd w:id="208"/>
    <w:bookmarkStart w:name="z427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разрешений на перевод орошаемой пашни</w:t>
      </w:r>
      <w:r>
        <w:br/>
      </w:r>
      <w:r>
        <w:rPr>
          <w:rFonts w:ascii="Times New Roman"/>
          <w:b/>
          <w:i w:val="false"/>
          <w:color w:val="000000"/>
        </w:rPr>
        <w:t>
в неорошаемые виды угодий»</w:t>
      </w:r>
    </w:p>
    <w:bookmarkEnd w:id="209"/>
    <w:bookmarkStart w:name="z428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10"/>
    <w:bookmarkStart w:name="z4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разрешений на перевод орошаемой пашни в неорошаемые виды угодий»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регионального развития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 (города республиканского значения, столицы), района (города областного значения)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</w:p>
    <w:bookmarkEnd w:id="211"/>
    <w:bookmarkStart w:name="z432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12"/>
    <w:bookmarkStart w:name="z43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– 95 (девяносто 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в очереди при получении документов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постановление услугодателя о разрешении перевода орошаемой пашни в неорошаемые виды угодий (далее – разрешение).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с 9.00 до 18.00 часов с перерывом на обед с 13.00 до 14.00 часов, кроме выходных и 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государственнной услуги при обращении услугополучателя (либо его представителя по доверенности)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перевод орошаемой пашни в неорошаемые виды угодий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(оригинал предоставляются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землеустроительный проект, утвержденный в установленном законодательством порядке, содержащий: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пояснительную записку с выводами и предложениями в части перевода орошаемых земель в неорошаемые;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планово-картографические материалы земельных участков, подлежащих к переводу из орошаемого в неорошаемые;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земельного кадастра и инвентаризации земель для анализа и определения сельскохозяйственных угодий, подлежащих к переводу из орошаемого в неорошаемые;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акт полевого обследования с указанием местоположения орошаемых земель, намечаемых переводу в неорошаемые, их площади, вид использования, причина перевода;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чертеж полевого обследования с отображением выявленных орошаемых земель, подлежащих трансформации, подписанные представителями подразделений согласующих государственных органов и всех заинтересованных уполномоченных землепользователей (владельцев) этих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качественную характеристику орошаемых земель, подлежащих к переводу в неорошаемые;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справку c Бассейнового водохозяйственного управления о выполнении условий на специальное водопользование за последние три года и о прогнозируемой водообеспеченности на ближайшие три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справку о техническом состоянии оросительной сети, с приложением акта о непригодности к дальнейшей эксплуатации основных мелиоративных фондов, с указанием общей балансовой стоимости и суммы износа.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копий документов предъявляются оригиналы документов, которые после проверки возвращаются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документов услугополучателю выдается талон с указанием даты и времени, фамилии и инициалов лица, принявшего документы, срока и места получения результата. </w:t>
      </w:r>
    </w:p>
    <w:bookmarkEnd w:id="213"/>
    <w:bookmarkStart w:name="z439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лиц,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214"/>
    <w:bookmarkStart w:name="z44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(бездействия) услугодателя и (или) его должностных лиц,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либо выдается нарочно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215"/>
    <w:bookmarkStart w:name="z442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16"/>
    <w:bookmarkStart w:name="z44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www.minregion.gov.kz;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Комитета по управлению земельными ресурсами Министерства: www.kuzr.gov.kz;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стендах в зданиях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услуги: 8 (7172) 74-93-95. Единый контакт-центр по вопросам оказания государственных услуг: 1414.</w:t>
      </w:r>
    </w:p>
    <w:bookmarkEnd w:id="217"/>
    <w:bookmarkStart w:name="z44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перевод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орошаемой пашни в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неорошаемые виды угодий»     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Акиму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полное наименование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(реквизиты документа, удостоверяющего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личность физического или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контактный телефон, адрес)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перевести орошаемую пашню в неорошаемый вид угодий, расположенного по адресу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(адрес (место нахождения)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целевым назначением земельного участка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кадастровым номером _________________ площадью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гектар, в связи с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(указать причину необходимости перевода)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            Заявитель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физического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или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уполномоченного лица,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