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8c29d" w14:textId="048c2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Вопросы Министерства здравоохранения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17 апреля 2014 года № 367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Реорганизовать республиканское государственное предприятие на праве хозяйственного ведения «Научно-исследовательский институт кардиологии и внутренних болезней» Министерства здравоохранения Республики Казахстан (далее - предприятие) путем присоединения к нему республиканского государственного казенного предприятия «Республиканский центр аллергологии» Министерства здравоохранения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Определить Министерство здравоохранения Республики Казахстан уполномоченным органом по руководству соответствующей отраслью (сферой) государственного управления в отношении предприятия.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Министерству здравоохранения Республики Казахстан в установленном законодательством порядке: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внести на утверждение в Комитет государственного имущества и приватизации Министерства финансов Республики Казахстан устав предприятия;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обеспечить государственную регистрацию предприятия в органах юстиции;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принять иные меры, вытекающие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Внести в некоторые решения Правительства Республики Казахстан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23.09.2014 </w:t>
      </w:r>
      <w:r>
        <w:rPr>
          <w:rFonts w:ascii="Times New Roman"/>
          <w:b w:val="false"/>
          <w:i w:val="false"/>
          <w:color w:val="000000"/>
          <w:sz w:val="28"/>
        </w:rPr>
        <w:t>№ 1005</w:t>
      </w:r>
      <w:r>
        <w:rPr>
          <w:rFonts w:ascii="Times New Roman"/>
          <w:b w:val="false"/>
          <w:i w:val="false"/>
          <w:color w:val="ff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28.08.2015 </w:t>
      </w:r>
      <w:r>
        <w:rPr>
          <w:rFonts w:ascii="Times New Roman"/>
          <w:b w:val="false"/>
          <w:i w:val="false"/>
          <w:color w:val="000000"/>
          <w:sz w:val="28"/>
        </w:rPr>
        <w:t>№ 683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с изменениями, внесенными постановлениями Правительства РК от 23.09.2014 </w:t>
      </w:r>
      <w:r>
        <w:rPr>
          <w:rFonts w:ascii="Times New Roman"/>
          <w:b w:val="false"/>
          <w:i w:val="false"/>
          <w:color w:val="000000"/>
          <w:sz w:val="28"/>
        </w:rPr>
        <w:t>№ 1005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28.08.2015 </w:t>
      </w:r>
      <w:r>
        <w:rPr>
          <w:rFonts w:ascii="Times New Roman"/>
          <w:b w:val="false"/>
          <w:i w:val="false"/>
          <w:color w:val="000000"/>
          <w:sz w:val="28"/>
        </w:rPr>
        <w:t>№ 683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его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