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0787" w14:textId="ece0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акционерного общества "Центральный плавательный бассейн"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акционерное общество «Центральный плавательный бассейн».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спорта и физической культуры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2001 года № 1253 «О реорганизации Республиканского государственного казенного предприятия «Центральный плавательный бассейн» Агентства Республики Казахстан по туризму и спорту»;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июня 2008 года № 543 «О некоторых вопросах передачи прав владения и пользования государственными пакетами акций (долями участия) отдельных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372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№ 1141 «О видах государственной собственности в отношении организаций и объектов, расположенных на территории города Алматы» (САПП Республики Казахстан, 1998 г., № 41, ст. 371):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хозяйственных товариществ и акционерных обществ, государственные доли и пакеты акций которых находятся в государственной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постановлением,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акционерных обществ и хозяйственных товариществ, государственные пакеты акций и доли участия которых остаются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21-74, исключить,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123-123,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«Агентство Республики Казахстан по делам спорта и физической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299 и 299-1,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