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6332" w14:textId="da46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29 ноября 2012 года № 1508 "Об утверждении Правил функционирования балансирующего рынка электрической энергии"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апреля 2014 года № 376. Утратило силу постановлением Правительства Республики Казахстан от 7 сентября 2015 года № 750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07.09.2015 </w:t>
      </w:r>
      <w:r>
        <w:rPr>
          <w:rFonts w:ascii="Times New Roman"/>
          <w:b w:val="false"/>
          <w:i w:val="false"/>
          <w:color w:val="ff0000"/>
          <w:sz w:val="28"/>
        </w:rPr>
        <w:t>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2012 года № 1508 «Об утверждении Правил функционирования балансирующего рынка электрической энергии» (САПП Республики Казахстан, 2013 г., № 1, ст. 17)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балансирующего рынка электрической энергии,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«10-1) расчетно-финансовый центр по поддержке возобновляемых источников энергии (далее – расчетно-финансовый центр) – юридическое лицо, создаваемое системным оператором и определяемое Правительством Республики Казахстан, осуществляющее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2009 года «О поддержке использования возобновляемых источников энергии», централизованную покупку и продажу электрической энергии, произведенной объектами по использованию возобновляемых источников энергии и поставленной в электрические сети единой электроэнергетической системы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«46. Системный оператор осуществляет для каждого провайдера баланса, за исключением расчетно-финансового центра, расчеты платежей за дисбалансы электрической энергии для каждого часа суток:»;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в случае несовпадения по результатам расчетного периода объемов расчетного дебета и расчетного кредита, обусловленного иными условиями договоров и взаимоотношений с организациями и хозяйствующими субъектами смежных государств, расчетно-финансовым центром, почасовые цены за положительные дисбалансы электрической энергии пересчитываются с учетом корректировочного коэффициента;».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