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a794" w14:textId="e7ba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проектов, предлагаемых к финансированию за счет средств негосударственных займов под государственные гарантии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2014 года № 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 на 2014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2014 года № 395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проектов, предлагаемых к финансированию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негосударственных займов под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гарантии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2663"/>
        <w:gridCol w:w="2270"/>
        <w:gridCol w:w="2270"/>
        <w:gridCol w:w="2270"/>
        <w:gridCol w:w="2524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(тыс. тенге)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(годы)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малого и среднего бизнеса через банки второго уровня за счет средств Азиатского Банка Развития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22500000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2014-2019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развития предпринимательства «Даму»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