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73f8b" w14:textId="f273f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культуры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мая 2014 года № 441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марта 2014 года № 761 «О дальнейшем совершенствовании системы государственного управления Республики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Комитет по культуре Министерства культуры и информации Республики Казахстан в Комитет по делам культуры и искусства Министерства культуры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Комитет по языкам Министерства культуры и информации Республики Казахстан в Комитет по языкам Министерства культуры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государственные юридические лица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юридических лиц, права владения и пользования государственными пакетами акций (доли участий) которых передаются Министерству культуры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культуры Республики Казахстан в установленном законодательством порядке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мая 2014 года № 441 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переименовываемых государственных юридических лиц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казенное предприятие «Казахский государственный академический театр оперы и балета имени Абая» Комитета по культуре Министерства культуры и информации Республики Казахстан в Республиканское государственное казенное предприятие «Казахский государственный академический театр оперы и балета имени Абая» Министерства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казенное предприятие «Казахский государственный академический театр драмы имени М. Ауэзова» Комитета по культуре Министерства культуры и информации Республики Казахстан в Республиканское государственное казенное предприятие «Казахский государственный академический театр драмы имени М. Ауэзова» Министерства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казенное предприятие «Государственный академический русский театр драмы имени М. Лермонтова» Комитета по культуре Министерства культуры и информации Республики Казахстан в Республиканское государственное казенное предприятие «Государственный академический русский театр драмы имени М. Лермонтова» Министерства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казенное предприятие «Государственный академический казахский театр для детей и юношества имени Г. Мусрепова» Комитета по культуре Министерства культуры и информации Республики Казахстан в Республиканское государственное казенное предприятие «Государственный академический казахский театр для детей и юношества имени Г. Мусрепова» Министерства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казенное предприятие «Государственный академический русский театр для детей и юношества им. Н. Сац» Комитета по культуре Министерства культуры и информации Республики Казахстан в Республиканское государственное казенное предприятие «Государственный академический русский театр для детей и юношества имени Н. Сац» Министерства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казенное предприятие «Государственный республиканский уйгурский театр музыкальной комедии имени Куддуса Кужамьярова» Комитета по культуре Министерства культуры и информации Республики Казахстан в Республиканское государственное казенное предприятие «Государственный республиканский уйгурский театр музыкальной комедии имени Куддуса Кужамьярова» Министерства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казенное предприятие «Государственный республиканский корейский театр музыкальной комедии» Комитета по культуре Министерства культуры и информации Республики Казахстан в Республиканское государственное казенное предприятие «Государственный республиканский корейский театр музыкальной комедии» Министерства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казенное предприятие «Республиканский немецкий драматический театр» Комитета по культуре Министерства культуры и информации Республики Казахстан в Республиканское государственное казенное предприятие «Республиканский немецкий драматический театр» Министерства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казенное предприятие «Центральный государственный музей Республики Казахстан» Комитета по культуре Министерства культуры и информации Республики Казахстан в Республиканское государственное казенное предприятие «Центральный государственный музей Республики Казахстан» Министерства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казенное предприятие «Государственный музей искусств Республики Казахстан имени А. Кастеева» Комитета по культуре Министерства культуры и информации Республики Казахстан в Республиканское государственное казенное предприятие «Государственный музей искусств Республики Казахстан имени А. Кастеева» Министерства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казенное предприятие «Государственная коллекция уникальных смычковых музыкальных инструментов» Комитета по культуре Министерства культуры и информации Республики Казахстан в Республиканское государственное казенное предприятие «Государственная коллекция уникальных смычковых музыкальных инструментов» Министерства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казенное предприятие «Республиканский музей книги» Комитета по культуре Министерства культуры и информации Республики Казахстан в Республиканское государственное казенное предприятие «Республиканский музей книги» Министерства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казенное предприятие «Национальный историко-культурный заповедник «Ордабасы» Комитета по культуре Министерства культуры и информации Республики Казахстан в Республиканское государственное казенное предприятие «Национальный историко-культурный заповедник «Ордабасы» Министерства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Республиканское государственное казенное предприятие «Государственный историко-культурный заповедник-музей «Иссык» Комитета по культуре Министерства культуры и информации Республики Казахстан в Республиканское государственное казенное предприятие «Государственный историко-культурный заповедник-музей «Иссык» Министерства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Республиканское государственное казенное предприятие «Государственный историко-культурный заповедник-музей «Берел» Комитета по культуре Министерства культуры и информации Республики Казахстан в Республиканское государственное казенное предприятие «Государственный историко-культурный заповедник-музей «Берел» Министерства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Республиканское государственное казенное предприятие «Казахская государственная филармония имени Жамбыла» Комитета по культуре Министерства культуры и информации Республики Казахстан в Республиканское государственное казенное предприятие «Казахская государственная филармония имени Жамбыла» Министерства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Республиканское государственное казенное предприятие «Казахский государственный академический оркестр народных инструментов имени Курмангазы» Комитета по культуре Министерства культуры и информации Республики Казахстан в Республиканское государственное казенное предприятие «Казахский государственный академический оркестр народных инструментов имени Курмангазы» Министерства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Республиканское государственное казенное предприятие «Государственный ансамбль танца Республики Казахстан «Салтанат» Комитета по культуре Министерства культуры и информации Республики Казахстан в Республиканское государственное казенное предприятие «Государственный ансамбль танца Республики Казахстан «Салтанат» Министерства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Республиканское государственное казенное предприятие «Ансамбль классической музыки «Камерата Казахстана» Комитета по культуре Министерства культуры и информации Республики Казахстан в Республиканское государственное казенное предприятие «Ансамбль классической музыки «Камерата Казахстана» Министерства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Республиканское государственное казенное предприятие «Государственный академический театр танца Республики Казахстан» Комитета по культуре Министерства культуры и информации Республики Казахстан в Республиканское государственное казенное предприятие «Государственный академический театр танца Республики Казахстан» Министерства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Республиканское государственное казенное предприятие «Государственный камерный оркестр «Ак жауын» Комитета по культуре Министерства культуры и информации Республики Казахстан в Республиканское государственное казенное предприятие «Государственный камерный оркестр «Ак жауын» Министерства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Республиканское государственное предприятие на праве хозяйственного ведения «Казреставрация» Комитета по культуре Министерства культуры и информации Республики Казахстан в Республиканское государственное предприятие на праве хозяйственного ведения «Казреставрация» Министерства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Республиканское государственное казенное предприятие «Республиканский координационно-методический центр развития языков имени Шайсултана Шаяхметова» Комитета по языкам Министерства культуры и информации Республики Казахстан в Республиканское государственное казенное предприятие «Республиканский координационно-методический центр развития языков имени Шайсултана Шаяхметова» Министерства культуры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Республиканское государственное учреждение «Отрарский государственный археологический заповедник-музей» Комитета по культуре Министерства культуры и информации Республики Казахстан в Республиканское государственное учреждение «Отрарский государственный археологический заповедник-музей» Министерства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Республиканское государственное учреждение «Национальный историко-культурный и природный заповедник-музей «Улытау» Комитета по культуре Министерства культуры и информации Республики Казахстан в Республиканское государственное учреждение «Национальный историко-культурный и природный заповедник-музей «Улытау» Министерства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Республиканское государственное учреждение «Государственный историко-культурный заповедник-музей «Азрет-Султан» Комитета по культуре Министерства культуры и информации Республики Казахстан в Республиканское государственное учреждение «Государственный историко-культурный заповедник-музей «Азрет-Султан» Министерства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Республиканское государственное учреждение «Государственный историко-культурный и литературно-мемориальный заповедник-музей Абая «Жидебай-Борили» Комитета по культуре Министерства культуры и информации Республики Казахстан в Республиканское государственное учреждение «Государственный историко-культурный и литературно-мемориальный заповедник-музей Абая «Жидебай-Борили» Министерства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Республиканское государственное учреждение «Государственный историко-культурный заповедник-музей «Памятники древнего Тараза» Комитета по культуре Министерства культуры и информации Республики Казахстан в Республиканское государственное учреждение «Государственный историко-культурный заповедник-музей «Памятники древнего Тараза» Министерства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Республиканское государственное учреждение «Государственный историко-культурный и природный заповедник-музей «Тамгалы» Комитета по культуре Министерства культуры и информации Республики Казахстан в Республиканское государственное учреждение «Государственный историко-культурный и природный заповедник-музей «Тамгалы» Министерства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Республиканское государственное учреждение «Национальная библиотека Республики Казахстан» Комитета по культуре Министерства культуры и информации Республики Казахстан в Республиканское государственное учреждение «Национальная библиотека Республики Казахстан» Министерства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Республиканское государственное учреждение «Республиканская библиотека для незрячих и слабовидящих граждан» Комитета по культуре Министерства культуры и информации Республики Казахстан в Республиканское государственное учреждение «Республиканская библиотека для незрячих и слабовидящих граждан» Министерства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Республиканское государственное учреждение «Национальная академическая библиотека Республики Казахстан в городе Астане» Комитета по культуре Министерства культуры и информации Республики Казахстан в Республиканское государственное учреждение «Национальная академическая библиотека Республики Казахстан в городе Астане» Министерства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Республиканское государственное учреждение «Национальный музей Республики Казахстан» Комитета по культуре Министерства культуры и информации Республики Казахстан в Республиканское государственное учреждение «Национальный музей Республики Казахстан» Министерства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Республиканское государственное учреждение «Национальная государственная книжная палата Республики Казахстан» Комитета информации и архивов Министерства культуры и информации Республики Казахстан в Республиканское государственное учреждение «Национальная государственная книжная палата Республики Казахстан» Министерства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Республиканское государственное учреждение «Дом Дружбы – Центр межэтнических отношений» Министерства культуры и информации Республики Казахстан в Республиканское государственное учреждение «Дом Дружбы – Центр межэтнических отношений» Министерства культуры Республики Казахстан.</w:t>
      </w:r>
    </w:p>
    <w:bookmarkEnd w:id="3"/>
    <w:bookmarkStart w:name="z4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мая 2014 года № 441  </w:t>
      </w:r>
    </w:p>
    <w:bookmarkEnd w:id="4"/>
    <w:bookmarkStart w:name="z4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
решения Правительства Республики Казахстан</w:t>
      </w:r>
    </w:p>
    <w:bookmarkEnd w:id="5"/>
    <w:bookmarkStart w:name="z5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«О передаче прав по выделению и пользованию государственными пакетами акций и государственными долями в организациях, находящихся в республиканской собственности»: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«Комитету по культуре Министерства культуры и информации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«Министерству культуры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224-33-3 и 224-33-4,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«224-33-3. Акционерное общество «Баспалар үйі»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224-33-4. Товарищество с ограниченной ответственностью «Қазақ энциклопедиясы».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марта 2000 года № 449 «О реорганизации отдельных организаций Комитета культуры Министерства культуры, информации и общественного согласия Республики Казахстан» (САПП Республики Казахстан, 2000 г., № 17, ст. 175):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февраля 2005 года № 103 «Вопросы Комитета по языкам Министерства культуры и информации Республики Казахстан» (САПП Республики Казахстан, 2005 г., № 6, ст. 53):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«Вопросы Комитета по языкам Министерства культуры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Образовать Комитет по языкам Министерства культуры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июля 2008 года № 674 «О создании Республиканского государственного казенного предприятия «Государственный историко-культурный заповедник-музей «Берел»: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Уполномоченным органом по руководству соответствующей отраслью (сферой) государственного управления в отношении предприятия определить Министерство культуры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января 2010 года № 43 «О создании Республиканского государственного казенного предприятия «Государственный историко-культурный заповедник-музей «Иссык» Комитета культуры Министерства культуры и информации Республики Казахстан» (САПП Республики Казахстан, 2010 г., № 8, ст. 99):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Уполномоченным органом по руководству соответствующей отраслью (сферой) государственного управления в отношении предприятия определить Министерство культуры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2013 года № 675 «О создании республиканского государственного учреждения «Национальный музей Республики Казахстан» Комитета по культуре Министерства культуры и информации Республики Казахстан» (САПП Республики Казахстан, 2013 г., № 40, ст. 587):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Определить уполномоченным органом по руководству соответствующей отраслью (сферой) государственного управления в отношении учреждения Министерство культуры Республики Казахстан.».</w:t>
      </w:r>
    </w:p>
    <w:bookmarkEnd w:id="6"/>
    <w:bookmarkStart w:name="z9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мая 2014 года № 441  </w:t>
      </w:r>
    </w:p>
    <w:bookmarkEnd w:id="7"/>
    <w:bookmarkStart w:name="z9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юридических лиц права владения и пользования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государственными пакетами акций (долями участия) которых</w:t>
      </w:r>
      <w:r>
        <w:br/>
      </w:r>
      <w:r>
        <w:rPr>
          <w:rFonts w:ascii="Times New Roman"/>
          <w:b/>
          <w:i w:val="false"/>
          <w:color w:val="000000"/>
        </w:rPr>
        <w:t>
передаются Министерству культуры Республики Казахстан</w:t>
      </w:r>
    </w:p>
    <w:bookmarkEnd w:id="8"/>
    <w:bookmarkStart w:name="z9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Акционерное общество «Баспалар үйі».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Акционерное общество «Қазақ әуендері».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Акционерное общество «Фонд духовного развития народа Казахстана».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Акционерное общество «Казахфильм» имени Шакена Айманова».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Некоммерческое акционерное общество «Государственный театр оперы и балета «Астана Опера».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Товарищество с ограниченной ответственностью «Казахский научно-исследовательский институт культуры».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Товарищество с ограниченной ответственностью «Astana Ballet».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Товарищество с ограниченной ответственностью «Қазақ энциклопедиясы».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