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6bd6" w14:textId="bf76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446. Утратило силу постановлением Правительства Республики Казахстан от 3 июня 2022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 (САПП Республики Казахстан, 2011 г., № 38, ст. 461)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являющихся субъектами базового финансирования,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образования и науки Республики Казахстан":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52,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69-2,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"Государственный университет имени Шакарима города Семей" Министерства образования и науки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индустрии и новых технологий Республики Казахстан":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117,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технологического прогнозирования" Комитета промышленности Министерства индустрии и новых технологий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118-1, 118-2 и 118-3,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ядерный центр Республики Казахстан" Комитета по атомной энергии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ядерной физики" Комитета по атомной энергии Министерства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геофизических исследований" Комитета по атомной энергии Министерства индустрии и новых технологий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культуры и информации Республики Казахстан" заголовок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120,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здравоохранения Республики Казахстан":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125, 128, 144, исключить;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"Агентство Республики Казахстан по делам строительства и жилищно-коммунального хозяйства" изложить в следующей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научно-исследовательский и проектный институт строительства и архитектуры"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 "Агентство Республики Казахстан по управлению земельными ресурсами", "Агентство Республики Казахстан по атомной энергии" исключить;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военно-стратегических исследований"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"Научно-исследовательский институт "Казахстан инжиниринг"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"Научный центр гигиены и эпидемиологии имени Хамзы Жуматова" Агентства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"Казахский научный центр карантинных и зоонозных инфекций имени Масгута Айкимбаева" Агентства Республики Казахстан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"Научно-практический центр санитарно-эпидемиологической экспертизы и мониторинга" Агентства Республики Казахстан по защите прав потребителей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