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6c46" w14:textId="96c6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апреля 2013 года № 436 "О создании Межведомственной комиссии по вопросам международных договоров Республики Казахстан" и от 14 сентября 2010 года № 938 "Об утверждении Правил проведения научной экспертизы по международным договорам, участницей которых намеревается стать Республика Казахстан, а также по проектам международных договоров"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2014 года № 513.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2013 года № 436 "О создании Межведомственной комиссии по вопросам международных договоров Республики Казахстан":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международных договоров Республики Казахстан, утвержденном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одобрение проектов текущего и перспективного планов заключения международных договоров;";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08.06.2021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