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1d3265" w14:textId="51d326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государственного учреждения "Курсы повышения квалификации кадров Министерства труда и социальной защиты населения Республики Казахстан" и внесении изменений и дополнения в некоторые решения Правительства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21 мая 2014 года № 528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 w:val="false"/>
          <w:color w:val="000000"/>
          <w:sz w:val="28"/>
        </w:rPr>
        <w:t>ПРЕСС-РЕЛИЗ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Переименовать государственное учреждение «Курсы повышения квалификации кадров Министерства труда и социальной защиты населения Республики Казахстан» в государственное учреждение «Курсы повышения квалификации кадров социально-трудовой сферы» Министерства труда и социальной защиты населения Республики Казахстан (далее – государственное учреждение).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Министерству труда и социальной защиты населения Республики Казахстан в установленном законодательством порядке: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обеспечить перерегистрацию государственного учреждения в органах юстиции;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принять иные меры по реализации настоящего постановления.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Внести в некоторые решения Правительства Республики Казахстан следующие изменения и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23.09.2014 </w:t>
      </w:r>
      <w:r>
        <w:rPr>
          <w:rFonts w:ascii="Times New Roman"/>
          <w:b w:val="false"/>
          <w:i w:val="false"/>
          <w:color w:val="000000"/>
          <w:sz w:val="28"/>
        </w:rPr>
        <w:t>№ 1005</w:t>
      </w:r>
      <w:r>
        <w:rPr>
          <w:rFonts w:ascii="Times New Roman"/>
          <w:b w:val="false"/>
          <w:i w:val="false"/>
          <w:color w:val="ff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15 апреля 2008 года № 339 «Об утверждении лимитов штатной численности министерств и иных центральных исполнительных органов с учетом численности их территориальных органов и подведомственных им государственных учреждений»: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лимитах</w:t>
      </w:r>
      <w:r>
        <w:rPr>
          <w:rFonts w:ascii="Times New Roman"/>
          <w:b w:val="false"/>
          <w:i w:val="false"/>
          <w:color w:val="000000"/>
          <w:sz w:val="28"/>
        </w:rPr>
        <w:t xml:space="preserve"> штатной численности министерств и иных центральных исполнительных органов с учетом численности их территориальных органов и подведомственных им государственных учреждений, утвержденных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разделе 7 «Министерство труда и социальной защиты населения Республики Казахстан с учетом его территориальных органов и подведомственных ему государственных учреждений, в том числе:»: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9"/>
        <w:gridCol w:w="9282"/>
        <w:gridCol w:w="2529"/>
      </w:tblGrid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Курсы повышения квалификации кадров Министерства труда и социальной защиты населения Республики Казахстан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</w:tbl>
    <w:bookmarkStart w:name="z1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 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9"/>
        <w:gridCol w:w="9282"/>
        <w:gridCol w:w="2529"/>
      </w:tblGrid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«Курсы повышения квалификации кадров социально-трудовой сферы» Министерства труда и социальной защиты населения Республики Казахстан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</w:tbl>
    <w:bookmarkStart w:name="z1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 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